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7fc2" w14:textId="2f57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 құралдарына, психотроптық заттар мен прекурсорларға 2006 жылға арналған мемлекеттік квотаны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тамыздағы N 735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"Есірткі, психотроптық заттар, прекурсорлар және олардың заңсыз айналымы мен теріс пайдаланылуына қарсы іс-қимыл шаралары туралы"»Қазақстан Республикасының 1998 жылғы 10 шілдедегі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  тұлғалар  үшін  есірткі  құралдарына  2006  жылға  арналған қажеттілік есебі;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тұлғалар үшін психотроптық заттарға 2006 жылға арналған қажеттілік есебі;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заңды тұлғалар үшін прекурсорларға 2006 жылға арналған қажеттілік есебі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735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бекітілген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Заңды тұлғалар үшін есірткі құралдарына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2006 жылға арналған қажеттілік есебі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Қосымшаға өзгерту енгізілді - ҚР Үкіметінің 2006.12.29.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353"/>
        <w:gridCol w:w="2493"/>
        <w:gridCol w:w="2133"/>
        <w:gridCol w:w="2813"/>
        <w:gridCol w:w="2553"/>
      </w:tblGrid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Р/сN№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(граммен)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Каннабис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4708,16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1133523,2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1138231,36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Леворфанол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Морфин*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15234,91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27232,51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Тебаин*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68020,6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88360,6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Омнопон дәрілік препаратын  дайындауды есепке ала отырып.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3 тамыздағы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735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бекітілген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Заңды тұлғалар үшін психотроптық заттарға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2006 жылға арналған қажеттілік есебі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13"/>
        <w:gridCol w:w="2473"/>
        <w:gridCol w:w="2593"/>
        <w:gridCol w:w="2613"/>
        <w:gridCol w:w="229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Р/сN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(граммен)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Аллобарбитал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Амобарбитал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Амфепрамон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Барбитал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Бензфетамин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Гамма-оксимай қышқылы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400354,8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400354,8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Дронабинол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53"/>
        <w:gridCol w:w="1873"/>
        <w:gridCol w:w="2613"/>
        <w:gridCol w:w="2613"/>
        <w:gridCol w:w="227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Метаквалон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 рацемат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Метилфенидат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Пентобарбитал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Тетразепам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Фенетиллин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Фенциклидин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3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735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бекітілген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Заңды тұлғалар үшін психотроптық заттарға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2006 жылға арналған қажеттілік есебі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53"/>
        <w:gridCol w:w="2213"/>
        <w:gridCol w:w="2793"/>
        <w:gridCol w:w="2153"/>
        <w:gridCol w:w="2293"/>
      </w:tblGrid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мақсаттары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граммен)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раммен)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 және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(килограммен)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граммен)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35225,5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8384696,99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8387696,99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973268,52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978768,52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1398770972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1398773972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қышқылы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44259703,77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44263703,77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799554,48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800554,48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Эфедра шөбі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Фенилуксус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эфирі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423215,8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429715,8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