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f859" w14:textId="b8af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 тамыздағы N 736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өзгерiстер мен толықтырулар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 және ресми түрде жариялануға тиiс.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енгiзiлетiн өзгерiстер мен толықтырулар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18.10.2013 </w:t>
      </w:r>
      <w:r>
        <w:rPr>
          <w:rFonts w:ascii="Times New Roman"/>
          <w:b w:val="false"/>
          <w:i w:val="false"/>
          <w:color w:val="000000"/>
          <w:sz w:val="28"/>
        </w:rPr>
        <w:t>№ 1116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02.10.2013 </w:t>
      </w:r>
      <w:r>
        <w:rPr>
          <w:rFonts w:ascii="Times New Roman"/>
          <w:b w:val="false"/>
          <w:i w:val="false"/>
          <w:color w:val="00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05.10.2013 </w:t>
      </w:r>
      <w:r>
        <w:rPr>
          <w:rFonts w:ascii="Times New Roman"/>
          <w:b w:val="false"/>
          <w:i w:val="false"/>
          <w:color w:val="000000"/>
          <w:sz w:val="28"/>
        </w:rPr>
        <w:t>№ 1058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26.08.2013 </w:t>
      </w:r>
      <w:r>
        <w:rPr>
          <w:rFonts w:ascii="Times New Roman"/>
          <w:b w:val="false"/>
          <w:i w:val="false"/>
          <w:color w:val="00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