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0e7c" w14:textId="1100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15 наурыздағы N 169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4 тамыздағы N 739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"Ұжымдық қауiпсiздiк туралы шарт ұйымына мүше мемлекеттердiң әскери-экономикалық ынтымақтастығы жөнiндегi мемлекетаралық комиссияның қазақстандық бөлiгi туралы" Қазақстан Республикасы Үкiметiнiң 2006 жылғы 15 наурыздағы N 169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Ұжымдық қауiпсiздiк туралы шарт ұйымына мүше мемлекеттердiң әскери-экономикалық ынтымақтастығы жөнiндегi мемлекетаралық комиссияның қазақстан бөлiгiнiң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Смағұлов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Советұлы            және сауда вице-министрi, тең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болып енгiзiлсiн;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кұрамнан Исекешев Әсет Өрентайұлы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