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3798" w14:textId="c593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шаруашылық жүргiзу құқығындағы "Қазақстан Республикасының Ұлттық биотехнология орталығы" республикалық мемлекеттiк кәсiпорнының еншiлес мемлекеттiк кәсiпорындарын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тамыздағы N 742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кәсiпорын туралы" Қазақстан Республикасының 1995 жылғы 19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шаруашылық жүргiзу құқығындағы "Қазақстан Республикасының Ұлттық биотехнология орталығы" республикалық мемлекеттiк кәсiпорнына шаруашылық жүргiзу құқығындағы мынадай еншiлес мемлекеттiк кәсiпорындарды құруға рұқсат берiлсiн: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"Микроорганизмдердiң республикалық коллекциясы", Астана қаласы, Уәлиханов көшесi, 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"Биологиялық қауiпсiздiк проблемаларының ғылыми-зерттеу институты", Жамбыл облысы, Қордай ауданы, Гвардейский қала типтес 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"Өсiмдiктердiң биологиясы және биотехнологиясы институты", Алматы қаласы, Тимирязев көшесi, 45.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