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1f096" w14:textId="b61f0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Yкіметiнiң 2002 жылғы 31 қазандағы N 1158 қаулысына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8 тамыздағы N 747 Қаулысы. Күші жойылды - Қазақстан Республикасы Үкіметінің 2007 жылғы 27 желтоқсандағы N 1301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Үкіметінің 2007.12.27.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1301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(2008 жылғы 1 қаңтардан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"Тауарларды, жұмыстарды және көрсетiлетiн қызметтердi мемлекеттiк сатып алуды ұйымдастыру мен жүргiзудiң ережесiн бекiту туралы" Қазақстан Республикасы Үкiметiнiң 2002 жылғы 31 қазандағы N 1158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Қазақстан Республикасының ПYКЖ-ы, 2002 ж., N 37, 390-құжат) мынадай өзгерiс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Тауарларды, жұмыстар мен көрсетiлетiн қызметтердi мемлекеттiк сатып алуды ұйымдастыру мен жүргiзу ережесiнде: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47-тармақтың екiншi, үшiншi, төртiншi және бесiншi абзацтары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ресми түрде жарияланған күнiнен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