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2e25" w14:textId="8152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ортаны қорғау министрлiгiнiң "Қазавиамет" шаруашылық жүргiзу құқығындағы республикалық мемлекеттiк кәсiпорнын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тамыздағы N 758 Қаулысы. Күші жойылды - Қазақстан Республикасы Үкіметінің 2015 жылғы 16 шілдедегі № 537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Қоршаған ортаны қорғау министрлiгiнiң "Қазавиамет" шаруашылық жүргiзу құқығындағы республикалық мемлекеттiк кәсiпорны жарғылық капиталына мемлекет жүз пайыз қатысатын "Қазаэросервис" акционерлiк қоғамы (бұдан әрi - қоғам) болып қайта құру жолымен қайта ұйымдастырылсын.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қызметiнiң негiзгi мәнi мыналар болып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 негiзiнде азаматтық авиацияның және басқа да ведомстволардың әуе кемелерiнiң ұшуын сапалы метеорологиялық қамтамасыз етудi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кемелерi ұшуының қауiпсiздiгiне, тұрақтылығына және тиiмдiлiгiне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метеорологиялық жабдықтардың және басқа да техникалық құралдардың жұмысына жоғары сенiмдiлiктi қамтамасыз ету.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Қазақстан Республикасы Қоршаған ортаны қорғау министрлiгiмен бiрлесiп,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 жарғысын бекiтудi және оның әдiлет органдарында мемлекеттiк тiркелуiн;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iске асыру жөнiнде өзге де шаралар қабылдауды қамтамасыз етсiн.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министрлiгiнiң Мемлекеттiк мүлiк және жекешелендiру комитетi қоғам акцияларының мемлекеттiк пакетiн иелену мен пайдалану құқықтарын Қазақстан Республикасы Қоршаған ортаны қорғау министрлiгiне берсiн.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берiлiп отырған Қазақстан Республикасы Үкiметiнiң кейбiр шешiмдерiне енгiзiлетiн өзгерiстер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мен толықтырулар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реттiк нөмiрi 123-105-жолмен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"123-105. "Қазаэросервис" АҚ".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Қоршаған ортаны қорғау министрлiгi" деген бөлiммен және мынадай мазмұндағы реттiк нөмiрi 300-жолмен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"300. "Қазаэросервис" АҚ".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2007.12.08. </w:t>
      </w:r>
      <w:r>
        <w:rPr>
          <w:rFonts w:ascii="Times New Roman"/>
          <w:b w:val="false"/>
          <w:i w:val="false"/>
          <w:color w:val="000000"/>
          <w:sz w:val="28"/>
        </w:rPr>
        <w:t>N 1201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