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8f39" w14:textId="1cc8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14 тамыздағы N 769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Yкiметiнiң және жергілiктi атқарушы органдардың резервтерiн пайдалану ережесiн бекiту туралы" Қазақстан Республикасы Yкiметiнiң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және Солтүстiк Қазақстан облысы Тайынша қаласының тiршiлiктi қамтамасыз ету объектiлерiн 2006/2007 жылғы жылыту маусымына дайындау мақсатында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Солтүстiк Қазақстан облысының әкiмiне Тайынша қаласында орталық қазандық салуға және жылужолын тартуға 2006 жылға арналған республикалық бюджетте шұғыл шығындарға көзделген Қазақстан Республикасы Yкiметiнiң резервiнен 332800000 (үш жүз отыз екi миллион сегiз жүз мың)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бөлiнген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