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f1438" w14:textId="98f14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"Павлодар әуежайы" акционерлiк қоғамы акцияларының мемлекеттiк пакетiн коммуналдық меншiктен республикалық меншiкке қабылдау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18 тамыздағы N 782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"Мемлекеттiк мүлiктi мемлекеттiк меншiктiң бiр түрiнен екiншi түрiне беру ережесiн бекiту туралы" Қазақстан Республикасы Үкiметiнiң 2003 жылғы 22 қаңтардағы N 81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және мемлекеттiк меншiктi тиiмдi басқару мақсатында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"Павлодар әуежайы" акционерлiк қоғамының коммуналдық меншiктегi, жарияланған акцияларының жалпы санының 100 пайызы мөлшерiндегi акцияларының мемлекеттiк пакетi заңнамада белгiленген тәртiппен республикалық меншiкке қабылдансын.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министрлiгiнiң Мемлекеттiк мүлiк және жекешелендiру комитетi: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Павлодар облысының әкiмдiгiмен бiрлесiп, осы қаулының 1-тармағынан туындайтын шараларды қабылдасын;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"Павлодар әуежайы" акционерлiк қоғамы акцияларының мемлекеттiк пакетiн иелену және пайдалану құқықтарын Қазақстан Республикасы Көлiк және коммуникация министрлiгiне берсiн.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Үкiметiнiң кейбiр шешiмдерiне мынадай өзгерiс пен толықтырулар енгiзiлсiн: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"Акциялардың мемлекеттiк пакеттерiне мемлекеттiк меншiктiң түрлерi және ұйымдарға қатысудың мемлекеттiк үлестерi туралы" Қазақстан Республикасы Үкiметiнiң 1999 жылғы 12 сәуiрдегi N 405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ПYКЖ-ы, 1999 ж., N 13, 124-құжат):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Акцияларының мемлекеттiк пакеттерi мен үлестерi коммуналдық меншiкке жатқызылған акционерлiк қоғамдар мен шаруашылық серiктестiктердiң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"Павлодар облысы"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967-4-жол алынып тасталсын;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Акцияларының мемлекеттiк пакеттерi мен үлестерi республикалық меншiкке жатқызылған акционерлiк қоғамдар мен шаруашылық серiктестiктердiң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"Павлодар облысы" деген бөлiм мынадай мазмұндағы реттiк нөмiрi 265-10-жолмен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"265-10 "Павлодар әуежайы" АҚ";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"Республикалық меншiктегi ұйымдар акцияларының мемлекеттiк пакеттерi мен мемлекеттiк үлестерiне иелiк ету және пайдалану жөнiндегi құқықтарды беру туралы" Қазақстан Республикасы Үкiметiнiң 1999 жылғы 27 мамырдағы N 659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Көлiк және коммуникациялар министрлiгіне" деген бөлiм мынадай мазмұндағы реттiк нөмiрi 160-19-жолмен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"160-19 "Павлодар әуежайы" АҚ";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 енгізілді - ҚР Үкіметінің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күнiнен бастап қолданысқа енгiзiледi.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