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4c81" w14:textId="96d4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23 қаңтардағы N 93 және 2002 жылғы 29 желтоқсандағы N 1449 қаулыларына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Yкiметiнiң 2006 жылғы 22 тамыздағы N 799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Үкiметiнiң кейбiр шешiмдерiне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1) "2002-2010 жылдарға арналған "Ауыз cу" салалық бағдарламасы туралы" Қазақстан Республикасы Үкiметiнiң 2002 жылғы 23 қаңтардағы N 93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2002 ж., N 4, 27-құжат): </w:t>
      </w:r>
    </w:p>
    <w:bookmarkEnd w:id="2"/>
    <w:p>
      <w:pPr>
        <w:spacing w:after="0"/>
        <w:ind w:left="0"/>
        <w:jc w:val="both"/>
      </w:pPr>
      <w:r>
        <w:rPr>
          <w:rFonts w:ascii="Times New Roman"/>
          <w:b w:val="false"/>
          <w:i w:val="false"/>
          <w:color w:val="000000"/>
          <w:sz w:val="28"/>
        </w:rPr>
        <w:t xml:space="preserve">      көрсетiлген қаулымен бекiтiлген 2002-2010 жылдарға арналған "Ауыз су" салалық бағдарламасында: </w:t>
      </w:r>
      <w:r>
        <w:br/>
      </w:r>
      <w:r>
        <w:rPr>
          <w:rFonts w:ascii="Times New Roman"/>
          <w:b w:val="false"/>
          <w:i w:val="false"/>
          <w:color w:val="000000"/>
          <w:sz w:val="28"/>
        </w:rPr>
        <w:t xml:space="preserve">
      "Бағдарламаның мақсаты мен негiзгi мiндеттерi" деген 2-бөлiмде: </w:t>
      </w:r>
      <w:r>
        <w:br/>
      </w:r>
      <w:r>
        <w:rPr>
          <w:rFonts w:ascii="Times New Roman"/>
          <w:b w:val="false"/>
          <w:i w:val="false"/>
          <w:color w:val="000000"/>
          <w:sz w:val="28"/>
        </w:rPr>
        <w:t xml:space="preserve">
      тоғызыншы, оныншы және он бiрiншi абзацтар алынып тасталсын; </w:t>
      </w:r>
    </w:p>
    <w:p>
      <w:pPr>
        <w:spacing w:after="0"/>
        <w:ind w:left="0"/>
        <w:jc w:val="both"/>
      </w:pPr>
      <w:r>
        <w:rPr>
          <w:rFonts w:ascii="Times New Roman"/>
          <w:b w:val="false"/>
          <w:i w:val="false"/>
          <w:color w:val="000000"/>
          <w:sz w:val="28"/>
        </w:rPr>
        <w:t xml:space="preserve">      жиырма бесiншi абзацта "iздестiру-барлау жұмыстарының көлемiн айқындау," деген сөздер алынып тасталсын; </w:t>
      </w:r>
    </w:p>
    <w:bookmarkStart w:name="z4" w:id="3"/>
    <w:p>
      <w:pPr>
        <w:spacing w:after="0"/>
        <w:ind w:left="0"/>
        <w:jc w:val="both"/>
      </w:pPr>
      <w:r>
        <w:rPr>
          <w:rFonts w:ascii="Times New Roman"/>
          <w:b w:val="false"/>
          <w:i w:val="false"/>
          <w:color w:val="000000"/>
          <w:sz w:val="28"/>
        </w:rPr>
        <w:t xml:space="preserve">
      "Бағдарламаны iске асырудың негiзгi бағыттары мен тетiгi" деген 3-бөлiмде: </w:t>
      </w:r>
      <w:r>
        <w:br/>
      </w:r>
      <w:r>
        <w:rPr>
          <w:rFonts w:ascii="Times New Roman"/>
          <w:b w:val="false"/>
          <w:i w:val="false"/>
          <w:color w:val="000000"/>
          <w:sz w:val="28"/>
        </w:rPr>
        <w:t xml:space="preserve">
      мемлекеттiк тiлдегi мәтiнiнiң он тоғызыншы абзацы мынадай редакцияда жазылсын: </w:t>
      </w:r>
      <w:r>
        <w:br/>
      </w:r>
      <w:r>
        <w:rPr>
          <w:rFonts w:ascii="Times New Roman"/>
          <w:b w:val="false"/>
          <w:i w:val="false"/>
          <w:color w:val="000000"/>
          <w:sz w:val="28"/>
        </w:rPr>
        <w:t xml:space="preserve">
      "Осы бағыт ауыз сумен жабдықтаудың қорғалған көздерi жоқ елді-мекендерде жер асты суларының барланған қорларын неғұрлым толық пайдалану есебiнен сумен жабдықтауды жақсарту жөнiндегi iс-шаралар кешенін көздейдi."; </w:t>
      </w:r>
    </w:p>
    <w:bookmarkEnd w:id="3"/>
    <w:p>
      <w:pPr>
        <w:spacing w:after="0"/>
        <w:ind w:left="0"/>
        <w:jc w:val="both"/>
      </w:pPr>
      <w:r>
        <w:rPr>
          <w:rFonts w:ascii="Times New Roman"/>
          <w:b w:val="false"/>
          <w:i w:val="false"/>
          <w:color w:val="000000"/>
          <w:sz w:val="28"/>
        </w:rPr>
        <w:t xml:space="preserve">      отызыншы абзацта "кейiннен сумен жабдықтау желiлерi мен құрылыстарын салатын iздестiру-барлау жұмыстарын жүргiзу" деген сөздер "сумен жабдықтау желiлерi мен құрылыстарын салу" деген сөздермен ауыстырылсын; </w:t>
      </w:r>
    </w:p>
    <w:bookmarkStart w:name="z5" w:id="4"/>
    <w:p>
      <w:pPr>
        <w:spacing w:after="0"/>
        <w:ind w:left="0"/>
        <w:jc w:val="both"/>
      </w:pPr>
      <w:r>
        <w:rPr>
          <w:rFonts w:ascii="Times New Roman"/>
          <w:b w:val="false"/>
          <w:i w:val="false"/>
          <w:color w:val="000000"/>
          <w:sz w:val="28"/>
        </w:rPr>
        <w:t xml:space="preserve">
      көрсетiлген салалық бағдарламаға 1-қосымшада: </w:t>
      </w:r>
      <w:r>
        <w:br/>
      </w:r>
      <w:r>
        <w:rPr>
          <w:rFonts w:ascii="Times New Roman"/>
          <w:b w:val="false"/>
          <w:i w:val="false"/>
          <w:color w:val="000000"/>
          <w:sz w:val="28"/>
        </w:rPr>
        <w:t xml:space="preserve">
      "Ауыл тұрғындарын ауыз сумен қамтамасыз ету iс-шараларының негiзгi көрсеткiштерi" деген кестеде: </w:t>
      </w:r>
      <w:r>
        <w:br/>
      </w:r>
      <w:r>
        <w:rPr>
          <w:rFonts w:ascii="Times New Roman"/>
          <w:b w:val="false"/>
          <w:i w:val="false"/>
          <w:color w:val="000000"/>
          <w:sz w:val="28"/>
        </w:rPr>
        <w:t xml:space="preserve">
      "Жерасты суларын барлау" деген баған алынып тасталсын; </w:t>
      </w:r>
    </w:p>
    <w:bookmarkEnd w:id="4"/>
    <w:bookmarkStart w:name="z6" w:id="5"/>
    <w:p>
      <w:pPr>
        <w:spacing w:after="0"/>
        <w:ind w:left="0"/>
        <w:jc w:val="both"/>
      </w:pPr>
      <w:r>
        <w:rPr>
          <w:rFonts w:ascii="Times New Roman"/>
          <w:b w:val="false"/>
          <w:i w:val="false"/>
          <w:color w:val="000000"/>
          <w:sz w:val="28"/>
        </w:rPr>
        <w:t xml:space="preserve">
      көрсетiлген салалық бағдарламаға 2-қосымшада: </w:t>
      </w:r>
      <w:r>
        <w:br/>
      </w:r>
      <w:r>
        <w:rPr>
          <w:rFonts w:ascii="Times New Roman"/>
          <w:b w:val="false"/>
          <w:i w:val="false"/>
          <w:color w:val="000000"/>
          <w:sz w:val="28"/>
        </w:rPr>
        <w:t xml:space="preserve">
      "Қала тұрғындарын ауыз сумен қамтамасыз ету iс-шараларының негiзгi көрсеткiштерi" деген кестеде: </w:t>
      </w:r>
      <w:r>
        <w:br/>
      </w:r>
      <w:r>
        <w:rPr>
          <w:rFonts w:ascii="Times New Roman"/>
          <w:b w:val="false"/>
          <w:i w:val="false"/>
          <w:color w:val="000000"/>
          <w:sz w:val="28"/>
        </w:rPr>
        <w:t xml:space="preserve">
      "Жер асты суларын барлау" деген баған алынып тасталсын; </w:t>
      </w:r>
    </w:p>
    <w:bookmarkEnd w:id="5"/>
    <w:bookmarkStart w:name="z7" w:id="6"/>
    <w:p>
      <w:pPr>
        <w:spacing w:after="0"/>
        <w:ind w:left="0"/>
        <w:jc w:val="both"/>
      </w:pPr>
      <w:r>
        <w:rPr>
          <w:rFonts w:ascii="Times New Roman"/>
          <w:b w:val="false"/>
          <w:i w:val="false"/>
          <w:color w:val="000000"/>
          <w:sz w:val="28"/>
        </w:rPr>
        <w:t xml:space="preserve">
      көрсетiлген салалық бағдарламаға 3-қосымшада: </w:t>
      </w:r>
      <w:r>
        <w:br/>
      </w:r>
      <w:r>
        <w:rPr>
          <w:rFonts w:ascii="Times New Roman"/>
          <w:b w:val="false"/>
          <w:i w:val="false"/>
          <w:color w:val="000000"/>
          <w:sz w:val="28"/>
        </w:rPr>
        <w:t xml:space="preserve">
      "2002-2010 жылдарға арналған "Ауыз су" салалық бағдарламасын iске асыру жөнiндегi iс-шаралар жоспарында: </w:t>
      </w:r>
      <w:r>
        <w:br/>
      </w:r>
      <w:r>
        <w:rPr>
          <w:rFonts w:ascii="Times New Roman"/>
          <w:b w:val="false"/>
          <w:i w:val="false"/>
          <w:color w:val="000000"/>
          <w:sz w:val="28"/>
        </w:rPr>
        <w:t xml:space="preserve">
      "Сумен жабдықтаудың жаңа көздерiн игеру және балама көздерi мен нұсқаларын дамыту" деген 2-бөлiмде: </w:t>
      </w:r>
      <w:r>
        <w:br/>
      </w:r>
      <w:r>
        <w:rPr>
          <w:rFonts w:ascii="Times New Roman"/>
          <w:b w:val="false"/>
          <w:i w:val="false"/>
          <w:color w:val="000000"/>
          <w:sz w:val="28"/>
        </w:rPr>
        <w:t xml:space="preserve">
      реттiк нөмiрi 8-жол алынып тасталсын; </w:t>
      </w:r>
    </w:p>
    <w:bookmarkEnd w:id="6"/>
    <w:bookmarkStart w:name="z8" w:id="7"/>
    <w:p>
      <w:pPr>
        <w:spacing w:after="0"/>
        <w:ind w:left="0"/>
        <w:jc w:val="both"/>
      </w:pPr>
      <w:r>
        <w:rPr>
          <w:rFonts w:ascii="Times New Roman"/>
          <w:b w:val="false"/>
          <w:i w:val="false"/>
          <w:color w:val="000000"/>
          <w:sz w:val="28"/>
        </w:rPr>
        <w:t>
      2) "Елдiң минералдық-шикiзаттық кешенi ресурстық базасын дамытудың 2003-2010 жылдарға арналған бағдарламасын бекiту туралы" Қазақстан Республикасы Үкiметiнiң 2002 жылғы 29 желтоқсандағы N 1449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2002 ж., N 50, 496-құжат): </w:t>
      </w:r>
    </w:p>
    <w:bookmarkEnd w:id="7"/>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Осы қаулының орындалуын бақылау Қазақстан Республикасы Премьер-Министрiнiң орынбасары - Қазақстан Республикасының Экономика және бюджеттiк жоспарлау министрi К.Қ. Мәсiмовке жүктелсiн."; </w:t>
      </w:r>
    </w:p>
    <w:bookmarkStart w:name="z9" w:id="8"/>
    <w:p>
      <w:pPr>
        <w:spacing w:after="0"/>
        <w:ind w:left="0"/>
        <w:jc w:val="both"/>
      </w:pPr>
      <w:r>
        <w:rPr>
          <w:rFonts w:ascii="Times New Roman"/>
          <w:b w:val="false"/>
          <w:i w:val="false"/>
          <w:color w:val="000000"/>
          <w:sz w:val="28"/>
        </w:rPr>
        <w:t xml:space="preserve">
      көрсетiлген қаулымен бекiтiлген Елдiң минералдық-шикізаттық кешенi ресурстық базасын дамытудың 2003-2010 жылдарға арналған бағдарламасында: </w:t>
      </w:r>
      <w:r>
        <w:br/>
      </w:r>
      <w:r>
        <w:rPr>
          <w:rFonts w:ascii="Times New Roman"/>
          <w:b w:val="false"/>
          <w:i w:val="false"/>
          <w:color w:val="000000"/>
          <w:sz w:val="28"/>
        </w:rPr>
        <w:t xml:space="preserve">
      "Бағдарлама паспорты" деген 1-бөлiмде: </w:t>
      </w:r>
      <w:r>
        <w:br/>
      </w:r>
      <w:r>
        <w:rPr>
          <w:rFonts w:ascii="Times New Roman"/>
          <w:b w:val="false"/>
          <w:i w:val="false"/>
          <w:color w:val="000000"/>
          <w:sz w:val="28"/>
        </w:rPr>
        <w:t xml:space="preserve">
      "Күтiлетiн нәтижелер" деген жолда: </w:t>
      </w:r>
      <w:r>
        <w:br/>
      </w:r>
      <w:r>
        <w:rPr>
          <w:rFonts w:ascii="Times New Roman"/>
          <w:b w:val="false"/>
          <w:i w:val="false"/>
          <w:color w:val="000000"/>
          <w:sz w:val="28"/>
        </w:rPr>
        <w:t xml:space="preserve">
      екiншi, үшiншi, төртiншi және бесiншi абзацтар мынадай редакцияда жазылсын: </w:t>
      </w:r>
      <w:r>
        <w:br/>
      </w:r>
      <w:r>
        <w:rPr>
          <w:rFonts w:ascii="Times New Roman"/>
          <w:b w:val="false"/>
          <w:i w:val="false"/>
          <w:color w:val="000000"/>
          <w:sz w:val="28"/>
        </w:rPr>
        <w:t xml:space="preserve">
      "2006 жылы - Көкшетау, Бенқала тау-кен аудандары мен солтүстiк Тянь-Шань; </w:t>
      </w:r>
      <w:r>
        <w:br/>
      </w:r>
      <w:r>
        <w:rPr>
          <w:rFonts w:ascii="Times New Roman"/>
          <w:b w:val="false"/>
          <w:i w:val="false"/>
          <w:color w:val="000000"/>
          <w:sz w:val="28"/>
        </w:rPr>
        <w:t xml:space="preserve">
      2007 жылы - Семей полигонының шығыс жиектеуi, Ресеймен шекаралас Кендi Алтай аудандары, солтүстiк Жоңғар (Текелi), Орталық Қаратау, Жәйрем-Үшқатын тау-кен аудандары; </w:t>
      </w:r>
      <w:r>
        <w:br/>
      </w:r>
      <w:r>
        <w:rPr>
          <w:rFonts w:ascii="Times New Roman"/>
          <w:b w:val="false"/>
          <w:i w:val="false"/>
          <w:color w:val="000000"/>
          <w:sz w:val="28"/>
        </w:rPr>
        <w:t xml:space="preserve">
      2008 жылы - Мұғаджар, Қаратау тау-кен аудандары; </w:t>
      </w:r>
      <w:r>
        <w:br/>
      </w:r>
      <w:r>
        <w:rPr>
          <w:rFonts w:ascii="Times New Roman"/>
          <w:b w:val="false"/>
          <w:i w:val="false"/>
          <w:color w:val="000000"/>
          <w:sz w:val="28"/>
        </w:rPr>
        <w:t xml:space="preserve">
      2009 - 2010 жылдары 1:200000 масштабтағы алаңдарды жете геологиялық зерттеу жұмыстары Қазақстан аумағының негiзгi тау-кен-өнеркәсiптiк аудандарын қамтитын үлкен бөлiгiнде аяқталатын болады;"; </w:t>
      </w:r>
    </w:p>
    <w:bookmarkEnd w:id="8"/>
    <w:p>
      <w:pPr>
        <w:spacing w:after="0"/>
        <w:ind w:left="0"/>
        <w:jc w:val="both"/>
      </w:pPr>
      <w:r>
        <w:rPr>
          <w:rFonts w:ascii="Times New Roman"/>
          <w:b w:val="false"/>
          <w:i w:val="false"/>
          <w:color w:val="000000"/>
          <w:sz w:val="28"/>
        </w:rPr>
        <w:t xml:space="preserve">      он бiрiншi, он екiншi, он үшiншi және он төртiншi абзацтар мынадай редакцияда жазылсын: </w:t>
      </w:r>
      <w:r>
        <w:br/>
      </w:r>
      <w:r>
        <w:rPr>
          <w:rFonts w:ascii="Times New Roman"/>
          <w:b w:val="false"/>
          <w:i w:val="false"/>
          <w:color w:val="000000"/>
          <w:sz w:val="28"/>
        </w:rPr>
        <w:t xml:space="preserve">
      "2006 жылы - алтын - 7 тоннаны, мыс - 15 мың тоннаны, қорғасын - 30 мың тоннаны, мырыш - 130 мың тоннаны; </w:t>
      </w:r>
      <w:r>
        <w:br/>
      </w:r>
      <w:r>
        <w:rPr>
          <w:rFonts w:ascii="Times New Roman"/>
          <w:b w:val="false"/>
          <w:i w:val="false"/>
          <w:color w:val="000000"/>
          <w:sz w:val="28"/>
        </w:rPr>
        <w:t xml:space="preserve">
      2007 жылы - алтын - 10 тоннаны, мыс - 50 мың тоннаны, қорғасын - 20 мың тоннаны, мырыш - 60 мың тоннаны; </w:t>
      </w:r>
      <w:r>
        <w:br/>
      </w:r>
      <w:r>
        <w:rPr>
          <w:rFonts w:ascii="Times New Roman"/>
          <w:b w:val="false"/>
          <w:i w:val="false"/>
          <w:color w:val="000000"/>
          <w:sz w:val="28"/>
        </w:rPr>
        <w:t xml:space="preserve">
      2008 жылы - алтын - 10-12 тоннаны, мыс - 50-80 мың тоннаны, қорғасын - 30-50 мың тоннаны, мырыш - 60-100 мың тоннаны; </w:t>
      </w:r>
      <w:r>
        <w:br/>
      </w:r>
      <w:r>
        <w:rPr>
          <w:rFonts w:ascii="Times New Roman"/>
          <w:b w:val="false"/>
          <w:i w:val="false"/>
          <w:color w:val="000000"/>
          <w:sz w:val="28"/>
        </w:rPr>
        <w:t xml:space="preserve">
      2009 - 2010 жылдары - алтын - 25 тоннаны, мыс - 100 мың тоннаны құрайды;"; </w:t>
      </w:r>
    </w:p>
    <w:p>
      <w:pPr>
        <w:spacing w:after="0"/>
        <w:ind w:left="0"/>
        <w:jc w:val="both"/>
      </w:pPr>
      <w:r>
        <w:rPr>
          <w:rFonts w:ascii="Times New Roman"/>
          <w:b w:val="false"/>
          <w:i w:val="false"/>
          <w:color w:val="000000"/>
          <w:sz w:val="28"/>
        </w:rPr>
        <w:t xml:space="preserve">      мынадай мазмұндағы он бесiншi, он алтыншы, он жетiншi, он сегiзiншi және он тоғызыншы абзацтармен толықтырылсын: </w:t>
      </w:r>
    </w:p>
    <w:p>
      <w:pPr>
        <w:spacing w:after="0"/>
        <w:ind w:left="0"/>
        <w:jc w:val="both"/>
      </w:pPr>
      <w:r>
        <w:rPr>
          <w:rFonts w:ascii="Times New Roman"/>
          <w:b w:val="false"/>
          <w:i w:val="false"/>
          <w:color w:val="000000"/>
          <w:sz w:val="28"/>
        </w:rPr>
        <w:t xml:space="preserve">      "жер асты суларына iздеу-барлау жұмыстарын жүргiзудiң нәтижесiнде: </w:t>
      </w:r>
      <w:r>
        <w:br/>
      </w:r>
      <w:r>
        <w:rPr>
          <w:rFonts w:ascii="Times New Roman"/>
          <w:b w:val="false"/>
          <w:i w:val="false"/>
          <w:color w:val="000000"/>
          <w:sz w:val="28"/>
        </w:rPr>
        <w:t xml:space="preserve">
      2006 жылы - 34 ауылдық елдi мекен; </w:t>
      </w:r>
      <w:r>
        <w:br/>
      </w:r>
      <w:r>
        <w:rPr>
          <w:rFonts w:ascii="Times New Roman"/>
          <w:b w:val="false"/>
          <w:i w:val="false"/>
          <w:color w:val="000000"/>
          <w:sz w:val="28"/>
        </w:rPr>
        <w:t xml:space="preserve">
      2007 жылы - 152 ауылдық елдi мекен; </w:t>
      </w:r>
      <w:r>
        <w:br/>
      </w:r>
      <w:r>
        <w:rPr>
          <w:rFonts w:ascii="Times New Roman"/>
          <w:b w:val="false"/>
          <w:i w:val="false"/>
          <w:color w:val="000000"/>
          <w:sz w:val="28"/>
        </w:rPr>
        <w:t xml:space="preserve">
      2008 жылы - 152 ауылдық елдi мекен; </w:t>
      </w:r>
      <w:r>
        <w:br/>
      </w:r>
      <w:r>
        <w:rPr>
          <w:rFonts w:ascii="Times New Roman"/>
          <w:b w:val="false"/>
          <w:i w:val="false"/>
          <w:color w:val="000000"/>
          <w:sz w:val="28"/>
        </w:rPr>
        <w:t xml:space="preserve">
      2009-2010 жылдары - 1279 ауылдық елдi мекен жер асты суларының пайдалану қорларымен қамтамасыз етiлетiн болады;"; </w:t>
      </w:r>
    </w:p>
    <w:p>
      <w:pPr>
        <w:spacing w:after="0"/>
        <w:ind w:left="0"/>
        <w:jc w:val="both"/>
      </w:pPr>
      <w:r>
        <w:rPr>
          <w:rFonts w:ascii="Times New Roman"/>
          <w:b w:val="false"/>
          <w:i w:val="false"/>
          <w:color w:val="000000"/>
          <w:sz w:val="28"/>
        </w:rPr>
        <w:t xml:space="preserve">      "Қаржыландыру көлемi мен көздерi" деген жолда: </w:t>
      </w:r>
      <w:r>
        <w:br/>
      </w:r>
      <w:r>
        <w:rPr>
          <w:rFonts w:ascii="Times New Roman"/>
          <w:b w:val="false"/>
          <w:i w:val="false"/>
          <w:color w:val="000000"/>
          <w:sz w:val="28"/>
        </w:rPr>
        <w:t xml:space="preserve">
      "2005 ж. - 2922,7 млн. теңге; </w:t>
      </w:r>
      <w:r>
        <w:br/>
      </w:r>
      <w:r>
        <w:rPr>
          <w:rFonts w:ascii="Times New Roman"/>
          <w:b w:val="false"/>
          <w:i w:val="false"/>
          <w:color w:val="000000"/>
          <w:sz w:val="28"/>
        </w:rPr>
        <w:t xml:space="preserve">
      2006 ж. - 3056,9 млн. теңге; </w:t>
      </w:r>
      <w:r>
        <w:br/>
      </w:r>
      <w:r>
        <w:rPr>
          <w:rFonts w:ascii="Times New Roman"/>
          <w:b w:val="false"/>
          <w:i w:val="false"/>
          <w:color w:val="000000"/>
          <w:sz w:val="28"/>
        </w:rPr>
        <w:t xml:space="preserve">
      2007 ж. - 3210,4 млн. теңге; </w:t>
      </w:r>
      <w:r>
        <w:br/>
      </w:r>
      <w:r>
        <w:rPr>
          <w:rFonts w:ascii="Times New Roman"/>
          <w:b w:val="false"/>
          <w:i w:val="false"/>
          <w:color w:val="000000"/>
          <w:sz w:val="28"/>
        </w:rPr>
        <w:t xml:space="preserve">
      2008-2010 жж. - 23179,5 млн. теңге" деген сөздер: </w:t>
      </w:r>
      <w:r>
        <w:br/>
      </w:r>
      <w:r>
        <w:rPr>
          <w:rFonts w:ascii="Times New Roman"/>
          <w:b w:val="false"/>
          <w:i w:val="false"/>
          <w:color w:val="000000"/>
          <w:sz w:val="28"/>
        </w:rPr>
        <w:t xml:space="preserve">
      "2005 ж. - 2920,9 млн. теңге; </w:t>
      </w:r>
      <w:r>
        <w:br/>
      </w:r>
      <w:r>
        <w:rPr>
          <w:rFonts w:ascii="Times New Roman"/>
          <w:b w:val="false"/>
          <w:i w:val="false"/>
          <w:color w:val="000000"/>
          <w:sz w:val="28"/>
        </w:rPr>
        <w:t xml:space="preserve">
      2006 ж. - 4963,1 млн. теңге; </w:t>
      </w:r>
      <w:r>
        <w:br/>
      </w:r>
      <w:r>
        <w:rPr>
          <w:rFonts w:ascii="Times New Roman"/>
          <w:b w:val="false"/>
          <w:i w:val="false"/>
          <w:color w:val="000000"/>
          <w:sz w:val="28"/>
        </w:rPr>
        <w:t xml:space="preserve">
      2007 ж. - 3285,1 млн. теңге; </w:t>
      </w:r>
      <w:r>
        <w:br/>
      </w:r>
      <w:r>
        <w:rPr>
          <w:rFonts w:ascii="Times New Roman"/>
          <w:b w:val="false"/>
          <w:i w:val="false"/>
          <w:color w:val="000000"/>
          <w:sz w:val="28"/>
        </w:rPr>
        <w:t xml:space="preserve">
      2008 ж. - 3413,7 млн. теңге; </w:t>
      </w:r>
      <w:r>
        <w:br/>
      </w:r>
      <w:r>
        <w:rPr>
          <w:rFonts w:ascii="Times New Roman"/>
          <w:b w:val="false"/>
          <w:i w:val="false"/>
          <w:color w:val="000000"/>
          <w:sz w:val="28"/>
        </w:rPr>
        <w:t xml:space="preserve">
      2009-2010 жж. - 27238,4 млн. теңге" деген сөздермен ауыстырылсын; </w:t>
      </w:r>
    </w:p>
    <w:bookmarkStart w:name="z10" w:id="9"/>
    <w:p>
      <w:pPr>
        <w:spacing w:after="0"/>
        <w:ind w:left="0"/>
        <w:jc w:val="both"/>
      </w:pPr>
      <w:r>
        <w:rPr>
          <w:rFonts w:ascii="Times New Roman"/>
          <w:b w:val="false"/>
          <w:i w:val="false"/>
          <w:color w:val="000000"/>
          <w:sz w:val="28"/>
        </w:rPr>
        <w:t xml:space="preserve">
      "Бағдарламаның негiзгi бағыттары мен iске асыру тетiгi" деген 5-бөлiмде: </w:t>
      </w:r>
      <w:r>
        <w:br/>
      </w:r>
      <w:r>
        <w:rPr>
          <w:rFonts w:ascii="Times New Roman"/>
          <w:b w:val="false"/>
          <w:i w:val="false"/>
          <w:color w:val="000000"/>
          <w:sz w:val="28"/>
        </w:rPr>
        <w:t xml:space="preserve">
      "5.1.1. Кендi аудандарды геологиялық-минерагендiк картаға түсiру" деген кiшi бөлiмде: </w:t>
      </w:r>
      <w:r>
        <w:br/>
      </w:r>
      <w:r>
        <w:rPr>
          <w:rFonts w:ascii="Times New Roman"/>
          <w:b w:val="false"/>
          <w:i w:val="false"/>
          <w:color w:val="000000"/>
          <w:sz w:val="28"/>
        </w:rPr>
        <w:t xml:space="preserve">
      бесiншi абзац мынадай редакцияда жазылсын: </w:t>
      </w:r>
      <w:r>
        <w:br/>
      </w:r>
      <w:r>
        <w:rPr>
          <w:rFonts w:ascii="Times New Roman"/>
          <w:b w:val="false"/>
          <w:i w:val="false"/>
          <w:color w:val="000000"/>
          <w:sz w:val="28"/>
        </w:rPr>
        <w:t xml:space="preserve">
      "2008 жылы - Темiрлiк-Тұйық алаңы мен Ақбастау-Қосмұрын металлогендiк аймағының шегiнде геологиялық-минерагендiк картаға түсiрудi аяқтау, Текелi тау-кен ауданында геологиялық-минерагендiк картаға түсiрудi жүргiзудi аяқтау."; </w:t>
      </w:r>
    </w:p>
    <w:bookmarkEnd w:id="9"/>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"2009-2010 жылдары - Текелi тау-кен ауданында геологиялық-минерагендiк картаға түсiрудi жалғастыру."; </w:t>
      </w:r>
    </w:p>
    <w:bookmarkStart w:name="z11" w:id="10"/>
    <w:p>
      <w:pPr>
        <w:spacing w:after="0"/>
        <w:ind w:left="0"/>
        <w:jc w:val="both"/>
      </w:pPr>
      <w:r>
        <w:rPr>
          <w:rFonts w:ascii="Times New Roman"/>
          <w:b w:val="false"/>
          <w:i w:val="false"/>
          <w:color w:val="000000"/>
          <w:sz w:val="28"/>
        </w:rPr>
        <w:t xml:space="preserve">
      5.3-кiшi бөлiмнiң 5.3.1., 5.3.2., 5.3.3-тараулары мынадай редакцияда жазылсын: </w:t>
      </w:r>
      <w:r>
        <w:br/>
      </w:r>
      <w:r>
        <w:rPr>
          <w:rFonts w:ascii="Times New Roman"/>
          <w:b w:val="false"/>
          <w:i w:val="false"/>
          <w:color w:val="000000"/>
          <w:sz w:val="28"/>
        </w:rPr>
        <w:t xml:space="preserve">
      "5.3.1. Қатты пайдалы қазбаларды іздеу-бағалау жұмыстары </w:t>
      </w:r>
      <w:r>
        <w:br/>
      </w:r>
      <w:r>
        <w:rPr>
          <w:rFonts w:ascii="Times New Roman"/>
          <w:b w:val="false"/>
          <w:i w:val="false"/>
          <w:color w:val="000000"/>
          <w:sz w:val="28"/>
        </w:rPr>
        <w:t xml:space="preserve">
      2006 жылы Құндызды кен орнында, Селекционный кен аймағында және Спасск кен аймағы шегiндегi Қамқор телiмiнде iздеу-бағалау жұмыстары аяқталады; Шығыс өңiрдiң шегiндегi перспективалық алаңдарда жұмыстар жалғастырылатын болады; Средне-Орск ауданында, Таулы Маңғыстаудың Қаратау мегаантиклинорийiнiң шегiнде, Глебовский, Баталы, Тақыр Қалжыр (Оңтүстiк Алтай ауданы), Ново-Снегиревский, Ырғайты телiмдерiнде, Таспол кен алаңының шегiнде және Снегирихинск-Сакмаринск-Черноубинск алаңында жұмыс басталатын болады. </w:t>
      </w:r>
      <w:r>
        <w:br/>
      </w:r>
      <w:r>
        <w:rPr>
          <w:rFonts w:ascii="Times New Roman"/>
          <w:b w:val="false"/>
          <w:i w:val="false"/>
          <w:color w:val="000000"/>
          <w:sz w:val="28"/>
        </w:rPr>
        <w:t xml:space="preserve">
      Төменде iздеу-бағалау жұмыстарына неғұрлым тән объектiлердiң сипаттамалары келтiрiледi. </w:t>
      </w:r>
      <w:r>
        <w:br/>
      </w:r>
      <w:r>
        <w:rPr>
          <w:rFonts w:ascii="Times New Roman"/>
          <w:b w:val="false"/>
          <w:i w:val="false"/>
          <w:color w:val="000000"/>
          <w:sz w:val="28"/>
        </w:rPr>
        <w:t xml:space="preserve">
      Глебовский телiмi Жiтiқара қаласынан солтүстiк-шығысқа қарай 30 км жерде орналасқан. Телiмде ұзындығы 3-5 км, енi 300-500 м үш алтынды аймақ белгiлендi. Олардың шегiнде алтынның орташа құрамы 2,1-6,6 г/т 12 кен денелерi айқындалды. Кен денелерiнiң қалыңдығы 1,5 м болған кездегi жайылу ұзындығы 500 м дейiн, еңiстенуi - 110 м дейiнгi жердi алып жатыр. Кен денелерi үстiңгi бетпен астасып жатыр. Телiм алаңы 20 шаршы км. Жұмыстың мақсаты Жiтiқара тау-кен ауданының минералдық-шикiзаттық базасын нығайту болып табылады. </w:t>
      </w:r>
      <w:r>
        <w:br/>
      </w:r>
      <w:r>
        <w:rPr>
          <w:rFonts w:ascii="Times New Roman"/>
          <w:b w:val="false"/>
          <w:i w:val="false"/>
          <w:color w:val="000000"/>
          <w:sz w:val="28"/>
        </w:rPr>
        <w:t xml:space="preserve">
      Баталы кен орны Қостанай облысының Денисов ауданында, Баталы темiр жол станциясынан оңтүстiк-батысқа қарай 10 км жерде орналасқан. Кендену тастарамысты-сеппелi сипатқа ие және мысты порфир типiнде берiлген. Мыстың орташа құрамы 0,6 % шегiнде. Кеннiң жату тереңдiгi 2,5-4,0 м, кендi алқаптың орташа қалыңдығы 36,2 м. Жұмыстардың мақсаты Батыс Қазақстанның мыс кендi өнеркәсiбiнiң минералдық-шикiзаттық базасын нығайту болып табылады. </w:t>
      </w:r>
      <w:r>
        <w:br/>
      </w:r>
      <w:r>
        <w:rPr>
          <w:rFonts w:ascii="Times New Roman"/>
          <w:b w:val="false"/>
          <w:i w:val="false"/>
          <w:color w:val="000000"/>
          <w:sz w:val="28"/>
        </w:rPr>
        <w:t xml:space="preserve">
      Ырғайты телiмi Солтүстiк Жоңғар ауданында Сарқант қаласынан солтүстiк-шығысқа қарай 150 км жерде орналасқан және Тентек, Жаманты және Ырғайты өзендерiнiң, перспективалық аллювийлiк-проллювийлiк шашылымдарын қамтиды. Құрамында кемiнде 0,3 г/т алтыны бар 28 алтын көздерiн табу болжанып отыр. Жүргiзiлетiн жұмыстардың мақсаты инвесторлар тарту үшiн экономикалық рентабельдi алтын кенi объектiлерiн анықтау болып табылады. </w:t>
      </w:r>
      <w:r>
        <w:br/>
      </w:r>
      <w:r>
        <w:rPr>
          <w:rFonts w:ascii="Times New Roman"/>
          <w:b w:val="false"/>
          <w:i w:val="false"/>
          <w:color w:val="000000"/>
          <w:sz w:val="28"/>
        </w:rPr>
        <w:t xml:space="preserve">
      Тақыр Қалжыр телiмi Оңтүстiк Алтай ауданында Зайсан қаласынан солтүстiкке қарай 100 км жерде орналасқан. Алтынкендi тау жыныстарын табудың перспективасы Тақыр, Бала Қалжыр және Қалжыр өзендерiнiң бассейiндерiндегi су қойнауларында көп кездесетiн аллювийлiк-проллювийлiк шөгiндiлермен байланысты. Жұмыс телiмiнiң шегiндегi алтыны бар қабаттың қалыңдығы 5 м, алтынның орташа құрамы 300 мг/м </w:t>
      </w:r>
      <w:r>
        <w:rPr>
          <w:rFonts w:ascii="Times New Roman"/>
          <w:b w:val="false"/>
          <w:i w:val="false"/>
          <w:color w:val="000000"/>
          <w:vertAlign w:val="superscript"/>
        </w:rPr>
        <w:t xml:space="preserve">3 </w:t>
      </w:r>
      <w:r>
        <w:rPr>
          <w:rFonts w:ascii="Times New Roman"/>
          <w:b w:val="false"/>
          <w:i w:val="false"/>
          <w:color w:val="000000"/>
          <w:sz w:val="28"/>
        </w:rPr>
        <w:t xml:space="preserve">. Жұмыстардың мақсаты Кендi Алтайдың тау-кен ауданының минералдық-шикiзаттық базасын нығайту болып табылады. </w:t>
      </w:r>
      <w:r>
        <w:br/>
      </w:r>
      <w:r>
        <w:rPr>
          <w:rFonts w:ascii="Times New Roman"/>
          <w:b w:val="false"/>
          <w:i w:val="false"/>
          <w:color w:val="000000"/>
          <w:sz w:val="28"/>
        </w:rPr>
        <w:t xml:space="preserve">
      Таспол кендi алқабы Ағалатас өзенiнiң сол жағалауында, Алматы қаласынан оңтүстiк батысқа қарай 165 км жерде орналасқан. Кенді алқаптың шегiнде қабаттасқан шор тасты алтынсульфидтi метасоматикалық денелермен байланысты бiрқатар алтын бiлiнулерi анықталды. Жүргiзiлетiн жұмыстардың мақсаты инвесторлар тарту үшiн экономикалық рентабельдi алтын кенi объектiсiн анықтау болып табылады. </w:t>
      </w:r>
      <w:r>
        <w:br/>
      </w:r>
      <w:r>
        <w:rPr>
          <w:rFonts w:ascii="Times New Roman"/>
          <w:b w:val="false"/>
          <w:i w:val="false"/>
          <w:color w:val="000000"/>
          <w:sz w:val="28"/>
        </w:rPr>
        <w:t xml:space="preserve">
      2007 жылы Шығыс өңiрi шегiнде iздеу-бағалау жұмыстары аяқталып, Средне-Орск ауданында, Таулы Маңғыстаудың Қаратау мегаантиклинорийiнiң шегiнде, Глебовский, Баталы, Тақыр Қалжыр (Оңтүстiк Алтай ауданы), Ново-Снегиревский, Ырғайты телiмдерiнде, Таспол кен алаңының шегiнде және Снегирихинск-Сакмаринск-Черноубинск алаңында жалғастырылатын болады. </w:t>
      </w:r>
      <w:r>
        <w:br/>
      </w:r>
      <w:r>
        <w:rPr>
          <w:rFonts w:ascii="Times New Roman"/>
          <w:b w:val="false"/>
          <w:i w:val="false"/>
          <w:color w:val="000000"/>
          <w:sz w:val="28"/>
        </w:rPr>
        <w:t xml:space="preserve">
      2008 жылы Средне-Орск ауданындағы, Таулы Маңғыстаудың Қаратау мегаантиклинорийiнiң шегiндегi, Глебовский, Баталы, Тақыр Қалжыр (Оңтүстiк Алтай ауданы), Ново-Снегиревский, Ырғайты телiмдерiндегi, Таспол кен алаңының шегiндегi және Снегирихинск-Сакмаринск-Черноубинск алаңындағы жұмыстар аяқталатын болады. Тұз кен орнында (алтын), Жангелдi кен алаңында (мыс), Красноармейский телiмiнде (мыс), Қушоқы (алтын), Құлантөбе (алтын), Сәмәмбет (мыс) кен бiлiнуiнде жұмыс жүргiзу жоспарлануда. </w:t>
      </w:r>
      <w:r>
        <w:br/>
      </w:r>
      <w:r>
        <w:rPr>
          <w:rFonts w:ascii="Times New Roman"/>
          <w:b w:val="false"/>
          <w:i w:val="false"/>
          <w:color w:val="000000"/>
          <w:sz w:val="28"/>
        </w:rPr>
        <w:t xml:space="preserve">
      Төменде iздеу-бағалау жұмыстарына неғұрлым тән объектiлердiң сипаттамалары келтiрiледi. </w:t>
      </w:r>
      <w:r>
        <w:br/>
      </w:r>
      <w:r>
        <w:rPr>
          <w:rFonts w:ascii="Times New Roman"/>
          <w:b w:val="false"/>
          <w:i w:val="false"/>
          <w:color w:val="000000"/>
          <w:sz w:val="28"/>
        </w:rPr>
        <w:t xml:space="preserve">
      Красноармейский телiмi Қостанай облысының Денисов ауданында, Баталы темiр жол станциясының шегiнде орналасқан. Кендену тастарамысты-сеппелi сипатқа ие және мысты порфир типiнде берiлген. Мыстың өнеркәсiптiк құрамымен бiрге минералдану аймақтарының қабаты 4-тен 20 м дейiн ауытқиды. Ұңғымалар бойынша мыстың орташа құрамы 0,25 %-дан 1,22 %-ға дейiн. Серiктес пайдалы компоненттерi молибден 0,02 %; алтын 0,2 г/т. Жұмыстардың мақсаты Батыс Қазақстанның мыс кендi өнеркәсiбiнiң минералдық-шикiзаттық базасын нығайту болып табылады. </w:t>
      </w:r>
      <w:r>
        <w:br/>
      </w:r>
      <w:r>
        <w:rPr>
          <w:rFonts w:ascii="Times New Roman"/>
          <w:b w:val="false"/>
          <w:i w:val="false"/>
          <w:color w:val="000000"/>
          <w:sz w:val="28"/>
        </w:rPr>
        <w:t xml:space="preserve">
      Тұз кен орны Шығыс Қазақстан облысында Саяқ қаласынан шығысқа қарай 180 км жерде орналасқан. Кен орнының шығыс қапталында ұзындығы 4 км орлармен құрамында 4-тен 38 г/т дейiн алтыны бар кен аршылған. Кендену магмалық брекчияларға орайластырылған. Жүргiзiлетiн жұмыстардың мақсаты - инвесторлар тарта отырып кейiннен тендерлiк ұсыныстар жасап, экономикалық рентабельдi алтын кенi объектiлерiн анықтау. </w:t>
      </w:r>
      <w:r>
        <w:br/>
      </w:r>
      <w:r>
        <w:rPr>
          <w:rFonts w:ascii="Times New Roman"/>
          <w:b w:val="false"/>
          <w:i w:val="false"/>
          <w:color w:val="000000"/>
          <w:sz w:val="28"/>
        </w:rPr>
        <w:t xml:space="preserve">
      Қушоқы кен бiлiнуi Алматы қаласынан солтүстiк-батысқа қарай 150 км жерде орналасқан. Алтын және алтын-сульфидтi кендену гранодиориттер штогының экзоконтактысына орайластырылған. Штоктың шегiнде және оның перифериясы бойынша мыстың, қорғасын мен мырыштың қайталама ореолдары анықталды. Жүргiзiлетiн жұмыстардың мақсаты - кейiннен тендерлік ұсыныстар жасап әрi инвесторларды тарта отырып, экономикалық рентабельдi алтын кенi объектiсiн анықтау. </w:t>
      </w:r>
      <w:r>
        <w:br/>
      </w:r>
      <w:r>
        <w:rPr>
          <w:rFonts w:ascii="Times New Roman"/>
          <w:b w:val="false"/>
          <w:i w:val="false"/>
          <w:color w:val="000000"/>
          <w:sz w:val="28"/>
        </w:rPr>
        <w:t xml:space="preserve">
      Құлантөбе кен бiлiнуi Алматы қаласынан солтүстiк-батысқа қарай 120 км жерде орналасқан. Кендену диориттi порфириттердiң кiшi интрузияларына орайластырылған, пропилиттелген порфириттердегi пиритизациялау және карбонаттау аймақтарымен байланысқан. Екi ұңғымадан құрамында 0,05-тен 5,6 г/т дейiн бар, қалыңдығы 1-ден 12 м дейiнгi 6 кен денесi табылды. Созылымы бойынша байқалған жоқ. Жүргiзiлетiн жұмыстардың мақсаты - кейіннен тендерлiк ұсыныстар жасап әрi инвесторлар тарта отырып, экономикалық рентабельдi алтын кенi объектiсiн анықтау. </w:t>
      </w:r>
      <w:r>
        <w:br/>
      </w:r>
      <w:r>
        <w:rPr>
          <w:rFonts w:ascii="Times New Roman"/>
          <w:b w:val="false"/>
          <w:i w:val="false"/>
          <w:color w:val="000000"/>
          <w:sz w:val="28"/>
        </w:rPr>
        <w:t xml:space="preserve">
      Сәмәмбет кен бiлiнуi Қарағанды қаласынан оңтүстiк-шығысқа қарай 150 км жерде орналасқан. Кен орнында ұзындығы 800-1500 м, қалыңдығы 20-150 м 5 скарндық кен денесi белгiлi. Еңiстенуi бойынша байқалған тереңдiгi 150-250 м. Кендену халькопириттiң, борниттiң, халькозиннiң, висмутиннiң, галениттiң, сфалериттiң тастамырларымен, теңбiлденiп берiлген. Кеннiң құрамында мыстан басқа 1,16-1,62 % қорғасын, 1,73 % мырыш бар. Жүргiзiлетiн жұмыстардың мақсаты - кейiннен тендерлiк ұсыныстар жасап, әрi инвесторлар тарта отырып, экономикалық рентабельдi алтын кенi объектiсiн анықтау. </w:t>
      </w:r>
      <w:r>
        <w:br/>
      </w:r>
      <w:r>
        <w:rPr>
          <w:rFonts w:ascii="Times New Roman"/>
          <w:b w:val="false"/>
          <w:i w:val="false"/>
          <w:color w:val="000000"/>
          <w:sz w:val="28"/>
        </w:rPr>
        <w:t xml:space="preserve">
      2009 жылы Тұз кен орнында (алтын), Жангелдi кен алаңында (мыс), Красноармейский телiмiнде (мыс), Қушоқы (алтын), Құлантөбе (алтын), Сәмәмбет (мыс) кен бiлiнуiнде жұмыстарды жалғастыру көзделiп отыр. Володаров кен аймағының (тантал), Долон алаңының (алтын) шегiнде, Долинное кен орнында (мыс, алтын), Ойсылқара (алтын), Алтынды Сүлейменсай (алтын) кен бiлiнулерiнде, Карстовый (полиметалдар) және Заречный (мыс) телiмдерiнде жұмыс жүргiзу жоспарлануда. </w:t>
      </w:r>
      <w:r>
        <w:br/>
      </w:r>
      <w:r>
        <w:rPr>
          <w:rFonts w:ascii="Times New Roman"/>
          <w:b w:val="false"/>
          <w:i w:val="false"/>
          <w:color w:val="000000"/>
          <w:sz w:val="28"/>
        </w:rPr>
        <w:t xml:space="preserve">
      Долинное кен орны Ақтөбе облысында Ақтөбе қаласынан оңтүстiк-шығысқа қарай 180 км жерде орналасқан. Орташа девонның метасоматикалық жағынан өзгерген жанартаутектi құралымдарының ортасынан нысаны линза түрiндегi кен денесi аршылды, ұзындығы 200-250 м, қалыңдығы - 0,5-47 м, 110 м дейiнгi тереңдiкке дейiн қаралды. Халькопириттi сфалерит кендерi. Мыстың орташа құрамы - 0,97 %, мырыштiкi - 6,2 %, алтындiкi - 2,2 г/т. Жүргiзiлетiн жұмыстардың мақсаты - кейiн тендерлiк ұсыныстар жасап, әрi инвесторлар тарта отырып, экономикалық рентабельдi алтын кенi объектiсiн анықтау. </w:t>
      </w:r>
      <w:r>
        <w:br/>
      </w:r>
      <w:r>
        <w:rPr>
          <w:rFonts w:ascii="Times New Roman"/>
          <w:b w:val="false"/>
          <w:i w:val="false"/>
          <w:color w:val="000000"/>
          <w:sz w:val="28"/>
        </w:rPr>
        <w:t xml:space="preserve">
      Алтынды Сүлейменсай Оңтүстiк Қазақстан облысында Шымкент қаласынан солтүстiкке қарай 90 км жерде орналасқан. Объект көлемi 250 x 500 м кварцты-березиттi штокверктi бiлдiредi. Штокверк типiндегi метасоматикалық-карбонаттық тастарамыспен қатар сульфидтi минералдандырылған оқшауланған кварцты тарамыстар кездеседi. Жүргiзiлетiн жұмыстардың мақсаты - кейiннен тендерлiк ұсыныстар жасап әрi инвесторлар тарта отырып, экономикалық рентабельдi алтын кенi объектiсiн анықтау. </w:t>
      </w:r>
      <w:r>
        <w:br/>
      </w:r>
      <w:r>
        <w:rPr>
          <w:rFonts w:ascii="Times New Roman"/>
          <w:b w:val="false"/>
          <w:i w:val="false"/>
          <w:color w:val="000000"/>
          <w:sz w:val="28"/>
        </w:rPr>
        <w:t xml:space="preserve">
      Заречный телiмi Қарағанды облысында Баршын аудан орталығынан оңтүстiк-батысқа қарай 35 км жерде орналасқан. Іздеу жұмыстарының нәтижелерi бойынша телiмнiң шегiнде қалыңдығы 4-тен 29 м дейiнгi құрамында 0,5%-дан 1,13%-ға дейiн мыс бар кен денелерi анықталды. Кен 0,4 - 5 г/т шегiндегi алтынды қамтиды. Жұмыстардың мақсаты Жезқазған тау-кен ауданының минералдық-шикiзат базасын нығайту болып табылады. </w:t>
      </w:r>
      <w:r>
        <w:br/>
      </w:r>
      <w:r>
        <w:rPr>
          <w:rFonts w:ascii="Times New Roman"/>
          <w:b w:val="false"/>
          <w:i w:val="false"/>
          <w:color w:val="000000"/>
          <w:sz w:val="28"/>
        </w:rPr>
        <w:t xml:space="preserve">
      2010 жылы Тұз кен орнында (алтын), Жангелдi кен алаңында (мыс), Красноармейский телiмiнде (мыс), Қушоқы (алтын), Құлантөбе (алтын), Сәмәмбет (мыс) кен бiлiнуiнде iздеу-бағалау жұмыстарын аяқтау көзделедi. Володаров кен аймағының (тантал), Долон алаңының (алтын) шегiнде, Долинное кен орнында (мыс, алтын), Ойсылқара (алтын), Алтынды Сүлейменсай (алтын) кен бiлiнулерiнде, Карстовый (полиметалдар) және Заречный (мыс) телiмдерiнде жұмыстар жалғастырылатын болады. </w:t>
      </w:r>
      <w:r>
        <w:br/>
      </w:r>
      <w:r>
        <w:rPr>
          <w:rFonts w:ascii="Times New Roman"/>
          <w:b w:val="false"/>
          <w:i w:val="false"/>
          <w:color w:val="000000"/>
          <w:sz w:val="28"/>
        </w:rPr>
        <w:t xml:space="preserve">
      5.3.2. Көмiрсутекті шикiзатты iздеу жұмыстары </w:t>
      </w:r>
      <w:r>
        <w:br/>
      </w:r>
      <w:r>
        <w:rPr>
          <w:rFonts w:ascii="Times New Roman"/>
          <w:b w:val="false"/>
          <w:i w:val="false"/>
          <w:color w:val="000000"/>
          <w:sz w:val="28"/>
        </w:rPr>
        <w:t xml:space="preserve">
      2006 жылы - Теңiз ойпатының оңтүстiк-шығыс бөлiгiндегi Мұзбел телiмiнде бағалау жұмыстарын жүргiзу, Арал өңiрiнде (Арал маңы телiмi) iздеу-бағалау жұмыстарын жалғастыру, Жәнiбек аймағында гравиметриялық және сейсмикалық зерттеулердi аяқтау жоспарланып отыр. </w:t>
      </w:r>
      <w:r>
        <w:br/>
      </w:r>
      <w:r>
        <w:rPr>
          <w:rFonts w:ascii="Times New Roman"/>
          <w:b w:val="false"/>
          <w:i w:val="false"/>
          <w:color w:val="000000"/>
          <w:sz w:val="28"/>
        </w:rPr>
        <w:t xml:space="preserve">
      2007 жылы - Арал өңiрiнде (Арал маңы телiмi) iздеу-бағалау жұмыстарын аяқтау және Теңiз ойпатының оңтүстiк-шығыс бөлiгiндегi Мұзбел телiмiндегi жұмыстарды жалғастыру. </w:t>
      </w:r>
      <w:r>
        <w:br/>
      </w:r>
      <w:r>
        <w:rPr>
          <w:rFonts w:ascii="Times New Roman"/>
          <w:b w:val="false"/>
          <w:i w:val="false"/>
          <w:color w:val="000000"/>
          <w:sz w:val="28"/>
        </w:rPr>
        <w:t xml:space="preserve">
      2008 жылы - Теңiз ойпатының оңтүстiк-шығыс бөлiгiндегi Мұзбел телiмiндегi жұмыстарды жалғастыру және Солтүстiк Қазақстан шөгiндi бассейнiндегi iздеу-бағалау жұмыстарын бастау. </w:t>
      </w:r>
      <w:r>
        <w:br/>
      </w:r>
      <w:r>
        <w:rPr>
          <w:rFonts w:ascii="Times New Roman"/>
          <w:b w:val="false"/>
          <w:i w:val="false"/>
          <w:color w:val="000000"/>
          <w:sz w:val="28"/>
        </w:rPr>
        <w:t xml:space="preserve">
      2009-2010 жылдары Шығыс Iле, Теңiз ойпаттарында, Солтүстiк Қазақстан шөгiндi бассейнiнде, Арал маңында, Қарағанды және Екiбастұз көмiр бассейндерi шегiнде геологиялық барлау жұмыстарын жалғастыру, Сырдария ойпатында жұмыстар жүргiзу. </w:t>
      </w:r>
      <w:r>
        <w:br/>
      </w:r>
      <w:r>
        <w:rPr>
          <w:rFonts w:ascii="Times New Roman"/>
          <w:b w:val="false"/>
          <w:i w:val="false"/>
          <w:color w:val="000000"/>
          <w:sz w:val="28"/>
        </w:rPr>
        <w:t xml:space="preserve">
      5.3.3. Iздеу-барлау жұмыстары </w:t>
      </w:r>
      <w:r>
        <w:br/>
      </w:r>
      <w:r>
        <w:rPr>
          <w:rFonts w:ascii="Times New Roman"/>
          <w:b w:val="false"/>
          <w:i w:val="false"/>
          <w:color w:val="000000"/>
          <w:sz w:val="28"/>
        </w:rPr>
        <w:t xml:space="preserve">
      Бағдарламада мыналар көзделедi: </w:t>
      </w:r>
      <w:r>
        <w:br/>
      </w:r>
      <w:r>
        <w:rPr>
          <w:rFonts w:ascii="Times New Roman"/>
          <w:b w:val="false"/>
          <w:i w:val="false"/>
          <w:color w:val="000000"/>
          <w:sz w:val="28"/>
        </w:rPr>
        <w:t xml:space="preserve">
      2006 жылы - Ақмола, Батыс Қазақстан, Павлодар, Солтүстiк Қазақстан және Ақтөбе облыстарындағы 34 ауылдық елдi мекендi сумен қамтамасыз ету үшiн iздеу-барлау жұмыстарын аяқтау және Қазақстан Республикасы әкiмшiлiк облыстарының 152 ауылдық елдi мекенi үшiн iздеу-барлау жұмыстарын жүргiзудi бастау; </w:t>
      </w:r>
      <w:r>
        <w:br/>
      </w:r>
      <w:r>
        <w:rPr>
          <w:rFonts w:ascii="Times New Roman"/>
          <w:b w:val="false"/>
          <w:i w:val="false"/>
          <w:color w:val="000000"/>
          <w:sz w:val="28"/>
        </w:rPr>
        <w:t xml:space="preserve">
      - геотермальды суларға арналған iздеу-барлау жұмыстары бойынша пилоттық жобаны жүргiзу, оның iшiнде: геотермальды суларды аршыған 40 ұңғыманы тексеру және оларды пайдаланудың техникалық-экономикалық негiздемесiн жасау; </w:t>
      </w:r>
      <w:r>
        <w:br/>
      </w:r>
      <w:r>
        <w:rPr>
          <w:rFonts w:ascii="Times New Roman"/>
          <w:b w:val="false"/>
          <w:i w:val="false"/>
          <w:color w:val="000000"/>
          <w:sz w:val="28"/>
        </w:rPr>
        <w:t xml:space="preserve">
      2007 жылы - 152 ауылдық елдi мекендi сумен қамтамасыз ету үшiн iздеу-барлау жұмыстарын жүргiзудi аяқтау және Қазақстан Республикасы әкiмшiлiк облыстарының 152 ауылдық елдi мекенi үшiн іздеу-барлау жұмыстарын жүргiзудi бастау; </w:t>
      </w:r>
      <w:r>
        <w:br/>
      </w:r>
      <w:r>
        <w:rPr>
          <w:rFonts w:ascii="Times New Roman"/>
          <w:b w:val="false"/>
          <w:i w:val="false"/>
          <w:color w:val="000000"/>
          <w:sz w:val="28"/>
        </w:rPr>
        <w:t xml:space="preserve">
      2008 жылы - 152 ауылдық елдi мекендi сумен қамтамасыз ету үшiн iздеу-барлау жұмыстарын жүргiзудi аяқтау және 152 ауылдық елді мекен, 12 қала үшiн iздеу-барлау жұмыстарын жүргiзудi бастау және барланған кен орындары мен жер асты суларының телiмдерiн түгендеу; </w:t>
      </w:r>
      <w:r>
        <w:br/>
      </w:r>
      <w:r>
        <w:rPr>
          <w:rFonts w:ascii="Times New Roman"/>
          <w:b w:val="false"/>
          <w:i w:val="false"/>
          <w:color w:val="000000"/>
          <w:sz w:val="28"/>
        </w:rPr>
        <w:t xml:space="preserve">
      2009-2010 жылдары - 152 ауылдық елдi мекендi сумен қамтамасыз ету үшiн iздеу-барлау жұмыстарын жүргiзудi аяқтау және 975 ауылдық елдi мекен, 35 қала үшiн iздеу-барлау жұмыстарын жүргiзудi бастау және барланған кен орындары мен жер асты суларының телiмдерiн түгендеу."; </w:t>
      </w:r>
    </w:p>
    <w:bookmarkEnd w:id="10"/>
    <w:bookmarkStart w:name="z12" w:id="11"/>
    <w:p>
      <w:pPr>
        <w:spacing w:after="0"/>
        <w:ind w:left="0"/>
        <w:jc w:val="both"/>
      </w:pPr>
      <w:r>
        <w:rPr>
          <w:rFonts w:ascii="Times New Roman"/>
          <w:b w:val="false"/>
          <w:i w:val="false"/>
          <w:color w:val="000000"/>
          <w:sz w:val="28"/>
        </w:rPr>
        <w:t xml:space="preserve">
      5.4-кiшi бөлiм мынадай редакцияда жазылсын: </w:t>
      </w:r>
      <w:r>
        <w:br/>
      </w:r>
      <w:r>
        <w:rPr>
          <w:rFonts w:ascii="Times New Roman"/>
          <w:b w:val="false"/>
          <w:i w:val="false"/>
          <w:color w:val="000000"/>
          <w:sz w:val="28"/>
        </w:rPr>
        <w:t xml:space="preserve">
      "5.4. Минералдық-шикiзаттық база мен жер қойнауын пайдаланудың мониторингi </w:t>
      </w:r>
      <w:r>
        <w:br/>
      </w:r>
      <w:r>
        <w:rPr>
          <w:rFonts w:ascii="Times New Roman"/>
          <w:b w:val="false"/>
          <w:i w:val="false"/>
          <w:color w:val="000000"/>
          <w:sz w:val="28"/>
        </w:rPr>
        <w:t>
      Минералдық-шикiзаттық база мен жер қойнауын пайдаланудың мониторингi Қазақстан Республикасы Үкiметiнiң 1997 жылғы 27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Республикасындағы жер қойнауының мемлекеттiк мониторингi туралы ережеге сәйкес жүзеге асырылатын жер қойнауының мемлекеттiк мониторингiнiң құрамдас бөлiгi болып табылады. </w:t>
      </w:r>
      <w:r>
        <w:br/>
      </w:r>
      <w:r>
        <w:rPr>
          <w:rFonts w:ascii="Times New Roman"/>
          <w:b w:val="false"/>
          <w:i w:val="false"/>
          <w:color w:val="000000"/>
          <w:sz w:val="28"/>
        </w:rPr>
        <w:t xml:space="preserve">
      1999 жылдан бастан Қазақстан Республикасының минералдық-шикізаттық кешенiн дамытуды болжау және 2030 жылға дейiнгi кезеңге арналған минералдық-шикiзаттық базаның жай-күйiн модельдеу жөнiнде жұмыс жүргiзiлуде. Осы бағыт шеңберiнде қорғасын, мырыш, мыс, алтын, темiр (2000 жылы), барит, фосфор, марганец, бокситтер, көмiр (2001 жылы), мұнай, газ, конденсат (2002 жылы), хром, никель, тантал, ниобий, уран, агрономиялық кендер (2003 жылы), вольфрам, молибден, қалайы, бериллий, литий, кобальт (2004 жылы), алмас, цирконий, талшықтас, бор (2005 жыл) бойынша жұмыстар аяқталды, магний, ванадий, күмiс, висмут бойынша жұмыстар жүргiзiлуде. </w:t>
      </w:r>
      <w:r>
        <w:br/>
      </w:r>
      <w:r>
        <w:rPr>
          <w:rFonts w:ascii="Times New Roman"/>
          <w:b w:val="false"/>
          <w:i w:val="false"/>
          <w:color w:val="000000"/>
          <w:sz w:val="28"/>
        </w:rPr>
        <w:t xml:space="preserve">
      Қазақстан Республикасының минералдық-шикiзат базасының мониторингi Қазақстанның минералдық-шикізат базасын молықтыруды болжау мiндеттерiн шешу үшiн осының алдындағы 20 жылдық кезеңдi шола отырып, анықтамалық-талдамалық жүйе негiзiнде пайдалы қазбалардың 35 түрi бойынша жүзеге асырылады. Анықтамалық-талдамалық жүйенi жаңғырту және оны жаңа деректермен үнемi толықтырып отыру көзделедi. Қатты пайдалы қазбалар мен көмiрсутек шикiзаты бойынша Қазақстан аумағындағы лицензиялық және тендерлiк объектiлер бойынша мониторингiлiк карталарды тоқсан сайын жаңарту, редакциялау мен шығару жүргiзiлуде, Қазақстан Республикасының негiзгi минералдық шикiзат түрлерiнiң жай-күйi туралы анықтамалық-талдамалық материалдарды дайындау жүргiзiледi, жер қойнауын мемлекеттiк сараптауды қамтамасыз ету үшiн нормативтiк-техникалық құжаттарды әзiрлеу жүзеге асырылады. </w:t>
      </w:r>
      <w:r>
        <w:br/>
      </w:r>
      <w:r>
        <w:rPr>
          <w:rFonts w:ascii="Times New Roman"/>
          <w:b w:val="false"/>
          <w:i w:val="false"/>
          <w:color w:val="000000"/>
          <w:sz w:val="28"/>
        </w:rPr>
        <w:t xml:space="preserve">
      2007 жылдан бастап Астана қаласының тұрғын үй құрылысын қамтамасыз ету үшiн құрылыс материалдары өнеркәсiбiнiң шикiзат базасын бағалау, сирек элементтердiң минералдық-шикiзат базасын болжау мақсатында Қазақстанның граниттiк формацияларының кендiлiгiн бағалау, Қазақстан Республикасының аумағын жер қойнауындағы минералдық-шикiзат құны бойынша аудандастыру көзделедi. </w:t>
      </w:r>
      <w:r>
        <w:br/>
      </w:r>
      <w:r>
        <w:rPr>
          <w:rFonts w:ascii="Times New Roman"/>
          <w:b w:val="false"/>
          <w:i w:val="false"/>
          <w:color w:val="000000"/>
          <w:sz w:val="28"/>
        </w:rPr>
        <w:t xml:space="preserve">
      Бағдарламада минералдық-шикiзат базасының мониторингiн тұрақты негiзде жүзеге асыру көзделген. Мониторинг нәтижелерi Қазақстан Республикасының минералдық-шикiзат кешенiнiң әлеуетiн нақтылауға, оның әлемдiк нарыққа кiрiгу мүмкiндiгiн арттыруға мүмкiндiк береді."; </w:t>
      </w:r>
    </w:p>
    <w:bookmarkEnd w:id="11"/>
    <w:bookmarkStart w:name="z13" w:id="12"/>
    <w:p>
      <w:pPr>
        <w:spacing w:after="0"/>
        <w:ind w:left="0"/>
        <w:jc w:val="both"/>
      </w:pPr>
      <w:r>
        <w:rPr>
          <w:rFonts w:ascii="Times New Roman"/>
          <w:b w:val="false"/>
          <w:i w:val="false"/>
          <w:color w:val="000000"/>
          <w:sz w:val="28"/>
        </w:rPr>
        <w:t xml:space="preserve">
      5.5-кiшi бөлiм мынадай редакцияда жазылсын: </w:t>
      </w:r>
      <w:r>
        <w:br/>
      </w:r>
      <w:r>
        <w:rPr>
          <w:rFonts w:ascii="Times New Roman"/>
          <w:b w:val="false"/>
          <w:i w:val="false"/>
          <w:color w:val="000000"/>
          <w:sz w:val="28"/>
        </w:rPr>
        <w:t xml:space="preserve">
      "5.5. Жер асты сулары мен қауiптi геологиялық үдерiстердiң мониторингi </w:t>
      </w:r>
      <w:r>
        <w:br/>
      </w:r>
      <w:r>
        <w:rPr>
          <w:rFonts w:ascii="Times New Roman"/>
          <w:b w:val="false"/>
          <w:i w:val="false"/>
          <w:color w:val="000000"/>
          <w:sz w:val="28"/>
        </w:rPr>
        <w:t xml:space="preserve">
      2006 жылы - 5005 бақылау пунктiнде жер асты суларының мониторингiн жүргiзудi жалғастыру, оның iшiнде жер сiлкiнiстерiнiң хабаршыларын зерделеу жөнiндегi "Луговое" бекетiн қоса алғанда, Шалқар және Алматы болжау полигондарында, Шығыс Қазақстан облысында жер сiлкiнiсiнiң хабаршыларын зерделеу жөнiндегi бiр бекет құру, Елек трансшекаралық өзенiнiң бассейнiнде жер асты суларының техногендiк ластану полигонын құруды аяқтау, 20 бекетте қауiптi геологиялық үдерiстердiң мониторингiн жүргiзу, Қаскелең-Талғар полигонын құруды аяқтау, қауiптi геологиялық үдерiстердi зерделеу жөнiндегi 5 жаңа бекет құру; қолданыстағы бақылау пункттерiнiң базасында Шығыс Қазақстан облысында қауiптi геологиялық үдерiстердi зерделеу бойынша бақылау ұйымдастыру және бiр полигонда (Ертiс) бақылау жүргiзу, "Геолинк" жүйесiндегi мониторингiнiң деректер банкiн, Жер асты суларының мемлекеттiк су кадастрын жүргiзу, Қазақстан Республикасының жер қойнауы және жер қойнауын пайдалану туралы мемлекеттiк ақпарат банкiнiң құрамында "Жер асты сулары" ақпараттық-талдамалық кiшi жүйесiн сүйемелдеу және дамыту жөнiндегi жұмыстарды жалғастыру, мемлекеттiк бақылау пункттерiне арналған жер бөлiнiстерiн ресiмдеу; </w:t>
      </w:r>
      <w:r>
        <w:br/>
      </w:r>
      <w:r>
        <w:rPr>
          <w:rFonts w:ascii="Times New Roman"/>
          <w:b w:val="false"/>
          <w:i w:val="false"/>
          <w:color w:val="000000"/>
          <w:sz w:val="28"/>
        </w:rPr>
        <w:t xml:space="preserve">
      2007 жылы - 5005 бақылау пунктiнде жер асты суларының мониторингiн жүргiзу, оның iшiнде жер сiлкiнiсiнiң хабаршыларын зерделеу жөнiндегi "Зайсан" бекетiн қоса алғанда, Шалқар және Алматы болжау полигондарында, 3 жерасты суларының техногендiк ластану полигонында (Елек, Мiрғалымсай-Түркiстан және Қошқарата), 2 жерасты суларының техногендiк ластану мониторингi полигонын (Рудный-Қостанай, Павлодар) құру, жер сiлкiнiсiнiң хабаршыларын зерделеу жөнiндегi бiр бекет құру, қолданыстағы бақылау бекеттерiн (Ертiс, Қаскелең-Талғар) қамтитын 11 бекетте, 2 полигонда қауiптi геологиялық үдерiстерге бақылау жүргiзу және 5 жаңа бекет құру, "Геолинк" жүйесiндегi мониторингiнiң деректер банкiн, Жер асты суларының мемлекеттiк су кадастрын жүргiзу, Қазақстан Республикасының жер қойнауы және жер қойнауын пайдалану туралы Мемлекеттiк ақпарат банкiнiң құрамында "Жер асты сулары" ақпараттық-талдамалық кiшi жүйесiн дамытуды жалғастыру, мемлекеттiк бақылау пункттерiне арналған жер бөлiнiстерiн ресiмдеудi аяқтау; </w:t>
      </w:r>
      <w:r>
        <w:br/>
      </w:r>
      <w:r>
        <w:rPr>
          <w:rFonts w:ascii="Times New Roman"/>
          <w:b w:val="false"/>
          <w:i w:val="false"/>
          <w:color w:val="000000"/>
          <w:sz w:val="28"/>
        </w:rPr>
        <w:t xml:space="preserve">
      жер асты суларына және қауiптi геологиялық үдерiстерге мониторинг жүргiзудi сүйемелдеу (ғарыштық зерттеулердi қоса алғанда, қашықтықтан зерттеу әдiстерiн пайдалану арқылы мониторингiнi бағдарламалық, техникалық, ақпараттық және картографиялық қамтамасыз ету, ластануды қоса алғанда, сумен қамтамасыз етудi, жерасты суларының ресурстары мен жай-күйiн бағалау, гидрогеологиялық объектiлердiң автоматтандырылған тұрақты жұмыс iстейтiн модельдерiн құру, өзендердiң бассейндерi бойынша гидрогеологиялық карталарды қоса алғанда, тақырыптық карталар жасау және шығару, аумақтарды аудандастыру, нормативтiк құжаттарды әзiрлеу); </w:t>
      </w:r>
      <w:r>
        <w:br/>
      </w:r>
      <w:r>
        <w:rPr>
          <w:rFonts w:ascii="Times New Roman"/>
          <w:b w:val="false"/>
          <w:i w:val="false"/>
          <w:color w:val="000000"/>
          <w:sz w:val="28"/>
        </w:rPr>
        <w:t xml:space="preserve">
      2008 жылы - 5005 бақылау пунктiнде жер асты суларының мониторингiн жүргiзу, оның iшiнде Шалқар және Алматы болжау полигондарында, 5 жер асты суларының техногендiк ластану полигонында (Елек, Мiрғалымсай-Түркiстан және Қошқарата, Рудный-Қостанай, Павлодар), жер сiлкiнiсiнiң хабаршыларын зерделеу жөнiндегi бiр бекет құру, (Ертiс, Қаскелең-Талғар және Атырау) 5 бекетте, 3 полигонда қауiптi геологиялық үдерiстерге бақылау жүргiзу және 15 жаңа бекет құру, "Геолинк" жүйесiндегi мониторингiнiң деректер банкiн, Жер асты суларының мемлекеттiк су кадастрын жүргiзу, Қазақстан Республикасының жер қойнауы және жер қойнауын пайдалану туралы мемлекеттiк ақпарат банкiнiң құрамында "Жер асты сулары" ақпараттық-талдамалық кiшi жүйесiн дамытуды жалғастыру; </w:t>
      </w:r>
      <w:r>
        <w:br/>
      </w:r>
      <w:r>
        <w:rPr>
          <w:rFonts w:ascii="Times New Roman"/>
          <w:b w:val="false"/>
          <w:i w:val="false"/>
          <w:color w:val="000000"/>
          <w:sz w:val="28"/>
        </w:rPr>
        <w:t xml:space="preserve">
      жер асты суларына және қауiптi геологиялық үдерiстерге мониторинг жүргiзудi сүйемелдеу (қашықтықтан зерттеу әдiстерiн пайдалану арқылы мониторингiнi бағдарламалық, техникалық, ақпараттық және картографиялық қамтамасыз ету, ластануды қоса алғанда, сумен қамтамасыз етудi, жер асты суларының ресурстары мен жай-күйiн бағалау, гидрогеологиялық объектiлердiң автоматтандырылған тұрақты жұмыс iстейтiн модельдерiн құру, өзендердiң бассейндер бойынша гидрогеологиялық карталарды қоса алғанда, тақырыптық карталар жасау және шығару, аумақтарды аудандастыру, нормативтiк құжаттарды әзiрлеу); </w:t>
      </w:r>
      <w:r>
        <w:br/>
      </w:r>
      <w:r>
        <w:rPr>
          <w:rFonts w:ascii="Times New Roman"/>
          <w:b w:val="false"/>
          <w:i w:val="false"/>
          <w:color w:val="000000"/>
          <w:sz w:val="28"/>
        </w:rPr>
        <w:t xml:space="preserve">
      2009-2010 жылдары жұмыс iстеп тұрған бақылау пункттерi мен полигондарда, оның iшiнде жер сiлкiнiсiнiң хабаршыларын зерделеу жөнiндегi Шалқар және Алматы болжау полигондарында жер асты суларына мониторинг жүргiзу, инфрақұрылымы барынша дамыған және халқы тығыз орналасқан әрi көбiнесе қатерлi құбылыстарға ұшырауы мүмкiн аумақтардағы жер асты сулары мен қауiптi геологиялық үдерiстерге мониторинг жүргiзетiн жаңа бекеттер мен полигондар құру, гидрогеологиялық объектiлердiң автоматтандырылған тұрақты жұмыс iстейтiн модельдерiн құру, Жер асты сулары мен қауiптi геологиялық үдерiстердiң мемлекеттiк мониторингiнiң дерекқорын жүргiзу және оның Қазақстан Республикасының жер қойнауы және жер қойнауын пайдалану туралы Мемлекеттiк ақпарат банкiнiң құрамында жұмыс iстеуi, "Жер асты сулары" кiшi жүйесi бойынша Қазақстан Республикасының Мемлекеттiк су кадастрын жүргiзу көзделедi; </w:t>
      </w:r>
      <w:r>
        <w:br/>
      </w:r>
      <w:r>
        <w:rPr>
          <w:rFonts w:ascii="Times New Roman"/>
          <w:b w:val="false"/>
          <w:i w:val="false"/>
          <w:color w:val="000000"/>
          <w:sz w:val="28"/>
        </w:rPr>
        <w:t xml:space="preserve">
      жер асты суларына және қауiптi геологиялық үдерiстерге мониторинг жүргiзудi сүйемелдеу (қашықтықтан зерттеу әдiстерiн пайдалану арқылы мониторингiнi бағдарламалық, техникалық, ақпараттық және картографиялық қамтамасыз ету, ластануды қоса алғанда, сумен қамтамасыз етудi, жер асты суларының ресурстары мен жай-күйiн бағалау, гидрогеологиялық объектiлердiң автоматтандырылған тұрақты жұмыс iстейтiн модельдерiн құру, өзендердiң бассейндерi бойынша гидрогеологиялық карталарды қоса алғанда, тақырыптық карталар жасау және шығару, аумақтарды аудандастыру, нормативтiк құжаттарды әзiрлеу)."; </w:t>
      </w:r>
    </w:p>
    <w:bookmarkEnd w:id="12"/>
    <w:bookmarkStart w:name="z14" w:id="13"/>
    <w:p>
      <w:pPr>
        <w:spacing w:after="0"/>
        <w:ind w:left="0"/>
        <w:jc w:val="both"/>
      </w:pPr>
      <w:r>
        <w:rPr>
          <w:rFonts w:ascii="Times New Roman"/>
          <w:b w:val="false"/>
          <w:i w:val="false"/>
          <w:color w:val="000000"/>
          <w:sz w:val="28"/>
        </w:rPr>
        <w:t xml:space="preserve">
      5.6.1-кiшi бөлiм мынадай редакцияда жазылсын: </w:t>
      </w:r>
      <w:r>
        <w:br/>
      </w:r>
      <w:r>
        <w:rPr>
          <w:rFonts w:ascii="Times New Roman"/>
          <w:b w:val="false"/>
          <w:i w:val="false"/>
          <w:color w:val="000000"/>
          <w:sz w:val="28"/>
        </w:rPr>
        <w:t xml:space="preserve">
      "5.6.1. Мұнай мен өздiгiнен асып төгiлетiн гидрогеологиялық ұңғымаларды жою және консервациялау </w:t>
      </w:r>
      <w:r>
        <w:br/>
      </w:r>
      <w:r>
        <w:rPr>
          <w:rFonts w:ascii="Times New Roman"/>
          <w:b w:val="false"/>
          <w:i w:val="false"/>
          <w:color w:val="000000"/>
          <w:sz w:val="28"/>
        </w:rPr>
        <w:t>
      Жұмыстар Қазақстан Республикасы Yкiметiнiң 1999 жылғы 21 шiлдедегi N 1019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қатты пайдалы қазбалар, мұнай, газ, жер асты сулары кен орындарын әзiрлеу кезiнде жер қойнауын қорғаудың бiрыңғай ережесiнiң 139-тармағына сәйкес жүргiзiледi. </w:t>
      </w:r>
      <w:r>
        <w:br/>
      </w:r>
      <w:r>
        <w:rPr>
          <w:rFonts w:ascii="Times New Roman"/>
          <w:b w:val="false"/>
          <w:i w:val="false"/>
          <w:color w:val="000000"/>
          <w:sz w:val="28"/>
        </w:rPr>
        <w:t xml:space="preserve">
      2006 жылы - Каспий теңiзiнiң су басып кеткен аймағындағы 12 мұнай ұңғымасын, 47 өздiгiнен асып төгiлетiн гидрогеологиялық ұңғыманы жою. </w:t>
      </w:r>
      <w:r>
        <w:br/>
      </w:r>
      <w:r>
        <w:rPr>
          <w:rFonts w:ascii="Times New Roman"/>
          <w:b w:val="false"/>
          <w:i w:val="false"/>
          <w:color w:val="000000"/>
          <w:sz w:val="28"/>
        </w:rPr>
        <w:t xml:space="preserve">
      2007 жылы - Каспий теңiзiнiң су басып кеткен аймағындағы 6 мұнай ұңғымасын, 64 өздiгiнен асып төгiлетiн гидрогеологиялық ұңғыманы жою және консервациялау. </w:t>
      </w:r>
      <w:r>
        <w:br/>
      </w:r>
      <w:r>
        <w:rPr>
          <w:rFonts w:ascii="Times New Roman"/>
          <w:b w:val="false"/>
          <w:i w:val="false"/>
          <w:color w:val="000000"/>
          <w:sz w:val="28"/>
        </w:rPr>
        <w:t xml:space="preserve">
      2008 жылы - Каспий теңiзiнiң су басып кеткен аймағындағы 6 мұнай ұңғымасын, 68 өздiгiнен асып төгiлетiн гидрогеологиялық ұңғыманы жою және консервациялау. </w:t>
      </w:r>
      <w:r>
        <w:br/>
      </w:r>
      <w:r>
        <w:rPr>
          <w:rFonts w:ascii="Times New Roman"/>
          <w:b w:val="false"/>
          <w:i w:val="false"/>
          <w:color w:val="000000"/>
          <w:sz w:val="28"/>
        </w:rPr>
        <w:t xml:space="preserve">
      2009-2010 жылдары - Каспий теңiзiнiң су басып кеткен аймағындағы 7 мұнай ұңғымасын, 1831 өздiгiнен асып төгiлетiн гидрогеологиялық ұңғыманы жою және консервациялау."; </w:t>
      </w:r>
    </w:p>
    <w:bookmarkEnd w:id="13"/>
    <w:bookmarkStart w:name="z15" w:id="14"/>
    <w:p>
      <w:pPr>
        <w:spacing w:after="0"/>
        <w:ind w:left="0"/>
        <w:jc w:val="both"/>
      </w:pPr>
      <w:r>
        <w:rPr>
          <w:rFonts w:ascii="Times New Roman"/>
          <w:b w:val="false"/>
          <w:i w:val="false"/>
          <w:color w:val="000000"/>
          <w:sz w:val="28"/>
        </w:rPr>
        <w:t xml:space="preserve">
      "Қажеттi ресурстар мен оларды қаржыландыру көздерi" деген 6-бөлiмде 2003-2010 жылдарға арналып жоспарланған геологиялық барлау жұмыстарының кестесi осы қаулыға 1-қосымшаға сәйкес жаңа редакцияда жазылсын; </w:t>
      </w:r>
    </w:p>
    <w:bookmarkEnd w:id="14"/>
    <w:bookmarkStart w:name="z16" w:id="15"/>
    <w:p>
      <w:pPr>
        <w:spacing w:after="0"/>
        <w:ind w:left="0"/>
        <w:jc w:val="both"/>
      </w:pPr>
      <w:r>
        <w:rPr>
          <w:rFonts w:ascii="Times New Roman"/>
          <w:b w:val="false"/>
          <w:i w:val="false"/>
          <w:color w:val="000000"/>
          <w:sz w:val="28"/>
        </w:rPr>
        <w:t xml:space="preserve">
      "Бағдарламаны iске асырудан күтiлетiн нәтижелер" деген 7-бөлiмде: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екiншi абзац алынып тасталсын; </w:t>
      </w:r>
    </w:p>
    <w:bookmarkEnd w:id="15"/>
    <w:p>
      <w:pPr>
        <w:spacing w:after="0"/>
        <w:ind w:left="0"/>
        <w:jc w:val="both"/>
      </w:pPr>
      <w:r>
        <w:rPr>
          <w:rFonts w:ascii="Times New Roman"/>
          <w:b w:val="false"/>
          <w:i w:val="false"/>
          <w:color w:val="000000"/>
          <w:sz w:val="28"/>
        </w:rPr>
        <w:t xml:space="preserve">      мынадай мазмұндағы бесiншi абзацпен толықтырылсын: </w:t>
      </w:r>
      <w:r>
        <w:br/>
      </w:r>
      <w:r>
        <w:rPr>
          <w:rFonts w:ascii="Times New Roman"/>
          <w:b w:val="false"/>
          <w:i w:val="false"/>
          <w:color w:val="000000"/>
          <w:sz w:val="28"/>
        </w:rPr>
        <w:t xml:space="preserve">
      "2008 жылы Ұлытау тау-кен ауданын, Қалба құрылымдық-металлогендiк аймағын геологиялық толық зерттеу аяқталады."; </w:t>
      </w:r>
    </w:p>
    <w:p>
      <w:pPr>
        <w:spacing w:after="0"/>
        <w:ind w:left="0"/>
        <w:jc w:val="both"/>
      </w:pPr>
      <w:r>
        <w:rPr>
          <w:rFonts w:ascii="Times New Roman"/>
          <w:b w:val="false"/>
          <w:i w:val="false"/>
          <w:color w:val="000000"/>
          <w:sz w:val="28"/>
        </w:rPr>
        <w:t xml:space="preserve">      бесiншi абзацта "2008" деген сан "2009" деген санмен ауыстырылсын; </w:t>
      </w:r>
    </w:p>
    <w:bookmarkStart w:name="z17" w:id="16"/>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"2006 жылы Құндызды (Батыс Қазақстан) кен орнының кен алаңында Селекционный кен аймағы (Шығыс Қазақстан) шегiнде және Спасск кен аймағы шегiндегi Қамқор телiмiнде (Орталық Қазақстан) алтын, мыс, мырыш, қорғасын қорларының өсiмiн алу мақсатында iздеу-бағалау жұмыстары аяқталады. Алтын қорларының күтiлетiн өсiмi 7 тоннаны, мыс - 15 мың тоннаны, қорғасын - 30 мың тоннаны, мырыш - 130 мың тоннаны құрайды. </w:t>
      </w:r>
      <w:r>
        <w:br/>
      </w:r>
      <w:r>
        <w:rPr>
          <w:rFonts w:ascii="Times New Roman"/>
          <w:b w:val="false"/>
          <w:i w:val="false"/>
          <w:color w:val="000000"/>
          <w:sz w:val="28"/>
        </w:rPr>
        <w:t xml:space="preserve">
      2007 жылы Қазақстанның шығыс өңiрiнде де iздеу-бағалау жұмыстары аяқталады деп күтiлуде. Жұмыстардың нәтижесi мыстың, никельдiң, полиметалдардың, сирек металдардың, алтын мен көмiрдiң болжамды ресурстарын бағалау болмақ. </w:t>
      </w:r>
      <w:r>
        <w:br/>
      </w:r>
      <w:r>
        <w:rPr>
          <w:rFonts w:ascii="Times New Roman"/>
          <w:b w:val="false"/>
          <w:i w:val="false"/>
          <w:color w:val="000000"/>
          <w:sz w:val="28"/>
        </w:rPr>
        <w:t xml:space="preserve">
      2008 жылы Средне-Орск ауданында және Таулы Маңғыстаудың Қаратау мегаантиклинорийiнiң шегiнде (Батыс Қазақстан), Глебовский және Баталы телiмдерiнде (Солтүстiк Қазақстан), Снегирихинск-Сакмаринск-Черноубинск алаңында, Тақыр Қалжыр және Ново-Снегиревский телiмдерiнде (Шығыс Қазақстан), Ырғайты телiмiнде және Таспол кен алаңында (Оңтүстiк Қазақстан) алтын, мыс, мырыш, қорғасын қорларының өсiмiн алу мақсатында iздеу-бағалау жұмыстары аяқталатын болады. Алтын қорларының күтiлетiн өсiмi 10-12 тонна, мыс - 50-80 мың тонна, қорғасын - 30-50 мың тонна, мырыш - 60-100 мың тонна құрайды. </w:t>
      </w:r>
      <w:r>
        <w:br/>
      </w:r>
      <w:r>
        <w:rPr>
          <w:rFonts w:ascii="Times New Roman"/>
          <w:b w:val="false"/>
          <w:i w:val="false"/>
          <w:color w:val="000000"/>
          <w:sz w:val="28"/>
        </w:rPr>
        <w:t xml:space="preserve">
      2009-2010 жылдары Тұз кен орнында (Шығыс Қазақстан), Жангелдi кен алаңы мен Сәмәмбет кен бiлiнуiнде (Орталық Қазақстан), Красноармейский телiмiнде (Солтүстiк Қазақстан), Қушоқы және Құлантөбе кен бiлiнулерiнде (Оңтүстiк Қазақстан) алтын мен мыс қорларының өсiмiн алу мақсатында iздеу-бағалау жұмыстарын аяқтау көзделуде. Мыс қорының күтiлетiн өсiмi - 100 мың тонна, алтын 20 тонна құрайды."; </w:t>
      </w:r>
    </w:p>
    <w:bookmarkEnd w:id="16"/>
    <w:bookmarkStart w:name="z18" w:id="17"/>
    <w:p>
      <w:pPr>
        <w:spacing w:after="0"/>
        <w:ind w:left="0"/>
        <w:jc w:val="both"/>
      </w:pPr>
      <w:r>
        <w:rPr>
          <w:rFonts w:ascii="Times New Roman"/>
          <w:b w:val="false"/>
          <w:i w:val="false"/>
          <w:color w:val="000000"/>
          <w:sz w:val="28"/>
        </w:rPr>
        <w:t xml:space="preserve">
      "Елдiң минералдық-шикiзаттық кешенi ресурстық базасын дамытудың 2003-2010 жылдарға арналған бағдарламасын iске асыру жөнiндегi іс-шаралар жоспары" деген 8-бөлiм осы қаулыға 2-қосымшаға сәйкес жаңа редакцияда жазылсын; </w:t>
      </w:r>
    </w:p>
    <w:bookmarkEnd w:id="17"/>
    <w:bookmarkStart w:name="z19" w:id="18"/>
    <w:p>
      <w:pPr>
        <w:spacing w:after="0"/>
        <w:ind w:left="0"/>
        <w:jc w:val="both"/>
      </w:pPr>
      <w:r>
        <w:rPr>
          <w:rFonts w:ascii="Times New Roman"/>
          <w:b w:val="false"/>
          <w:i w:val="false"/>
          <w:color w:val="000000"/>
          <w:sz w:val="28"/>
        </w:rPr>
        <w:t xml:space="preserve">
      "Бағдарламаға қосымшалар" деген 9-бөлiм осы қаулыға 3-қосымшаға сәйкес жаңа редакцияда жазылсын. </w:t>
      </w:r>
    </w:p>
    <w:bookmarkEnd w:id="18"/>
    <w:bookmarkStart w:name="z20" w:id="19"/>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1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жылғы»22 тамыздағы   </w:t>
      </w:r>
      <w:r>
        <w:br/>
      </w:r>
      <w:r>
        <w:rPr>
          <w:rFonts w:ascii="Times New Roman"/>
          <w:b w:val="false"/>
          <w:i w:val="false"/>
          <w:color w:val="000000"/>
          <w:sz w:val="28"/>
        </w:rPr>
        <w:t xml:space="preserve">
N 799 қаулысына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2003-2010 жылдарға жоспарланған геологиялық барлау </w:t>
      </w:r>
      <w:r>
        <w:br/>
      </w:r>
      <w:r>
        <w:rPr>
          <w:rFonts w:ascii="Times New Roman"/>
          <w:b w:val="false"/>
          <w:i w:val="false"/>
          <w:color w:val="000000"/>
          <w:sz w:val="28"/>
        </w:rPr>
        <w:t>
</w:t>
      </w:r>
      <w:r>
        <w:rPr>
          <w:rFonts w:ascii="Times New Roman"/>
          <w:b/>
          <w:i w:val="false"/>
          <w:color w:val="000000"/>
          <w:sz w:val="28"/>
        </w:rPr>
        <w:t xml:space="preserve">                     жұмыстарының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433"/>
        <w:gridCol w:w="1203"/>
        <w:gridCol w:w="1113"/>
        <w:gridCol w:w="1193"/>
        <w:gridCol w:w="1113"/>
        <w:gridCol w:w="1233"/>
        <w:gridCol w:w="1253"/>
        <w:gridCol w:w="1293"/>
        <w:gridCol w:w="1153"/>
      </w:tblGrid>
      <w:tr>
        <w:trPr>
          <w:trHeight w:val="58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түрі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көлемі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Мемлекеттік геологиялық зерттеулер (013-бағдарлама)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Өңірлік және геологиялық түсіру жұмыстары (100-кіші бағдарлама), оның ішінде: 
</w:t>
            </w:r>
          </w:p>
        </w:tc>
      </w:tr>
      <w:tr>
        <w:trPr>
          <w:trHeight w:val="45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және геологиялық түсіру жұмыстарын жүргізу кезіндегі дайындық іс-шаралары (ұсақ масштабты карта дайындау; озыңқы геофизикалық, геохимиялық жұмыстар; әдістемелік және нормативтік құжаттар әзірлеу); шекара маңы аудандарын геологиялық зерттеулер бойынша халықаралық жобалар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масштабында геологиялық жете зерттеу (ГДП-200)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ш.км.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аудандарын геологиялық-минерагендік картаға түсіру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масштабында гидрогеологиялық жете зерттеу, гидрогеологиялық және инженерлік-геологиялық зерттеулер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ш.км.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Іздеу-бағалау жұмыстары  (101-кіші бағдарлама), оның ішінде: 
</w:t>
            </w:r>
          </w:p>
        </w:tc>
      </w:tr>
      <w:tr>
        <w:trPr>
          <w:trHeight w:val="10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пайдалы қазбаларға арналған іздеу-бағалау жұмыстары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ГДП-200 жүргізу нәтижесінде анықталған телімдердегі іздеу-бағалау жұмыстары және геологиялық материалдарды қорыту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Көмірсутекті шикізатқа геологиялық барлау жұмыстарын жүргізу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Іздеу-барлау жұмыстары  (102-кіші бағдарлама), оның ішінде: 
</w:t>
            </w:r>
          </w:p>
        </w:tc>
      </w:tr>
      <w:tr>
        <w:trPr>
          <w:trHeight w:val="18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сумен қамтамасыз етудің қосымша көздерін іздестіру жөніндегі іздеу-барлау жұмыстары (065 бағдарлама)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т.м м/ </w:t>
            </w:r>
            <w:r>
              <w:br/>
            </w:r>
            <w:r>
              <w:rPr>
                <w:rFonts w:ascii="Times New Roman"/>
                <w:b w:val="false"/>
                <w:i w:val="false"/>
                <w:color w:val="000000"/>
                <w:sz w:val="20"/>
              </w:rPr>
              <w:t xml:space="preserve">
тәул.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 қалаларды сумен қамтамасыз етуге арналған іздеу-барлау жұмыстары және кен орындары мен жерасты суларының учаскелерін түгендеу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12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Геотермальдық суларды іздеу-барлау жұмыстары бойынша пилоттық жобаны жүргізу, оның ішінде: геотермальдық суларды аршыған 40 ұңғыманы тексеру, оларды пайдаланудың техникалық- экономикалық негіздемесін жасау және ұңғымаларды бұрғылау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 </w:t>
            </w:r>
            <w:r>
              <w:br/>
            </w:r>
            <w:r>
              <w:rPr>
                <w:rFonts w:ascii="Times New Roman"/>
                <w:b w:val="false"/>
                <w:i w:val="false"/>
                <w:color w:val="000000"/>
                <w:sz w:val="20"/>
              </w:rPr>
              <w:t xml:space="preserve">
күт/ </w:t>
            </w:r>
            <w:r>
              <w:br/>
            </w:r>
            <w:r>
              <w:rPr>
                <w:rFonts w:ascii="Times New Roman"/>
                <w:b w:val="false"/>
                <w:i w:val="false"/>
                <w:color w:val="000000"/>
                <w:sz w:val="20"/>
              </w:rPr>
              <w:t xml:space="preserve">
ұңғ. бұр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Жер қойнауы мен жер қойнауын пайдалану мониторингі  </w:t>
            </w:r>
            <w:r>
              <w:br/>
            </w:r>
            <w:r>
              <w:rPr>
                <w:rFonts w:ascii="Times New Roman"/>
                <w:b/>
                <w:i w:val="false"/>
                <w:color w:val="000000"/>
                <w:sz w:val="20"/>
              </w:rPr>
              <w:t>
(014-бағдарлама), оның ішінде: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шикізаттық база мен жер қойнауын пайдалану мониторингі (100 кіші бағдарлама)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ай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 мен қауіпті геологиялық процестер мониторингі (101 кіші бағдарлама)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Қадағалау бекеттерінде жер асты суларының мониторингін жүргізу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жер асты суларының мониторингін жүргізу және оларды жасау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суларының мониторингі мен қауіпті геологиялық процестердің деректер банкін, мемлекеттік су кадастрын (жер асты сулары) жүргізу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Бекеттерде қауіпті  геологиялық процестерге мониторинг жүргізу және оларды жасау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геологиялық процестерге мониторинг жүргізу бойынша полигондар жасау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қауіпті геологиялық процестерге мониторинг жүргізу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қадағалау бекеттеріне жер бөлінісін ресімдеу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Консервацияланған қадағалау бекеттерін қалпына келтіру және мемлекеттік желіні оңтайландыру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Жерсілкінулердің хабаршыларын зерттеу жөніндегі </w:t>
            </w:r>
            <w:r>
              <w:br/>
            </w:r>
            <w:r>
              <w:rPr>
                <w:rFonts w:ascii="Times New Roman"/>
                <w:b w:val="false"/>
                <w:i w:val="false"/>
                <w:color w:val="000000"/>
                <w:sz w:val="20"/>
              </w:rPr>
              <w:t xml:space="preserve">
сейсмомониторинг бекеттерін құру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Мұнай және өздігінен асып төгілетін гидрогеологиялық ұңғымаларды жою және консервациялау  (017-бағдарлама), оның ішінде: 
</w:t>
            </w:r>
          </w:p>
        </w:tc>
      </w:tr>
      <w:tr>
        <w:trPr>
          <w:trHeight w:val="9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ұңғымаларын айқындау және тексеру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9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Гидрогеологиялық ұңғымаларды   айқындау және тексеру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құжаттаманы пысықтау және бұрғылау станогын жасау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асып төгілетін гидрогеологиялық ұңғымаларды жою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14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су басу аймағындағы мұнай ұңғымаларын </w:t>
            </w:r>
            <w:r>
              <w:br/>
            </w:r>
            <w:r>
              <w:rPr>
                <w:rFonts w:ascii="Times New Roman"/>
                <w:b w:val="false"/>
                <w:i w:val="false"/>
                <w:color w:val="000000"/>
                <w:sz w:val="20"/>
              </w:rPr>
              <w:t xml:space="preserve">
жою және консервациялау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Құрлықтағы мұнай ұңғымаларын жою және консервациялау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Қолданбалы ғылыми зерттеулер  (003 бағдарлама)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Геологиялық зерттеулерді ақпараттық қамтамасыз ету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Геологиялық ақпаратты қалыптастыру  (012-бағдарлама)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Есептеулер бойынша барлығы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33"/>
        <w:gridCol w:w="1593"/>
        <w:gridCol w:w="1593"/>
        <w:gridCol w:w="1613"/>
        <w:gridCol w:w="1673"/>
        <w:gridCol w:w="1893"/>
        <w:gridCol w:w="1893"/>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құны (млн.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жж.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13091,7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403,1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487,2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1101,1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691,6 </w:t>
            </w:r>
          </w:p>
        </w:tc>
      </w:tr>
      <w:tr>
        <w:trPr>
          <w:trHeight w:val="4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365,3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3942,6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731,6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3106,0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799,6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8048,0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6548,0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661,7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2111,7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1957,0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1292,7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10687,2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10127,2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212,8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985,0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4963,1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3285,1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3413,7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27238,4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жылгы»22 тамыздағы  </w:t>
      </w:r>
      <w:r>
        <w:br/>
      </w:r>
      <w:r>
        <w:rPr>
          <w:rFonts w:ascii="Times New Roman"/>
          <w:b w:val="false"/>
          <w:i w:val="false"/>
          <w:color w:val="000000"/>
          <w:sz w:val="28"/>
        </w:rPr>
        <w:t xml:space="preserve">
N 799 қаулысына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8. Елдің минералдық-шикізаттық кешенінің ресурстық базасын </w:t>
      </w:r>
      <w:r>
        <w:br/>
      </w:r>
      <w:r>
        <w:rPr>
          <w:rFonts w:ascii="Times New Roman"/>
          <w:b w:val="false"/>
          <w:i w:val="false"/>
          <w:color w:val="000000"/>
          <w:sz w:val="28"/>
        </w:rPr>
        <w:t>
</w:t>
      </w:r>
      <w:r>
        <w:rPr>
          <w:rFonts w:ascii="Times New Roman"/>
          <w:b/>
          <w:i w:val="false"/>
          <w:color w:val="000000"/>
          <w:sz w:val="28"/>
        </w:rPr>
        <w:t xml:space="preserve">    дамытудың 2003-2010 жылдарға арналған бағдарламасын іске </w:t>
      </w:r>
      <w:r>
        <w:br/>
      </w:r>
      <w:r>
        <w:rPr>
          <w:rFonts w:ascii="Times New Roman"/>
          <w:b w:val="false"/>
          <w:i w:val="false"/>
          <w:color w:val="000000"/>
          <w:sz w:val="28"/>
        </w:rPr>
        <w:t>
</w:t>
      </w:r>
      <w:r>
        <w:rPr>
          <w:rFonts w:ascii="Times New Roman"/>
          <w:b/>
          <w:i w:val="false"/>
          <w:color w:val="000000"/>
          <w:sz w:val="28"/>
        </w:rPr>
        <w:t xml:space="preserve">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3865"/>
        <w:gridCol w:w="2267"/>
        <w:gridCol w:w="1523"/>
        <w:gridCol w:w="1647"/>
        <w:gridCol w:w="1898"/>
        <w:gridCol w:w="1586"/>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Орындалуына жауаптылар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мерзімі </w:t>
            </w:r>
            <w:r>
              <w:br/>
            </w:r>
            <w:r>
              <w:rPr>
                <w:rFonts w:ascii="Times New Roman"/>
                <w:b/>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шығыстар </w:t>
            </w:r>
            <w:r>
              <w:br/>
            </w:r>
            <w:r>
              <w:rPr>
                <w:rFonts w:ascii="Times New Roman"/>
                <w:b/>
                <w:i w:val="false"/>
                <w:color w:val="000000"/>
                <w:sz w:val="20"/>
              </w:rPr>
              <w:t xml:space="preserve">
(мың </w:t>
            </w:r>
            <w:r>
              <w:br/>
            </w:r>
            <w:r>
              <w:rPr>
                <w:rFonts w:ascii="Times New Roman"/>
                <w:b/>
                <w:i w:val="false"/>
                <w:color w:val="000000"/>
                <w:sz w:val="20"/>
              </w:rPr>
              <w:t>
теңге)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көзі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1:200000 масштабында (ГДП - 200) жер қойнауын геологиялық   жете зерттеу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ауданының шикізат базасын толықтыру, N - 42 - XXX, N - 43 - XXV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16143,0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полигонында алтынға, сирек кездесетін металдарға және полиметалдық кен бөлінісіне перспективалық алаңдарды айқындау,  </w:t>
            </w:r>
            <w:r>
              <w:br/>
            </w:r>
            <w:r>
              <w:rPr>
                <w:rFonts w:ascii="Times New Roman"/>
                <w:b w:val="false"/>
                <w:i w:val="false"/>
                <w:color w:val="000000"/>
                <w:sz w:val="20"/>
              </w:rPr>
              <w:t xml:space="preserve">
М-43-XXIV, </w:t>
            </w:r>
            <w:r>
              <w:br/>
            </w:r>
            <w:r>
              <w:rPr>
                <w:rFonts w:ascii="Times New Roman"/>
                <w:b w:val="false"/>
                <w:i w:val="false"/>
                <w:color w:val="000000"/>
                <w:sz w:val="20"/>
              </w:rPr>
              <w:t xml:space="preserve">
M-44-XIX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7174,0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тау-кен ауданының алтын мен түсті металдар қорын толықтыру, М - 44 - XXIV, М - 45 - XIX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10500,0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тау-кен металлургия комбинатының Сарышаған полигонында шикізат базасын толықтыру,  </w:t>
            </w:r>
            <w:r>
              <w:br/>
            </w:r>
            <w:r>
              <w:rPr>
                <w:rFonts w:ascii="Times New Roman"/>
                <w:b w:val="false"/>
                <w:i w:val="false"/>
                <w:color w:val="000000"/>
                <w:sz w:val="20"/>
              </w:rPr>
              <w:t xml:space="preserve">
L-43-XIII, </w:t>
            </w:r>
            <w:r>
              <w:br/>
            </w:r>
            <w:r>
              <w:rPr>
                <w:rFonts w:ascii="Times New Roman"/>
                <w:b w:val="false"/>
                <w:i w:val="false"/>
                <w:color w:val="000000"/>
                <w:sz w:val="20"/>
              </w:rPr>
              <w:t xml:space="preserve">
L-42-XXX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7718,0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тау-кен ауданының шикізат базасын толықтыру, </w:t>
            </w:r>
            <w:r>
              <w:br/>
            </w:r>
            <w:r>
              <w:rPr>
                <w:rFonts w:ascii="Times New Roman"/>
                <w:b w:val="false"/>
                <w:i w:val="false"/>
                <w:color w:val="000000"/>
                <w:sz w:val="20"/>
              </w:rPr>
              <w:t xml:space="preserve">
N - 41 - XXVII, XXXIII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17000,0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9000,0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Хромиттер, мыс, мырыш қорларының өсімін алу, М - 40 - XI, XVII, XVIII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17500,0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12000,0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Кенді Алтайда полиметалдар мен алтын шикізат базасын толықтыру, </w:t>
            </w:r>
            <w:r>
              <w:br/>
            </w:r>
            <w:r>
              <w:rPr>
                <w:rFonts w:ascii="Times New Roman"/>
                <w:b w:val="false"/>
                <w:i w:val="false"/>
                <w:color w:val="000000"/>
                <w:sz w:val="20"/>
              </w:rPr>
              <w:t xml:space="preserve">
М - 44 - XVI парақ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8000,0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6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полигонында алтын, полиметалдың кен бөлінісіне перспективалы алаңдарды айқындау, L </w:t>
            </w:r>
            <w:r>
              <w:rPr>
                <w:rFonts w:ascii="Times New Roman"/>
                <w:b w:val="false"/>
                <w:i/>
                <w:color w:val="000000"/>
                <w:sz w:val="20"/>
              </w:rPr>
              <w:t xml:space="preserve">-  </w:t>
            </w:r>
            <w:r>
              <w:rPr>
                <w:rFonts w:ascii="Times New Roman"/>
                <w:b w:val="false"/>
                <w:i w:val="false"/>
                <w:color w:val="000000"/>
                <w:sz w:val="20"/>
              </w:rPr>
              <w:t xml:space="preserve">42 - XVI парақ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11000,0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Шалқия тау-кен ауданы шикізат базасын толықтыру және Батыс Қаратауда металл бар-жоғын анықтау, L - 42 - XXV, XXXI, XXXII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12520,0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полигонында  Текелі тау-кен  ауданының шикізат базасын толықгыру, L - 43 - XXX, XXXV, XXXVI парақтары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17500,0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5500,0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маңы тау-кен ауданында мыс, полиметалдар, алтын мен сирек кездесетін металдар шикізат базасын толықтыру, М - 43 - XXXI, L   - 43 - 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12100,0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7550,0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тау-кен ауданының шикізат базасын толықтыру, </w:t>
            </w:r>
            <w:r>
              <w:br/>
            </w:r>
            <w:r>
              <w:rPr>
                <w:rFonts w:ascii="Times New Roman"/>
                <w:b w:val="false"/>
                <w:i w:val="false"/>
                <w:color w:val="000000"/>
                <w:sz w:val="20"/>
              </w:rPr>
              <w:t xml:space="preserve">
L - 44 - XIII, XIV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12000,0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Жәйрем-Үшқатын тау-кен ауданының минералдық-шикізат базасын толықтыру, </w:t>
            </w:r>
            <w:r>
              <w:br/>
            </w:r>
            <w:r>
              <w:rPr>
                <w:rFonts w:ascii="Times New Roman"/>
                <w:b w:val="false"/>
                <w:i w:val="false"/>
                <w:color w:val="000000"/>
                <w:sz w:val="20"/>
              </w:rPr>
              <w:t xml:space="preserve">
М - 42 - XXVIII, XXIX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13500,0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17450,0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11050,0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ауданының металл мен алмас бар-жоғын бағалай отырып геологиялық </w:t>
            </w:r>
            <w:r>
              <w:br/>
            </w:r>
            <w:r>
              <w:rPr>
                <w:rFonts w:ascii="Times New Roman"/>
                <w:b w:val="false"/>
                <w:i w:val="false"/>
                <w:color w:val="000000"/>
                <w:sz w:val="20"/>
              </w:rPr>
              <w:t xml:space="preserve">
жете зерттеу, оның шикізат базасын толықтыру, </w:t>
            </w:r>
            <w:r>
              <w:br/>
            </w:r>
            <w:r>
              <w:rPr>
                <w:rFonts w:ascii="Times New Roman"/>
                <w:b w:val="false"/>
                <w:i w:val="false"/>
                <w:color w:val="000000"/>
                <w:sz w:val="20"/>
              </w:rPr>
              <w:t xml:space="preserve">
N - 42 - XXVII, XXVIII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15765,0 </w:t>
            </w:r>
            <w:r>
              <w:br/>
            </w:r>
            <w:r>
              <w:rPr>
                <w:rFonts w:ascii="Times New Roman"/>
                <w:b w:val="false"/>
                <w:i w:val="false"/>
                <w:color w:val="000000"/>
                <w:sz w:val="20"/>
              </w:rPr>
              <w:t xml:space="preserve">
2004 ж.- </w:t>
            </w:r>
            <w:r>
              <w:br/>
            </w:r>
            <w:r>
              <w:rPr>
                <w:rFonts w:ascii="Times New Roman"/>
                <w:b w:val="false"/>
                <w:i w:val="false"/>
                <w:color w:val="000000"/>
                <w:sz w:val="20"/>
              </w:rPr>
              <w:t xml:space="preserve">
17000,0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12000,0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Алтынның, полиметалдардың болжамды ресурстарын бағалау, К - 42 - XII, К - 43 - VII, VIII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полигоны аумағында никельдің, хромның, титанның болжамды ресурстарын бағалай отырып, геологиялық жете зерттеу, М - 40 - XXXIV, XXXV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11000,0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18000,0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тау-кен ауданының минералдық-шикізат  базасын толықтыру, </w:t>
            </w:r>
            <w:r>
              <w:br/>
            </w:r>
            <w:r>
              <w:rPr>
                <w:rFonts w:ascii="Times New Roman"/>
                <w:b w:val="false"/>
                <w:i w:val="false"/>
                <w:color w:val="000000"/>
                <w:sz w:val="20"/>
              </w:rPr>
              <w:t xml:space="preserve">
L - 43 - XXXIV, К - 43 - III, IV парақтары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9200,0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15800,0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Қалба-Нарым және Батыс Қалба металлогенді аймақтарының болжамды ресурстары мен металдың бар-жоғын бағалай отырып, геологиялық жете зерттеу, Кенді Алтайдың минералдық-шикізат базасын толықтыру, </w:t>
            </w:r>
            <w:r>
              <w:br/>
            </w:r>
            <w:r>
              <w:rPr>
                <w:rFonts w:ascii="Times New Roman"/>
                <w:b w:val="false"/>
                <w:i w:val="false"/>
                <w:color w:val="000000"/>
                <w:sz w:val="20"/>
              </w:rPr>
              <w:t xml:space="preserve">
М - 44 - XIV, XV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16000,0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14000,0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14000,0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ауданының шикізат базасын толықтыру және алтынның, полиметалдардың болжамды ресурстарын бағалау, М - 42 - XXIV, М - 43 - XIX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16000,0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17000,0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ауданында металдың </w:t>
            </w:r>
            <w:r>
              <w:br/>
            </w:r>
            <w:r>
              <w:rPr>
                <w:rFonts w:ascii="Times New Roman"/>
                <w:b w:val="false"/>
                <w:i w:val="false"/>
                <w:color w:val="000000"/>
                <w:sz w:val="20"/>
              </w:rPr>
              <w:t xml:space="preserve">
бар-жоғын бағалай отырып, геологиялық жете зерттеу және шикізат базасын толықтыру, N - 42 - XXIX парақ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13000,0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8000,0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Алтынның, полиметалдардың болжамды ресурстарын бағалау, К - 43 - IX, 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Бенқала тау-кен ауданының алтын мен мыстың болжамды ресурстарын бағалай отырып, геологиялық жете зерттеу, М - 41 - III, IX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26000,0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24000,0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полигонында  алтынға, сирек кездесетін металдар мен полиметалдық кен бөлінісіне арналған перспективалық алаңдарды айқындау, М - 44 - XX, XXI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Кенді Алтайдың шикізат базасын толықтыру, полиметалдардың, алтынның болжамды ресурстарын бағалау, М - 44 - IX, X, XI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10500,0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22000,0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19500,0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Қаратау тау-кен ауданының минералдық-шикізат базасын толықтыру, </w:t>
            </w:r>
            <w:r>
              <w:br/>
            </w:r>
            <w:r>
              <w:rPr>
                <w:rFonts w:ascii="Times New Roman"/>
                <w:b w:val="false"/>
                <w:i w:val="false"/>
                <w:color w:val="000000"/>
                <w:sz w:val="20"/>
              </w:rPr>
              <w:t xml:space="preserve">
К - 42 - II, 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Жәйрем-Үшқатын тау-кен ауданының минералдық-шикізат базасын толықтыру, </w:t>
            </w:r>
            <w:r>
              <w:br/>
            </w:r>
            <w:r>
              <w:rPr>
                <w:rFonts w:ascii="Times New Roman"/>
                <w:b w:val="false"/>
                <w:i w:val="false"/>
                <w:color w:val="000000"/>
                <w:sz w:val="20"/>
              </w:rPr>
              <w:t xml:space="preserve">
М - 42 - XXX, XXXVI, М - 43 - XXV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12000,0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33000,0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6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тау-кен ауданының минералдық-шикізат базасын толықтыру, </w:t>
            </w:r>
            <w:r>
              <w:br/>
            </w:r>
            <w:r>
              <w:rPr>
                <w:rFonts w:ascii="Times New Roman"/>
                <w:b w:val="false"/>
                <w:i w:val="false"/>
                <w:color w:val="000000"/>
                <w:sz w:val="20"/>
              </w:rPr>
              <w:t xml:space="preserve">
L - 44 - XX, XXI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тау-кен ауданы алтынының болжамды ресурстарын бағалай отырып, геологиялық жете зерттеу, N - 41 - XX, XXV, XXVI, XXXI, М - 41 - 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Хромиттер, мыс, мырыш қорларының өсімін алу, М - 40 - XXIII, XXIV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14440,0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32560,0 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47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ауданының шикізат базасын толықтыру, </w:t>
            </w:r>
            <w:r>
              <w:br/>
            </w:r>
            <w:r>
              <w:rPr>
                <w:rFonts w:ascii="Times New Roman"/>
                <w:b w:val="false"/>
                <w:i w:val="false"/>
                <w:color w:val="000000"/>
                <w:sz w:val="20"/>
              </w:rPr>
              <w:t xml:space="preserve">
М - 42-ХХV, XXXI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12000,0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ауданының шикізат базасын толықтыру, </w:t>
            </w:r>
            <w:r>
              <w:br/>
            </w:r>
            <w:r>
              <w:rPr>
                <w:rFonts w:ascii="Times New Roman"/>
                <w:b w:val="false"/>
                <w:i w:val="false"/>
                <w:color w:val="000000"/>
                <w:sz w:val="20"/>
              </w:rPr>
              <w:t xml:space="preserve">
N - 42 - XXI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17000,0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13000,0 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ауданының шикізат базасын толықтыру, </w:t>
            </w:r>
            <w:r>
              <w:br/>
            </w:r>
            <w:r>
              <w:rPr>
                <w:rFonts w:ascii="Times New Roman"/>
                <w:b w:val="false"/>
                <w:i w:val="false"/>
                <w:color w:val="000000"/>
                <w:sz w:val="20"/>
              </w:rPr>
              <w:t xml:space="preserve">
N - 42 - XX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16000,0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14000,0 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Кенді Алтайдың шикізат базасын толықтыру және Қалба-Нарым мен Батыс Қалба құрылымдық-металлогенді аймақтарының алтын, полиметалдар, сирек кездесетін болжамды ресурстарын бағалау, М - 44 - XXII, XXIII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38000,0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ауданында мыстың болжамды ресурстарын бағалай отырып, геологиялық жете зерттеу, М - 42 - XXVI, XXVII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12000,0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Қаратаудың алтынға, мысқа, полиметалдарға болжамды ресурстарын бағалай отырып, геологиялық жете зерттеу, К - 42 - IV, 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10000,0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Шыңғыс-Тарбағатай металлогенді аймағының алтынға, мысқа, полиметалдарға болжамды ресурстарын бағалай отырып, геологиялық жете зерттеу, М - 44 - XXVII, XXXIII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31512,0 </w:t>
            </w:r>
            <w:r>
              <w:br/>
            </w:r>
            <w:r>
              <w:rPr>
                <w:rFonts w:ascii="Times New Roman"/>
                <w:b w:val="false"/>
                <w:i w:val="false"/>
                <w:color w:val="000000"/>
                <w:sz w:val="20"/>
              </w:rPr>
              <w:t xml:space="preserve">
2008 ж.- </w:t>
            </w:r>
            <w:r>
              <w:br/>
            </w:r>
            <w:r>
              <w:rPr>
                <w:rFonts w:ascii="Times New Roman"/>
                <w:b w:val="false"/>
                <w:i w:val="false"/>
                <w:color w:val="000000"/>
                <w:sz w:val="20"/>
              </w:rPr>
              <w:t xml:space="preserve">
39488,0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ауданының   алтынмен полиметалдарға болжамды ресурстарын бағалай отырып, геологиялық жете зерттеу, L - 44 - XXII, XXIII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Мұғаджар ауданында алтын, мыс, мырыш қорларының өсімін алу, М - 40 - XXIX, XXX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шойтастарының оңтүстік батыс бөлігіндегі пайдалы қазбалардың болжамды ресурстарын бағалап, геологиялық жете зерттеу, N - 42 - XXXIII, XXXIV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Қаратаудың алтынға, мысқа, полиметалдарға болжамды ресурстарын бағалай отырып, геологиялық жете зерттеу, К - 42 - V, XI, XII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50000,0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Кенді Алтай тау-кен ауданының алтын мен полиметалдарға болжамды ресурстарын бағалай отырып, геологиялық жете зерттеу, M - 44 - ХХІХ, ХХХ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ауданында мыстың болжамды ресурстарын бағалай отырып, геологиялық жете зерттеу, М - 42 - XXXII, XXXIII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9265,0 </w:t>
            </w:r>
            <w:r>
              <w:br/>
            </w:r>
            <w:r>
              <w:rPr>
                <w:rFonts w:ascii="Times New Roman"/>
                <w:b w:val="false"/>
                <w:i w:val="false"/>
                <w:color w:val="000000"/>
                <w:sz w:val="20"/>
              </w:rPr>
              <w:t xml:space="preserve">
2009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30735,0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Ақтоғай-Айдарлы кен ауданының алтынға, мысқа болжамды ресурстарын бағалай отырып, геологиялық жете зерттеу, М - 43 - XXX, М - 44 - XXV, XXXI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55000,0 </w:t>
            </w: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Бозшакөл кен ауданының алтын мен мысқа болжамды ресурстарын бағалай отырып, геологиялық жете зерттеу, М - 43 - IX, X, XV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48515,0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95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Жәйрем-Үшқатын тау-кен ауданының минералдық-шикізат базасын толықтыру, М - 42 - XXXIV, XXXV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кен ауданының полиметалдар мен сирек кездесетін металдарға болжамды ресурстарын бағалай отырып, геологиялық жете зерттеу, М - 43 - XX, XXI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27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Шыңғыс-Тарбағатай металлогенді аймағының алтынға, мысқа, полиметалдарға болжамды ресурстарын бағалай отырып,   геологиялық жете зерттеу, М - 44 - XXVI, XXXII 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17380,0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30000,0 </w:t>
            </w: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248100,0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269470,0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282900,0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291440,0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306012,0 </w:t>
            </w:r>
            <w:r>
              <w:br/>
            </w:r>
            <w:r>
              <w:rPr>
                <w:rFonts w:ascii="Times New Roman"/>
                <w:b w:val="false"/>
                <w:i w:val="false"/>
                <w:color w:val="000000"/>
                <w:sz w:val="20"/>
              </w:rPr>
              <w:t xml:space="preserve">
2008 ж.- </w:t>
            </w:r>
            <w:r>
              <w:br/>
            </w:r>
            <w:r>
              <w:rPr>
                <w:rFonts w:ascii="Times New Roman"/>
                <w:b w:val="false"/>
                <w:i w:val="false"/>
                <w:color w:val="000000"/>
                <w:sz w:val="20"/>
              </w:rPr>
              <w:t xml:space="preserve">
321313,0 </w:t>
            </w:r>
            <w:r>
              <w:br/>
            </w:r>
            <w:r>
              <w:rPr>
                <w:rFonts w:ascii="Times New Roman"/>
                <w:b w:val="false"/>
                <w:i w:val="false"/>
                <w:color w:val="000000"/>
                <w:sz w:val="20"/>
              </w:rPr>
              <w:t xml:space="preserve">
2009 ж.- </w:t>
            </w:r>
            <w:r>
              <w:br/>
            </w:r>
            <w:r>
              <w:rPr>
                <w:rFonts w:ascii="Times New Roman"/>
                <w:b w:val="false"/>
                <w:i w:val="false"/>
                <w:color w:val="000000"/>
                <w:sz w:val="20"/>
              </w:rPr>
              <w:t xml:space="preserve">
337380,0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354250,0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және геологиялық түсіру жұмыстарын жүргізу кезіндегі дайындық іс-шаралары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60000,0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67000,0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52500,0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55125,0 </w:t>
            </w:r>
            <w:r>
              <w:br/>
            </w:r>
            <w:r>
              <w:rPr>
                <w:rFonts w:ascii="Times New Roman"/>
                <w:b w:val="false"/>
                <w:i w:val="false"/>
                <w:color w:val="000000"/>
                <w:sz w:val="20"/>
              </w:rPr>
              <w:t xml:space="preserve">
2008 ж.- </w:t>
            </w:r>
            <w:r>
              <w:br/>
            </w:r>
            <w:r>
              <w:rPr>
                <w:rFonts w:ascii="Times New Roman"/>
                <w:b w:val="false"/>
                <w:i w:val="false"/>
                <w:color w:val="000000"/>
                <w:sz w:val="20"/>
              </w:rPr>
              <w:t xml:space="preserve">
57881,0 </w:t>
            </w:r>
            <w:r>
              <w:br/>
            </w:r>
            <w:r>
              <w:rPr>
                <w:rFonts w:ascii="Times New Roman"/>
                <w:b w:val="false"/>
                <w:i w:val="false"/>
                <w:color w:val="000000"/>
                <w:sz w:val="20"/>
              </w:rPr>
              <w:t xml:space="preserve">
2009 ж.- </w:t>
            </w:r>
            <w:r>
              <w:br/>
            </w:r>
            <w:r>
              <w:rPr>
                <w:rFonts w:ascii="Times New Roman"/>
                <w:b w:val="false"/>
                <w:i w:val="false"/>
                <w:color w:val="000000"/>
                <w:sz w:val="20"/>
              </w:rPr>
              <w:t xml:space="preserve">
60775,0 </w:t>
            </w:r>
            <w:r>
              <w:br/>
            </w:r>
            <w:r>
              <w:rPr>
                <w:rFonts w:ascii="Times New Roman"/>
                <w:b w:val="false"/>
                <w:i w:val="false"/>
                <w:color w:val="000000"/>
                <w:sz w:val="20"/>
              </w:rPr>
              <w:t xml:space="preserve">
2010 ж.- </w:t>
            </w:r>
            <w:r>
              <w:br/>
            </w:r>
            <w:r>
              <w:rPr>
                <w:rFonts w:ascii="Times New Roman"/>
                <w:b w:val="false"/>
                <w:i w:val="false"/>
                <w:color w:val="000000"/>
                <w:sz w:val="20"/>
              </w:rPr>
              <w:t xml:space="preserve">
63815,0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 аудандарын геологиялық-минерагендік картаға түсіру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Темірлік-Тұйық алаңы, К-44- 13, 14, 15-парақтар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18000,0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22000,0 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Темірлік-Тұйық алаңы, К - 44 - 25, 26, 37, 38-парақтар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Ақбастау - Қосмұрын металлогендік аймағы, М-44- 121, 122, 134, 135-парақтар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15000,0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тау-кен ауданы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14150,0 </w:t>
            </w:r>
            <w:r>
              <w:br/>
            </w:r>
            <w:r>
              <w:rPr>
                <w:rFonts w:ascii="Times New Roman"/>
                <w:b w:val="false"/>
                <w:i w:val="false"/>
                <w:color w:val="000000"/>
                <w:sz w:val="20"/>
              </w:rPr>
              <w:t xml:space="preserve">
2009 ж.- </w:t>
            </w:r>
            <w:r>
              <w:br/>
            </w:r>
            <w:r>
              <w:rPr>
                <w:rFonts w:ascii="Times New Roman"/>
                <w:b w:val="false"/>
                <w:i w:val="false"/>
                <w:color w:val="000000"/>
                <w:sz w:val="20"/>
              </w:rPr>
              <w:t xml:space="preserve">
69460,0 </w:t>
            </w:r>
            <w:r>
              <w:br/>
            </w:r>
            <w:r>
              <w:rPr>
                <w:rFonts w:ascii="Times New Roman"/>
                <w:b w:val="false"/>
                <w:i w:val="false"/>
                <w:color w:val="000000"/>
                <w:sz w:val="20"/>
              </w:rPr>
              <w:t xml:space="preserve">
2010 ж.- </w:t>
            </w:r>
            <w:r>
              <w:br/>
            </w:r>
            <w:r>
              <w:rPr>
                <w:rFonts w:ascii="Times New Roman"/>
                <w:b w:val="false"/>
                <w:i w:val="false"/>
                <w:color w:val="000000"/>
                <w:sz w:val="20"/>
              </w:rPr>
              <w:t xml:space="preserve">
72930,0 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63000,0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66150,0 </w:t>
            </w:r>
            <w:r>
              <w:br/>
            </w:r>
            <w:r>
              <w:rPr>
                <w:rFonts w:ascii="Times New Roman"/>
                <w:b w:val="false"/>
                <w:i w:val="false"/>
                <w:color w:val="000000"/>
                <w:sz w:val="20"/>
              </w:rPr>
              <w:t xml:space="preserve">
2009 ж.- </w:t>
            </w:r>
            <w:r>
              <w:br/>
            </w:r>
            <w:r>
              <w:rPr>
                <w:rFonts w:ascii="Times New Roman"/>
                <w:b w:val="false"/>
                <w:i w:val="false"/>
                <w:color w:val="000000"/>
                <w:sz w:val="20"/>
              </w:rPr>
              <w:t xml:space="preserve">
69460,0 </w:t>
            </w:r>
            <w:r>
              <w:br/>
            </w:r>
            <w:r>
              <w:rPr>
                <w:rFonts w:ascii="Times New Roman"/>
                <w:b w:val="false"/>
                <w:i w:val="false"/>
                <w:color w:val="000000"/>
                <w:sz w:val="20"/>
              </w:rPr>
              <w:t xml:space="preserve">
2010 ж.- </w:t>
            </w:r>
            <w:r>
              <w:br/>
            </w:r>
            <w:r>
              <w:rPr>
                <w:rFonts w:ascii="Times New Roman"/>
                <w:b w:val="false"/>
                <w:i w:val="false"/>
                <w:color w:val="000000"/>
                <w:sz w:val="20"/>
              </w:rPr>
              <w:t xml:space="preserve">
72930,0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1:200000 масштабында жер қойнауын гидрогеологиялық жете зерттеу мен гидрогеологиялық әрі инженерлік-геологиялық зерттеулер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кешенді гидрогеологиялық, инженерлік-геологиялық және геоэкологиялық түсірулері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2900,0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 XXVI, XXXII парақтарының құрғатылған бетін кешенді экологиялық-инженерлік-геологиялық, гидрогеологиялық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2003жж.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аумағындағы Каспий теңізі жағалауының аймағында экзогенді геологиялық процестерді зерттеу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6500,0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жазықтық көлдерінің бальнеологиялық маңызын әрі олардың экологиялық жай-күйін бағалау мақсатында гидрогеологиялық, геоморфологиялық және геоэкологиялық материалдарды қорыту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 XXVII, XXXIII парақтарын геоэкологиялық зерттеулермен бірге гидрогеологиялық және инженерлік-геологи ялық жете зерттеулер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8000,0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5000,0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r>
              <w:rPr>
                <w:rFonts w:ascii="Times New Roman"/>
                <w:b w:val="false"/>
                <w:i/>
                <w:color w:val="000000"/>
                <w:sz w:val="20"/>
              </w:rPr>
              <w:t xml:space="preserve">-  </w:t>
            </w:r>
            <w:r>
              <w:rPr>
                <w:rFonts w:ascii="Times New Roman"/>
                <w:b w:val="false"/>
                <w:i w:val="false"/>
                <w:color w:val="000000"/>
                <w:sz w:val="20"/>
              </w:rPr>
              <w:t xml:space="preserve">41 - XV, XXI парақтарын (Арал бойы) 1:200000 масштабында геоэкологиялық зерттеулермен бірге гидрогеологиялық және инженерлік-геологиялық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6000,0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13000,0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L- 39 - I парағын геоэкологиялық зерттеулері мен бірге кешенді гидрогеологиялық, инженерлік-геологиялық және геоэкологиялық түсірулер (Азғыр полигоны)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4000,0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 XIX, XXV, XXXI парақтарын геоэкологиялық зерттеулермен бірге кешенді гидрогеологиялық, инженерлік-геологиялық және геоэкологиялық түсірулер (Шығыс Арал бойы)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6430,0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13570,0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228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r>
              <w:rPr>
                <w:rFonts w:ascii="Times New Roman"/>
                <w:b w:val="false"/>
                <w:i/>
                <w:color w:val="000000"/>
                <w:sz w:val="20"/>
              </w:rPr>
              <w:t xml:space="preserve">-  </w:t>
            </w:r>
            <w:r>
              <w:rPr>
                <w:rFonts w:ascii="Times New Roman"/>
                <w:b w:val="false"/>
                <w:i w:val="false"/>
                <w:color w:val="000000"/>
                <w:sz w:val="20"/>
              </w:rPr>
              <w:t xml:space="preserve">41 - XVI парағын 1:200000 масштабында гидрогеологиялық және инженерлік-геологиялық түсірулер (Байқоңыр)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5000,0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8000,0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- 44 - XIX парағын гидрогеологиялық жете зерттеумен әрі геоэкологиялық зерттеулерімен бірге инженерлік-геологиялық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8000,0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- 41 - XXVIII парағын геоэкологиялық зерттеулермен бірге гидрогеологиялық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7000,0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11200,0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11800,0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- 40 - XXXIV (шығыс бөлігі), XXXV (Ембі-5) парақтарын геоэкологиялық зерттеулермен бірге гидрогеологиялық және инженерлік-геологиялық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12300,0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12200,0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- 39 - II парағын геоэкологиялық зерттеулермен бірге кешенді геологиялық, гидрогеологиялық және инженерлік-геологиялық түсірулер (Азғыр полигоны)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6690,0 </w:t>
            </w:r>
            <w:r>
              <w:br/>
            </w:r>
            <w:r>
              <w:rPr>
                <w:rFonts w:ascii="Times New Roman"/>
                <w:b w:val="false"/>
                <w:i w:val="false"/>
                <w:color w:val="000000"/>
                <w:sz w:val="20"/>
              </w:rPr>
              <w:t xml:space="preserve">
2007 ж.- </w:t>
            </w:r>
            <w:r>
              <w:br/>
            </w:r>
            <w:r>
              <w:rPr>
                <w:rFonts w:ascii="Times New Roman"/>
                <w:b w:val="false"/>
                <w:i w:val="false"/>
                <w:color w:val="000000"/>
                <w:sz w:val="20"/>
              </w:rPr>
              <w:t xml:space="preserve">
13373,0 </w:t>
            </w:r>
            <w:r>
              <w:br/>
            </w:r>
            <w:r>
              <w:rPr>
                <w:rFonts w:ascii="Times New Roman"/>
                <w:b w:val="false"/>
                <w:i w:val="false"/>
                <w:color w:val="000000"/>
                <w:sz w:val="20"/>
              </w:rPr>
              <w:t xml:space="preserve">
2008 ж.- </w:t>
            </w:r>
            <w:r>
              <w:br/>
            </w:r>
            <w:r>
              <w:rPr>
                <w:rFonts w:ascii="Times New Roman"/>
                <w:b w:val="false"/>
                <w:i w:val="false"/>
                <w:color w:val="000000"/>
                <w:sz w:val="20"/>
              </w:rPr>
              <w:t xml:space="preserve">
13400,0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- 43 - VI; К - 44 - I парақтарын геоэкологиялық зерттеулермен бірге геологиялық, гидрогеологиялық және инженерлік-геологиялық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10390,0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10616,0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- 43 - XVIII парағын геоэкологиялық зерттеулермен бірге гидрогеологиялық және инженерлік-геологиялық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- 44 - XIII парағын геоэкологиялық зерттеулермен бірге гидрогеологиялық және инженерлік-геологиялық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- 39 - III парақтарын геоэкологиялық зерттеулермен әрі 1:200000 масштабында картаға түсірумен бірге гидрогеологиялық және инженерлік-геологиялық жете зерттеулер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L-39-VI, VII, </w:t>
            </w:r>
            <w:r>
              <w:br/>
            </w:r>
            <w:r>
              <w:rPr>
                <w:rFonts w:ascii="Times New Roman"/>
                <w:b w:val="false"/>
                <w:i w:val="false"/>
                <w:color w:val="000000"/>
                <w:sz w:val="20"/>
              </w:rPr>
              <w:t xml:space="preserve">
VIII, XXIII, XXIV; </w:t>
            </w:r>
            <w:r>
              <w:br/>
            </w:r>
            <w:r>
              <w:rPr>
                <w:rFonts w:ascii="Times New Roman"/>
                <w:b w:val="false"/>
                <w:i w:val="false"/>
                <w:color w:val="000000"/>
                <w:sz w:val="20"/>
              </w:rPr>
              <w:t xml:space="preserve">
М-43-XVIII; </w:t>
            </w:r>
            <w:r>
              <w:br/>
            </w:r>
            <w:r>
              <w:rPr>
                <w:rFonts w:ascii="Times New Roman"/>
                <w:b w:val="false"/>
                <w:i w:val="false"/>
                <w:color w:val="000000"/>
                <w:sz w:val="20"/>
              </w:rPr>
              <w:t xml:space="preserve">
М-44-XIII; </w:t>
            </w:r>
            <w:r>
              <w:br/>
            </w:r>
            <w:r>
              <w:rPr>
                <w:rFonts w:ascii="Times New Roman"/>
                <w:b w:val="false"/>
                <w:i w:val="false"/>
                <w:color w:val="000000"/>
                <w:sz w:val="20"/>
              </w:rPr>
              <w:t xml:space="preserve">
М-39-III; </w:t>
            </w:r>
            <w:r>
              <w:br/>
            </w:r>
            <w:r>
              <w:rPr>
                <w:rFonts w:ascii="Times New Roman"/>
                <w:b w:val="false"/>
                <w:i w:val="false"/>
                <w:color w:val="000000"/>
                <w:sz w:val="20"/>
              </w:rPr>
              <w:t xml:space="preserve">
К-42-XII; </w:t>
            </w:r>
            <w:r>
              <w:br/>
            </w:r>
            <w:r>
              <w:rPr>
                <w:rFonts w:ascii="Times New Roman"/>
                <w:b w:val="false"/>
                <w:i w:val="false"/>
                <w:color w:val="000000"/>
                <w:sz w:val="20"/>
              </w:rPr>
              <w:t xml:space="preserve">
К-43-VI; K-44-I; </w:t>
            </w:r>
            <w:r>
              <w:br/>
            </w:r>
            <w:r>
              <w:rPr>
                <w:rFonts w:ascii="Times New Roman"/>
                <w:b w:val="false"/>
                <w:i w:val="false"/>
                <w:color w:val="000000"/>
                <w:sz w:val="20"/>
              </w:rPr>
              <w:t xml:space="preserve">
L-44-XXV; </w:t>
            </w:r>
            <w:r>
              <w:br/>
            </w:r>
            <w:r>
              <w:rPr>
                <w:rFonts w:ascii="Times New Roman"/>
                <w:b w:val="false"/>
                <w:i w:val="false"/>
                <w:color w:val="000000"/>
                <w:sz w:val="20"/>
              </w:rPr>
              <w:t xml:space="preserve">
L-40-IV, V(Эмба); </w:t>
            </w:r>
            <w:r>
              <w:br/>
            </w:r>
            <w:r>
              <w:rPr>
                <w:rFonts w:ascii="Times New Roman"/>
                <w:b w:val="false"/>
                <w:i w:val="false"/>
                <w:color w:val="000000"/>
                <w:sz w:val="20"/>
              </w:rPr>
              <w:t xml:space="preserve">
M-38-XXIX, XXX, </w:t>
            </w:r>
            <w:r>
              <w:br/>
            </w:r>
            <w:r>
              <w:rPr>
                <w:rFonts w:ascii="Times New Roman"/>
                <w:b w:val="false"/>
                <w:i w:val="false"/>
                <w:color w:val="000000"/>
                <w:sz w:val="20"/>
              </w:rPr>
              <w:t xml:space="preserve">
XXXV, XXXVI; </w:t>
            </w:r>
            <w:r>
              <w:br/>
            </w:r>
            <w:r>
              <w:rPr>
                <w:rFonts w:ascii="Times New Roman"/>
                <w:b w:val="false"/>
                <w:i w:val="false"/>
                <w:color w:val="000000"/>
                <w:sz w:val="20"/>
              </w:rPr>
              <w:t xml:space="preserve">
М-39-III, VIII, </w:t>
            </w:r>
            <w:r>
              <w:br/>
            </w:r>
            <w:r>
              <w:rPr>
                <w:rFonts w:ascii="Times New Roman"/>
                <w:b w:val="false"/>
                <w:i w:val="false"/>
                <w:color w:val="000000"/>
                <w:sz w:val="20"/>
              </w:rPr>
              <w:t xml:space="preserve">
IX, XXI, XXXI, </w:t>
            </w:r>
            <w:r>
              <w:br/>
            </w:r>
            <w:r>
              <w:rPr>
                <w:rFonts w:ascii="Times New Roman"/>
                <w:b w:val="false"/>
                <w:i w:val="false"/>
                <w:color w:val="000000"/>
                <w:sz w:val="20"/>
              </w:rPr>
              <w:t xml:space="preserve">
XXXII; L-38-VI; M-39-XXVI; </w:t>
            </w:r>
            <w:r>
              <w:br/>
            </w:r>
            <w:r>
              <w:rPr>
                <w:rFonts w:ascii="Times New Roman"/>
                <w:b w:val="false"/>
                <w:i w:val="false"/>
                <w:color w:val="000000"/>
                <w:sz w:val="20"/>
              </w:rPr>
              <w:t xml:space="preserve">
М-44-II, VII, XII; </w:t>
            </w:r>
            <w:r>
              <w:br/>
            </w:r>
            <w:r>
              <w:rPr>
                <w:rFonts w:ascii="Times New Roman"/>
                <w:b w:val="false"/>
                <w:i w:val="false"/>
                <w:color w:val="000000"/>
                <w:sz w:val="20"/>
              </w:rPr>
              <w:t xml:space="preserve">
М-43-XXIV; </w:t>
            </w:r>
            <w:r>
              <w:br/>
            </w:r>
            <w:r>
              <w:rPr>
                <w:rFonts w:ascii="Times New Roman"/>
                <w:b w:val="false"/>
                <w:i w:val="false"/>
                <w:color w:val="000000"/>
                <w:sz w:val="20"/>
              </w:rPr>
              <w:t xml:space="preserve">
L-43-XV, XVI, XXI парақтарын геоэкологиялық зерттеулермен бірге гидрогеологиялық және инженерлік-геологиялық түсірулер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70200,0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72300,0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40400, </w:t>
            </w:r>
            <w:r>
              <w:br/>
            </w:r>
            <w:r>
              <w:rPr>
                <w:rFonts w:ascii="Times New Roman"/>
                <w:b w:val="false"/>
                <w:i w:val="false"/>
                <w:color w:val="000000"/>
                <w:sz w:val="20"/>
              </w:rPr>
              <w:t xml:space="preserve">
2004 ж.- </w:t>
            </w:r>
            <w:r>
              <w:br/>
            </w:r>
            <w:r>
              <w:rPr>
                <w:rFonts w:ascii="Times New Roman"/>
                <w:b w:val="false"/>
                <w:i w:val="false"/>
                <w:color w:val="000000"/>
                <w:sz w:val="20"/>
              </w:rPr>
              <w:t xml:space="preserve">
54430,0 2005 ж.- </w:t>
            </w:r>
            <w:r>
              <w:br/>
            </w:r>
            <w:r>
              <w:rPr>
                <w:rFonts w:ascii="Times New Roman"/>
                <w:b w:val="false"/>
                <w:i w:val="false"/>
                <w:color w:val="000000"/>
                <w:sz w:val="20"/>
              </w:rPr>
              <w:t xml:space="preserve">
53200,0 2006 ж.- </w:t>
            </w:r>
            <w:r>
              <w:br/>
            </w:r>
            <w:r>
              <w:rPr>
                <w:rFonts w:ascii="Times New Roman"/>
                <w:b w:val="false"/>
                <w:i w:val="false"/>
                <w:color w:val="000000"/>
                <w:sz w:val="20"/>
              </w:rPr>
              <w:t xml:space="preserve">
60060,0 2007 ж.- </w:t>
            </w:r>
            <w:r>
              <w:br/>
            </w:r>
            <w:r>
              <w:rPr>
                <w:rFonts w:ascii="Times New Roman"/>
                <w:b w:val="false"/>
                <w:i w:val="false"/>
                <w:color w:val="000000"/>
                <w:sz w:val="20"/>
              </w:rPr>
              <w:t xml:space="preserve">
63063,0 2008 ж.- </w:t>
            </w:r>
            <w:r>
              <w:br/>
            </w:r>
            <w:r>
              <w:rPr>
                <w:rFonts w:ascii="Times New Roman"/>
                <w:b w:val="false"/>
                <w:i w:val="false"/>
                <w:color w:val="000000"/>
                <w:sz w:val="20"/>
              </w:rPr>
              <w:t xml:space="preserve">
66216,0 2009 ж.- </w:t>
            </w:r>
            <w:r>
              <w:br/>
            </w:r>
            <w:r>
              <w:rPr>
                <w:rFonts w:ascii="Times New Roman"/>
                <w:b w:val="false"/>
                <w:i w:val="false"/>
                <w:color w:val="000000"/>
                <w:sz w:val="20"/>
              </w:rPr>
              <w:t xml:space="preserve">
70200,0 2010 ж.- </w:t>
            </w:r>
            <w:r>
              <w:br/>
            </w:r>
            <w:r>
              <w:rPr>
                <w:rFonts w:ascii="Times New Roman"/>
                <w:b w:val="false"/>
                <w:i w:val="false"/>
                <w:color w:val="000000"/>
                <w:sz w:val="20"/>
              </w:rPr>
              <w:t xml:space="preserve">
72300,0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Қатты пайдалы қазбаларды іздеу-бағалау жұмыстары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Кутюхин және Попов телімдері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10294,0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Сырымбет кен алаңы (тантал, ниобий)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Қызылшоқы- Көктал кен алаңы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13000,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Николаев </w:t>
            </w:r>
            <w:r>
              <w:br/>
            </w:r>
            <w:r>
              <w:rPr>
                <w:rFonts w:ascii="Times New Roman"/>
                <w:b w:val="false"/>
                <w:i w:val="false"/>
                <w:color w:val="000000"/>
                <w:sz w:val="20"/>
              </w:rPr>
              <w:t xml:space="preserve">
байқалымы (полиметалдар)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Ковыльный телімі </w:t>
            </w:r>
            <w:r>
              <w:br/>
            </w:r>
            <w:r>
              <w:rPr>
                <w:rFonts w:ascii="Times New Roman"/>
                <w:b w:val="false"/>
                <w:i w:val="false"/>
                <w:color w:val="000000"/>
                <w:sz w:val="20"/>
              </w:rPr>
              <w:t xml:space="preserve">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Бахрушин кен орны  (полиметалдар) </w:t>
            </w:r>
            <w:r>
              <w:br/>
            </w:r>
            <w:r>
              <w:rPr>
                <w:rFonts w:ascii="Times New Roman"/>
                <w:b w:val="false"/>
                <w:i w:val="false"/>
                <w:color w:val="000000"/>
                <w:sz w:val="20"/>
              </w:rPr>
              <w:t xml:space="preserve">
1. 50 </w:t>
            </w:r>
            <w:r>
              <w:rPr>
                <w:rFonts w:ascii="Times New Roman"/>
                <w:b w:val="false"/>
                <w:i w:val="false"/>
                <w:color w:val="000000"/>
                <w:vertAlign w:val="superscript"/>
              </w:rPr>
              <w:t xml:space="preserve">0 </w:t>
            </w:r>
            <w:r>
              <w:rPr>
                <w:rFonts w:ascii="Times New Roman"/>
                <w:b w:val="false"/>
                <w:i w:val="false"/>
                <w:color w:val="000000"/>
                <w:sz w:val="20"/>
              </w:rPr>
              <w:t xml:space="preserve">21'20" 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35'00" ш.б. </w:t>
            </w:r>
            <w:r>
              <w:br/>
            </w:r>
            <w:r>
              <w:rPr>
                <w:rFonts w:ascii="Times New Roman"/>
                <w:b w:val="false"/>
                <w:i w:val="false"/>
                <w:color w:val="000000"/>
                <w:sz w:val="20"/>
              </w:rPr>
              <w:t xml:space="preserve">
2. 50 </w:t>
            </w:r>
            <w:r>
              <w:rPr>
                <w:rFonts w:ascii="Times New Roman"/>
                <w:b w:val="false"/>
                <w:i w:val="false"/>
                <w:color w:val="000000"/>
                <w:vertAlign w:val="superscript"/>
              </w:rPr>
              <w:t xml:space="preserve">0 </w:t>
            </w:r>
            <w:r>
              <w:rPr>
                <w:rFonts w:ascii="Times New Roman"/>
                <w:b w:val="false"/>
                <w:i w:val="false"/>
                <w:color w:val="000000"/>
                <w:sz w:val="20"/>
              </w:rPr>
              <w:t xml:space="preserve">21'31" 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35'12" ш.б. </w:t>
            </w:r>
            <w:r>
              <w:br/>
            </w:r>
            <w:r>
              <w:rPr>
                <w:rFonts w:ascii="Times New Roman"/>
                <w:b w:val="false"/>
                <w:i w:val="false"/>
                <w:color w:val="000000"/>
                <w:sz w:val="20"/>
              </w:rPr>
              <w:t xml:space="preserve">
3. 50 </w:t>
            </w:r>
            <w:r>
              <w:rPr>
                <w:rFonts w:ascii="Times New Roman"/>
                <w:b w:val="false"/>
                <w:i w:val="false"/>
                <w:color w:val="000000"/>
                <w:vertAlign w:val="superscript"/>
              </w:rPr>
              <w:t xml:space="preserve">0 </w:t>
            </w:r>
            <w:r>
              <w:rPr>
                <w:rFonts w:ascii="Times New Roman"/>
                <w:b w:val="false"/>
                <w:i w:val="false"/>
                <w:color w:val="000000"/>
                <w:sz w:val="20"/>
              </w:rPr>
              <w:t xml:space="preserve">21'14" 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35'37" ш.б. </w:t>
            </w:r>
            <w:r>
              <w:br/>
            </w:r>
            <w:r>
              <w:rPr>
                <w:rFonts w:ascii="Times New Roman"/>
                <w:b w:val="false"/>
                <w:i w:val="false"/>
                <w:color w:val="000000"/>
                <w:sz w:val="20"/>
              </w:rPr>
              <w:t xml:space="preserve">
4. 50 </w:t>
            </w:r>
            <w:r>
              <w:rPr>
                <w:rFonts w:ascii="Times New Roman"/>
                <w:b w:val="false"/>
                <w:i w:val="false"/>
                <w:color w:val="000000"/>
                <w:vertAlign w:val="superscript"/>
              </w:rPr>
              <w:t xml:space="preserve">0 </w:t>
            </w:r>
            <w:r>
              <w:rPr>
                <w:rFonts w:ascii="Times New Roman"/>
                <w:b w:val="false"/>
                <w:i w:val="false"/>
                <w:color w:val="000000"/>
                <w:sz w:val="20"/>
              </w:rPr>
              <w:t xml:space="preserve">20'56" 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35'26" ш.б. </w:t>
            </w:r>
            <w:r>
              <w:br/>
            </w:r>
            <w:r>
              <w:rPr>
                <w:rFonts w:ascii="Times New Roman"/>
                <w:b w:val="false"/>
                <w:i w:val="false"/>
                <w:color w:val="000000"/>
                <w:sz w:val="20"/>
              </w:rPr>
              <w:t xml:space="preserve">
5. 50 </w:t>
            </w:r>
            <w:r>
              <w:rPr>
                <w:rFonts w:ascii="Times New Roman"/>
                <w:b w:val="false"/>
                <w:i w:val="false"/>
                <w:color w:val="000000"/>
                <w:vertAlign w:val="superscript"/>
              </w:rPr>
              <w:t xml:space="preserve">0 </w:t>
            </w:r>
            <w:r>
              <w:rPr>
                <w:rFonts w:ascii="Times New Roman"/>
                <w:b w:val="false"/>
                <w:i w:val="false"/>
                <w:color w:val="000000"/>
                <w:sz w:val="20"/>
              </w:rPr>
              <w:t xml:space="preserve">20'21" 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35'15" ш.б. </w:t>
            </w:r>
            <w:r>
              <w:br/>
            </w:r>
            <w:r>
              <w:rPr>
                <w:rFonts w:ascii="Times New Roman"/>
                <w:b w:val="false"/>
                <w:i w:val="false"/>
                <w:color w:val="000000"/>
                <w:sz w:val="20"/>
              </w:rPr>
              <w:t xml:space="preserve">
6. 50 </w:t>
            </w:r>
            <w:r>
              <w:rPr>
                <w:rFonts w:ascii="Times New Roman"/>
                <w:b w:val="false"/>
                <w:i w:val="false"/>
                <w:color w:val="000000"/>
                <w:vertAlign w:val="superscript"/>
              </w:rPr>
              <w:t xml:space="preserve">0 </w:t>
            </w:r>
            <w:r>
              <w:rPr>
                <w:rFonts w:ascii="Times New Roman"/>
                <w:b w:val="false"/>
                <w:i w:val="false"/>
                <w:color w:val="000000"/>
                <w:sz w:val="20"/>
              </w:rPr>
              <w:t xml:space="preserve">21'07" 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35'00" ш.б. </w:t>
            </w:r>
            <w:r>
              <w:br/>
            </w:r>
            <w:r>
              <w:rPr>
                <w:rFonts w:ascii="Times New Roman"/>
                <w:b w:val="false"/>
                <w:i w:val="false"/>
                <w:color w:val="000000"/>
                <w:sz w:val="20"/>
              </w:rPr>
              <w:t xml:space="preserve">
   (1,2 шар.км)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43350,0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3837,0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Лиман кен орны (мыс, мырыш)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6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Құндызды кен орны (мыс, мырыш)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66650,0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Алтын-Борлыкөл телімі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Жекедуан кен алаңы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26650,0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33350,0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кен аймағы (полиметалдар) </w:t>
            </w:r>
            <w:r>
              <w:br/>
            </w:r>
            <w:r>
              <w:rPr>
                <w:rFonts w:ascii="Times New Roman"/>
                <w:b w:val="false"/>
                <w:i w:val="false"/>
                <w:color w:val="000000"/>
                <w:sz w:val="20"/>
              </w:rPr>
              <w:t xml:space="preserve">
1. 49 </w:t>
            </w:r>
            <w:r>
              <w:rPr>
                <w:rFonts w:ascii="Times New Roman"/>
                <w:b w:val="false"/>
                <w:i w:val="false"/>
                <w:color w:val="000000"/>
                <w:vertAlign w:val="superscript"/>
              </w:rPr>
              <w:t xml:space="preserve">0 </w:t>
            </w:r>
            <w:r>
              <w:rPr>
                <w:rFonts w:ascii="Times New Roman"/>
                <w:b w:val="false"/>
                <w:i w:val="false"/>
                <w:color w:val="000000"/>
                <w:sz w:val="20"/>
              </w:rPr>
              <w:t xml:space="preserve">40,09' 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18,5' ш.б. </w:t>
            </w:r>
            <w:r>
              <w:br/>
            </w:r>
            <w:r>
              <w:rPr>
                <w:rFonts w:ascii="Times New Roman"/>
                <w:b w:val="false"/>
                <w:i w:val="false"/>
                <w:color w:val="000000"/>
                <w:sz w:val="20"/>
              </w:rPr>
              <w:t xml:space="preserve">
2. 49 </w:t>
            </w:r>
            <w:r>
              <w:rPr>
                <w:rFonts w:ascii="Times New Roman"/>
                <w:b w:val="false"/>
                <w:i w:val="false"/>
                <w:color w:val="000000"/>
                <w:vertAlign w:val="superscript"/>
              </w:rPr>
              <w:t xml:space="preserve">0 </w:t>
            </w:r>
            <w:r>
              <w:rPr>
                <w:rFonts w:ascii="Times New Roman"/>
                <w:b w:val="false"/>
                <w:i w:val="false"/>
                <w:color w:val="000000"/>
                <w:sz w:val="20"/>
              </w:rPr>
              <w:t xml:space="preserve">42,8' 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19,5' ш.б. </w:t>
            </w:r>
            <w:r>
              <w:br/>
            </w:r>
            <w:r>
              <w:rPr>
                <w:rFonts w:ascii="Times New Roman"/>
                <w:b w:val="false"/>
                <w:i w:val="false"/>
                <w:color w:val="000000"/>
                <w:sz w:val="20"/>
              </w:rPr>
              <w:t xml:space="preserve">
3. 49 </w:t>
            </w:r>
            <w:r>
              <w:rPr>
                <w:rFonts w:ascii="Times New Roman"/>
                <w:b w:val="false"/>
                <w:i w:val="false"/>
                <w:color w:val="000000"/>
                <w:vertAlign w:val="superscript"/>
              </w:rPr>
              <w:t xml:space="preserve">0 </w:t>
            </w:r>
            <w:r>
              <w:rPr>
                <w:rFonts w:ascii="Times New Roman"/>
                <w:b w:val="false"/>
                <w:i w:val="false"/>
                <w:color w:val="000000"/>
                <w:sz w:val="20"/>
              </w:rPr>
              <w:t xml:space="preserve">40,8' 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21,5' ш.б. </w:t>
            </w:r>
            <w:r>
              <w:br/>
            </w:r>
            <w:r>
              <w:rPr>
                <w:rFonts w:ascii="Times New Roman"/>
                <w:b w:val="false"/>
                <w:i w:val="false"/>
                <w:color w:val="000000"/>
                <w:sz w:val="20"/>
              </w:rPr>
              <w:t xml:space="preserve">
4. 49 </w:t>
            </w:r>
            <w:r>
              <w:rPr>
                <w:rFonts w:ascii="Times New Roman"/>
                <w:b w:val="false"/>
                <w:i w:val="false"/>
                <w:color w:val="000000"/>
                <w:vertAlign w:val="superscript"/>
              </w:rPr>
              <w:t xml:space="preserve">0 </w:t>
            </w:r>
            <w:r>
              <w:rPr>
                <w:rFonts w:ascii="Times New Roman"/>
                <w:b w:val="false"/>
                <w:i w:val="false"/>
                <w:color w:val="000000"/>
                <w:sz w:val="20"/>
              </w:rPr>
              <w:t xml:space="preserve">40' 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20,8' ш.б. </w:t>
            </w:r>
            <w:r>
              <w:br/>
            </w:r>
            <w:r>
              <w:rPr>
                <w:rFonts w:ascii="Times New Roman"/>
                <w:b w:val="false"/>
                <w:i w:val="false"/>
                <w:color w:val="000000"/>
                <w:sz w:val="20"/>
              </w:rPr>
              <w:t xml:space="preserve">
   (6,1 шар. км)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35025,0 </w:t>
            </w:r>
            <w:r>
              <w:br/>
            </w:r>
            <w:r>
              <w:rPr>
                <w:rFonts w:ascii="Times New Roman"/>
                <w:b w:val="false"/>
                <w:i w:val="false"/>
                <w:color w:val="000000"/>
                <w:sz w:val="20"/>
              </w:rPr>
              <w:t xml:space="preserve">
2005 ж.- </w:t>
            </w:r>
            <w:r>
              <w:br/>
            </w:r>
            <w:r>
              <w:rPr>
                <w:rFonts w:ascii="Times New Roman"/>
                <w:b w:val="false"/>
                <w:i w:val="false"/>
                <w:color w:val="000000"/>
                <w:sz w:val="20"/>
              </w:rPr>
              <w:t xml:space="preserve">
50000,0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5434,0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Спасск кен аймағы шегіндегі Қамқор телімі (мыс)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54500,0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Средне-Орский </w:t>
            </w:r>
            <w:r>
              <w:br/>
            </w:r>
            <w:r>
              <w:rPr>
                <w:rFonts w:ascii="Times New Roman"/>
                <w:b w:val="false"/>
                <w:i w:val="false"/>
                <w:color w:val="000000"/>
                <w:sz w:val="20"/>
              </w:rPr>
              <w:t xml:space="preserve">
ауданы (мыс, мырыш)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Маңғыстаудың Қаратау мегантиклинорийі (темір кендері, алтын,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51000,0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59000,0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Баталы телімі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71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Глебовский телімі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Снегирихинск- Сакмарихинск- </w:t>
            </w:r>
            <w:r>
              <w:br/>
            </w:r>
            <w:r>
              <w:rPr>
                <w:rFonts w:ascii="Times New Roman"/>
                <w:b w:val="false"/>
                <w:i w:val="false"/>
                <w:color w:val="000000"/>
                <w:sz w:val="20"/>
              </w:rPr>
              <w:t xml:space="preserve">
Черноубинск алаңы (алтын, полиметалдар)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50000,0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Тақыр-Қалжыр телімі (шашыранды </w:t>
            </w:r>
            <w:r>
              <w:br/>
            </w:r>
            <w:r>
              <w:rPr>
                <w:rFonts w:ascii="Times New Roman"/>
                <w:b w:val="false"/>
                <w:i w:val="false"/>
                <w:color w:val="000000"/>
                <w:sz w:val="20"/>
              </w:rPr>
              <w:t xml:space="preserve">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Ново-Снегиревский телімі (полиметалдар)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Таспол кен алаңы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28366,0 </w:t>
            </w:r>
            <w:r>
              <w:br/>
            </w:r>
            <w:r>
              <w:rPr>
                <w:rFonts w:ascii="Times New Roman"/>
                <w:b w:val="false"/>
                <w:i w:val="false"/>
                <w:color w:val="000000"/>
                <w:sz w:val="20"/>
              </w:rPr>
              <w:t xml:space="preserve">
2007 ж.- </w:t>
            </w:r>
            <w:r>
              <w:br/>
            </w:r>
            <w:r>
              <w:rPr>
                <w:rFonts w:ascii="Times New Roman"/>
                <w:b w:val="false"/>
                <w:i w:val="false"/>
                <w:color w:val="000000"/>
                <w:sz w:val="20"/>
              </w:rPr>
              <w:t xml:space="preserve">
31300,0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20334,0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Ырғайты телімі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Фланга тұзы кен орны (алтын)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23232,0 </w:t>
            </w:r>
            <w:r>
              <w:br/>
            </w:r>
            <w:r>
              <w:rPr>
                <w:rFonts w:ascii="Times New Roman"/>
                <w:b w:val="false"/>
                <w:i w:val="false"/>
                <w:color w:val="000000"/>
                <w:sz w:val="20"/>
              </w:rPr>
              <w:t xml:space="preserve">
2009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26768,0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кен алаңы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ҚұланТөбе кенбілінімі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Сәмембет кенбілінімі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Красноармейский телімі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Қушоқы кенбілінімі(алтын)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Володаров кенді аймағы (тантал)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4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Долинное кен орны (мыс,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41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Ойсылқара кенбілінімі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35000,0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Алтынды Сулейменсай кенбілінімі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25000,0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Карстовый телімі (полиметалдар)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Долон алаңы (алтын)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20000,0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32114,0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телімі (мыс)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22744,0 </w:t>
            </w:r>
            <w:r>
              <w:br/>
            </w:r>
            <w:r>
              <w:rPr>
                <w:rFonts w:ascii="Times New Roman"/>
                <w:b w:val="false"/>
                <w:i w:val="false"/>
                <w:color w:val="000000"/>
                <w:sz w:val="20"/>
              </w:rPr>
              <w:t xml:space="preserve">
2010 ж.- </w:t>
            </w:r>
            <w:r>
              <w:br/>
            </w:r>
            <w:r>
              <w:rPr>
                <w:rFonts w:ascii="Times New Roman"/>
                <w:b w:val="false"/>
                <w:i w:val="false"/>
                <w:color w:val="000000"/>
                <w:sz w:val="20"/>
              </w:rPr>
              <w:t xml:space="preserve">
35000,0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75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ГДП-200 жүргізу және геологиялық материалдарды қорыту нәтижесінде анықталған телімдерде іздеу-бағалау жұмыстары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10000,0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41000,0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50000,0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55000,0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9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118294,0 </w:t>
            </w:r>
            <w:r>
              <w:br/>
            </w:r>
            <w:r>
              <w:rPr>
                <w:rFonts w:ascii="Times New Roman"/>
                <w:b w:val="false"/>
                <w:i w:val="false"/>
                <w:color w:val="000000"/>
                <w:sz w:val="20"/>
              </w:rPr>
              <w:t xml:space="preserve">
2004 ж.- </w:t>
            </w:r>
            <w:r>
              <w:br/>
            </w:r>
            <w:r>
              <w:rPr>
                <w:rFonts w:ascii="Times New Roman"/>
                <w:b w:val="false"/>
                <w:i w:val="false"/>
                <w:color w:val="000000"/>
                <w:sz w:val="20"/>
              </w:rPr>
              <w:t xml:space="preserve">
226675,0 </w:t>
            </w:r>
            <w:r>
              <w:br/>
            </w:r>
            <w:r>
              <w:rPr>
                <w:rFonts w:ascii="Times New Roman"/>
                <w:b w:val="false"/>
                <w:i w:val="false"/>
                <w:color w:val="000000"/>
                <w:sz w:val="20"/>
              </w:rPr>
              <w:t xml:space="preserve">
2005 ж.- </w:t>
            </w:r>
            <w:r>
              <w:br/>
            </w:r>
            <w:r>
              <w:rPr>
                <w:rFonts w:ascii="Times New Roman"/>
                <w:b w:val="false"/>
                <w:i w:val="false"/>
                <w:color w:val="000000"/>
                <w:sz w:val="20"/>
              </w:rPr>
              <w:t xml:space="preserve">
197187,0 </w:t>
            </w:r>
            <w:r>
              <w:br/>
            </w:r>
            <w:r>
              <w:rPr>
                <w:rFonts w:ascii="Times New Roman"/>
                <w:b w:val="false"/>
                <w:i w:val="false"/>
                <w:color w:val="000000"/>
                <w:sz w:val="20"/>
              </w:rPr>
              <w:t xml:space="preserve">
2006 ж.- </w:t>
            </w:r>
            <w:r>
              <w:br/>
            </w:r>
            <w:r>
              <w:rPr>
                <w:rFonts w:ascii="Times New Roman"/>
                <w:b w:val="false"/>
                <w:i w:val="false"/>
                <w:color w:val="000000"/>
                <w:sz w:val="20"/>
              </w:rPr>
              <w:t xml:space="preserve">
365300,0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365300,0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383566,0 </w:t>
            </w:r>
            <w:r>
              <w:br/>
            </w:r>
            <w:r>
              <w:rPr>
                <w:rFonts w:ascii="Times New Roman"/>
                <w:b w:val="false"/>
                <w:i w:val="false"/>
                <w:color w:val="000000"/>
                <w:sz w:val="20"/>
              </w:rPr>
              <w:t xml:space="preserve">
2009 ж.- </w:t>
            </w:r>
            <w:r>
              <w:br/>
            </w:r>
            <w:r>
              <w:rPr>
                <w:rFonts w:ascii="Times New Roman"/>
                <w:b w:val="false"/>
                <w:i w:val="false"/>
                <w:color w:val="000000"/>
                <w:sz w:val="20"/>
              </w:rPr>
              <w:t xml:space="preserve">
402744,0 </w:t>
            </w:r>
            <w:r>
              <w:br/>
            </w:r>
            <w:r>
              <w:rPr>
                <w:rFonts w:ascii="Times New Roman"/>
                <w:b w:val="false"/>
                <w:i w:val="false"/>
                <w:color w:val="000000"/>
                <w:sz w:val="20"/>
              </w:rPr>
              <w:t xml:space="preserve">
2010 ж.- </w:t>
            </w:r>
            <w:r>
              <w:br/>
            </w:r>
            <w:r>
              <w:rPr>
                <w:rFonts w:ascii="Times New Roman"/>
                <w:b w:val="false"/>
                <w:i w:val="false"/>
                <w:color w:val="000000"/>
                <w:sz w:val="20"/>
              </w:rPr>
              <w:t xml:space="preserve">
433882,0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Көмірсутекті шикізат іздеу жұмыстары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Көмірсутекті шикізатқа геологиялық барлау жұмыстарын жүргізу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63400,0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99571,0 </w:t>
            </w:r>
            <w:r>
              <w:br/>
            </w:r>
            <w:r>
              <w:rPr>
                <w:rFonts w:ascii="Times New Roman"/>
                <w:b w:val="false"/>
                <w:i w:val="false"/>
                <w:color w:val="000000"/>
                <w:sz w:val="20"/>
              </w:rPr>
              <w:t xml:space="preserve">
2005 ж.- </w:t>
            </w:r>
            <w:r>
              <w:br/>
            </w:r>
            <w:r>
              <w:rPr>
                <w:rFonts w:ascii="Times New Roman"/>
                <w:b w:val="false"/>
                <w:i w:val="false"/>
                <w:color w:val="000000"/>
                <w:sz w:val="20"/>
              </w:rPr>
              <w:t xml:space="preserve">
639907,0 </w:t>
            </w:r>
            <w:r>
              <w:br/>
            </w:r>
            <w:r>
              <w:rPr>
                <w:rFonts w:ascii="Times New Roman"/>
                <w:b w:val="false"/>
                <w:i w:val="false"/>
                <w:color w:val="000000"/>
                <w:sz w:val="20"/>
              </w:rPr>
              <w:t xml:space="preserve">
2006 ж.- </w:t>
            </w:r>
            <w:r>
              <w:br/>
            </w:r>
            <w:r>
              <w:rPr>
                <w:rFonts w:ascii="Times New Roman"/>
                <w:b w:val="false"/>
                <w:i w:val="false"/>
                <w:color w:val="000000"/>
                <w:sz w:val="20"/>
              </w:rPr>
              <w:t xml:space="preserve">
1308700,0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1515000,0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1591000,0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асты суларына іздеу барлау жұмыстары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Волгодон теліміндегі іздеу-бағалау жұмыстары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 қалаларды сумен қамтамасыз етуге арналған іздеу-барлау жұмыстары барланған кен орындары мен жерасты суларының учаскелерін түгендеу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156300,0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131073,0 </w:t>
            </w:r>
            <w:r>
              <w:br/>
            </w:r>
            <w:r>
              <w:rPr>
                <w:rFonts w:ascii="Times New Roman"/>
                <w:b w:val="false"/>
                <w:i w:val="false"/>
                <w:color w:val="000000"/>
                <w:sz w:val="20"/>
              </w:rPr>
              <w:t xml:space="preserve">
2006 ж.- </w:t>
            </w:r>
            <w:r>
              <w:br/>
            </w:r>
            <w:r>
              <w:rPr>
                <w:rFonts w:ascii="Times New Roman"/>
                <w:b w:val="false"/>
                <w:i w:val="false"/>
                <w:color w:val="000000"/>
                <w:sz w:val="20"/>
              </w:rPr>
              <w:t xml:space="preserve">
644000,0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644000,0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644000,0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2619000,0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3929000,0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Геотермальдық суларды іздеу-барлау жұмыстары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139832,0 </w:t>
            </w:r>
            <w:r>
              <w:br/>
            </w:r>
            <w:r>
              <w:rPr>
                <w:rFonts w:ascii="Times New Roman"/>
                <w:b w:val="false"/>
                <w:i w:val="false"/>
                <w:color w:val="000000"/>
                <w:sz w:val="20"/>
              </w:rPr>
              <w:t xml:space="preserve">
2007 ж.- </w:t>
            </w:r>
            <w:r>
              <w:br/>
            </w:r>
            <w:r>
              <w:rPr>
                <w:rFonts w:ascii="Times New Roman"/>
                <w:b w:val="false"/>
                <w:i w:val="false"/>
                <w:color w:val="000000"/>
                <w:sz w:val="20"/>
              </w:rPr>
              <w:t xml:space="preserve">
148220,0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155630,0 </w:t>
            </w:r>
            <w:r>
              <w:br/>
            </w:r>
            <w:r>
              <w:rPr>
                <w:rFonts w:ascii="Times New Roman"/>
                <w:b w:val="false"/>
                <w:i w:val="false"/>
                <w:color w:val="000000"/>
                <w:sz w:val="20"/>
              </w:rPr>
              <w:t xml:space="preserve">
2009 ж.- </w:t>
            </w:r>
            <w:r>
              <w:br/>
            </w:r>
            <w:r>
              <w:rPr>
                <w:rFonts w:ascii="Times New Roman"/>
                <w:b w:val="false"/>
                <w:i w:val="false"/>
                <w:color w:val="000000"/>
                <w:sz w:val="20"/>
              </w:rPr>
              <w:t xml:space="preserve">
700000,0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800000,0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30000,0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156300,0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131073,0 </w:t>
            </w:r>
            <w:r>
              <w:br/>
            </w:r>
            <w:r>
              <w:rPr>
                <w:rFonts w:ascii="Times New Roman"/>
                <w:b w:val="false"/>
                <w:i w:val="false"/>
                <w:color w:val="000000"/>
                <w:sz w:val="20"/>
              </w:rPr>
              <w:t xml:space="preserve">
2006 ж.- </w:t>
            </w:r>
            <w:r>
              <w:br/>
            </w:r>
            <w:r>
              <w:rPr>
                <w:rFonts w:ascii="Times New Roman"/>
                <w:b w:val="false"/>
                <w:i w:val="false"/>
                <w:color w:val="000000"/>
                <w:sz w:val="20"/>
              </w:rPr>
              <w:t xml:space="preserve">
783832,0 2007 ж.- </w:t>
            </w:r>
            <w:r>
              <w:br/>
            </w:r>
            <w:r>
              <w:rPr>
                <w:rFonts w:ascii="Times New Roman"/>
                <w:b w:val="false"/>
                <w:i w:val="false"/>
                <w:color w:val="000000"/>
                <w:sz w:val="20"/>
              </w:rPr>
              <w:t xml:space="preserve">
792220,0 2008 ж.- </w:t>
            </w:r>
            <w:r>
              <w:br/>
            </w:r>
            <w:r>
              <w:rPr>
                <w:rFonts w:ascii="Times New Roman"/>
                <w:b w:val="false"/>
                <w:i w:val="false"/>
                <w:color w:val="000000"/>
                <w:sz w:val="20"/>
              </w:rPr>
              <w:t xml:space="preserve">
799630,0 </w:t>
            </w:r>
            <w:r>
              <w:br/>
            </w:r>
            <w:r>
              <w:rPr>
                <w:rFonts w:ascii="Times New Roman"/>
                <w:b w:val="false"/>
                <w:i w:val="false"/>
                <w:color w:val="000000"/>
                <w:sz w:val="20"/>
              </w:rPr>
              <w:t xml:space="preserve">
2009 ж.- </w:t>
            </w:r>
            <w:r>
              <w:br/>
            </w:r>
            <w:r>
              <w:rPr>
                <w:rFonts w:ascii="Times New Roman"/>
                <w:b w:val="false"/>
                <w:i w:val="false"/>
                <w:color w:val="000000"/>
                <w:sz w:val="20"/>
              </w:rPr>
              <w:t xml:space="preserve">
3319000,0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4729000,0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қойнауы мен жер қойнауын пайдалану мониторингі, жерасты суларының және кауіпті геологиялық процестердің мониторингі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Минералдық-шикізаттық база мен жер қойнауын пайдалану </w:t>
            </w:r>
            <w:r>
              <w:br/>
            </w:r>
            <w:r>
              <w:rPr>
                <w:rFonts w:ascii="Times New Roman"/>
                <w:b w:val="false"/>
                <w:i w:val="false"/>
                <w:color w:val="000000"/>
                <w:sz w:val="20"/>
              </w:rPr>
              <w:t xml:space="preserve">
мониторингі (19211 ай/адам)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45715,0 2004 ж.- </w:t>
            </w:r>
            <w:r>
              <w:br/>
            </w:r>
            <w:r>
              <w:rPr>
                <w:rFonts w:ascii="Times New Roman"/>
                <w:b w:val="false"/>
                <w:i w:val="false"/>
                <w:color w:val="000000"/>
                <w:sz w:val="20"/>
              </w:rPr>
              <w:t xml:space="preserve">
62100,0 2005 ж.- </w:t>
            </w:r>
            <w:r>
              <w:br/>
            </w:r>
            <w:r>
              <w:rPr>
                <w:rFonts w:ascii="Times New Roman"/>
                <w:b w:val="false"/>
                <w:i w:val="false"/>
                <w:color w:val="000000"/>
                <w:sz w:val="20"/>
              </w:rPr>
              <w:t xml:space="preserve">
64500,0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65200,0 2007 ж.- </w:t>
            </w:r>
            <w:r>
              <w:br/>
            </w:r>
            <w:r>
              <w:rPr>
                <w:rFonts w:ascii="Times New Roman"/>
                <w:b w:val="false"/>
                <w:i w:val="false"/>
                <w:color w:val="000000"/>
                <w:sz w:val="20"/>
              </w:rPr>
              <w:t xml:space="preserve">
68480,0 2008 ж.- </w:t>
            </w:r>
            <w:r>
              <w:br/>
            </w:r>
            <w:r>
              <w:rPr>
                <w:rFonts w:ascii="Times New Roman"/>
                <w:b w:val="false"/>
                <w:i w:val="false"/>
                <w:color w:val="000000"/>
                <w:sz w:val="20"/>
              </w:rPr>
              <w:t xml:space="preserve">
71880,0 2009 ж.- </w:t>
            </w:r>
            <w:r>
              <w:br/>
            </w:r>
            <w:r>
              <w:rPr>
                <w:rFonts w:ascii="Times New Roman"/>
                <w:b w:val="false"/>
                <w:i w:val="false"/>
                <w:color w:val="000000"/>
                <w:sz w:val="20"/>
              </w:rPr>
              <w:t xml:space="preserve">
75470,0 2010 ж.- </w:t>
            </w:r>
            <w:r>
              <w:br/>
            </w:r>
            <w:r>
              <w:rPr>
                <w:rFonts w:ascii="Times New Roman"/>
                <w:b w:val="false"/>
                <w:i w:val="false"/>
                <w:color w:val="000000"/>
                <w:sz w:val="20"/>
              </w:rPr>
              <w:t xml:space="preserve">
79250,0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бақылау пунктінде жерасты суларының мониторингін жүргізу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320606,0 2004 ж.- </w:t>
            </w:r>
            <w:r>
              <w:br/>
            </w:r>
            <w:r>
              <w:rPr>
                <w:rFonts w:ascii="Times New Roman"/>
                <w:b w:val="false"/>
                <w:i w:val="false"/>
                <w:color w:val="000000"/>
                <w:sz w:val="20"/>
              </w:rPr>
              <w:t xml:space="preserve">
341604,0 2005 ж.- </w:t>
            </w:r>
            <w:r>
              <w:br/>
            </w:r>
            <w:r>
              <w:rPr>
                <w:rFonts w:ascii="Times New Roman"/>
                <w:b w:val="false"/>
                <w:i w:val="false"/>
                <w:color w:val="000000"/>
                <w:sz w:val="20"/>
              </w:rPr>
              <w:t xml:space="preserve">
288300,0 2006 ж.- </w:t>
            </w:r>
            <w:r>
              <w:br/>
            </w:r>
            <w:r>
              <w:rPr>
                <w:rFonts w:ascii="Times New Roman"/>
                <w:b w:val="false"/>
                <w:i w:val="false"/>
                <w:color w:val="000000"/>
                <w:sz w:val="20"/>
              </w:rPr>
              <w:t xml:space="preserve">
310310,0 2007 ж.- </w:t>
            </w:r>
            <w:r>
              <w:br/>
            </w:r>
            <w:r>
              <w:rPr>
                <w:rFonts w:ascii="Times New Roman"/>
                <w:b w:val="false"/>
                <w:i w:val="false"/>
                <w:color w:val="000000"/>
                <w:sz w:val="20"/>
              </w:rPr>
              <w:t xml:space="preserve">
316083,0 2008 ж.- </w:t>
            </w:r>
            <w:r>
              <w:br/>
            </w:r>
            <w:r>
              <w:rPr>
                <w:rFonts w:ascii="Times New Roman"/>
                <w:b w:val="false"/>
                <w:i w:val="false"/>
                <w:color w:val="000000"/>
                <w:sz w:val="20"/>
              </w:rPr>
              <w:t xml:space="preserve">
331800,0 2009 ж.- </w:t>
            </w:r>
            <w:r>
              <w:br/>
            </w:r>
            <w:r>
              <w:rPr>
                <w:rFonts w:ascii="Times New Roman"/>
                <w:b w:val="false"/>
                <w:i w:val="false"/>
                <w:color w:val="000000"/>
                <w:sz w:val="20"/>
              </w:rPr>
              <w:t xml:space="preserve">
592700,0 2010 ж.- </w:t>
            </w:r>
            <w:r>
              <w:br/>
            </w:r>
            <w:r>
              <w:rPr>
                <w:rFonts w:ascii="Times New Roman"/>
                <w:b w:val="false"/>
                <w:i w:val="false"/>
                <w:color w:val="000000"/>
                <w:sz w:val="20"/>
              </w:rPr>
              <w:t xml:space="preserve">
700000,0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жерасты суларының мониторингін жүргізу және оларды құру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35200,0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89200,0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93700,0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100000,0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217000,0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39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мониторингі мен қауіпті геологиялық процестердің банктік дерекқорын, мемлекеттік су кадастрын (жерасты сулары) жүргізу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20000,0 2006 ж.- </w:t>
            </w:r>
            <w:r>
              <w:br/>
            </w:r>
            <w:r>
              <w:rPr>
                <w:rFonts w:ascii="Times New Roman"/>
                <w:b w:val="false"/>
                <w:i w:val="false"/>
                <w:color w:val="000000"/>
                <w:sz w:val="20"/>
              </w:rPr>
              <w:t xml:space="preserve">
20000,0 2007 ж.- </w:t>
            </w:r>
            <w:r>
              <w:br/>
            </w:r>
            <w:r>
              <w:rPr>
                <w:rFonts w:ascii="Times New Roman"/>
                <w:b w:val="false"/>
                <w:i w:val="false"/>
                <w:color w:val="000000"/>
                <w:sz w:val="20"/>
              </w:rPr>
              <w:t xml:space="preserve">
20800,0 2008 ж.- </w:t>
            </w:r>
            <w:r>
              <w:br/>
            </w:r>
            <w:r>
              <w:rPr>
                <w:rFonts w:ascii="Times New Roman"/>
                <w:b w:val="false"/>
                <w:i w:val="false"/>
                <w:color w:val="000000"/>
                <w:sz w:val="20"/>
              </w:rPr>
              <w:t xml:space="preserve">
22000,0 2009 ж.- </w:t>
            </w:r>
            <w:r>
              <w:br/>
            </w:r>
            <w:r>
              <w:rPr>
                <w:rFonts w:ascii="Times New Roman"/>
                <w:b w:val="false"/>
                <w:i w:val="false"/>
                <w:color w:val="000000"/>
                <w:sz w:val="20"/>
              </w:rPr>
              <w:t xml:space="preserve">
30000,0 2010 ж.- </w:t>
            </w:r>
            <w:r>
              <w:br/>
            </w:r>
            <w:r>
              <w:rPr>
                <w:rFonts w:ascii="Times New Roman"/>
                <w:b w:val="false"/>
                <w:i w:val="false"/>
                <w:color w:val="000000"/>
                <w:sz w:val="20"/>
              </w:rPr>
              <w:t xml:space="preserve">
49400,0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Бекеттерде қауіпті геологиялық процестерге мониторинг жүргізу және оларды жасау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50000,0 2006 ж.- </w:t>
            </w:r>
            <w:r>
              <w:br/>
            </w:r>
            <w:r>
              <w:rPr>
                <w:rFonts w:ascii="Times New Roman"/>
                <w:b w:val="false"/>
                <w:i w:val="false"/>
                <w:color w:val="000000"/>
                <w:sz w:val="20"/>
              </w:rPr>
              <w:t xml:space="preserve">
31250,0 2007 ж.- </w:t>
            </w:r>
            <w:r>
              <w:br/>
            </w:r>
            <w:r>
              <w:rPr>
                <w:rFonts w:ascii="Times New Roman"/>
                <w:b w:val="false"/>
                <w:i w:val="false"/>
                <w:color w:val="000000"/>
                <w:sz w:val="20"/>
              </w:rPr>
              <w:t xml:space="preserve">
23700,0 2008 ж.- </w:t>
            </w:r>
            <w:r>
              <w:br/>
            </w:r>
            <w:r>
              <w:rPr>
                <w:rFonts w:ascii="Times New Roman"/>
                <w:b w:val="false"/>
                <w:i w:val="false"/>
                <w:color w:val="000000"/>
                <w:sz w:val="20"/>
              </w:rPr>
              <w:t xml:space="preserve">
24900,0 2009 ж.- </w:t>
            </w:r>
            <w:r>
              <w:br/>
            </w:r>
            <w:r>
              <w:rPr>
                <w:rFonts w:ascii="Times New Roman"/>
                <w:b w:val="false"/>
                <w:i w:val="false"/>
                <w:color w:val="000000"/>
                <w:sz w:val="20"/>
              </w:rPr>
              <w:t xml:space="preserve">
15000,0 2010 ж.- </w:t>
            </w:r>
            <w:r>
              <w:br/>
            </w:r>
            <w:r>
              <w:rPr>
                <w:rFonts w:ascii="Times New Roman"/>
                <w:b w:val="false"/>
                <w:i w:val="false"/>
                <w:color w:val="000000"/>
                <w:sz w:val="20"/>
              </w:rPr>
              <w:t xml:space="preserve">
19400,0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геологиялық процестерге мониторинг жүргізу бойынша полигондар жасау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35900,0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24100,0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қауіпті геологиялық процестерге мониторинг жүргізу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42100,0 </w:t>
            </w:r>
            <w:r>
              <w:br/>
            </w:r>
            <w:r>
              <w:rPr>
                <w:rFonts w:ascii="Times New Roman"/>
                <w:b w:val="false"/>
                <w:i w:val="false"/>
                <w:color w:val="000000"/>
                <w:sz w:val="20"/>
              </w:rPr>
              <w:t xml:space="preserve">
2007 ж.- </w:t>
            </w:r>
            <w:r>
              <w:br/>
            </w:r>
            <w:r>
              <w:rPr>
                <w:rFonts w:ascii="Times New Roman"/>
                <w:b w:val="false"/>
                <w:i w:val="false"/>
                <w:color w:val="000000"/>
                <w:sz w:val="20"/>
              </w:rPr>
              <w:t xml:space="preserve">
66300,0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103900,0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51100,0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100000,0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байқау пункттеріне жер кен иелігін ресімдеу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75000,0 </w:t>
            </w:r>
            <w:r>
              <w:br/>
            </w:r>
            <w:r>
              <w:rPr>
                <w:rFonts w:ascii="Times New Roman"/>
                <w:b w:val="false"/>
                <w:i w:val="false"/>
                <w:color w:val="000000"/>
                <w:sz w:val="20"/>
              </w:rPr>
              <w:t xml:space="preserve">
2006 ж.- </w:t>
            </w:r>
            <w:r>
              <w:br/>
            </w:r>
            <w:r>
              <w:rPr>
                <w:rFonts w:ascii="Times New Roman"/>
                <w:b w:val="false"/>
                <w:i w:val="false"/>
                <w:color w:val="000000"/>
                <w:sz w:val="20"/>
              </w:rPr>
              <w:t xml:space="preserve">
125022,0 </w:t>
            </w:r>
            <w:r>
              <w:br/>
            </w:r>
            <w:r>
              <w:rPr>
                <w:rFonts w:ascii="Times New Roman"/>
                <w:b w:val="false"/>
                <w:i w:val="false"/>
                <w:color w:val="000000"/>
                <w:sz w:val="20"/>
              </w:rPr>
              <w:t xml:space="preserve">
2007 ж.- </w:t>
            </w:r>
            <w:r>
              <w:br/>
            </w:r>
            <w:r>
              <w:rPr>
                <w:rFonts w:ascii="Times New Roman"/>
                <w:b w:val="false"/>
                <w:i w:val="false"/>
                <w:color w:val="000000"/>
                <w:sz w:val="20"/>
              </w:rPr>
              <w:t xml:space="preserve">
32750,0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Консервацияланған қадағалау бекеттерін қалпына келтіру және мемлекеттік желіні оңтайландыру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113100,0 </w:t>
            </w:r>
            <w:r>
              <w:br/>
            </w:r>
            <w:r>
              <w:rPr>
                <w:rFonts w:ascii="Times New Roman"/>
                <w:b w:val="false"/>
                <w:i w:val="false"/>
                <w:color w:val="000000"/>
                <w:sz w:val="20"/>
              </w:rPr>
              <w:t xml:space="preserve">
2004 ж.- </w:t>
            </w:r>
            <w:r>
              <w:br/>
            </w:r>
            <w:r>
              <w:rPr>
                <w:rFonts w:ascii="Times New Roman"/>
                <w:b w:val="false"/>
                <w:i w:val="false"/>
                <w:color w:val="000000"/>
                <w:sz w:val="20"/>
              </w:rPr>
              <w:t xml:space="preserve">
138800,0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Жерсілкінулерінің хабаршыларын зерттеу жөніндегі сейсмомониторинг бекеттерін құру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34740,0 </w:t>
            </w:r>
            <w:r>
              <w:br/>
            </w:r>
            <w:r>
              <w:rPr>
                <w:rFonts w:ascii="Times New Roman"/>
                <w:b w:val="false"/>
                <w:i w:val="false"/>
                <w:color w:val="000000"/>
                <w:sz w:val="20"/>
              </w:rPr>
              <w:t xml:space="preserve">
2007 ж.- </w:t>
            </w:r>
            <w:r>
              <w:br/>
            </w:r>
            <w:r>
              <w:rPr>
                <w:rFonts w:ascii="Times New Roman"/>
                <w:b w:val="false"/>
                <w:i w:val="false"/>
                <w:color w:val="000000"/>
                <w:sz w:val="20"/>
              </w:rPr>
              <w:t xml:space="preserve">
36500,0 </w:t>
            </w:r>
            <w:r>
              <w:br/>
            </w:r>
            <w:r>
              <w:rPr>
                <w:rFonts w:ascii="Times New Roman"/>
                <w:b w:val="false"/>
                <w:i w:val="false"/>
                <w:color w:val="000000"/>
                <w:sz w:val="20"/>
              </w:rPr>
              <w:t xml:space="preserve">
2008 ж.- </w:t>
            </w:r>
            <w:r>
              <w:br/>
            </w:r>
            <w:r>
              <w:rPr>
                <w:rFonts w:ascii="Times New Roman"/>
                <w:b w:val="false"/>
                <w:i w:val="false"/>
                <w:color w:val="000000"/>
                <w:sz w:val="20"/>
              </w:rPr>
              <w:t xml:space="preserve">
38300,0 </w:t>
            </w:r>
            <w:r>
              <w:br/>
            </w:r>
            <w:r>
              <w:rPr>
                <w:rFonts w:ascii="Times New Roman"/>
                <w:b w:val="false"/>
                <w:i w:val="false"/>
                <w:color w:val="000000"/>
                <w:sz w:val="20"/>
              </w:rPr>
              <w:t xml:space="preserve">
2009 ж.- </w:t>
            </w:r>
            <w:r>
              <w:br/>
            </w:r>
            <w:r>
              <w:rPr>
                <w:rFonts w:ascii="Times New Roman"/>
                <w:b w:val="false"/>
                <w:i w:val="false"/>
                <w:color w:val="000000"/>
                <w:sz w:val="20"/>
              </w:rPr>
              <w:t xml:space="preserve">
40000,0 </w:t>
            </w:r>
            <w:r>
              <w:br/>
            </w:r>
            <w:r>
              <w:rPr>
                <w:rFonts w:ascii="Times New Roman"/>
                <w:b w:val="false"/>
                <w:i w:val="false"/>
                <w:color w:val="000000"/>
                <w:sz w:val="20"/>
              </w:rPr>
              <w:t xml:space="preserve">
2010 ж.- </w:t>
            </w:r>
            <w:r>
              <w:br/>
            </w:r>
            <w:r>
              <w:rPr>
                <w:rFonts w:ascii="Times New Roman"/>
                <w:b w:val="false"/>
                <w:i w:val="false"/>
                <w:color w:val="000000"/>
                <w:sz w:val="20"/>
              </w:rPr>
              <w:t xml:space="preserve">
42400,0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479421,0 2004 ж.- </w:t>
            </w:r>
            <w:r>
              <w:br/>
            </w:r>
            <w:r>
              <w:rPr>
                <w:rFonts w:ascii="Times New Roman"/>
                <w:b w:val="false"/>
                <w:i w:val="false"/>
                <w:color w:val="000000"/>
                <w:sz w:val="20"/>
              </w:rPr>
              <w:t xml:space="preserve">
542504,0 2005 ж.- </w:t>
            </w:r>
            <w:r>
              <w:br/>
            </w:r>
            <w:r>
              <w:rPr>
                <w:rFonts w:ascii="Times New Roman"/>
                <w:b w:val="false"/>
                <w:i w:val="false"/>
                <w:color w:val="000000"/>
                <w:sz w:val="20"/>
              </w:rPr>
              <w:t xml:space="preserve">
568900,0 2006 ж.- </w:t>
            </w:r>
            <w:r>
              <w:br/>
            </w:r>
            <w:r>
              <w:rPr>
                <w:rFonts w:ascii="Times New Roman"/>
                <w:b w:val="false"/>
                <w:i w:val="false"/>
                <w:color w:val="000000"/>
                <w:sz w:val="20"/>
              </w:rPr>
              <w:t xml:space="preserve">
661722,0 2007 ж.- </w:t>
            </w:r>
            <w:r>
              <w:br/>
            </w:r>
            <w:r>
              <w:rPr>
                <w:rFonts w:ascii="Times New Roman"/>
                <w:b w:val="false"/>
                <w:i w:val="false"/>
                <w:color w:val="000000"/>
                <w:sz w:val="20"/>
              </w:rPr>
              <w:t xml:space="preserve">
653813,0 2008 ж.- </w:t>
            </w:r>
            <w:r>
              <w:br/>
            </w:r>
            <w:r>
              <w:rPr>
                <w:rFonts w:ascii="Times New Roman"/>
                <w:b w:val="false"/>
                <w:i w:val="false"/>
                <w:color w:val="000000"/>
                <w:sz w:val="20"/>
              </w:rPr>
              <w:t xml:space="preserve">
686480,0 2009 ж.- </w:t>
            </w:r>
            <w:r>
              <w:br/>
            </w:r>
            <w:r>
              <w:rPr>
                <w:rFonts w:ascii="Times New Roman"/>
                <w:b w:val="false"/>
                <w:i w:val="false"/>
                <w:color w:val="000000"/>
                <w:sz w:val="20"/>
              </w:rPr>
              <w:t xml:space="preserve">
904270,0 2010 ж.- </w:t>
            </w:r>
            <w:r>
              <w:br/>
            </w:r>
            <w:r>
              <w:rPr>
                <w:rFonts w:ascii="Times New Roman"/>
                <w:b w:val="false"/>
                <w:i w:val="false"/>
                <w:color w:val="000000"/>
                <w:sz w:val="20"/>
              </w:rPr>
              <w:t xml:space="preserve">
1207450,0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Мұнай және өздігінен асып төгілетін гидрогеологиялық ұңғымаларды жою және консервациялау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мұнай ұңғымасын </w:t>
            </w:r>
            <w:r>
              <w:br/>
            </w:r>
            <w:r>
              <w:rPr>
                <w:rFonts w:ascii="Times New Roman"/>
                <w:b w:val="false"/>
                <w:i w:val="false"/>
                <w:color w:val="000000"/>
                <w:sz w:val="20"/>
              </w:rPr>
              <w:t xml:space="preserve">
айқындау әрі тексеру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гидрогеологиялық ұңғымасын айқындау әрі тексеру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өздігінен асып төгілетін гидрогеологиялық ұңғымаларды жоюға әрі тоқтатып қоюға </w:t>
            </w:r>
            <w:r>
              <w:br/>
            </w:r>
            <w:r>
              <w:rPr>
                <w:rFonts w:ascii="Times New Roman"/>
                <w:b w:val="false"/>
                <w:i w:val="false"/>
                <w:color w:val="000000"/>
                <w:sz w:val="20"/>
              </w:rPr>
              <w:t xml:space="preserve">
арналған базалық   конструкторлық-тех нологиялық құжаттаманы пысықтау, жылжымалы бұрғылау қондырғысын дайындау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50000,0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су басу аймағындағы 43 мұнай ұңғымасын жою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ТЖК, </w:t>
            </w:r>
            <w:r>
              <w:br/>
            </w:r>
            <w:r>
              <w:rPr>
                <w:rFonts w:ascii="Times New Roman"/>
                <w:b w:val="false"/>
                <w:i w:val="false"/>
                <w:color w:val="000000"/>
                <w:sz w:val="20"/>
              </w:rPr>
              <w:t xml:space="preserve">
ҚОҚМ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237000,0 2005 ж.- </w:t>
            </w:r>
            <w:r>
              <w:br/>
            </w:r>
            <w:r>
              <w:rPr>
                <w:rFonts w:ascii="Times New Roman"/>
                <w:b w:val="false"/>
                <w:i w:val="false"/>
                <w:color w:val="000000"/>
                <w:sz w:val="20"/>
              </w:rPr>
              <w:t xml:space="preserve">
553000,0 2006 ж.- </w:t>
            </w:r>
            <w:r>
              <w:br/>
            </w:r>
            <w:r>
              <w:rPr>
                <w:rFonts w:ascii="Times New Roman"/>
                <w:b w:val="false"/>
                <w:i w:val="false"/>
                <w:color w:val="000000"/>
                <w:sz w:val="20"/>
              </w:rPr>
              <w:t xml:space="preserve">
960000,0 2007 ж.- </w:t>
            </w:r>
            <w:r>
              <w:br/>
            </w:r>
            <w:r>
              <w:rPr>
                <w:rFonts w:ascii="Times New Roman"/>
                <w:b w:val="false"/>
                <w:i w:val="false"/>
                <w:color w:val="000000"/>
                <w:sz w:val="20"/>
              </w:rPr>
              <w:t xml:space="preserve">
480000,0 2008 ж.- </w:t>
            </w:r>
            <w:r>
              <w:br/>
            </w:r>
            <w:r>
              <w:rPr>
                <w:rFonts w:ascii="Times New Roman"/>
                <w:b w:val="false"/>
                <w:i w:val="false"/>
                <w:color w:val="000000"/>
                <w:sz w:val="20"/>
              </w:rPr>
              <w:t xml:space="preserve">
480000,0 2009 ж.- </w:t>
            </w:r>
            <w:r>
              <w:br/>
            </w:r>
            <w:r>
              <w:rPr>
                <w:rFonts w:ascii="Times New Roman"/>
                <w:b w:val="false"/>
                <w:i w:val="false"/>
                <w:color w:val="000000"/>
                <w:sz w:val="20"/>
              </w:rPr>
              <w:t xml:space="preserve">
280000,0 2010 ж.- </w:t>
            </w:r>
            <w:r>
              <w:br/>
            </w:r>
            <w:r>
              <w:rPr>
                <w:rFonts w:ascii="Times New Roman"/>
                <w:b w:val="false"/>
                <w:i w:val="false"/>
                <w:color w:val="000000"/>
                <w:sz w:val="20"/>
              </w:rPr>
              <w:t xml:space="preserve">
280000,0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Құрылықтағы 9 мұнай ұңғымасын жою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ТЖК, </w:t>
            </w:r>
            <w:r>
              <w:br/>
            </w:r>
            <w:r>
              <w:rPr>
                <w:rFonts w:ascii="Times New Roman"/>
                <w:b w:val="false"/>
                <w:i w:val="false"/>
                <w:color w:val="000000"/>
                <w:sz w:val="20"/>
              </w:rPr>
              <w:t xml:space="preserve">
ҚОҚМ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113000,0 </w:t>
            </w:r>
            <w:r>
              <w:br/>
            </w:r>
            <w:r>
              <w:rPr>
                <w:rFonts w:ascii="Times New Roman"/>
                <w:b w:val="false"/>
                <w:i w:val="false"/>
                <w:color w:val="000000"/>
                <w:sz w:val="20"/>
              </w:rPr>
              <w:t xml:space="preserve">
2005 ж.- </w:t>
            </w:r>
            <w:r>
              <w:br/>
            </w:r>
            <w:r>
              <w:rPr>
                <w:rFonts w:ascii="Times New Roman"/>
                <w:b w:val="false"/>
                <w:i w:val="false"/>
                <w:color w:val="000000"/>
                <w:sz w:val="20"/>
              </w:rPr>
              <w:t xml:space="preserve">
76000,0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асып төгілетін 2149 гидрогеологиялық ұңғымаларды жою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ТЖК, </w:t>
            </w:r>
            <w:r>
              <w:br/>
            </w:r>
            <w:r>
              <w:rPr>
                <w:rFonts w:ascii="Times New Roman"/>
                <w:b w:val="false"/>
                <w:i w:val="false"/>
                <w:color w:val="000000"/>
                <w:sz w:val="20"/>
              </w:rPr>
              <w:t xml:space="preserve">
ҚОҚМ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2010жж. қаңтар, шілде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294000,0 2005 ж.- </w:t>
            </w:r>
            <w:r>
              <w:br/>
            </w:r>
            <w:r>
              <w:rPr>
                <w:rFonts w:ascii="Times New Roman"/>
                <w:b w:val="false"/>
                <w:i w:val="false"/>
                <w:color w:val="000000"/>
                <w:sz w:val="20"/>
              </w:rPr>
              <w:t xml:space="preserve">
122800,0 2006 ж.- </w:t>
            </w:r>
            <w:r>
              <w:br/>
            </w:r>
            <w:r>
              <w:rPr>
                <w:rFonts w:ascii="Times New Roman"/>
                <w:b w:val="false"/>
                <w:i w:val="false"/>
                <w:color w:val="000000"/>
                <w:sz w:val="20"/>
              </w:rPr>
              <w:t xml:space="preserve">
220210,0 2007 ж.- </w:t>
            </w:r>
            <w:r>
              <w:br/>
            </w:r>
            <w:r>
              <w:rPr>
                <w:rFonts w:ascii="Times New Roman"/>
                <w:b w:val="false"/>
                <w:i w:val="false"/>
                <w:color w:val="000000"/>
                <w:sz w:val="20"/>
              </w:rPr>
              <w:t xml:space="preserve">
340000,0 2008 ж.- </w:t>
            </w:r>
            <w:r>
              <w:br/>
            </w:r>
            <w:r>
              <w:rPr>
                <w:rFonts w:ascii="Times New Roman"/>
                <w:b w:val="false"/>
                <w:i w:val="false"/>
                <w:color w:val="000000"/>
                <w:sz w:val="20"/>
              </w:rPr>
              <w:t xml:space="preserve">
380000,0 2009 ж.- </w:t>
            </w:r>
            <w:r>
              <w:br/>
            </w:r>
            <w:r>
              <w:rPr>
                <w:rFonts w:ascii="Times New Roman"/>
                <w:b w:val="false"/>
                <w:i w:val="false"/>
                <w:color w:val="000000"/>
                <w:sz w:val="20"/>
              </w:rPr>
              <w:t xml:space="preserve">
5063610,0 </w:t>
            </w:r>
            <w:r>
              <w:br/>
            </w:r>
            <w:r>
              <w:rPr>
                <w:rFonts w:ascii="Times New Roman"/>
                <w:b w:val="false"/>
                <w:i w:val="false"/>
                <w:color w:val="000000"/>
                <w:sz w:val="20"/>
              </w:rPr>
              <w:t xml:space="preserve">
2010 ж.- </w:t>
            </w:r>
            <w:r>
              <w:br/>
            </w:r>
            <w:r>
              <w:rPr>
                <w:rFonts w:ascii="Times New Roman"/>
                <w:b w:val="false"/>
                <w:i w:val="false"/>
                <w:color w:val="000000"/>
                <w:sz w:val="20"/>
              </w:rPr>
              <w:t xml:space="preserve">
5063600,0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Жиыны: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717000,0 2005 ж.- </w:t>
            </w:r>
            <w:r>
              <w:br/>
            </w:r>
            <w:r>
              <w:rPr>
                <w:rFonts w:ascii="Times New Roman"/>
                <w:b w:val="false"/>
                <w:i w:val="false"/>
                <w:color w:val="000000"/>
                <w:sz w:val="20"/>
              </w:rPr>
              <w:t xml:space="preserve">
751800,0 2006 ж.- </w:t>
            </w:r>
            <w:r>
              <w:br/>
            </w:r>
            <w:r>
              <w:rPr>
                <w:rFonts w:ascii="Times New Roman"/>
                <w:b w:val="false"/>
                <w:i w:val="false"/>
                <w:color w:val="000000"/>
                <w:sz w:val="20"/>
              </w:rPr>
              <w:t xml:space="preserve">
1180210,0 </w:t>
            </w:r>
            <w:r>
              <w:br/>
            </w:r>
            <w:r>
              <w:rPr>
                <w:rFonts w:ascii="Times New Roman"/>
                <w:b w:val="false"/>
                <w:i w:val="false"/>
                <w:color w:val="000000"/>
                <w:sz w:val="20"/>
              </w:rPr>
              <w:t xml:space="preserve">
2007 ж.- </w:t>
            </w:r>
            <w:r>
              <w:br/>
            </w:r>
            <w:r>
              <w:rPr>
                <w:rFonts w:ascii="Times New Roman"/>
                <w:b w:val="false"/>
                <w:i w:val="false"/>
                <w:color w:val="000000"/>
                <w:sz w:val="20"/>
              </w:rPr>
              <w:t xml:space="preserve">
820000,0 2008 ж.- </w:t>
            </w:r>
            <w:r>
              <w:br/>
            </w:r>
            <w:r>
              <w:rPr>
                <w:rFonts w:ascii="Times New Roman"/>
                <w:b w:val="false"/>
                <w:i w:val="false"/>
                <w:color w:val="000000"/>
                <w:sz w:val="20"/>
              </w:rPr>
              <w:t xml:space="preserve">
860000,0 2009 ж.- </w:t>
            </w:r>
            <w:r>
              <w:br/>
            </w:r>
            <w:r>
              <w:rPr>
                <w:rFonts w:ascii="Times New Roman"/>
                <w:b w:val="false"/>
                <w:i w:val="false"/>
                <w:color w:val="000000"/>
                <w:sz w:val="20"/>
              </w:rPr>
              <w:t xml:space="preserve">
5343610,0 </w:t>
            </w:r>
            <w:r>
              <w:br/>
            </w:r>
            <w:r>
              <w:rPr>
                <w:rFonts w:ascii="Times New Roman"/>
                <w:b w:val="false"/>
                <w:i w:val="false"/>
                <w:color w:val="000000"/>
                <w:sz w:val="20"/>
              </w:rPr>
              <w:t xml:space="preserve">
2010 ж.- </w:t>
            </w:r>
            <w:r>
              <w:br/>
            </w:r>
            <w:r>
              <w:rPr>
                <w:rFonts w:ascii="Times New Roman"/>
                <w:b w:val="false"/>
                <w:i w:val="false"/>
                <w:color w:val="000000"/>
                <w:sz w:val="20"/>
              </w:rPr>
              <w:t xml:space="preserve">
5343600,0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2003-2010 жылдар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979615,0 </w:t>
            </w:r>
            <w:r>
              <w:br/>
            </w:r>
            <w:r>
              <w:rPr>
                <w:rFonts w:ascii="Times New Roman"/>
                <w:b w:val="false"/>
                <w:i w:val="false"/>
                <w:color w:val="000000"/>
                <w:sz w:val="20"/>
              </w:rPr>
              <w:t xml:space="preserve">
2004 ж.- </w:t>
            </w:r>
            <w:r>
              <w:br/>
            </w:r>
            <w:r>
              <w:rPr>
                <w:rFonts w:ascii="Times New Roman"/>
                <w:b w:val="false"/>
                <w:i w:val="false"/>
                <w:color w:val="000000"/>
                <w:sz w:val="20"/>
              </w:rPr>
              <w:t xml:space="preserve">
2125950,0 </w:t>
            </w:r>
            <w:r>
              <w:br/>
            </w:r>
            <w:r>
              <w:rPr>
                <w:rFonts w:ascii="Times New Roman"/>
                <w:b w:val="false"/>
                <w:i w:val="false"/>
                <w:color w:val="000000"/>
                <w:sz w:val="20"/>
              </w:rPr>
              <w:t xml:space="preserve">
2005 ж.- </w:t>
            </w:r>
            <w:r>
              <w:br/>
            </w:r>
            <w:r>
              <w:rPr>
                <w:rFonts w:ascii="Times New Roman"/>
                <w:b w:val="false"/>
                <w:i w:val="false"/>
                <w:color w:val="000000"/>
                <w:sz w:val="20"/>
              </w:rPr>
              <w:t xml:space="preserve">
2691967,0 </w:t>
            </w:r>
            <w:r>
              <w:br/>
            </w:r>
            <w:r>
              <w:rPr>
                <w:rFonts w:ascii="Times New Roman"/>
                <w:b w:val="false"/>
                <w:i w:val="false"/>
                <w:color w:val="000000"/>
                <w:sz w:val="20"/>
              </w:rPr>
              <w:t xml:space="preserve">
2006 ж.- </w:t>
            </w:r>
            <w:r>
              <w:br/>
            </w:r>
            <w:r>
              <w:rPr>
                <w:rFonts w:ascii="Times New Roman"/>
                <w:b w:val="false"/>
                <w:i w:val="false"/>
                <w:color w:val="000000"/>
                <w:sz w:val="20"/>
              </w:rPr>
              <w:t xml:space="preserve">
4763764,0 </w:t>
            </w:r>
            <w:r>
              <w:br/>
            </w:r>
            <w:r>
              <w:rPr>
                <w:rFonts w:ascii="Times New Roman"/>
                <w:b w:val="false"/>
                <w:i w:val="false"/>
                <w:color w:val="000000"/>
                <w:sz w:val="20"/>
              </w:rPr>
              <w:t xml:space="preserve">
2007 ж.- </w:t>
            </w:r>
            <w:r>
              <w:br/>
            </w:r>
            <w:r>
              <w:rPr>
                <w:rFonts w:ascii="Times New Roman"/>
                <w:b w:val="false"/>
                <w:i w:val="false"/>
                <w:color w:val="000000"/>
                <w:sz w:val="20"/>
              </w:rPr>
              <w:t xml:space="preserve">
3118533,0 </w:t>
            </w:r>
            <w:r>
              <w:br/>
            </w:r>
            <w:r>
              <w:rPr>
                <w:rFonts w:ascii="Times New Roman"/>
                <w:b w:val="false"/>
                <w:i w:val="false"/>
                <w:color w:val="000000"/>
                <w:sz w:val="20"/>
              </w:rPr>
              <w:t xml:space="preserve">
2008 ж.- </w:t>
            </w:r>
            <w:r>
              <w:br/>
            </w:r>
            <w:r>
              <w:rPr>
                <w:rFonts w:ascii="Times New Roman"/>
                <w:b w:val="false"/>
                <w:i w:val="false"/>
                <w:color w:val="000000"/>
                <w:sz w:val="20"/>
              </w:rPr>
              <w:t xml:space="preserve">
3241236- </w:t>
            </w:r>
            <w:r>
              <w:br/>
            </w:r>
            <w:r>
              <w:rPr>
                <w:rFonts w:ascii="Times New Roman"/>
                <w:b w:val="false"/>
                <w:i w:val="false"/>
                <w:color w:val="000000"/>
                <w:sz w:val="20"/>
              </w:rPr>
              <w:t xml:space="preserve">
2009 ж.- </w:t>
            </w:r>
            <w:r>
              <w:br/>
            </w:r>
            <w:r>
              <w:rPr>
                <w:rFonts w:ascii="Times New Roman"/>
                <w:b w:val="false"/>
                <w:i w:val="false"/>
                <w:color w:val="000000"/>
                <w:sz w:val="20"/>
              </w:rPr>
              <w:t xml:space="preserve">
12022439,0 </w:t>
            </w:r>
            <w:r>
              <w:br/>
            </w:r>
            <w:r>
              <w:rPr>
                <w:rFonts w:ascii="Times New Roman"/>
                <w:b w:val="false"/>
                <w:i w:val="false"/>
                <w:color w:val="000000"/>
                <w:sz w:val="20"/>
              </w:rPr>
              <w:t xml:space="preserve">
2010 ж.- </w:t>
            </w:r>
            <w:r>
              <w:br/>
            </w:r>
            <w:r>
              <w:rPr>
                <w:rFonts w:ascii="Times New Roman"/>
                <w:b w:val="false"/>
                <w:i w:val="false"/>
                <w:color w:val="000000"/>
                <w:sz w:val="20"/>
              </w:rPr>
              <w:t xml:space="preserve">
13868227,0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 xml:space="preserve">жаңа перспективалық телімдер анықталған жағдайда Іс-шаралар жоспарына түзетулер енгізіледі.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жылғы»22 тамыздағы  </w:t>
      </w:r>
      <w:r>
        <w:br/>
      </w:r>
      <w:r>
        <w:rPr>
          <w:rFonts w:ascii="Times New Roman"/>
          <w:b w:val="false"/>
          <w:i w:val="false"/>
          <w:color w:val="000000"/>
          <w:sz w:val="28"/>
        </w:rPr>
        <w:t xml:space="preserve">
N 799 қаулысына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9. Бағдарламаға қосымшалар </w:t>
      </w:r>
    </w:p>
    <w:p>
      <w:pPr>
        <w:spacing w:after="0"/>
        <w:ind w:left="0"/>
        <w:jc w:val="both"/>
      </w:pPr>
      <w:r>
        <w:rPr>
          <w:rFonts w:ascii="Times New Roman"/>
          <w:b w:val="false"/>
          <w:i w:val="false"/>
          <w:color w:val="000000"/>
          <w:sz w:val="28"/>
        </w:rPr>
        <w:t xml:space="preserve">      1.   2003 - 2010 жылдары 1:200000 масштабтағы жете геологиялық зерттеу алаңдарын орналастыру схемасы. </w:t>
      </w:r>
      <w:r>
        <w:br/>
      </w:r>
      <w:r>
        <w:rPr>
          <w:rFonts w:ascii="Times New Roman"/>
          <w:b w:val="false"/>
          <w:i w:val="false"/>
          <w:color w:val="000000"/>
          <w:sz w:val="28"/>
        </w:rPr>
        <w:t xml:space="preserve">
      2. 2003 - 2010 жылдары өңірлік гидрогеологиялық және инженерлік геологиялық зерттеулерді орналастыру схемасы. </w:t>
      </w:r>
      <w:r>
        <w:br/>
      </w:r>
      <w:r>
        <w:rPr>
          <w:rFonts w:ascii="Times New Roman"/>
          <w:b w:val="false"/>
          <w:i w:val="false"/>
          <w:color w:val="000000"/>
          <w:sz w:val="28"/>
        </w:rPr>
        <w:t xml:space="preserve">
      3. 2006 - 2010 жылдары қатты пайдалы қазбалар, көмірсутекті шикізат кен орындарын іздестіруге арналған телімдерді орналастыру схемасы. </w:t>
      </w:r>
      <w:r>
        <w:br/>
      </w:r>
      <w:r>
        <w:rPr>
          <w:rFonts w:ascii="Times New Roman"/>
          <w:b w:val="false"/>
          <w:i w:val="false"/>
          <w:color w:val="000000"/>
          <w:sz w:val="28"/>
        </w:rPr>
        <w:t xml:space="preserve">
      4. Ауылдық елді мекендерді 2006 - 2010 жылдары сумен қамтамасыз ету үшін іздеу-барлау жұмыстарының телімдерін орналастыру схемасы. </w:t>
      </w:r>
      <w:r>
        <w:br/>
      </w:r>
      <w:r>
        <w:rPr>
          <w:rFonts w:ascii="Times New Roman"/>
          <w:b w:val="false"/>
          <w:i w:val="false"/>
          <w:color w:val="000000"/>
          <w:sz w:val="28"/>
        </w:rPr>
        <w:t xml:space="preserve">
      5. 2003 - 2008 жылдары жер асты сулары мен қауіпті геологиялық процестер мониторингі мемлекеттік қадағалау желілерінің пункттерін, бекеттерін және полигондарын орналастыру схемасы. </w:t>
      </w:r>
      <w:r>
        <w:br/>
      </w:r>
      <w:r>
        <w:rPr>
          <w:rFonts w:ascii="Times New Roman"/>
          <w:b w:val="false"/>
          <w:i w:val="false"/>
          <w:color w:val="000000"/>
          <w:sz w:val="28"/>
        </w:rPr>
        <w:t xml:space="preserve">
      6. 2006 - 2008 жылдары өздігінен асып төгілетін, жойылатын гидрогеологиялық ұңғымаларды орналастыру схемасы. </w:t>
      </w:r>
      <w:r>
        <w:br/>
      </w:r>
      <w:r>
        <w:rPr>
          <w:rFonts w:ascii="Times New Roman"/>
          <w:b w:val="false"/>
          <w:i w:val="false"/>
          <w:color w:val="000000"/>
          <w:sz w:val="28"/>
        </w:rPr>
        <w:t xml:space="preserve">
      7. 2009 - 2010 жылдары жер асты сулары мен қауіпті геологиялық процестер мониторингі мемлекеттік бақылау желілерінің пункттерін, бекеттерін және полигондарын орналастыру схемасы. </w:t>
      </w:r>
      <w:r>
        <w:br/>
      </w:r>
      <w:r>
        <w:rPr>
          <w:rFonts w:ascii="Times New Roman"/>
          <w:b w:val="false"/>
          <w:i w:val="false"/>
          <w:color w:val="000000"/>
          <w:sz w:val="28"/>
        </w:rPr>
        <w:t xml:space="preserve">
      8. 2009 - 2010 жылдары өздігінен асып төгілетін, жойылатын гидрогеологиялық ұңғымаларды орналастыру схемасы. </w:t>
      </w:r>
      <w:r>
        <w:br/>
      </w:r>
      <w:r>
        <w:rPr>
          <w:rFonts w:ascii="Times New Roman"/>
          <w:b w:val="false"/>
          <w:i w:val="false"/>
          <w:color w:val="000000"/>
          <w:sz w:val="28"/>
        </w:rPr>
        <w:t xml:space="preserve">
      9. 2006 - 2010 жылдары жойылуға жататын мұнай және газ ұңғымаларын орналастыру схемасы. </w:t>
      </w:r>
    </w:p>
    <w:p>
      <w:pPr>
        <w:spacing w:after="0"/>
        <w:ind w:left="0"/>
        <w:jc w:val="left"/>
      </w:pPr>
      <w:r>
        <w:rPr>
          <w:rFonts w:ascii="Times New Roman"/>
          <w:b/>
          <w:i w:val="false"/>
          <w:color w:val="000000"/>
        </w:rPr>
        <w:t xml:space="preserve"> 1-ші қосымша </w:t>
      </w:r>
      <w:r>
        <w:br/>
      </w:r>
      <w:r>
        <w:rPr>
          <w:rFonts w:ascii="Times New Roman"/>
          <w:b/>
          <w:i w:val="false"/>
          <w:color w:val="000000"/>
        </w:rPr>
        <w:t xml:space="preserve">
2003 - 2010 жылдары 1:200000 масштабтағы жете геологиялық зерттеу алаңдарын орналастыру схемасы </w:t>
      </w:r>
      <w:r>
        <w:br/>
      </w:r>
      <w:r>
        <w:rPr>
          <w:rFonts w:ascii="Times New Roman"/>
          <w:b/>
          <w:i w:val="false"/>
          <w:color w:val="000000"/>
        </w:rPr>
        <w:t xml:space="preserve">
(қағаз мәтіннен қараңыз)  2-ші қосымша </w:t>
      </w:r>
      <w:r>
        <w:br/>
      </w:r>
      <w:r>
        <w:rPr>
          <w:rFonts w:ascii="Times New Roman"/>
          <w:b/>
          <w:i w:val="false"/>
          <w:color w:val="000000"/>
        </w:rPr>
        <w:t xml:space="preserve">
2003 - 2010 жылдары өңірлік гидрогеологиялық және инженерлік геологиялық зерттеулерді орналастыру схемасы </w:t>
      </w:r>
      <w:r>
        <w:br/>
      </w:r>
      <w:r>
        <w:rPr>
          <w:rFonts w:ascii="Times New Roman"/>
          <w:b/>
          <w:i w:val="false"/>
          <w:color w:val="000000"/>
        </w:rPr>
        <w:t xml:space="preserve">
(қағаз мәтіннен қараңыз)  3-ші қосымша </w:t>
      </w:r>
      <w:r>
        <w:br/>
      </w:r>
      <w:r>
        <w:rPr>
          <w:rFonts w:ascii="Times New Roman"/>
          <w:b/>
          <w:i w:val="false"/>
          <w:color w:val="000000"/>
        </w:rPr>
        <w:t xml:space="preserve">
2006 - 2010 жылдары қатты пайдалы қазбалар, көмірсутекті шикізат кен орындарын іздестіруге арналған телімдерді орналастыру схемасы </w:t>
      </w:r>
      <w:r>
        <w:br/>
      </w:r>
      <w:r>
        <w:rPr>
          <w:rFonts w:ascii="Times New Roman"/>
          <w:b/>
          <w:i w:val="false"/>
          <w:color w:val="000000"/>
        </w:rPr>
        <w:t xml:space="preserve">
(қағаз мәтіннен қараңыз)  4-ші қосымша </w:t>
      </w:r>
      <w:r>
        <w:br/>
      </w:r>
      <w:r>
        <w:rPr>
          <w:rFonts w:ascii="Times New Roman"/>
          <w:b/>
          <w:i w:val="false"/>
          <w:color w:val="000000"/>
        </w:rPr>
        <w:t xml:space="preserve">
Ауылдық елді мекендерді 2006 - 2010 жылдары сумен қамтамасыз ету үшін іздеу-барлау жұмыстарының телімдерін орналастыру схемасы </w:t>
      </w:r>
      <w:r>
        <w:br/>
      </w:r>
      <w:r>
        <w:rPr>
          <w:rFonts w:ascii="Times New Roman"/>
          <w:b/>
          <w:i w:val="false"/>
          <w:color w:val="000000"/>
        </w:rPr>
        <w:t xml:space="preserve">
(қағаз мәтіннен қараңыз)  5-ші қосымша </w:t>
      </w:r>
      <w:r>
        <w:br/>
      </w:r>
      <w:r>
        <w:rPr>
          <w:rFonts w:ascii="Times New Roman"/>
          <w:b/>
          <w:i w:val="false"/>
          <w:color w:val="000000"/>
        </w:rPr>
        <w:t xml:space="preserve">
2003 - 2008 жылдары жер асты сулары мен қауіпті геологиялық процестер мониторингі мемлекеттік қадағалау желілерінің пункттерін, бекеттерін және полигондарын орналастыру схемасы </w:t>
      </w:r>
      <w:r>
        <w:br/>
      </w:r>
      <w:r>
        <w:rPr>
          <w:rFonts w:ascii="Times New Roman"/>
          <w:b/>
          <w:i w:val="false"/>
          <w:color w:val="000000"/>
        </w:rPr>
        <w:t xml:space="preserve">
(қағаз мәтіннен қараңыз)  6-шы қосымша </w:t>
      </w:r>
      <w:r>
        <w:br/>
      </w:r>
      <w:r>
        <w:rPr>
          <w:rFonts w:ascii="Times New Roman"/>
          <w:b/>
          <w:i w:val="false"/>
          <w:color w:val="000000"/>
        </w:rPr>
        <w:t xml:space="preserve">
2006 - 2008 жылдары өздігінен асып төгілетін, жойылатын гидрогеологиялық ұңғымаларды орналастыру схемасы </w:t>
      </w:r>
      <w:r>
        <w:br/>
      </w:r>
      <w:r>
        <w:rPr>
          <w:rFonts w:ascii="Times New Roman"/>
          <w:b/>
          <w:i w:val="false"/>
          <w:color w:val="000000"/>
        </w:rPr>
        <w:t xml:space="preserve">
(қағаз мәтіннен қараңыз)  7-ші қосымша </w:t>
      </w:r>
      <w:r>
        <w:br/>
      </w:r>
      <w:r>
        <w:rPr>
          <w:rFonts w:ascii="Times New Roman"/>
          <w:b/>
          <w:i w:val="false"/>
          <w:color w:val="000000"/>
        </w:rPr>
        <w:t xml:space="preserve">
2009 - 2010 жылдары жер асты сулары мен қауіпті геологиялық процестер мониторингі мемлекеттік бақылау желілерінің пункттерін, бекеттерін және полигондарын орналастыру схемасы </w:t>
      </w:r>
      <w:r>
        <w:br/>
      </w:r>
      <w:r>
        <w:rPr>
          <w:rFonts w:ascii="Times New Roman"/>
          <w:b/>
          <w:i w:val="false"/>
          <w:color w:val="000000"/>
        </w:rPr>
        <w:t xml:space="preserve">
(қағаз мәтіннен қараңыз)  8-ші қосымша </w:t>
      </w:r>
      <w:r>
        <w:br/>
      </w:r>
      <w:r>
        <w:rPr>
          <w:rFonts w:ascii="Times New Roman"/>
          <w:b/>
          <w:i w:val="false"/>
          <w:color w:val="000000"/>
        </w:rPr>
        <w:t xml:space="preserve">
2009 - 2010 жылдары өздігінен асып төгілетін, жойылатын гидрогеологиялық ұңғымаларды орналастыру схемасы </w:t>
      </w:r>
      <w:r>
        <w:br/>
      </w:r>
      <w:r>
        <w:rPr>
          <w:rFonts w:ascii="Times New Roman"/>
          <w:b/>
          <w:i w:val="false"/>
          <w:color w:val="000000"/>
        </w:rPr>
        <w:t xml:space="preserve">
(қағаз мәтіннен қараңыз)  9-шы қосымша </w:t>
      </w:r>
      <w:r>
        <w:br/>
      </w:r>
      <w:r>
        <w:rPr>
          <w:rFonts w:ascii="Times New Roman"/>
          <w:b/>
          <w:i w:val="false"/>
          <w:color w:val="000000"/>
        </w:rPr>
        <w:t xml:space="preserve">
2006 - 2010 жылдары жойылуға жататын мұнай және газ ұңғымаларын орналастыру схемасы </w:t>
      </w:r>
      <w:r>
        <w:br/>
      </w:r>
      <w:r>
        <w:rPr>
          <w:rFonts w:ascii="Times New Roman"/>
          <w:b/>
          <w:i w:val="false"/>
          <w:color w:val="000000"/>
        </w:rPr>
        <w:t xml:space="preserve">
(қағаз мәтіннен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