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3efc" w14:textId="b7d3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20 желтоқсандағы N 1257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тамыздағы N 807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жылғы республикалық бюджеттен облыстық бюджеттерге, Астана және Алматы қалаларының бюджеттерiне денсаулық сақтауға берiлетiн ағымдағы нысаналы трансферттер туралы" Қазақстан Республикасы Үкiметiнiң 2005 жылғы 20 желтоқсандағы N 1257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2005 ж., N 48, 622-құжат) мынадай өзгерiс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облыстық бюджеттерге, Астана және Алматы қалаларының бюджеттерiне дәрiлiк заттарды, вакциналар мен басқа да иммундық-биологиялық препараттарды сатып алуға берiлетiн ағымдағы нысаналы трансферттер сомасын бөлу осы қаулыға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жылғы»25»тамыздағы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              N 807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2005 жылғы»20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1257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бюджеттеріне дәрілік заттарды, вакциналар мен басқа 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биологиялық препараттарды сатып алуға берілетін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нысаналы трансферттер сомасын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1593"/>
        <w:gridCol w:w="1593"/>
        <w:gridCol w:w="1553"/>
        <w:gridCol w:w="1733"/>
        <w:gridCol w:w="1853"/>
        <w:gridCol w:w="1993"/>
      </w:tblGrid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 мен басқа да медициналық иммундық-биологиялық препараттарды сатып алуға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препараттарды сатып алуға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диабетке қарсы препараттарды сатып алуға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химиялық препараттарды сатып алуға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кемістігі бар науқастарға дәрілік заттарды, диализаторларды, шығыс материалдарын және бүйрегін ауыстырып қондырған науқастарға арналған дәрілік заттарды сатып алуға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31186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83168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88489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5135931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1486193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1433925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666818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