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bc8d" w14:textId="d67b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"Т.Ы. Бұзубаев туралы" Қазақстан Республикасының Президентi өкiмiнiң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4 қыркүйектегі N 833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"Т.Ы. Бұзубаев туралы" Қазақстан Республикасының Президентi өкiмiнiң жобасы Қазақстан Республикасы Президентiнiң қарауына енгiзiлсiн.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Pecпубликасының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ӨКІМІ  Т.Ы. Бұзубаев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Тоқтасын Ысқақұлы Бұзубаев Ұжымдық қауіпсiздiк туралы шарт ұйымы Бас хатшысының орынбасары қызметiне тағайындауға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Сыртқы iстер министрлiгі қабылданған шешiм туралы Ұжымдық қауіпсiздiк туралы шарт ұйымының хатшылығын хабардар етсiн.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