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4c22" w14:textId="dab4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9 желтоқсандағы N 228 және 2005 жылғы 12 желтоқсандағы N 235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2006 жылғы 5 қыркүйектегі N 843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кейбiр шешiмдерiне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"Жалпы сипаттағы мемлекеттiк қызметтер"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"Қаржылық қызмет" iшкi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 "Қазақстан Республикасы Алматы қаласының өңiрлiк қаржы орталығының қызметiн реттеу агенттiгi"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"Алматы қаласындағы өңiрлiк қаржы орталығының қызметiн реттеу жөнiндегi уәкiлеттi органның қызметiн қамтамасыз ету" бағдарламасы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кiшi бағдарламасы бойынша "727974" деген сандар "1352260"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"Мемлекеттiк органдарды материалдық-техникалық жарақтандыру" кiшi бағдарламасы бойынша "678066" деген сандар "53780"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"2006 жылға арналған республикалық бюджеттiк бағдарламалардың паспорттарын бекiту туралы" Қазақстан Республикасы Үкiметiнiң 2005 жылғы 12 желтоқсандағы N 1235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368-1-қосымшада: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кестесiнiң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2-жолдың бiрiншi абзацындағы "Үй-жайды жалдау ақысын төлеу." деген сөздерден кейін "Әкімшілік ғимарат сатып алу."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4-жолдағы "Кабинеттердi" деген сөз "Автокөлiк, кабинеттердi"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5-жолда: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"Ақпараттық жүйелердi" деген сөздер "Бағдарламалық өнiмдердi"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тiлдегi құжаттармен жұмыс iстеу үшiн бағдарламалық өнiмдер сатып алу, бағдарламалық қамтамасыз етудi жаңарту. Агенттiктiң жабдығы мен желiлерiне, серверлiк үй-жай жүйелерiн, телекоммуникациялық және басқа да жабдықтарға техникалық және жүйелiк қызмет көрсету. Ақпараттық қауiпсiздiк бойынша бағдарламалық өнiмдердi алу және сүйемелдеу" деген сөздер "Бағдарламалық өнiмдер сатып алу"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"Есептеу" деген сөз "Жүйелiк және техникалық қызмет көрсету жөнiндегi қызметтердi сатып алу, есептеу"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"активтi желiлiк" деген сөздер "перифериялық"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"қосалқы бөлшектер"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"Жабдықты бөлшектеу/монтаждау бойынша қызметтер, жөндеу, жабдықты жеткiзу бойынша iлеспе қызметтер алу"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"және VPDN"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орындаудан күтiлетiн нәтижелер" деген 7-тармақта: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абзацтағы "78" деген сандар "100"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абзацта: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"9420" деген сандар "13522,6" деген сандармен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"33" деген сандар "25,75"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"366,5" деген сандар "285,87"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"; Халықаралық консультативтiк кеңестiң қызметтерiне орташа ақы төлеу - 7937,5 мың теңге" деген сөздер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мiндетiн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