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0ae4" w14:textId="0170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Сингапур Республикасының
Үкiметi арасындағы Табысқа салынатын салықтарға қатысты қосарланған салық салуды болдырмау және салық салудан жалтаруға жол бермеу туралы келiсiмге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8 қыркүйектегі N 855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Үкiметi мен Сингапур Республикасының Үкiметi арасындағы Табысқа салынатын салықтарға қатысты қосарланған салық салуды болдырмау және салық салудан жалтаруға жол бермеу туралы келiсiмнiң және оған Хаттаманың жобалары мақұлдансын. </w:t>
      </w:r>
      <w:r>
        <w:br/>
      </w:r>
      <w:r>
        <w:rPr>
          <w:rFonts w:ascii="Times New Roman"/>
          <w:b w:val="false"/>
          <w:i w:val="false"/>
          <w:color w:val="000000"/>
          <w:sz w:val="28"/>
        </w:rPr>
        <w:t>
 </w:t>
      </w:r>
    </w:p>
    <w:bookmarkEnd w:id="0"/>
    <w:bookmarkStart w:name="z28" w:id="1"/>
    <w:p>
      <w:pPr>
        <w:spacing w:after="0"/>
        <w:ind w:left="0"/>
        <w:jc w:val="both"/>
      </w:pPr>
      <w:r>
        <w:rPr>
          <w:rFonts w:ascii="Times New Roman"/>
          <w:b w:val="false"/>
          <w:i w:val="false"/>
          <w:color w:val="000000"/>
          <w:sz w:val="28"/>
        </w:rPr>
        <w:t xml:space="preserve">
      2. Қазақстан Республикасының Қаржы министрi Наталья Артемовна Коржоваға Қазақстан Республикасының Үкiметi атынан қағидаттық сипаты жоқ өзгерiстер мен толықтырулар енгiзуге рұқсат бере отырып, Қазақстан Республикасының Үкiметi мен Сингапур Республикасының Үкiметi арасындағы Табысқа салынатын салықтарға қатысты қосарланған салық салуды болдырмау және салық салудан жалтаруға жол бермеу туралы келiсiмге және оған Хаттамаға қол қоюға өкілеттік берілсін. </w:t>
      </w:r>
      <w:r>
        <w:br/>
      </w:r>
      <w:r>
        <w:rPr>
          <w:rFonts w:ascii="Times New Roman"/>
          <w:b w:val="false"/>
          <w:i w:val="false"/>
          <w:color w:val="000000"/>
          <w:sz w:val="28"/>
        </w:rPr>
        <w:t>
 </w:t>
      </w:r>
    </w:p>
    <w:bookmarkEnd w:id="1"/>
    <w:bookmarkStart w:name="z29"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30" w:id="3"/>
    <w:p>
      <w:pPr>
        <w:spacing w:after="0"/>
        <w:ind w:left="0"/>
        <w:jc w:val="left"/>
      </w:pPr>
      <w:r>
        <w:rPr>
          <w:rFonts w:ascii="Times New Roman"/>
          <w:b/>
          <w:i w:val="false"/>
          <w:color w:val="000000"/>
        </w:rPr>
        <w:t xml:space="preserve"> 
ҚАЗАҚСТАН РЕСПУБЛИКАСЫНЫҢ ҮКIМЕТI МЕН СИНГАПУР РЕСПУБЛИКАСЫНЫҢ ҮКIМЕТI АРАСЫНДАҒЫ ТАБЫСҚА </w:t>
      </w:r>
      <w:r>
        <w:br/>
      </w:r>
      <w:r>
        <w:rPr>
          <w:rFonts w:ascii="Times New Roman"/>
          <w:b/>
          <w:i w:val="false"/>
          <w:color w:val="000000"/>
        </w:rPr>
        <w:t xml:space="preserve">
САЛЫНАТЫН САЛЫҚТАРҒА ҚАТЫСТЫ ҚОСАРЛАНҒАН </w:t>
      </w:r>
      <w:r>
        <w:br/>
      </w:r>
      <w:r>
        <w:rPr>
          <w:rFonts w:ascii="Times New Roman"/>
          <w:b/>
          <w:i w:val="false"/>
          <w:color w:val="000000"/>
        </w:rPr>
        <w:t xml:space="preserve">
САЛЫҚ САЛУДЫ БОЛДЫРМАУ ЖӘНЕ САЛЫҚ САЛУДАН </w:t>
      </w:r>
      <w:r>
        <w:br/>
      </w:r>
      <w:r>
        <w:rPr>
          <w:rFonts w:ascii="Times New Roman"/>
          <w:b/>
          <w:i w:val="false"/>
          <w:color w:val="000000"/>
        </w:rPr>
        <w:t xml:space="preserve">
ЖАЛТАРУҒА ЖОЛ БЕРМЕУ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Қазақстан Республикасының Үкiметi мен Сингапур Республикасының Үкiметi, </w:t>
      </w:r>
      <w:r>
        <w:br/>
      </w:r>
      <w:r>
        <w:rPr>
          <w:rFonts w:ascii="Times New Roman"/>
          <w:b w:val="false"/>
          <w:i w:val="false"/>
          <w:color w:val="000000"/>
          <w:sz w:val="28"/>
        </w:rPr>
        <w:t xml:space="preserve">
      Табысқа салынатын салықтарға қатысты қосарланған салық салуды болдырмау және салық салудан жалтаруға жол бермеу туралы келiсiм жасасуға ниет бiлдiре отырып, </w:t>
      </w:r>
      <w:r>
        <w:br/>
      </w:r>
      <w:r>
        <w:rPr>
          <w:rFonts w:ascii="Times New Roman"/>
          <w:b w:val="false"/>
          <w:i w:val="false"/>
          <w:color w:val="000000"/>
          <w:sz w:val="28"/>
        </w:rPr>
        <w:t xml:space="preserve">
      мыналар туралы келiстi: </w:t>
      </w:r>
    </w:p>
    <w:bookmarkStart w:name="z2"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КЕЛIСIМ ҚОЛДАНЫЛАТЫН ТҰЛҒАЛАР </w:t>
      </w:r>
    </w:p>
    <w:bookmarkEnd w:id="4"/>
    <w:p>
      <w:pPr>
        <w:spacing w:after="0"/>
        <w:ind w:left="0"/>
        <w:jc w:val="both"/>
      </w:pPr>
      <w:r>
        <w:rPr>
          <w:rFonts w:ascii="Times New Roman"/>
          <w:b w:val="false"/>
          <w:i w:val="false"/>
          <w:color w:val="000000"/>
          <w:sz w:val="28"/>
        </w:rPr>
        <w:t xml:space="preserve">       Осы Келiсiм Уағдаласушы Мемлекеттердiң бiреуiнiң немесе екеуiнiң де резиденттерi болып табылатын тұлғаларға қолданылады. </w:t>
      </w:r>
    </w:p>
    <w:bookmarkStart w:name="z3"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КЕЛIСIМ ҚОЛДАНЫЛАТЫН САЛЫҚТАР </w:t>
      </w:r>
    </w:p>
    <w:bookmarkEnd w:id="5"/>
    <w:p>
      <w:pPr>
        <w:spacing w:after="0"/>
        <w:ind w:left="0"/>
        <w:jc w:val="both"/>
      </w:pPr>
      <w:r>
        <w:rPr>
          <w:rFonts w:ascii="Times New Roman"/>
          <w:b w:val="false"/>
          <w:i w:val="false"/>
          <w:color w:val="000000"/>
          <w:sz w:val="28"/>
        </w:rPr>
        <w:t xml:space="preserve">      1. Осы Келiсiм алу әдiстерiне қарамастан, Уағдаласушы Мемлекеттiң немесе оның әкiмшiлiк бөлiмшелерiнiң немесе орталық немесе жергілікті билік органдарының атынан алынатын табысқа салынатын салықтарға қолданылады. </w:t>
      </w:r>
      <w:r>
        <w:br/>
      </w:r>
      <w:r>
        <w:rPr>
          <w:rFonts w:ascii="Times New Roman"/>
          <w:b w:val="false"/>
          <w:i w:val="false"/>
          <w:color w:val="000000"/>
          <w:sz w:val="28"/>
        </w:rPr>
        <w:t xml:space="preserve">
      2. Жылжымалы немесе жылжымайтын мүлiктi иелiктен айырудан алынған табыстарға салынатын салықтарды қоса алғанда, табыстың жалпы сомасынан немесе табыстың жеке элементтерiнен алынатын барлық салықтар табысқа салынатын салықтар болып саналады. </w:t>
      </w:r>
      <w:r>
        <w:br/>
      </w:r>
      <w:r>
        <w:rPr>
          <w:rFonts w:ascii="Times New Roman"/>
          <w:b w:val="false"/>
          <w:i w:val="false"/>
          <w:color w:val="000000"/>
          <w:sz w:val="28"/>
        </w:rPr>
        <w:t xml:space="preserve">
      3. Осы Келiсiм қолданылатын қазiргi салықтар атап айтқанда, мыналар болып табылады: </w:t>
      </w:r>
    </w:p>
    <w:p>
      <w:pPr>
        <w:spacing w:after="0"/>
        <w:ind w:left="0"/>
        <w:jc w:val="both"/>
      </w:pPr>
      <w:r>
        <w:rPr>
          <w:rFonts w:ascii="Times New Roman"/>
          <w:b w:val="false"/>
          <w:i w:val="false"/>
          <w:color w:val="000000"/>
          <w:sz w:val="28"/>
        </w:rPr>
        <w:t xml:space="preserve">      а) Қазақстанда: </w:t>
      </w:r>
      <w:r>
        <w:br/>
      </w:r>
      <w:r>
        <w:rPr>
          <w:rFonts w:ascii="Times New Roman"/>
          <w:b w:val="false"/>
          <w:i w:val="false"/>
          <w:color w:val="000000"/>
          <w:sz w:val="28"/>
        </w:rPr>
        <w:t xml:space="preserve">
      корпорациялық табыс салығы;  </w:t>
      </w:r>
      <w:r>
        <w:br/>
      </w:r>
      <w:r>
        <w:rPr>
          <w:rFonts w:ascii="Times New Roman"/>
          <w:b w:val="false"/>
          <w:i w:val="false"/>
          <w:color w:val="000000"/>
          <w:sz w:val="28"/>
        </w:rPr>
        <w:t xml:space="preserve">
      жеке табыс салығы; </w:t>
      </w:r>
      <w:r>
        <w:br/>
      </w:r>
      <w:r>
        <w:rPr>
          <w:rFonts w:ascii="Times New Roman"/>
          <w:b w:val="false"/>
          <w:i w:val="false"/>
          <w:color w:val="000000"/>
          <w:sz w:val="28"/>
        </w:rPr>
        <w:t xml:space="preserve">
      (бұдан әрi - "қазақстан салықтары" деп аталатын); </w:t>
      </w:r>
    </w:p>
    <w:p>
      <w:pPr>
        <w:spacing w:after="0"/>
        <w:ind w:left="0"/>
        <w:jc w:val="both"/>
      </w:pPr>
      <w:r>
        <w:rPr>
          <w:rFonts w:ascii="Times New Roman"/>
          <w:b w:val="false"/>
          <w:i w:val="false"/>
          <w:color w:val="000000"/>
          <w:sz w:val="28"/>
        </w:rPr>
        <w:t xml:space="preserve">      b) Сингапурда: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(бұдан әрi - "сингапур салығы" деп аталатын). </w:t>
      </w:r>
    </w:p>
    <w:p>
      <w:pPr>
        <w:spacing w:after="0"/>
        <w:ind w:left="0"/>
        <w:jc w:val="both"/>
      </w:pPr>
      <w:r>
        <w:rPr>
          <w:rFonts w:ascii="Times New Roman"/>
          <w:b w:val="false"/>
          <w:i w:val="false"/>
          <w:color w:val="000000"/>
          <w:sz w:val="28"/>
        </w:rPr>
        <w:t>      4. Осы Келiсiм сондай-ақ осы Келiсiм күшiне енген күннен кейiн қолданыстағы салықтарға қосымша немесе олардың орнына алынатын бiрдей немесе мәнi бойынша ұқсас кез келген салықтарға қолданылады. Уағдаласушы Мемлекеттердiң құзыреттi органдары өздерiнiң салықтарға қатысты заңнамаларында болуы мүмкiн кез келген елеулi өзгерiстер туралы бiрiн-бiрi хабардар етедi.</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Үкіметінің 18.02.2013 </w:t>
      </w:r>
      <w:r>
        <w:rPr>
          <w:rFonts w:ascii="Times New Roman"/>
          <w:b w:val="false"/>
          <w:i w:val="false"/>
          <w:color w:val="000000"/>
          <w:sz w:val="28"/>
        </w:rPr>
        <w:t>№ 144</w:t>
      </w:r>
      <w:r>
        <w:rPr>
          <w:rFonts w:ascii="Times New Roman"/>
          <w:b w:val="false"/>
          <w:i w:val="false"/>
          <w:color w:val="ff0000"/>
          <w:sz w:val="28"/>
        </w:rPr>
        <w:t xml:space="preserve"> қаулысымен.</w:t>
      </w:r>
    </w:p>
    <w:bookmarkStart w:name="z4" w:id="6"/>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6"/>
    <w:p>
      <w:pPr>
        <w:spacing w:after="0"/>
        <w:ind w:left="0"/>
        <w:jc w:val="both"/>
      </w:pPr>
      <w:r>
        <w:rPr>
          <w:rFonts w:ascii="Times New Roman"/>
          <w:b w:val="false"/>
          <w:i w:val="false"/>
          <w:color w:val="000000"/>
          <w:sz w:val="28"/>
        </w:rPr>
        <w:t xml:space="preserve">      1. Егер түпмәтiннен өзгеше туындамаса, осы Келiсiмнiң мақсаттары үшiн:  </w:t>
      </w:r>
      <w:r>
        <w:br/>
      </w:r>
      <w:r>
        <w:rPr>
          <w:rFonts w:ascii="Times New Roman"/>
          <w:b w:val="false"/>
          <w:i w:val="false"/>
          <w:color w:val="000000"/>
          <w:sz w:val="28"/>
        </w:rPr>
        <w:t xml:space="preserve">
      а) "Қазақстан" терминi Қазақстан Республикасын бiлдiредi және географиялық мағынасында қолданғанда "Қазақстан" терминi халықаралық құқыққа сәйкес Қазақстан теңiз табанына, жер топырағына және табиғат ресурстарына қатысты өз құқықтарын жүзеге асыратын немесе жүзеге асыра алатын және Қазақстанның салықтарын реттейтiн заңдар қолданылатын Қазақстанның аумақтық суларын және аумақтық сулардан тыс кез келген аймақты бiлдiредi; </w:t>
      </w:r>
      <w:r>
        <w:br/>
      </w:r>
      <w:r>
        <w:rPr>
          <w:rFonts w:ascii="Times New Roman"/>
          <w:b w:val="false"/>
          <w:i w:val="false"/>
          <w:color w:val="000000"/>
          <w:sz w:val="28"/>
        </w:rPr>
        <w:t xml:space="preserve">
      b) "Сингапур" терминi Сингапур Республикасын бiлдiредi және географиялық мағынасында қолданғанда "Сингапур" терминi Сингапурдың аумақтық суларын және Сингапурдың аумақтық суларынан тыс жердегi кез келген аймақты, Сингапур заңнамасына сәйкес және халықаралық құқыққа сәйкес Сингапур бар немесе жоқ табиғи ресурстарды барлау мен өндiру мақсаттары үшiн өзiнiң егемендi құқықтарын жүзеге асыратын осындай кез келген аймақтың теңiз табаны мен қойнауын қамтиды;  </w:t>
      </w:r>
      <w:r>
        <w:br/>
      </w:r>
      <w:r>
        <w:rPr>
          <w:rFonts w:ascii="Times New Roman"/>
          <w:b w:val="false"/>
          <w:i w:val="false"/>
          <w:color w:val="000000"/>
          <w:sz w:val="28"/>
        </w:rPr>
        <w:t xml:space="preserve">
      с) "Уағдаласушы Мемлекет" және "екiншi Уағдаласушы Мемлекет" терминi түпмәтiнге байланысты Қазақстанды немесе Сингапурды білдiредi; </w:t>
      </w:r>
      <w:r>
        <w:br/>
      </w:r>
      <w:r>
        <w:rPr>
          <w:rFonts w:ascii="Times New Roman"/>
          <w:b w:val="false"/>
          <w:i w:val="false"/>
          <w:color w:val="000000"/>
          <w:sz w:val="28"/>
        </w:rPr>
        <w:t xml:space="preserve">
      d) "тұлға" терминi жеке тұлғаны, компанияны және тұлғалардың кез келген басқа да бiрлестiгiн бiлдiредi; </w:t>
      </w:r>
      <w:r>
        <w:br/>
      </w:r>
      <w:r>
        <w:rPr>
          <w:rFonts w:ascii="Times New Roman"/>
          <w:b w:val="false"/>
          <w:i w:val="false"/>
          <w:color w:val="000000"/>
          <w:sz w:val="28"/>
        </w:rPr>
        <w:t xml:space="preserve">
      e) "компания" терминi салық салу мақсаттары үшiн корпорациялық құрама ретiнде қарастырылатын кез келген корпорациялық құраманы немесе кез келген басқа экономикалық бiрлiктi білдiредi;  </w:t>
      </w:r>
      <w:r>
        <w:br/>
      </w:r>
      <w:r>
        <w:rPr>
          <w:rFonts w:ascii="Times New Roman"/>
          <w:b w:val="false"/>
          <w:i w:val="false"/>
          <w:color w:val="000000"/>
          <w:sz w:val="28"/>
        </w:rPr>
        <w:t xml:space="preserve">
      f) "Уағдаласушы Мемлекеттiң кәсiпорны" және "екiншi Уағдаласушы Мемлекеттiң кәсiпорны" терминдерi тиiсiнше Уағдаласушы Мемлекеттiң резидентi басқаратын кәсiпорынды және екiншi Уағдаласушы Мемлекеттiң резидентi басқаратын кәсiпорынды білдiредi; </w:t>
      </w:r>
      <w:r>
        <w:br/>
      </w:r>
      <w:r>
        <w:rPr>
          <w:rFonts w:ascii="Times New Roman"/>
          <w:b w:val="false"/>
          <w:i w:val="false"/>
          <w:color w:val="000000"/>
          <w:sz w:val="28"/>
        </w:rPr>
        <w:t xml:space="preserve">
      g) "халықаралық тасымал" терминi теңiз немесе әуе кемесi екiншi Уағдаласушы Мемлекеттің пункттерi арасында ғана пайдаланылатын жағдайлардан басқа, Уағдаласушы Мемлекеттiң кәсiпорыны пайдаланатын теңiз немесе әуе кемесiмен кез келген тасымалды білдiредi; </w:t>
      </w:r>
      <w:r>
        <w:br/>
      </w:r>
      <w:r>
        <w:rPr>
          <w:rFonts w:ascii="Times New Roman"/>
          <w:b w:val="false"/>
          <w:i w:val="false"/>
          <w:color w:val="000000"/>
          <w:sz w:val="28"/>
        </w:rPr>
        <w:t xml:space="preserve">
      h) "ұлттық тұлға" терминi Уағдаласушы Мемлекеттiң азаматтығы бар кез келген жеке тұлғаны немесе өзiнiң мәртебесiн Уағдаласушы Мемлекеттiң қолданыстағы заңнамасы негiзiнде алған кез келген заңды тұлғаны, серiктестiктi немесе қауымдастықты бiлдiредi; </w:t>
      </w:r>
      <w:r>
        <w:br/>
      </w:r>
      <w:r>
        <w:rPr>
          <w:rFonts w:ascii="Times New Roman"/>
          <w:b w:val="false"/>
          <w:i w:val="false"/>
          <w:color w:val="000000"/>
          <w:sz w:val="28"/>
        </w:rPr>
        <w:t xml:space="preserve">
      i) "құзыреттi орган" терминi: </w:t>
      </w:r>
    </w:p>
    <w:p>
      <w:pPr>
        <w:spacing w:after="0"/>
        <w:ind w:left="0"/>
        <w:jc w:val="both"/>
      </w:pPr>
      <w:r>
        <w:rPr>
          <w:rFonts w:ascii="Times New Roman"/>
          <w:b w:val="false"/>
          <w:i w:val="false"/>
          <w:color w:val="000000"/>
          <w:sz w:val="28"/>
        </w:rPr>
        <w:t xml:space="preserve">      (i) Қазақстан жағдайында: Қаржы министрлiгiн немесе оның уәкiлеттi өкілiн; </w:t>
      </w:r>
    </w:p>
    <w:p>
      <w:pPr>
        <w:spacing w:after="0"/>
        <w:ind w:left="0"/>
        <w:jc w:val="both"/>
      </w:pPr>
      <w:r>
        <w:rPr>
          <w:rFonts w:ascii="Times New Roman"/>
          <w:b w:val="false"/>
          <w:i w:val="false"/>
          <w:color w:val="000000"/>
          <w:sz w:val="28"/>
        </w:rPr>
        <w:t xml:space="preserve">      (ii) Сингапурда: Қаржы министрiн немесе оның уәкiлеттi өкiлiн бiлдiредi. </w:t>
      </w:r>
    </w:p>
    <w:p>
      <w:pPr>
        <w:spacing w:after="0"/>
        <w:ind w:left="0"/>
        <w:jc w:val="both"/>
      </w:pPr>
      <w:r>
        <w:rPr>
          <w:rFonts w:ascii="Times New Roman"/>
          <w:b w:val="false"/>
          <w:i w:val="false"/>
          <w:color w:val="000000"/>
          <w:sz w:val="28"/>
        </w:rPr>
        <w:t xml:space="preserve">      2. Уағдаласушы Мемлекет осы Келiсiмдi кез келген уақытта қолданған кезде, онда айқындалмаған кез келген термин, егер түпмәтiннен өзге мағына туындамаса, осы Келiсiм қолданылатын салықтарға қатысты осы Мемлекеттiң заңнамасы бойынша осы кезде қандай мағынаға ие болса, сондай мағынаны иеленедi, осы Мемлекеттiң салық заңнамасына сәйкес қолданылатын терминнiң кез келген мағынасы осы Мемлекеттiң басқа заңдарымен терминге берілетiн мәннен көрi басымдыққа ие болады.  </w:t>
      </w:r>
    </w:p>
    <w:bookmarkStart w:name="z5"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7"/>
    <w:p>
      <w:pPr>
        <w:spacing w:after="0"/>
        <w:ind w:left="0"/>
        <w:jc w:val="both"/>
      </w:pPr>
      <w:r>
        <w:rPr>
          <w:rFonts w:ascii="Times New Roman"/>
          <w:b w:val="false"/>
          <w:i w:val="false"/>
          <w:color w:val="000000"/>
          <w:sz w:val="28"/>
        </w:rPr>
        <w:t xml:space="preserve">       1. Осы Келiсiмнiң мақсаттары үшiн "Уағдаласушы Мемлекеттiң резидентi" терминi осы Мемлекеттің заңнамасы бойынша оның тұратын жерi, резиденттiгi, басқару орны, құру орны немесе осындай сипаттағы кез келген басқа өлшем негiзiнде онда салық салынуға жататын кез келген тұлғаны білдiредi.  </w:t>
      </w:r>
      <w:r>
        <w:br/>
      </w:r>
      <w:r>
        <w:rPr>
          <w:rFonts w:ascii="Times New Roman"/>
          <w:b w:val="false"/>
          <w:i w:val="false"/>
          <w:color w:val="000000"/>
          <w:sz w:val="28"/>
        </w:rPr>
        <w:t xml:space="preserve">
      2. Егер 1-тармақтың ережелерiне сәйкес жеке тұлға Уағдаласушы Мемлекеттердiң екеуiнiң де резидентi болып табылса, онда оның мәртебесi мынадай түрде айқындалады: </w:t>
      </w:r>
      <w:r>
        <w:br/>
      </w:r>
      <w:r>
        <w:rPr>
          <w:rFonts w:ascii="Times New Roman"/>
          <w:b w:val="false"/>
          <w:i w:val="false"/>
          <w:color w:val="000000"/>
          <w:sz w:val="28"/>
        </w:rPr>
        <w:t xml:space="preserve">
      а) ол өзiнiң иелiгiнде тұрақты баспанасы бар Мемлекеттiң ғана резидентi болып саналады, егер оның иелiгiнде Уағдаласушы Мемлекеттердiң екеуiнде де тұрақты баспанасы болса, ол неғұрлым тығыз жеке және экономикалық қатынастары (өмiрлiк мүдделер орталығы) бар жердегi Мемлекеттiң резидентi болып саналады; </w:t>
      </w:r>
      <w:r>
        <w:br/>
      </w:r>
      <w:r>
        <w:rPr>
          <w:rFonts w:ascii="Times New Roman"/>
          <w:b w:val="false"/>
          <w:i w:val="false"/>
          <w:color w:val="000000"/>
          <w:sz w:val="28"/>
        </w:rPr>
        <w:t xml:space="preserve">
      b) егер оның өмiрлiк мүдделер орталығы бар Мемлекеттi айқындау мүмкiн болмаса немесе Уағдаласушы Мемлекеттердiң ешқайсысында өзiнiң иелiгiнде тұрақты баспанасы болмаса, ол өзi әдетте тұрып жатқан жердегi Мемлекеттiң резидентi болып саналады; </w:t>
      </w:r>
      <w:r>
        <w:br/>
      </w:r>
      <w:r>
        <w:rPr>
          <w:rFonts w:ascii="Times New Roman"/>
          <w:b w:val="false"/>
          <w:i w:val="false"/>
          <w:color w:val="000000"/>
          <w:sz w:val="28"/>
        </w:rPr>
        <w:t xml:space="preserve">
      с) егер ол әдетте екi Мемлекетте де тұрса немесе олардың ешқайсысында да тұрмаса, ол өзi азаматы болып табылатын Мемлекеттiң резидентi болып саналады; </w:t>
      </w:r>
      <w:r>
        <w:br/>
      </w:r>
      <w:r>
        <w:rPr>
          <w:rFonts w:ascii="Times New Roman"/>
          <w:b w:val="false"/>
          <w:i w:val="false"/>
          <w:color w:val="000000"/>
          <w:sz w:val="28"/>
        </w:rPr>
        <w:t xml:space="preserve">
      d) егер резиденттiң мәртебесi осы тармақтың (а) - (с) тармақшаларына сәйкес айқындалмаса, Уағдаласушы Мемлекеттердiң құзыретті органдары осы мәселенi өзара келiсе отырып шешедi. </w:t>
      </w:r>
      <w:r>
        <w:br/>
      </w:r>
      <w:r>
        <w:rPr>
          <w:rFonts w:ascii="Times New Roman"/>
          <w:b w:val="false"/>
          <w:i w:val="false"/>
          <w:color w:val="000000"/>
          <w:sz w:val="28"/>
        </w:rPr>
        <w:t xml:space="preserve">
      3. Егер 1-тармақтың ережелерiне сәйкес жеке тұлғадан өзге тұлға Уағдаласушы Мемлекеттердiң екеуiнiң де резидентi болса, ол тиiмдi басқару орны орналасқан Мемлекеттiң резидентi болып саналады. Егер тиiмдi басқару орны анықталмайтын болса, онда Уағдаласушы Мемлекеттердiң құзыреттi органдары осы мәселенi өзара келiсе отырып шешедi.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p>
      <w:pPr>
        <w:spacing w:after="0"/>
        <w:ind w:left="0"/>
        <w:jc w:val="both"/>
      </w:pPr>
      <w:r>
        <w:rPr>
          <w:rFonts w:ascii="Times New Roman"/>
          <w:b w:val="false"/>
          <w:i w:val="false"/>
          <w:color w:val="000000"/>
          <w:sz w:val="28"/>
        </w:rPr>
        <w:t xml:space="preserve">       1. Осы Келiсiмнiң мақсаттары үшiн "тұрақты мекеме" терминi кәсiпорынның кәсiпкерлiк қызметi толық немесе iшiнара жүзеге асырылатын тұрақты қызмет орнын бiлдiредi. </w:t>
      </w:r>
      <w:r>
        <w:br/>
      </w:r>
      <w:r>
        <w:rPr>
          <w:rFonts w:ascii="Times New Roman"/>
          <w:b w:val="false"/>
          <w:i w:val="false"/>
          <w:color w:val="000000"/>
          <w:sz w:val="28"/>
        </w:rPr>
        <w:t xml:space="preserve">
      2. Атап айтқанда, "тұрақты мекеме" терминi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бөлiмшенi; </w:t>
      </w:r>
      <w:r>
        <w:br/>
      </w:r>
      <w:r>
        <w:rPr>
          <w:rFonts w:ascii="Times New Roman"/>
          <w:b w:val="false"/>
          <w:i w:val="false"/>
          <w:color w:val="000000"/>
          <w:sz w:val="28"/>
        </w:rPr>
        <w:t xml:space="preserve">
      с) кеңсенi;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е) шеберхананы; </w:t>
      </w:r>
      <w:r>
        <w:br/>
      </w:r>
      <w:r>
        <w:rPr>
          <w:rFonts w:ascii="Times New Roman"/>
          <w:b w:val="false"/>
          <w:i w:val="false"/>
          <w:color w:val="000000"/>
          <w:sz w:val="28"/>
        </w:rPr>
        <w:t xml:space="preserve">
      f) шахтаны, мұнай немесе газ ұңғымасын, карьердi немесе табиғи ресурстар өндiретiн басқа да кез келген кен орнын қамтиды.  </w:t>
      </w:r>
      <w:r>
        <w:br/>
      </w:r>
      <w:r>
        <w:rPr>
          <w:rFonts w:ascii="Times New Roman"/>
          <w:b w:val="false"/>
          <w:i w:val="false"/>
          <w:color w:val="000000"/>
          <w:sz w:val="28"/>
        </w:rPr>
        <w:t xml:space="preserve">
      3. "Тұрақты мекеме" терминi сондай-ақ мыналарды: </w:t>
      </w:r>
      <w:r>
        <w:br/>
      </w:r>
      <w:r>
        <w:rPr>
          <w:rFonts w:ascii="Times New Roman"/>
          <w:b w:val="false"/>
          <w:i w:val="false"/>
          <w:color w:val="000000"/>
          <w:sz w:val="28"/>
        </w:rPr>
        <w:t xml:space="preserve">
      а) егер мұндай алаң немесе объект 12 айдан астам уақыт бойы жұмыс iстеп тұрған немесе мұндай қызметтер 12 айдан астам уақыт бойы көрсетілген болса ғана, құрылыс алаңын немесе құрылыс, монтаждау немесе құрастыру объектiсiн немесе олармен байланысты қадағалау қызметтерiн; </w:t>
      </w:r>
      <w:r>
        <w:br/>
      </w:r>
      <w:r>
        <w:rPr>
          <w:rFonts w:ascii="Times New Roman"/>
          <w:b w:val="false"/>
          <w:i w:val="false"/>
          <w:color w:val="000000"/>
          <w:sz w:val="28"/>
        </w:rPr>
        <w:t xml:space="preserve">
      b) табиғи ресурстарды барлау үшiн пайдаланылатын қондырғыны немесе құрылысты немесе олармен байланысты бақылау қызметтерiн немесе мұндай пайдалану 9 айдан астам ғана созылса немесе егер мұндай қызметтер 9 айдан астам ғана көрсетiлсе, табиғи ресурстарды барлау үшiн пайдаланылатын бұрғылау қондырғысын немесе кеменi; </w:t>
      </w:r>
      <w:r>
        <w:br/>
      </w:r>
      <w:r>
        <w:rPr>
          <w:rFonts w:ascii="Times New Roman"/>
          <w:b w:val="false"/>
          <w:i w:val="false"/>
          <w:color w:val="000000"/>
          <w:sz w:val="28"/>
        </w:rPr>
        <w:t xml:space="preserve">
      с) егер мұндай сипаттағы қызмет (осындай немесе оған байланысты жоба үшiн) басқа Уағдаласушы Мемлекеттiң шегiнде 9 айдан астам жалғасса, қызметшiлер немесе кәсiпорын осындай мақсаттар үшiн жалдаған басқа персонал арқылы Уағдаласушы Мемлекет кәсiпорнының консультациялық қызметтердi қоса алғанда, қызметтер көрсетуiн қамтиды. </w:t>
      </w:r>
      <w:r>
        <w:br/>
      </w:r>
      <w:r>
        <w:rPr>
          <w:rFonts w:ascii="Times New Roman"/>
          <w:b w:val="false"/>
          <w:i w:val="false"/>
          <w:color w:val="000000"/>
          <w:sz w:val="28"/>
        </w:rPr>
        <w:t xml:space="preserve">
      4. Осы баптың алдыңғы ережелерiне қарамаған, "тұрақты мекеме" терминi мыналарды: </w:t>
      </w:r>
      <w:r>
        <w:br/>
      </w:r>
      <w:r>
        <w:rPr>
          <w:rFonts w:ascii="Times New Roman"/>
          <w:b w:val="false"/>
          <w:i w:val="false"/>
          <w:color w:val="000000"/>
          <w:sz w:val="28"/>
        </w:rPr>
        <w:t xml:space="preserve">
      а) құрылыстарды кәсiпорынға тиесілi тауарларды немесе бұйымдарды сақтау, көрсету немесе жеткiзу мақсаттары үшiн ғана пайдалануды; </w:t>
      </w:r>
      <w:r>
        <w:br/>
      </w:r>
      <w:r>
        <w:rPr>
          <w:rFonts w:ascii="Times New Roman"/>
          <w:b w:val="false"/>
          <w:i w:val="false"/>
          <w:color w:val="000000"/>
          <w:sz w:val="28"/>
        </w:rPr>
        <w:t xml:space="preserve">
      b) кәсiпорынға тиесілi тауарлар немесе бұйымдар қорын сақтау, көрсету немесе жеткiзу мақсаттары үшiн ғана ұстауды; </w:t>
      </w:r>
      <w:r>
        <w:br/>
      </w:r>
      <w:r>
        <w:rPr>
          <w:rFonts w:ascii="Times New Roman"/>
          <w:b w:val="false"/>
          <w:i w:val="false"/>
          <w:color w:val="000000"/>
          <w:sz w:val="28"/>
        </w:rPr>
        <w:t xml:space="preserve">
      с) кәсiпорынға тиесiлi тауарлар немесе бұйымдар қорын өзге кәсiпорынның қайта өңдеу мақсаттары үшiн ғана ұстауды; </w:t>
      </w:r>
      <w:r>
        <w:br/>
      </w:r>
      <w:r>
        <w:rPr>
          <w:rFonts w:ascii="Times New Roman"/>
          <w:b w:val="false"/>
          <w:i w:val="false"/>
          <w:color w:val="000000"/>
          <w:sz w:val="28"/>
        </w:rPr>
        <w:t xml:space="preserve">
      d) тұрақты қызмет орнын тауарлар немесе бұйымдар сатып алу мақсаттары үшiн немесе кәсiпорынға арналған ақпарат жинау үшiн ғана ұстауды; </w:t>
      </w:r>
      <w:r>
        <w:br/>
      </w:r>
      <w:r>
        <w:rPr>
          <w:rFonts w:ascii="Times New Roman"/>
          <w:b w:val="false"/>
          <w:i w:val="false"/>
          <w:color w:val="000000"/>
          <w:sz w:val="28"/>
        </w:rPr>
        <w:t xml:space="preserve">
      e) тұрақты қызмет орнын кәсiпорын үшiн дайындық немесе көмекшi сипаттағы кез келген басқа қызметтi жүзеге асыру мақсаттары үшiн ғана ұстауды; </w:t>
      </w:r>
      <w:r>
        <w:br/>
      </w:r>
      <w:r>
        <w:rPr>
          <w:rFonts w:ascii="Times New Roman"/>
          <w:b w:val="false"/>
          <w:i w:val="false"/>
          <w:color w:val="000000"/>
          <w:sz w:val="28"/>
        </w:rPr>
        <w:t xml:space="preserve">
      f) тұрақты қызмет орнының осындай тәсiлдеменiң нәтижесiнде туындаған жиынтық қызметi дайындық немесе көмекшi сипатта болған жағдайда тұрақты қызмет орнын а) тармақшасынан e) тармақшасына дейiн көрсетілген қызмет түрлерiнiң кез келген тәсілдемесiн жүзеге асыру үшiн ғана ұстауды қамтитын сияқты қарастырылмайды. </w:t>
      </w:r>
      <w:r>
        <w:br/>
      </w:r>
      <w:r>
        <w:rPr>
          <w:rFonts w:ascii="Times New Roman"/>
          <w:b w:val="false"/>
          <w:i w:val="false"/>
          <w:color w:val="000000"/>
          <w:sz w:val="28"/>
        </w:rPr>
        <w:t xml:space="preserve">
      5. 1 және 2-тармақтардың ережелерiне қарамастан, егер оған 6-тармақ қолданылатын тәуелсiз мәртебесi бар агенттен өзге тұлға кәсiпорын атынан әрекет етсе және Уағдаласушы Мемлекетте кәсiпорын атынан келiсiм-шарттар жасасуға өкілеттiгi болса және оны әдетте пайдаланып жүрсе, тек егер осындай тұлғаның қызметi 4-тармақта айтылған қызмет түрлерiмен шектелмесе, ол егер кәсiпкерлiк қызметтiң тұрақты орны арқылы жүзеге асырылса да, осы кәсiпкерлiк қызметтiң тұрақты орны осы тармақтың ережелерiне сәйкес тұрақты мекемеге айналдырылмаса, онда кәсiпорын осы тұлғаның кәсiпорын үшiн қолға алатын кез келген қызметiне қатысты осы Мемлекетте тұрақты мекемесi бар кәсiпорын ретiнде қарастырылады. </w:t>
      </w:r>
      <w:r>
        <w:br/>
      </w:r>
      <w:r>
        <w:rPr>
          <w:rFonts w:ascii="Times New Roman"/>
          <w:b w:val="false"/>
          <w:i w:val="false"/>
          <w:color w:val="000000"/>
          <w:sz w:val="28"/>
        </w:rPr>
        <w:t xml:space="preserve">
      6. Кәсiпорын осы Мемлекеттегi кәсiпкерлiк қызметiн делдал, бас комиссионер немесе тәуелсiз мәртебесi бар кез келген басқа агент арқылы жүзеге асырғаны үшiн ғана, егер осындай тұлғалар өздерiнiң әдеттегi қызметi шеңберiнде әрекет жасаған жағдайда, Уағдаласушы Мемлекетте тұрақты мекемесi бар кәсiпорын ретiнде қарастырылмайды. </w:t>
      </w:r>
      <w:r>
        <w:br/>
      </w:r>
      <w:r>
        <w:rPr>
          <w:rFonts w:ascii="Times New Roman"/>
          <w:b w:val="false"/>
          <w:i w:val="false"/>
          <w:color w:val="000000"/>
          <w:sz w:val="28"/>
        </w:rPr>
        <w:t xml:space="preserve">
      7. Уағдаласушы Мемлекеттiң резидентi болып табылатын компанияның екiншi Уағдаласушы Мемлекеттiң резидентi болып табылатын компанияны бақылауы немесе оның бақылауында болуы немесе осы екiншi Мемлекетте кәсiпкерлiк қызметпен айналысуы (не болмаса тұрақты мекеме арқылы немесе өзге жолмен айналысуы) фактiсiнiң өзi-ақ осы компаниялардың бiрiн екiншiсiнiң тұрақты мекемесiне айналдырмайды. </w:t>
      </w:r>
    </w:p>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МYЛIКТЕН АЛЫНАТЫН ТАБЫС </w:t>
      </w:r>
    </w:p>
    <w:p>
      <w:pPr>
        <w:spacing w:after="0"/>
        <w:ind w:left="0"/>
        <w:jc w:val="both"/>
      </w:pPr>
      <w:r>
        <w:rPr>
          <w:rFonts w:ascii="Times New Roman"/>
          <w:b w:val="false"/>
          <w:i w:val="false"/>
          <w:color w:val="000000"/>
          <w:sz w:val="28"/>
        </w:rPr>
        <w:t xml:space="preserve">       1. Уағдаласушы Мемлекеттiң резидентi екiншi Уағдаласушы Мемлекетте орналасқан жылжымайтын мүлiктен алатын табысқа (ауыл немесе орман шаруашылығынан алынатын табысты қоса алғанда) осы екiншi Мемлекетте салық салынуы мүмкiн. </w:t>
      </w:r>
      <w:r>
        <w:br/>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заңнамасы бойынша ие мағынаға ие болады. Термин кез келген жағдайда, жылжымайтын мүлiкке қатысты қосалқы мүлiктi, ауыл шаруашылығы мен Орман шаруашылығында пайдаланылатын мал мен жабдықтарды, жер меншiгiне қатысты жалпы құқық ережелерi қолданылатын құқықтарды, жылжымайтын мүлiк узуфруктын және минералдық ресурстарды, кен көздерiн және басқа табиғи ресурстарды игеру немесе игеру құқығы үшiн берілетiн өтемақы ретiндегi өзгермелi немесе кесiмдi төлемдерге арналған құқықтарды қамтиды. Теңiз және әуе кемесi жылжымайтын мүлiк ретiнде қарастырылмайды. </w:t>
      </w:r>
      <w:r>
        <w:br/>
      </w:r>
      <w:r>
        <w:rPr>
          <w:rFonts w:ascii="Times New Roman"/>
          <w:b w:val="false"/>
          <w:i w:val="false"/>
          <w:color w:val="000000"/>
          <w:sz w:val="28"/>
        </w:rPr>
        <w:t xml:space="preserve">
      3. 1-тармақтың ережелерi жылжымайтын мүлiктi тiкелей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xml:space="preserve">
      4. 1 және 3-тармақтардың ережелерi кәсiпорынның жылжымайтын мүлкiнен алынатын табысқа және тәуелсiз жеке қызметтер көрсету үшiн пайдаланылатын жылжымайтын мүлiктен алынатын табысқа да қолданылады.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КӘСIПКЕРЛIК ҚЫЗМЕТТЕН АЛЫНАТЫН ПАЙДА </w:t>
      </w:r>
    </w:p>
    <w:p>
      <w:pPr>
        <w:spacing w:after="0"/>
        <w:ind w:left="0"/>
        <w:jc w:val="both"/>
      </w:pPr>
      <w:r>
        <w:rPr>
          <w:rFonts w:ascii="Times New Roman"/>
          <w:b w:val="false"/>
          <w:i w:val="false"/>
          <w:color w:val="000000"/>
          <w:sz w:val="28"/>
        </w:rPr>
        <w:t xml:space="preserve">       1. Егер кәсiпорын екiншi Уағдаласушы Мемлекетте сонда орналасқан тұрақты мекемесi арқылы кәсiпкерлiк қызметтi жүзеге асырмаса, Уағдаласушы Мемлекет кәсiпорнының пайдасына тек осы Мемлекетте ғана салық салынады. Егер кәсiпорын, жоғарыда айтылғандай, кәсiпкерлiк қызметтi жүзеге асырса, онда кәсiпорынның пайдасына екiншi Мемлекетте, бiрақ осындай тұрақты мекемеге жататын бөлiгiнде ғана салық салынуы мүмкiн. </w:t>
      </w:r>
      <w:r>
        <w:br/>
      </w:r>
      <w:r>
        <w:rPr>
          <w:rFonts w:ascii="Times New Roman"/>
          <w:b w:val="false"/>
          <w:i w:val="false"/>
          <w:color w:val="000000"/>
          <w:sz w:val="28"/>
        </w:rPr>
        <w:t xml:space="preserve">
      2. 3-тармақтың ережелерiн ескере отырып, егер Уағдаласушы Мемлекеттiң кәсiпорны екiншi Уағдаласушы Мемлекетте сонда орналасқан тұрақты мекеме арқылы кәсiпкерлiк қызметiн жүзеге асырса, онда осы тұрақты мекеме нақ осындай немесе осыған ұқсас жағдайларда дәл осындай немесе оған ұқсас қызметпен айналысатын оқшауланған және жеке кәсiпорын болған болса, өзi тұрақты мекемесi болып табылатын кәсiпорыннан мүлдем дербес әрекет жасағанда алуы мүмкiн пайда әрбiр Уағдаласушы Мемлекетте осы тұрақты мекемеге жатқызылады. </w:t>
      </w:r>
      <w:r>
        <w:br/>
      </w:r>
      <w:r>
        <w:rPr>
          <w:rFonts w:ascii="Times New Roman"/>
          <w:b w:val="false"/>
          <w:i w:val="false"/>
          <w:color w:val="000000"/>
          <w:sz w:val="28"/>
        </w:rPr>
        <w:t xml:space="preserve">
      3. Егер тұрақты мекеме ол қандай дәлелдi түрде тұрақты мекемеге бөлiнетiн дәрежеде дербес кәсiпорын болса, тұрақты мекеменiң пайдасын айқындау кезiнде шегерiм жасауға жатады-ау деген басқару және жалпы әкiмшілiк шығыстарды қоса алғанда, тұрақты мекеме орналасқан Мемлекетте немесе басқа жерде жұмсалмағанына қарамастан, барлық шығыстарды шегерiп тастауға жол берiледi. </w:t>
      </w:r>
      <w:r>
        <w:br/>
      </w:r>
      <w:r>
        <w:rPr>
          <w:rFonts w:ascii="Times New Roman"/>
          <w:b w:val="false"/>
          <w:i w:val="false"/>
          <w:color w:val="000000"/>
          <w:sz w:val="28"/>
        </w:rPr>
        <w:t xml:space="preserve">
      4. Осы тұрақты мекеме кәсiпорын үшiн тауарларды немесе бұйымдарды сатып алуы негiзiнде ғана тұрақты мекемеге қандай да болсын пайда есептелмейдi.  </w:t>
      </w:r>
      <w:r>
        <w:br/>
      </w:r>
      <w:r>
        <w:rPr>
          <w:rFonts w:ascii="Times New Roman"/>
          <w:b w:val="false"/>
          <w:i w:val="false"/>
          <w:color w:val="000000"/>
          <w:sz w:val="28"/>
        </w:rPr>
        <w:t xml:space="preserve">
      5. Егер осындай тәртiптi өзгерту үшiн жеткілiктi және дәлелдi себептер болмаса, алдыңғы тармақтардың мақсаттары үшiн тұрақты мекемеге жататын пайда жылдан жылға бiркелкi тәсiлмен айқындалады. </w:t>
      </w:r>
      <w:r>
        <w:br/>
      </w:r>
      <w:r>
        <w:rPr>
          <w:rFonts w:ascii="Times New Roman"/>
          <w:b w:val="false"/>
          <w:i w:val="false"/>
          <w:color w:val="000000"/>
          <w:sz w:val="28"/>
        </w:rPr>
        <w:t xml:space="preserve">
      6. Егер пайда осы Келiсiмнiң басқа баптарында олар туралы жеке айтылатын табыc түрлерiн қамтитын болса, онда ол баптардың ережелерi осы баптың ережелерiн қозғамайды. </w:t>
      </w:r>
    </w:p>
    <w:bookmarkStart w:name="z6" w:id="8"/>
    <w:p>
      <w:pPr>
        <w:spacing w:after="0"/>
        <w:ind w:left="0"/>
        <w:jc w:val="left"/>
      </w:pPr>
      <w:r>
        <w:rPr>
          <w:rFonts w:ascii="Times New Roman"/>
          <w:b/>
          <w:i w:val="false"/>
          <w:color w:val="000000"/>
        </w:rPr>
        <w:t xml:space="preserve"> 
8-бап </w:t>
      </w:r>
      <w:r>
        <w:br/>
      </w:r>
      <w:r>
        <w:rPr>
          <w:rFonts w:ascii="Times New Roman"/>
          <w:b/>
          <w:i w:val="false"/>
          <w:color w:val="000000"/>
        </w:rPr>
        <w:t xml:space="preserve">
TЕҢІЗ ЖӘНЕ ӘУЕ КӨЛIГI </w:t>
      </w:r>
    </w:p>
    <w:bookmarkEnd w:id="8"/>
    <w:p>
      <w:pPr>
        <w:spacing w:after="0"/>
        <w:ind w:left="0"/>
        <w:jc w:val="both"/>
      </w:pPr>
      <w:r>
        <w:rPr>
          <w:rFonts w:ascii="Times New Roman"/>
          <w:b w:val="false"/>
          <w:i w:val="false"/>
          <w:color w:val="000000"/>
          <w:sz w:val="28"/>
        </w:rPr>
        <w:t xml:space="preserve">       1. Уағдаласушы Мемлекеттiң кәсiпорны теңiз немесе әуе кемелерiн халықаралық тасымалдауда пайдаланудан алған пайдаға тек осы Мемлекетте ғана салық салынады. </w:t>
      </w:r>
      <w:r>
        <w:br/>
      </w:r>
      <w:r>
        <w:rPr>
          <w:rFonts w:ascii="Times New Roman"/>
          <w:b w:val="false"/>
          <w:i w:val="false"/>
          <w:color w:val="000000"/>
          <w:sz w:val="28"/>
        </w:rPr>
        <w:t xml:space="preserve">
      2. 1-тармақтың ережелерi пулға, бiрлескен кәсiпорынға немесе көлiк құралдарын пайдалану жөнiндегi халықаралық ұйымға қатысудан алынатын пайдаға да қолданылады. </w:t>
      </w:r>
    </w:p>
    <w:bookmarkStart w:name="z7" w:id="9"/>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КӘСIПОРЫНДАР </w:t>
      </w:r>
    </w:p>
    <w:bookmarkEnd w:id="9"/>
    <w:p>
      <w:pPr>
        <w:spacing w:after="0"/>
        <w:ind w:left="0"/>
        <w:jc w:val="both"/>
      </w:pPr>
      <w:r>
        <w:rPr>
          <w:rFonts w:ascii="Times New Roman"/>
          <w:b w:val="false"/>
          <w:i w:val="false"/>
          <w:color w:val="000000"/>
          <w:sz w:val="28"/>
        </w:rPr>
        <w:t xml:space="preserve">      1. Мынадай жағдайларда: </w:t>
      </w:r>
      <w:r>
        <w:br/>
      </w:r>
      <w:r>
        <w:rPr>
          <w:rFonts w:ascii="Times New Roman"/>
          <w:b w:val="false"/>
          <w:i w:val="false"/>
          <w:color w:val="000000"/>
          <w:sz w:val="28"/>
        </w:rPr>
        <w:t xml:space="preserve">
      а) Уағдаласушы Мемлекеттің кәсiпорны екiншi Уағдаласушы Мемлекеттiң кәсiпорнын басқаруға, бақылауға немесе оның капиталына тiкелей немесе жанама түрде қатысса, немесе </w:t>
      </w:r>
      <w:r>
        <w:br/>
      </w:r>
      <w:r>
        <w:rPr>
          <w:rFonts w:ascii="Times New Roman"/>
          <w:b w:val="false"/>
          <w:i w:val="false"/>
          <w:color w:val="000000"/>
          <w:sz w:val="28"/>
        </w:rPr>
        <w:t xml:space="preserve">
      b) сол бiр ғана тұлғалар Уағдаласушы Мемлекеттiң кәсiпорнын және екiншi Уағдаласушы Мемлекеттiң кәсiпорнын басқаруға, бақылауға немесе оның капиталына тiкелей немесе жанама түрде қатысса, </w:t>
      </w:r>
      <w:r>
        <w:br/>
      </w:r>
      <w:r>
        <w:rPr>
          <w:rFonts w:ascii="Times New Roman"/>
          <w:b w:val="false"/>
          <w:i w:val="false"/>
          <w:color w:val="000000"/>
          <w:sz w:val="28"/>
        </w:rPr>
        <w:t xml:space="preserve">
      және кез келген жағдайда екi кәсiпорынның арасында олардың коммерциялық немесе қаржылық өзара қатынастарында тәуелсiз екi кәсiпорынның арасында орын алуы мүмкiн жағдайлардан өзгеше жағдайлар жасалса немесе орнықса, онда солардың бiрiне есептелуi мүмкiн, бiрақ осы жағдайлардың орын алуына байланысты оған есептелмеген кез келген пайда осы кәсiпорынның пайдасына қосылып, оған тиiсiнше салық салынуы мүмкiн. </w:t>
      </w:r>
      <w:r>
        <w:br/>
      </w:r>
      <w:r>
        <w:rPr>
          <w:rFonts w:ascii="Times New Roman"/>
          <w:b w:val="false"/>
          <w:i w:val="false"/>
          <w:color w:val="000000"/>
          <w:sz w:val="28"/>
        </w:rPr>
        <w:t xml:space="preserve">
      2. Егер Уағдаласушы Мемлекет 1-тармақтың ережелерiне сәйкес екiншi Уағдаласушы Мемлекет кәсiпорнының осы Уағдаласушы Мемлекетте салық есептелген пайданы осы Мемлекет кәсiпорнының пайдасына қосып, тиiсiнше салық салса және егер осы Уағдаласушы Мемлекеттiң құзыреттi органдары консультация барысында осылай қосылған пайданың барлығы немесе бөлiгi алғашқы аталған Мемлекеттiң кәсiпорнына есептелуi мүмкiн пайда болып табылады деп келiссе, егер екi кәсiпорынның арасындағы өзара қатынастар тәуелсiз кәсiпорындардың арасындағыдай болса, онда осы екiншi Мемлекет осындай келiсiлген пайдадан алынатын салық сомасына тиiстi түзету жасайды. Осындай түзетудi айқындау кезiнде осы Келiсiмнiң басқа ережелерi ескерiлуi тиiс. </w:t>
      </w:r>
    </w:p>
    <w:bookmarkStart w:name="z8" w:id="10"/>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0"/>
    <w:p>
      <w:pPr>
        <w:spacing w:after="0"/>
        <w:ind w:left="0"/>
        <w:jc w:val="both"/>
      </w:pPr>
      <w:r>
        <w:rPr>
          <w:rFonts w:ascii="Times New Roman"/>
          <w:b w:val="false"/>
          <w:i w:val="false"/>
          <w:color w:val="000000"/>
          <w:sz w:val="28"/>
        </w:rPr>
        <w:t xml:space="preserve">       1. Уағдаласушы Мемлекеттiң резидентi болып табылатын компанияның екiншi Уағдаласушы Мемлекеттiң резидентiне төлейтiн дивидендтерiне осы екiншi Мемлекетте салық салынуы мүмкiн. </w:t>
      </w:r>
      <w:r>
        <w:br/>
      </w:r>
      <w:r>
        <w:rPr>
          <w:rFonts w:ascii="Times New Roman"/>
          <w:b w:val="false"/>
          <w:i w:val="false"/>
          <w:color w:val="000000"/>
          <w:sz w:val="28"/>
        </w:rPr>
        <w:t xml:space="preserve">
      2. Алайда резидентi дивидендтер төлейтiн компания болып табылатын Уағдаласушы Мемлекетте және осы Мемлекеттiң заңнамасына сәйкес мұндай дивидендтерге де салық салынуы мүмкiн, бiрақ егер дивидендтердiң iс жүзiндегi иесi екiншi Уағдаласушы Мемлекеттiң резидентi болып табылса, онда осылайша алынатын салық: </w:t>
      </w:r>
      <w:r>
        <w:br/>
      </w:r>
      <w:r>
        <w:rPr>
          <w:rFonts w:ascii="Times New Roman"/>
          <w:b w:val="false"/>
          <w:i w:val="false"/>
          <w:color w:val="000000"/>
          <w:sz w:val="28"/>
        </w:rPr>
        <w:t xml:space="preserve">
      а) егер iс жүзiндегi иесi дивидендтер төлейтiн компания капиталының кем дегенде 25%-ына тiкелей иелiк ететiн компания болса, дивидендтердiң жалпы сомасының 5 %-ынан; </w:t>
      </w:r>
      <w:r>
        <w:br/>
      </w:r>
      <w:r>
        <w:rPr>
          <w:rFonts w:ascii="Times New Roman"/>
          <w:b w:val="false"/>
          <w:i w:val="false"/>
          <w:color w:val="000000"/>
          <w:sz w:val="28"/>
        </w:rPr>
        <w:t xml:space="preserve">
      b) қалған барлық жағдайларда дивидендтердiң жалпы сомасының 10%-ынан аспауы тиiс. </w:t>
      </w:r>
      <w:r>
        <w:br/>
      </w:r>
      <w:r>
        <w:rPr>
          <w:rFonts w:ascii="Times New Roman"/>
          <w:b w:val="false"/>
          <w:i w:val="false"/>
          <w:color w:val="000000"/>
          <w:sz w:val="28"/>
        </w:rPr>
        <w:t xml:space="preserve">
      3. 2-тармақтың ережелерiне қарамастан: </w:t>
      </w:r>
      <w:r>
        <w:br/>
      </w:r>
      <w:r>
        <w:rPr>
          <w:rFonts w:ascii="Times New Roman"/>
          <w:b w:val="false"/>
          <w:i w:val="false"/>
          <w:color w:val="000000"/>
          <w:sz w:val="28"/>
        </w:rPr>
        <w:t xml:space="preserve">
      а) Сингапур Республикасының резидентi болып табылатын компания төлейтiн дивидендтер, егер олар:  </w:t>
      </w:r>
      <w:r>
        <w:br/>
      </w:r>
      <w:r>
        <w:rPr>
          <w:rFonts w:ascii="Times New Roman"/>
          <w:b w:val="false"/>
          <w:i w:val="false"/>
          <w:color w:val="000000"/>
          <w:sz w:val="28"/>
        </w:rPr>
        <w:t xml:space="preserve">
      i) Қазақстан Республикасының Үкiметiне, </w:t>
      </w:r>
      <w:r>
        <w:br/>
      </w:r>
      <w:r>
        <w:rPr>
          <w:rFonts w:ascii="Times New Roman"/>
          <w:b w:val="false"/>
          <w:i w:val="false"/>
          <w:color w:val="000000"/>
          <w:sz w:val="28"/>
        </w:rPr>
        <w:t xml:space="preserve">
      ii) Қазақстан Республикасы Ұлттық Банкiне; </w:t>
      </w:r>
      <w:r>
        <w:br/>
      </w:r>
      <w:r>
        <w:rPr>
          <w:rFonts w:ascii="Times New Roman"/>
          <w:b w:val="false"/>
          <w:i w:val="false"/>
          <w:color w:val="000000"/>
          <w:sz w:val="28"/>
        </w:rPr>
        <w:t xml:space="preserve">
      iii) Қазақстан Республикасының уәкілеттi органына; </w:t>
      </w:r>
      <w:r>
        <w:br/>
      </w:r>
      <w:r>
        <w:rPr>
          <w:rFonts w:ascii="Times New Roman"/>
          <w:b w:val="false"/>
          <w:i w:val="false"/>
          <w:color w:val="000000"/>
          <w:sz w:val="28"/>
        </w:rPr>
        <w:t xml:space="preserve">
      iv) Қазақстан Республикасының Үкiметіне толығымен тиесілi, Уағдаласушы Мемлекеттердiң құзыреттi органдары арасында оқтын-оқтын келісілуі мүмкiн кез келген басқа ұйымға төленсе, Сингапур Республикасында салықтан босатылады; </w:t>
      </w:r>
      <w:r>
        <w:br/>
      </w:r>
      <w:r>
        <w:rPr>
          <w:rFonts w:ascii="Times New Roman"/>
          <w:b w:val="false"/>
          <w:i w:val="false"/>
          <w:color w:val="000000"/>
          <w:sz w:val="28"/>
        </w:rPr>
        <w:t xml:space="preserve">
      b) Қазақстан Республикасының резидентi болып табылатын компания төлейтiн дивидендтер, егер олар: </w:t>
      </w:r>
      <w:r>
        <w:br/>
      </w:r>
      <w:r>
        <w:rPr>
          <w:rFonts w:ascii="Times New Roman"/>
          <w:b w:val="false"/>
          <w:i w:val="false"/>
          <w:color w:val="000000"/>
          <w:sz w:val="28"/>
        </w:rPr>
        <w:t xml:space="preserve">
      i) Сингапур Республикасының Үкiметiне; </w:t>
      </w:r>
      <w:r>
        <w:br/>
      </w:r>
      <w:r>
        <w:rPr>
          <w:rFonts w:ascii="Times New Roman"/>
          <w:b w:val="false"/>
          <w:i w:val="false"/>
          <w:color w:val="000000"/>
          <w:sz w:val="28"/>
        </w:rPr>
        <w:t xml:space="preserve">
      ii) Сингапурдың Валюталық Кеңесiне; </w:t>
      </w:r>
      <w:r>
        <w:br/>
      </w:r>
      <w:r>
        <w:rPr>
          <w:rFonts w:ascii="Times New Roman"/>
          <w:b w:val="false"/>
          <w:i w:val="false"/>
          <w:color w:val="000000"/>
          <w:sz w:val="28"/>
        </w:rPr>
        <w:t xml:space="preserve">
      iii) Сингапурдың Pte Ltd Yкiметтiк Инвестициялық Корпорациясына;  </w:t>
      </w:r>
      <w:r>
        <w:br/>
      </w:r>
      <w:r>
        <w:rPr>
          <w:rFonts w:ascii="Times New Roman"/>
          <w:b w:val="false"/>
          <w:i w:val="false"/>
          <w:color w:val="000000"/>
          <w:sz w:val="28"/>
        </w:rPr>
        <w:t xml:space="preserve">
      iv) Сингапурдың уәкiлеттi органына; </w:t>
      </w:r>
      <w:r>
        <w:br/>
      </w:r>
      <w:r>
        <w:rPr>
          <w:rFonts w:ascii="Times New Roman"/>
          <w:b w:val="false"/>
          <w:i w:val="false"/>
          <w:color w:val="000000"/>
          <w:sz w:val="28"/>
        </w:rPr>
        <w:t xml:space="preserve">
      v) Сингапур Республикасының Үкiметiне толығымен тиесiлi және Уағдаласушы Мемлекеттердiң құзыреттi органдары арасында оқтын-оқтын келісiлуi мүмкiн кез келген басқа ұйымға төленсе, Қазақстан Республикасында салықтан босатылады. </w:t>
      </w:r>
      <w:r>
        <w:br/>
      </w:r>
      <w:r>
        <w:rPr>
          <w:rFonts w:ascii="Times New Roman"/>
          <w:b w:val="false"/>
          <w:i w:val="false"/>
          <w:color w:val="000000"/>
          <w:sz w:val="28"/>
        </w:rPr>
        <w:t xml:space="preserve">
      4.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және атап айтқанда, үкіметтік бағалы қағаздардан алынатын табысты және осы бағалы қағаздар, облигациялар және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 Уақтылы төленбеген айыппұлдар осы баптың мақсаттары үшін пайыздар ретінде қарастырылмайды. </w:t>
      </w:r>
      <w:r>
        <w:br/>
      </w:r>
      <w:r>
        <w:rPr>
          <w:rFonts w:ascii="Times New Roman"/>
          <w:b w:val="false"/>
          <w:i w:val="false"/>
          <w:color w:val="000000"/>
          <w:sz w:val="28"/>
        </w:rPr>
        <w:t xml:space="preserve">
      5.  Егер Уағдаласушы Мемлекеттiң резидентi болып табылатын пайыздардың іс жүзіндегі иесі пайыздар пайда болатын екінші Уағдаласушы Мемлекетте сонда орналасқан тұрақты мекеме арқылы кәсіпкерлік қызметті жүзеге асырса немесе осы екінші Мемлекетте орналасқан тұрақты базадан тәуелсіз жеке қызметтер көрсетсе және пайыздар төленетін борыш талабы шын мәнінде осындай тұрақты мекемеге немесе тұрақты базаға қатысты болса, 1 және 2-тармақтардың ережелері қолданылмайды. Мұндайда жағдайларға байланысты 7-баптың немесе 14-баптың ережелері қолданылады. </w:t>
      </w:r>
      <w:r>
        <w:br/>
      </w:r>
      <w:r>
        <w:rPr>
          <w:rFonts w:ascii="Times New Roman"/>
          <w:b w:val="false"/>
          <w:i w:val="false"/>
          <w:color w:val="000000"/>
          <w:sz w:val="28"/>
        </w:rPr>
        <w:t xml:space="preserve">
      6. Егер төлеуші осы Мемлекеттiң өзі, оның әкімшілік бөлімшесі, жергілікті билік органы, мемлекеттік органы немесе осы Мемлекеттің резиденті болып табылса, пайыздар Уағдаласушы Мемлекетте пайда болады деп есептеледі. Алайда егер пайыздар төлеуші тұлға Уағдаласушы Мемлекеттің резиденті болып табыла ма, жоқ па - оған қарамастан Уағдаласушы Мемлекетте пайыздар төленетін қарыз пайда болған тұрақты мекемесі немесе тұрақты базасы болса және мұндай пайыздарды осындай тұрақты мекеме немесе тұрақты база орналасқан Мемлекетте пайда болады деп есептеледі. </w:t>
      </w:r>
      <w:r>
        <w:br/>
      </w:r>
      <w:r>
        <w:rPr>
          <w:rFonts w:ascii="Times New Roman"/>
          <w:b w:val="false"/>
          <w:i w:val="false"/>
          <w:color w:val="000000"/>
          <w:sz w:val="28"/>
        </w:rPr>
        <w:t xml:space="preserve">
      7. Егер төлеуші мен пайыздардың іс жүзінде иесі арасында немесе сол екеуі мен қандай да болсын басқа бір тұлғаның арасында арнайы қатынастар болуы себепті төленетін борыш талабына қатысты пайыздардың сомасы мұндай қатынастар болмаған кезде, төлеуші мен пайыздардың іс жүзіндегі иесі арасында келісіле алатындай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заңнамасына сәйкес салым салынады.  </w:t>
      </w:r>
      <w:r>
        <w:br/>
      </w:r>
      <w:r>
        <w:rPr>
          <w:rFonts w:ascii="Times New Roman"/>
          <w:b w:val="false"/>
          <w:i w:val="false"/>
          <w:color w:val="000000"/>
          <w:sz w:val="28"/>
        </w:rPr>
        <w:t xml:space="preserve">
      8. Егер өзiне қатысты пайыздар төленетiн борыш талаптарының жасалуына немесе берілуiне байланысты кез келген тұлғаның негiзгi мақсаты немесе негiзгi мақсаттарының бiрi осы борыш талаптарын жасау немесе беру арқылы осы баптан пайда табу болса, осы баптың ережелерi қолданылмайды.  </w:t>
      </w:r>
      <w:r>
        <w:br/>
      </w:r>
      <w:r>
        <w:rPr>
          <w:rFonts w:ascii="Times New Roman"/>
          <w:b w:val="false"/>
          <w:i w:val="false"/>
          <w:color w:val="000000"/>
          <w:sz w:val="28"/>
        </w:rPr>
        <w:t xml:space="preserve">
      9. Уағдаласушы Мемлекеттің резидентiне осы баптың 8-тармағы ережелерiнiң негiзiнде екiншi Уағдаласушы Мемлекетте салық салуды азайтудан бас тартылған жағдайда, осы екiншi Уағдаласушы Мемлекеттiң құзыреттi органы бiрiншi ескертiлген Уағдаласушы Мемлекеттiң құзыреттi органын хабардар етедi. </w:t>
      </w:r>
    </w:p>
    <w:bookmarkStart w:name="z9" w:id="11"/>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11"/>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роялтиге осы екiншi Мемлекетте салық салынуы мүмкiн. </w:t>
      </w:r>
      <w:r>
        <w:br/>
      </w:r>
      <w:r>
        <w:rPr>
          <w:rFonts w:ascii="Times New Roman"/>
          <w:b w:val="false"/>
          <w:i w:val="false"/>
          <w:color w:val="000000"/>
          <w:sz w:val="28"/>
        </w:rPr>
        <w:t xml:space="preserve">
      2. Алайда, мұндай роялтиге, сондай-ақ ол пайда болатын және осы Мемлекеттiң заңнамасына сәйкес Уағдаласушы мемлекетте салық салынуы мүмкiн, бiрақ роялтидiң нақты иесi екiншi Уағдаласушы Мемлекеттiң резидентi болып табылса, онда осылайша алынатын салық роялтидiң жалпы сомасының 10 %-ынан аспауы тиiс. </w:t>
      </w:r>
      <w:r>
        <w:br/>
      </w:r>
      <w:r>
        <w:rPr>
          <w:rFonts w:ascii="Times New Roman"/>
          <w:b w:val="false"/>
          <w:i w:val="false"/>
          <w:color w:val="000000"/>
          <w:sz w:val="28"/>
        </w:rPr>
        <w:t xml:space="preserve">
      3. "Роялти" терминi осы бапта пайдаланылған кезде компьютерлiк бағдарламалық жасақтауды, кинематографиялық фильмдердi немесе радиоға немесе телеарнаға арналған фильмдердi немесе пленкаларды қоса алғанда, әдебиет, өнер немесе ғылым шығармаларына кез келген авторлық құқықты, кез келген патент, сауда белгiсiн, дизайнды немесе модельдi, жоспарды, құпия формуланы не процестi пайдаланғаны немесе пайдалану құқығы үшiн немесе өнеркәсiптiк, коммерциялық не ғылыми жабдықты пайдаланғаны немесе пайдалану құқығы үшiн не өнеркәсiптiк, коммерциялық немесе ғылыми тәжiрибеге қатысты ақпарат үшiн сыйақы ретiнде алынатын төлемдердiң кез келген түрiн бiлдiредi. </w:t>
      </w:r>
      <w:r>
        <w:br/>
      </w:r>
      <w:r>
        <w:rPr>
          <w:rFonts w:ascii="Times New Roman"/>
          <w:b w:val="false"/>
          <w:i w:val="false"/>
          <w:color w:val="000000"/>
          <w:sz w:val="28"/>
        </w:rPr>
        <w:t xml:space="preserve">
      4. Егер Уағдаласушы Мемлекеттiң резидентi болып табылатын роялтидiң iс жүзiндегi иесi роялти пайда болған екiншi Уағдаласушы Мемлекетте сонда орналасқан тұрақты мекеме арқылы кәсiпкерлiк қызметпен айналысса немесе роялти өздерiне қатысты төленетiн тұрақты база және құқық немесе мүлiк орналасқан осы екiншi Мемлекетте шын мәнiнде осындай тұрақты мекемеге немесе тұрақты базаға байланысты тәуелсiз жеке қызметтер көрсетсе, 1 және 2-тармақтардың ережелерi қолданылмайды. Мұндай жағдайда, мән-жайға қарай 7-баптың немесе 14-баптың ережелерi қолданылады. </w:t>
      </w:r>
      <w:r>
        <w:br/>
      </w:r>
      <w:r>
        <w:rPr>
          <w:rFonts w:ascii="Times New Roman"/>
          <w:b w:val="false"/>
          <w:i w:val="false"/>
          <w:color w:val="000000"/>
          <w:sz w:val="28"/>
        </w:rPr>
        <w:t xml:space="preserve">
      5. Егер төлеушi осы Мемлекеттiң өзi, оның әкiмшiлiк бөлiмшесi, жергiлiктi билiк органы, мемлекеттiк орган немесе осы Мемлекеттiң резидентi болып табылса, роялти Уағдаласушы Мемлекетте пайда болды деп есептеледi. Алайда, егер роялти төлеушi тұлға Уағдаласушы Мемлекеттiң резидентi болып табыла ма, жоқ па - оған қарамастан Уағдаласушы Мемлекетте роялти төлеу міндеттемесi пайда болған тұрақты мекемесi немесе тұрақты базасы болса және осындай  </w:t>
      </w:r>
      <w:r>
        <w:br/>
      </w:r>
      <w:r>
        <w:rPr>
          <w:rFonts w:ascii="Times New Roman"/>
          <w:b w:val="false"/>
          <w:i w:val="false"/>
          <w:color w:val="000000"/>
          <w:sz w:val="28"/>
        </w:rPr>
        <w:t xml:space="preserve">
роялтилердi тұрақты мекеме немесе тұрақты база төлесе, онда мұндай роялтилер тұрақты мекеме немесе тұрақты база орналасқан Мемлекетте пайда болды деп саналады. </w:t>
      </w:r>
      <w:r>
        <w:br/>
      </w:r>
      <w:r>
        <w:rPr>
          <w:rFonts w:ascii="Times New Roman"/>
          <w:b w:val="false"/>
          <w:i w:val="false"/>
          <w:color w:val="000000"/>
          <w:sz w:val="28"/>
        </w:rPr>
        <w:t xml:space="preserve">
      6. Егер роялти төлеушi мен оның iс жүзiндегi иесi арасында немесе сол екеуi мен қандай да болсын басқа бiр тұлғаның арасында ерекше қатынастар болу салдары негiзiнде төленетiн құқықты немесе ақпаратты пайдалануға тиiстi роялтидiң сомасы мұндай қатынастар болмаған кезде роялти төлеушi мен оның нақты иесi арасында келiсуге болатындай сомадан асып кетсе, онда осы Баптың ережелерi тек соңғы айтылған сомаға ғана қолданылады. Мұндай жағдайда, төлемнiң басы артық бөлiгiне осы Келiсiмнiң басқа ережелерiн нақты ескере отырып, әрбiр Уағдаласушы Мемлекеттiң заңнамаларына сәйкес салық салынады. </w:t>
      </w:r>
      <w:r>
        <w:br/>
      </w:r>
      <w:r>
        <w:rPr>
          <w:rFonts w:ascii="Times New Roman"/>
          <w:b w:val="false"/>
          <w:i w:val="false"/>
          <w:color w:val="000000"/>
          <w:sz w:val="28"/>
        </w:rPr>
        <w:t xml:space="preserve">
      7. Егер өзiне қатысты роялти төленетiн құқықты жасауға немесе беруге байланысты кез келген тұлғаның негiзгi мақсаты немесе негiзгi мақсаттарының бірi құқықтарды жасау немесе беру арқылы осы Баптан пайда табу болса, осы баптың ережелерi қолданылмайды. </w:t>
      </w:r>
      <w:r>
        <w:br/>
      </w:r>
      <w:r>
        <w:rPr>
          <w:rFonts w:ascii="Times New Roman"/>
          <w:b w:val="false"/>
          <w:i w:val="false"/>
          <w:color w:val="000000"/>
          <w:sz w:val="28"/>
        </w:rPr>
        <w:t xml:space="preserve">
      8. Егер Уағдаласушы Мемлекеттiң резидентiне осы баптың 7-тармағының ережелерiнiң негiзiнде екiншi Уағдаласушы Мемлекетте салық салуды төмендетуден бас тартылған жағдайда, осы екiншi Уағдаласушы Мемлекеттiң құзыретті органы бiрiншi ескертiлген Уағдаласушы Мемлекеттiң құзыреттi органын хабардар етедi. </w:t>
      </w:r>
    </w:p>
    <w:bookmarkStart w:name="z10" w:id="12"/>
    <w:p>
      <w:pPr>
        <w:spacing w:after="0"/>
        <w:ind w:left="0"/>
        <w:jc w:val="left"/>
      </w:pPr>
      <w:r>
        <w:rPr>
          <w:rFonts w:ascii="Times New Roman"/>
          <w:b/>
          <w:i w:val="false"/>
          <w:color w:val="000000"/>
        </w:rPr>
        <w:t xml:space="preserve"> 
13-бап </w:t>
      </w:r>
      <w:r>
        <w:br/>
      </w:r>
      <w:r>
        <w:rPr>
          <w:rFonts w:ascii="Times New Roman"/>
          <w:b/>
          <w:i w:val="false"/>
          <w:color w:val="000000"/>
        </w:rPr>
        <w:t xml:space="preserve">
МYЛIК ҚҰНЫНЫҢ ӨСIМIНЕН АЛЫНАТЫН ТАБЫС </w:t>
      </w:r>
    </w:p>
    <w:bookmarkEnd w:id="12"/>
    <w:p>
      <w:pPr>
        <w:spacing w:after="0"/>
        <w:ind w:left="0"/>
        <w:jc w:val="both"/>
      </w:pPr>
      <w:r>
        <w:rPr>
          <w:rFonts w:ascii="Times New Roman"/>
          <w:b w:val="false"/>
          <w:i w:val="false"/>
          <w:color w:val="000000"/>
          <w:sz w:val="28"/>
        </w:rPr>
        <w:t xml:space="preserve">      1. Уағдаласушы Мемлекеттiң резидентi 6-бапта анықталған және екiншi Уағдаласушы Мемлекетте орналасқан жылжымайтын мүлiктi иелiктен айырудан алатын табыстарға осы екiншi Мемлекетте салық салынуы мүмкiн.  </w:t>
      </w:r>
      <w:r>
        <w:br/>
      </w:r>
      <w:r>
        <w:rPr>
          <w:rFonts w:ascii="Times New Roman"/>
          <w:b w:val="false"/>
          <w:i w:val="false"/>
          <w:color w:val="000000"/>
          <w:sz w:val="28"/>
        </w:rPr>
        <w:t xml:space="preserve">
      2. Уағдаласушы Мемлекеттiң резидентi: </w:t>
      </w:r>
      <w:r>
        <w:br/>
      </w:r>
      <w:r>
        <w:rPr>
          <w:rFonts w:ascii="Times New Roman"/>
          <w:b w:val="false"/>
          <w:i w:val="false"/>
          <w:color w:val="000000"/>
          <w:sz w:val="28"/>
        </w:rPr>
        <w:t xml:space="preserve">
      а) өз құнының 50 %-ынан асатын екiншi Уағдаласушы Мемлекетте орналасқан жылжымайтын мүлiктен тiкелей немесе жанама алынатын акцияларды, ресми танылған қор биржаларында сатылатын акциялардан өзгелердi, немесе  </w:t>
      </w:r>
      <w:r>
        <w:br/>
      </w:r>
      <w:r>
        <w:rPr>
          <w:rFonts w:ascii="Times New Roman"/>
          <w:b w:val="false"/>
          <w:i w:val="false"/>
          <w:color w:val="000000"/>
          <w:sz w:val="28"/>
        </w:rPr>
        <w:t xml:space="preserve">
      b) активтерi (ресми танылған қор биржаларында сатылатын акциялардан өзгелерi) екiншi Уағдаласушы Мемлекетте орналасқан жылжымайтын мүлiктен тiкелей немесе жанама өз құнының 50 %-ын алатын серiктестiкке немесе трастқа қатысу үлесiн иелiктен айырудан алынатын табыстарға осы екiншi Мемлекетте салық салынуы мүмкiн. </w:t>
      </w:r>
      <w:r>
        <w:br/>
      </w:r>
      <w:r>
        <w:rPr>
          <w:rFonts w:ascii="Times New Roman"/>
          <w:b w:val="false"/>
          <w:i w:val="false"/>
          <w:color w:val="000000"/>
          <w:sz w:val="28"/>
        </w:rPr>
        <w:t xml:space="preserve">
      3. Уағдаласушы Мемлекеттiң кәсiпорны екiншi Уағдаласушы Мемлекетте иеленiп отырған тұрақты мекеменiң кәсiпкерлiк мүлкiнiң бiр бөлiгiн құрайтын жылжымалы мүлiкті немесе мұндай тұрақты мекеменi (жеке немесе бүкіл кәсiпорынмен қоса) немесе мұндай тұрақты базаны иелiктен айырудан алынған табыстарды қоса алғанда, тәуелсiз жеке қызмет көрсету мақсаттары үшiн екiншi Уағдаласушы Мемлекетте Уағдаласушы Мемлекет резидентiнiң иелiгiндегi тұрақты базаға жататын жылжымалы мүлiктi иелiктен айырудан алынатын табыстарға осы екiншi Мемлекетте салық салынуы мүмкiн.  </w:t>
      </w:r>
      <w:r>
        <w:br/>
      </w:r>
      <w:r>
        <w:rPr>
          <w:rFonts w:ascii="Times New Roman"/>
          <w:b w:val="false"/>
          <w:i w:val="false"/>
          <w:color w:val="000000"/>
          <w:sz w:val="28"/>
        </w:rPr>
        <w:t xml:space="preserve">
      4. Уағдаласушы Мемлекеттiң резидентi халықаралық тасымалдарда пайдаланатын теңiз немесе әуе кемелерiн немесе мұндай теңiз немесе әуе кемелерiн пайдалануға байланысты жылжымалы мүлiкті иелiктен айырудан алынған табыстарға тек осы Уағдаласушы Мемлекетте ғана салық салынады.  </w:t>
      </w:r>
      <w:r>
        <w:br/>
      </w:r>
      <w:r>
        <w:rPr>
          <w:rFonts w:ascii="Times New Roman"/>
          <w:b w:val="false"/>
          <w:i w:val="false"/>
          <w:color w:val="000000"/>
          <w:sz w:val="28"/>
        </w:rPr>
        <w:t xml:space="preserve">
      5. Осы баптың бұрынғы тармақтарында айтылғаннан өзге кез келген мүлiктi иелiктен айырудан алынған табыстарға резидентi мүлiктi иелiктен айырушы тұлға болып табылатын тек осы Уағдаласушы Мемлекетте ғана салық салынады.  </w:t>
      </w:r>
    </w:p>
    <w:bookmarkStart w:name="z11" w:id="13"/>
    <w:p>
      <w:pPr>
        <w:spacing w:after="0"/>
        <w:ind w:left="0"/>
        <w:jc w:val="left"/>
      </w:pPr>
      <w:r>
        <w:rPr>
          <w:rFonts w:ascii="Times New Roman"/>
          <w:b/>
          <w:i w:val="false"/>
          <w:color w:val="000000"/>
        </w:rPr>
        <w:t xml:space="preserve"> 
14-бап </w:t>
      </w:r>
      <w:r>
        <w:br/>
      </w:r>
      <w:r>
        <w:rPr>
          <w:rFonts w:ascii="Times New Roman"/>
          <w:b/>
          <w:i w:val="false"/>
          <w:color w:val="000000"/>
        </w:rPr>
        <w:t xml:space="preserve">
ТӘУЕЛСIЗ ЖЕКЕ ҚЫЗМЕТТЕР </w:t>
      </w:r>
    </w:p>
    <w:bookmarkEnd w:id="13"/>
    <w:p>
      <w:pPr>
        <w:spacing w:after="0"/>
        <w:ind w:left="0"/>
        <w:jc w:val="both"/>
      </w:pPr>
      <w:r>
        <w:rPr>
          <w:rFonts w:ascii="Times New Roman"/>
          <w:b w:val="false"/>
          <w:i w:val="false"/>
          <w:color w:val="000000"/>
          <w:sz w:val="28"/>
        </w:rPr>
        <w:t xml:space="preserve">      1. Уағдаласушы Мемлекеттiң резидентi болып табылатын жеке тұлғаның кәсiби қызметтер немесе тәуелсiз сипаттағы басқа қызмет көрсетуден алған табысы мұндай табыс екiншi Уағдаласушы Мемлекетте салық салынуы мүмкiн мынадай: </w:t>
      </w:r>
      <w:r>
        <w:br/>
      </w:r>
      <w:r>
        <w:rPr>
          <w:rFonts w:ascii="Times New Roman"/>
          <w:b w:val="false"/>
          <w:i w:val="false"/>
          <w:color w:val="000000"/>
          <w:sz w:val="28"/>
        </w:rPr>
        <w:t xml:space="preserve">
      а) егер оның қызметiн жүзеге асыру мақсатында екiншi Мемлекетте жүйелi негiзде оның иелiгiндегi тұрақты базасы болса; бұл жағдайда тұрақты базаға жататын табыстың бөлiгiне ғана осы екiншi Мемлекетте салық салынуы мүмкiн; немесе </w:t>
      </w:r>
      <w:r>
        <w:br/>
      </w:r>
      <w:r>
        <w:rPr>
          <w:rFonts w:ascii="Times New Roman"/>
          <w:b w:val="false"/>
          <w:i w:val="false"/>
          <w:color w:val="000000"/>
          <w:sz w:val="28"/>
        </w:rPr>
        <w:t xml:space="preserve">
      b) егер оның осы екiншi Мемлекетте болуы тиiстi күнтiзбелiк жылы басталатын немесе аяқталатын кез келген он екi айлық кезеңде жалпы саны 183 күннен асатын кезеңдi немесе кезеңдердi құрайтын жағдайларды қоспағанда осы Мемлекетте ғана салық салуға жатады; бұл жағдайда, осы екiншi Мемлекетте оның қызметiн жүзеге асырудан алынған табыстың бөлiгiне ғана осы екiншi Мемлекетте салық салынуы мүмкiн. </w:t>
      </w:r>
      <w:r>
        <w:br/>
      </w:r>
      <w:r>
        <w:rPr>
          <w:rFonts w:ascii="Times New Roman"/>
          <w:b w:val="false"/>
          <w:i w:val="false"/>
          <w:color w:val="000000"/>
          <w:sz w:val="28"/>
        </w:rPr>
        <w:t xml:space="preserve">
      2. "Кәсiби қызметтер" терминi, атап айтқанда, тәуелсiз ғылыми, әдеби, артистiк, бiлiм беру немесе оқытушылық қызметтi, сондай-ақ дәрiгерлердiң, заңгерлердiң, инженерлердiң, сәулетшiлердiң, тiс дәрiгерлерiнiң және бухгалтерлердiң тәуелсiз қызметiн қамтиды. </w:t>
      </w:r>
    </w:p>
    <w:bookmarkStart w:name="z12" w:id="14"/>
    <w:p>
      <w:pPr>
        <w:spacing w:after="0"/>
        <w:ind w:left="0"/>
        <w:jc w:val="left"/>
      </w:pPr>
      <w:r>
        <w:rPr>
          <w:rFonts w:ascii="Times New Roman"/>
          <w:b/>
          <w:i w:val="false"/>
          <w:color w:val="000000"/>
        </w:rPr>
        <w:t xml:space="preserve"> 
15-бап </w:t>
      </w:r>
      <w:r>
        <w:br/>
      </w:r>
      <w:r>
        <w:rPr>
          <w:rFonts w:ascii="Times New Roman"/>
          <w:b/>
          <w:i w:val="false"/>
          <w:color w:val="000000"/>
        </w:rPr>
        <w:t xml:space="preserve">
ТӘУЕЛДI ЖЕКЕ ҚЫЗМЕТТЕР </w:t>
      </w:r>
    </w:p>
    <w:bookmarkEnd w:id="14"/>
    <w:p>
      <w:pPr>
        <w:spacing w:after="0"/>
        <w:ind w:left="0"/>
        <w:jc w:val="both"/>
      </w:pPr>
      <w:r>
        <w:rPr>
          <w:rFonts w:ascii="Times New Roman"/>
          <w:b w:val="false"/>
          <w:i w:val="false"/>
          <w:color w:val="000000"/>
          <w:sz w:val="28"/>
        </w:rPr>
        <w:t xml:space="preserve">       1. 16, 18 және 19-баптардың ережелерiн ескере отырып Уағдаласушы Мемлекеттiң резидентi жалданып iстеген жұмысына байланысты алған қызметақыға, жалақыға және басқа да осындай сыйақыға егер жалданып жұмыс iстеу екiншi Уағдаласушы Мемлекетте орындалатынын қоспағанда, тек осы Мемлекетте ғана салық салынады. Егер жалданып iстейтiн жұмыс осылайша орындалса, онда осыған байланысты алынған мұндай сыйақыға осы екiншi Мемлекетте салық салынуы мүмкiн. </w:t>
      </w:r>
      <w:r>
        <w:br/>
      </w:r>
      <w:r>
        <w:rPr>
          <w:rFonts w:ascii="Times New Roman"/>
          <w:b w:val="false"/>
          <w:i w:val="false"/>
          <w:color w:val="000000"/>
          <w:sz w:val="28"/>
        </w:rPr>
        <w:t xml:space="preserve">
      2. 1-тармақтың ережелерiне қарамастан, екiншi Уағдаласушы Мемлекетте орындалатын жалданып жұмыс iстеуiне байланысты Уағдаласушы Мемлекеттiң резидентi алған сыйақыға салық, егер: </w:t>
      </w:r>
      <w:r>
        <w:br/>
      </w:r>
      <w:r>
        <w:rPr>
          <w:rFonts w:ascii="Times New Roman"/>
          <w:b w:val="false"/>
          <w:i w:val="false"/>
          <w:color w:val="000000"/>
          <w:sz w:val="28"/>
        </w:rPr>
        <w:t xml:space="preserve">
      а) алушы тиiстi күнтiзбелiк жылы басталатын немесе аяқталатын кез келген он екi айлық кезеңде жалпы алғанда 183 күннен аспайтын кезең немесе кезеңдер бойы осы екiншi Мемлекетте болса; </w:t>
      </w:r>
      <w:r>
        <w:br/>
      </w:r>
      <w:r>
        <w:rPr>
          <w:rFonts w:ascii="Times New Roman"/>
          <w:b w:val="false"/>
          <w:i w:val="false"/>
          <w:color w:val="000000"/>
          <w:sz w:val="28"/>
        </w:rPr>
        <w:t xml:space="preserve">
      b) сыйақы осы екiншi Мемлекеттiң резидентi болып табылмайтын жалдаушы немесе жалдаушының атынан төленсе; </w:t>
      </w:r>
      <w:r>
        <w:br/>
      </w:r>
      <w:r>
        <w:rPr>
          <w:rFonts w:ascii="Times New Roman"/>
          <w:b w:val="false"/>
          <w:i w:val="false"/>
          <w:color w:val="000000"/>
          <w:sz w:val="28"/>
        </w:rPr>
        <w:t xml:space="preserve">
      с) сыйақы жалдаушының екiншi Мемлекеттегi тұрақты мекемесiнен немесе тұрақты базасынан туындамаса, тек алғашқы айтылған Мемлекетте салынады. </w:t>
      </w:r>
      <w:r>
        <w:br/>
      </w:r>
      <w:r>
        <w:rPr>
          <w:rFonts w:ascii="Times New Roman"/>
          <w:b w:val="false"/>
          <w:i w:val="false"/>
          <w:color w:val="000000"/>
          <w:sz w:val="28"/>
        </w:rPr>
        <w:t xml:space="preserve">
      3. Осы баптың мұның алдындағы ережелерiне қарамастан, Уағдаласушы Мемлекеттiң кәсiпорны халықаралық тасымалдарда пайдаланатын теңiз немесе әуе кемелерiнiң бортында орындалатын жалдау жұмысына қатысты алынған сыйақыға салық осы Мемлекетте салынуы мүмкiн. </w:t>
      </w:r>
    </w:p>
    <w:bookmarkStart w:name="z13" w:id="15"/>
    <w:p>
      <w:pPr>
        <w:spacing w:after="0"/>
        <w:ind w:left="0"/>
        <w:jc w:val="left"/>
      </w:pPr>
      <w:r>
        <w:rPr>
          <w:rFonts w:ascii="Times New Roman"/>
          <w:b/>
          <w:i w:val="false"/>
          <w:color w:val="000000"/>
        </w:rPr>
        <w:t xml:space="preserve"> 
16-бап </w:t>
      </w:r>
      <w:r>
        <w:br/>
      </w:r>
      <w:r>
        <w:rPr>
          <w:rFonts w:ascii="Times New Roman"/>
          <w:b/>
          <w:i w:val="false"/>
          <w:color w:val="000000"/>
        </w:rPr>
        <w:t xml:space="preserve">
ДИРЕКТОРЛАРДЫҢ ҚАЛАМАҚЫЛАРЫ </w:t>
      </w:r>
    </w:p>
    <w:bookmarkEnd w:id="15"/>
    <w:p>
      <w:pPr>
        <w:spacing w:after="0"/>
        <w:ind w:left="0"/>
        <w:jc w:val="both"/>
      </w:pPr>
      <w:r>
        <w:rPr>
          <w:rFonts w:ascii="Times New Roman"/>
          <w:b w:val="false"/>
          <w:i w:val="false"/>
          <w:color w:val="000000"/>
          <w:sz w:val="28"/>
        </w:rPr>
        <w:t xml:space="preserve">       Екiншi Уағдаласушы Мемлекеттiң резидентi болып табылатын компанияның директорлар кеңесiнiң немесе оған ұқсас органның мүшесi ретiнде Уағдаласушы Мемлекеттiң резидентi алған директорлардың қаламақыларына және басқа да осыған ұқсас төлемдерге осы екiншi Мемлекетте салық салынуы мүмкiн. </w:t>
      </w:r>
    </w:p>
    <w:bookmarkStart w:name="z14" w:id="16"/>
    <w:p>
      <w:pPr>
        <w:spacing w:after="0"/>
        <w:ind w:left="0"/>
        <w:jc w:val="left"/>
      </w:pPr>
      <w:r>
        <w:rPr>
          <w:rFonts w:ascii="Times New Roman"/>
          <w:b/>
          <w:i w:val="false"/>
          <w:color w:val="000000"/>
        </w:rPr>
        <w:t xml:space="preserve"> 
17-бап </w:t>
      </w:r>
      <w:r>
        <w:br/>
      </w:r>
      <w:r>
        <w:rPr>
          <w:rFonts w:ascii="Times New Roman"/>
          <w:b/>
          <w:i w:val="false"/>
          <w:color w:val="000000"/>
        </w:rPr>
        <w:t xml:space="preserve">
АРТИСТЕР МЕН СПОРТШЫЛАР </w:t>
      </w:r>
    </w:p>
    <w:bookmarkEnd w:id="16"/>
    <w:p>
      <w:pPr>
        <w:spacing w:after="0"/>
        <w:ind w:left="0"/>
        <w:jc w:val="both"/>
      </w:pPr>
      <w:r>
        <w:rPr>
          <w:rFonts w:ascii="Times New Roman"/>
          <w:b w:val="false"/>
          <w:i w:val="false"/>
          <w:color w:val="000000"/>
          <w:sz w:val="28"/>
        </w:rPr>
        <w:t xml:space="preserve">       1. 14 және 15-баптардың ережелерiне қарамастан, Уағдаласушы Мемлекеттiң резидентi театр, кино, радио немесе теледидар артисi немесе сазгер ретiнде немесе спортшы ретiнде екiншi Уағдаласушы Мемлекетте осындай түрде жүзеге асыратын өзiнiң жеке қызметiнен алған табысына осы екiншi Мемлекетте салық салынуы мүмкiн. </w:t>
      </w:r>
      <w:r>
        <w:br/>
      </w:r>
      <w:r>
        <w:rPr>
          <w:rFonts w:ascii="Times New Roman"/>
          <w:b w:val="false"/>
          <w:i w:val="false"/>
          <w:color w:val="000000"/>
          <w:sz w:val="28"/>
        </w:rPr>
        <w:t xml:space="preserve">
      2. Егер артист немесе спортшы жүзеге асыратын қызметтен немесе оның жеке қызметiне байланысты табысы артистiң немесе спортшының өзiне емес басқа тұлғаға есептелсе, онда бұл табысқа 7, 14 және 15-баптардың ережелерiне қарамастан, артистiң немесе спортшының қызметi жүзеге асырылатын Уағдаласушы Мемлекетте салық салынады. </w:t>
      </w:r>
    </w:p>
    <w:bookmarkStart w:name="z15" w:id="17"/>
    <w:p>
      <w:pPr>
        <w:spacing w:after="0"/>
        <w:ind w:left="0"/>
        <w:jc w:val="left"/>
      </w:pPr>
      <w:r>
        <w:rPr>
          <w:rFonts w:ascii="Times New Roman"/>
          <w:b/>
          <w:i w:val="false"/>
          <w:color w:val="000000"/>
        </w:rPr>
        <w:t xml:space="preserve"> 
18-бап </w:t>
      </w:r>
      <w:r>
        <w:br/>
      </w:r>
      <w:r>
        <w:rPr>
          <w:rFonts w:ascii="Times New Roman"/>
          <w:b/>
          <w:i w:val="false"/>
          <w:color w:val="000000"/>
        </w:rPr>
        <w:t xml:space="preserve">
3ЕЙНЕТАҚЫЛАР </w:t>
      </w:r>
    </w:p>
    <w:bookmarkEnd w:id="17"/>
    <w:p>
      <w:pPr>
        <w:spacing w:after="0"/>
        <w:ind w:left="0"/>
        <w:jc w:val="both"/>
      </w:pPr>
      <w:r>
        <w:rPr>
          <w:rFonts w:ascii="Times New Roman"/>
          <w:b w:val="false"/>
          <w:i w:val="false"/>
          <w:color w:val="000000"/>
          <w:sz w:val="28"/>
        </w:rPr>
        <w:t xml:space="preserve">       19-баптың 2-тармағының ережелерiн ескере отырып, бұрын орындаған жұмысы үшiн сыйақы түрiнде Уағдаласушы Мемлекеттiң резидентiне төленетiн зейнетақылар мен басқа да осындай сыйақыларға осы мемлекетте ғана салық салынады. </w:t>
      </w:r>
    </w:p>
    <w:bookmarkStart w:name="z16" w:id="18"/>
    <w:p>
      <w:pPr>
        <w:spacing w:after="0"/>
        <w:ind w:left="0"/>
        <w:jc w:val="left"/>
      </w:pPr>
      <w:r>
        <w:rPr>
          <w:rFonts w:ascii="Times New Roman"/>
          <w:b/>
          <w:i w:val="false"/>
          <w:color w:val="000000"/>
        </w:rPr>
        <w:t xml:space="preserve"> 
19-бап </w:t>
      </w:r>
      <w:r>
        <w:br/>
      </w:r>
      <w:r>
        <w:rPr>
          <w:rFonts w:ascii="Times New Roman"/>
          <w:b/>
          <w:i w:val="false"/>
          <w:color w:val="000000"/>
        </w:rPr>
        <w:t xml:space="preserve">
МЕМЛЕКЕТТIК ҚЫЗМЕТ </w:t>
      </w:r>
    </w:p>
    <w:bookmarkEnd w:id="18"/>
    <w:p>
      <w:pPr>
        <w:spacing w:after="0"/>
        <w:ind w:left="0"/>
        <w:jc w:val="both"/>
      </w:pPr>
      <w:r>
        <w:rPr>
          <w:rFonts w:ascii="Times New Roman"/>
          <w:b w:val="false"/>
          <w:i w:val="false"/>
          <w:color w:val="000000"/>
          <w:sz w:val="28"/>
        </w:rPr>
        <w:t xml:space="preserve">       1. а) Жеке тұлғаға осы Мемлекет немесе оның бөлiмшелерi немесе жергiлiктi билiк органы немесе мемлекеттiк орган үшiн жүзеге асырған қызметтерiне қатысты Уағдаласушы Мемлекет не оның әкiмшiлiк бөлiмшесi, орталық және жергiлiктi билiк органдары немесе уәкiлеттi орган төлейтiн зейнетақыға қарағанда өзге қызметақыға, жалақыға және басқа осыған ұқсас сыйақыға тек осы Мемлекетте салық салынады. </w:t>
      </w:r>
      <w:r>
        <w:br/>
      </w:r>
      <w:r>
        <w:rPr>
          <w:rFonts w:ascii="Times New Roman"/>
          <w:b w:val="false"/>
          <w:i w:val="false"/>
          <w:color w:val="000000"/>
          <w:sz w:val="28"/>
        </w:rPr>
        <w:t xml:space="preserve">
      b) Алайда мұндай қызметақыға, жалақыға және басқа осыған ұқсас сыйақыға, егер қызметтер осы екiншi Мемлекетте жүзеге асырылса және: </w:t>
      </w:r>
      <w:r>
        <w:br/>
      </w:r>
      <w:r>
        <w:rPr>
          <w:rFonts w:ascii="Times New Roman"/>
          <w:b w:val="false"/>
          <w:i w:val="false"/>
          <w:color w:val="000000"/>
          <w:sz w:val="28"/>
        </w:rPr>
        <w:t xml:space="preserve">
      (i) осы Мемлекеттiң азаматы болып табылатын; немесе </w:t>
      </w:r>
      <w:r>
        <w:br/>
      </w:r>
      <w:r>
        <w:rPr>
          <w:rFonts w:ascii="Times New Roman"/>
          <w:b w:val="false"/>
          <w:i w:val="false"/>
          <w:color w:val="000000"/>
          <w:sz w:val="28"/>
        </w:rPr>
        <w:t xml:space="preserve">
      (ii) қызметтердi жүзеге асыру мақсаты үшiн ғана осы мемлекеттiң резидентi болмаған жеке тұлға осы Мемлекеттiң резидентi болып табылса, екiншi Уағдаласушы Мемлекетте ғана салық салынады. </w:t>
      </w:r>
      <w:r>
        <w:br/>
      </w:r>
      <w:r>
        <w:rPr>
          <w:rFonts w:ascii="Times New Roman"/>
          <w:b w:val="false"/>
          <w:i w:val="false"/>
          <w:color w:val="000000"/>
          <w:sz w:val="28"/>
        </w:rPr>
        <w:t xml:space="preserve">
      2. а) Жеке тұлғаға осы мемлекет немесе оның әкiмшiлiк бөлiмшесi, орталық және жергілiктi билiк органдары немесе уәкілеттi орган үшiн жүзеге асырған қызметтерiне қатысты Уағдаласушы Мемлекет немесе оның әкiмшiлiк бөлiмшесi, орталық және жергiлiктi билiк органы немесе уәкiлеттi орган не олар құрған қордан төленетiн кез келген зейнетақыға осы Мемлекетте салық салынады. </w:t>
      </w:r>
      <w:r>
        <w:br/>
      </w:r>
      <w:r>
        <w:rPr>
          <w:rFonts w:ascii="Times New Roman"/>
          <w:b w:val="false"/>
          <w:i w:val="false"/>
          <w:color w:val="000000"/>
          <w:sz w:val="28"/>
        </w:rPr>
        <w:t xml:space="preserve">
      b) Алайда, мұндай зейнетақыға егер жеке тұлға осы Мемлекеттiң резидентi және азаматы болып табылса, тек екiншi Уағдаласушы Мемлекетте салық салынады. </w:t>
      </w:r>
      <w:r>
        <w:br/>
      </w:r>
      <w:r>
        <w:rPr>
          <w:rFonts w:ascii="Times New Roman"/>
          <w:b w:val="false"/>
          <w:i w:val="false"/>
          <w:color w:val="000000"/>
          <w:sz w:val="28"/>
        </w:rPr>
        <w:t xml:space="preserve">
      3. 15, 16, 17 және 18-баптардың ережелерi Уағдаласушы Мемлекет, оның әкiмшiлiк бөлiмшесi, орталық және жергілiктi билiк органы немесе уәкiлеттi орган жүзеге асыратын коммерциялық қызметке байланысты көрсетiлген қызметтерге қатысты қызметақыға, жалақыға және басқа да ұқсас сыйақы мен зейнетақыларға қолданылады. </w:t>
      </w:r>
    </w:p>
    <w:bookmarkStart w:name="z17" w:id="19"/>
    <w:p>
      <w:pPr>
        <w:spacing w:after="0"/>
        <w:ind w:left="0"/>
        <w:jc w:val="left"/>
      </w:pPr>
      <w:r>
        <w:rPr>
          <w:rFonts w:ascii="Times New Roman"/>
          <w:b/>
          <w:i w:val="false"/>
          <w:color w:val="000000"/>
        </w:rPr>
        <w:t xml:space="preserve"> 
20-бап </w:t>
      </w:r>
      <w:r>
        <w:br/>
      </w:r>
      <w:r>
        <w:rPr>
          <w:rFonts w:ascii="Times New Roman"/>
          <w:b/>
          <w:i w:val="false"/>
          <w:color w:val="000000"/>
        </w:rPr>
        <w:t xml:space="preserve">
СТУДЕНТТЕР МЕН ПРАКТИКАНТТАР </w:t>
      </w:r>
    </w:p>
    <w:bookmarkEnd w:id="19"/>
    <w:p>
      <w:pPr>
        <w:spacing w:after="0"/>
        <w:ind w:left="0"/>
        <w:jc w:val="both"/>
      </w:pPr>
      <w:r>
        <w:rPr>
          <w:rFonts w:ascii="Times New Roman"/>
          <w:b w:val="false"/>
          <w:i w:val="false"/>
          <w:color w:val="000000"/>
          <w:sz w:val="28"/>
        </w:rPr>
        <w:t xml:space="preserve">       Уағдаласушы Мемлекетке келер алдында тiкелей екiншi Уағдаласушы Мемлекеттiң резидентi болып табылатын және тек бiлiм алу немесе практикадан өту мақсатында бiрiншi айтылған Мемлекетте болған студент немесе практикант өзiн ұстау, бiлiм алу немесе практикадан өту мақсаты үшiн алатын төлемдерге осы төлем көздерi осы Мемлекеттен тысқары жерде болған жағдайда, салық салынбайды. </w:t>
      </w:r>
    </w:p>
    <w:bookmarkStart w:name="z18" w:id="20"/>
    <w:p>
      <w:pPr>
        <w:spacing w:after="0"/>
        <w:ind w:left="0"/>
        <w:jc w:val="left"/>
      </w:pPr>
      <w:r>
        <w:rPr>
          <w:rFonts w:ascii="Times New Roman"/>
          <w:b/>
          <w:i w:val="false"/>
          <w:color w:val="000000"/>
        </w:rPr>
        <w:t xml:space="preserve"> 
21-бап </w:t>
      </w:r>
      <w:r>
        <w:br/>
      </w:r>
      <w:r>
        <w:rPr>
          <w:rFonts w:ascii="Times New Roman"/>
          <w:b/>
          <w:i w:val="false"/>
          <w:color w:val="000000"/>
        </w:rPr>
        <w:t xml:space="preserve">
БАСҚА ДА ТАБЫСТАР </w:t>
      </w:r>
    </w:p>
    <w:bookmarkEnd w:id="20"/>
    <w:p>
      <w:pPr>
        <w:spacing w:after="0"/>
        <w:ind w:left="0"/>
        <w:jc w:val="both"/>
      </w:pPr>
      <w:r>
        <w:rPr>
          <w:rFonts w:ascii="Times New Roman"/>
          <w:b w:val="false"/>
          <w:i w:val="false"/>
          <w:color w:val="000000"/>
          <w:sz w:val="28"/>
        </w:rPr>
        <w:t xml:space="preserve">       Алдыңғы баптарда айтылмаған және Уағдаласушы Мемлекетте пайда болатын табыстар түрлерiне осы Мемлекетте ғана салық салынады. </w:t>
      </w:r>
    </w:p>
    <w:bookmarkStart w:name="z19" w:id="21"/>
    <w:p>
      <w:pPr>
        <w:spacing w:after="0"/>
        <w:ind w:left="0"/>
        <w:jc w:val="left"/>
      </w:pPr>
      <w:r>
        <w:rPr>
          <w:rFonts w:ascii="Times New Roman"/>
          <w:b/>
          <w:i w:val="false"/>
          <w:color w:val="000000"/>
        </w:rPr>
        <w:t xml:space="preserve"> 
22-бап </w:t>
      </w:r>
      <w:r>
        <w:br/>
      </w:r>
      <w:r>
        <w:rPr>
          <w:rFonts w:ascii="Times New Roman"/>
          <w:b/>
          <w:i w:val="false"/>
          <w:color w:val="000000"/>
        </w:rPr>
        <w:t xml:space="preserve">
ҚОСАРЛАНҒАН САЛЫҚ САЛУДЫ ЖОЮ </w:t>
      </w:r>
    </w:p>
    <w:bookmarkEnd w:id="21"/>
    <w:p>
      <w:pPr>
        <w:spacing w:after="0"/>
        <w:ind w:left="0"/>
        <w:jc w:val="both"/>
      </w:pPr>
      <w:r>
        <w:rPr>
          <w:rFonts w:ascii="Times New Roman"/>
          <w:b w:val="false"/>
          <w:i w:val="false"/>
          <w:color w:val="000000"/>
          <w:sz w:val="28"/>
        </w:rPr>
        <w:t xml:space="preserve">       1. Қазақстан жағдайында қосарланған салық салу мынадай түрде жойылады: </w:t>
      </w:r>
      <w:r>
        <w:br/>
      </w:r>
      <w:r>
        <w:rPr>
          <w:rFonts w:ascii="Times New Roman"/>
          <w:b w:val="false"/>
          <w:i w:val="false"/>
          <w:color w:val="000000"/>
          <w:sz w:val="28"/>
        </w:rPr>
        <w:t xml:space="preserve">
      а) Егер Қазақстан резидентi осы Келiсiмнiң ережелерiне сәйкес Сингапурда салық салынуы мүмкiн табыс алатын болса, Қазақстан осы резиденттiң табысына салынатын салықтан Сингапурда төленген табыс салығына тең соманы шегеруге мүмкiндiк бередi. </w:t>
      </w:r>
      <w:r>
        <w:br/>
      </w:r>
      <w:r>
        <w:rPr>
          <w:rFonts w:ascii="Times New Roman"/>
          <w:b w:val="false"/>
          <w:i w:val="false"/>
          <w:color w:val="000000"/>
          <w:sz w:val="28"/>
        </w:rPr>
        <w:t xml:space="preserve">
      Жоғарыда келтiрiлген ережелерге сәйкес шегерілетiн салық сомасы Қазақстанда қолданылатын ставкалар бойынша осындай табысқа есептелу мүмкiн салықтан асып кетпеуге.  </w:t>
      </w:r>
      <w:r>
        <w:br/>
      </w:r>
      <w:r>
        <w:rPr>
          <w:rFonts w:ascii="Times New Roman"/>
          <w:b w:val="false"/>
          <w:i w:val="false"/>
          <w:color w:val="000000"/>
          <w:sz w:val="28"/>
        </w:rPr>
        <w:t xml:space="preserve">
      b) Егер Қазақстан резидентi осы Келiсiмнiң ережелерiне сәйкес тек Сингапурда ғана салық салынатын табыс алса, Қазақстан тек қана Қазақстанда салық салуға ұшырайтын осындай басқа табысқа салынатын салық ставкасын анықтау мақсаты үшiн ғана осы табысты салық салу қорына енгiзе алады. </w:t>
      </w:r>
      <w:r>
        <w:br/>
      </w:r>
      <w:r>
        <w:rPr>
          <w:rFonts w:ascii="Times New Roman"/>
          <w:b w:val="false"/>
          <w:i w:val="false"/>
          <w:color w:val="000000"/>
          <w:sz w:val="28"/>
        </w:rPr>
        <w:t xml:space="preserve">
      2. Сингапур жағдайында қосарланған салық салу мынадай түрде жойылады: </w:t>
      </w:r>
      <w:r>
        <w:br/>
      </w:r>
      <w:r>
        <w:rPr>
          <w:rFonts w:ascii="Times New Roman"/>
          <w:b w:val="false"/>
          <w:i w:val="false"/>
          <w:color w:val="000000"/>
          <w:sz w:val="28"/>
        </w:rPr>
        <w:t xml:space="preserve">
      Егер Сингапур резидентi осы Келiсiмнiң ережелерiне сәйкес Қазақстанда салық салынуы мүмкiн табыс алатын болса, Сингапур Сингапурдан өзге кез келген елде төлеуге жататын Сингапур салығына қатысты кредиттi шешуге рұқсат ету жөнiндегi өзiнiң заңнамасының ережелерiн ескере отырып, Қазақстанда төленген салықты тiкелей немесе осы резиденттің табысынан төлеуге жататын Сингапур салығына қатысты шегеру жолымен есептеуге жол бередi. Егер мұндай табыс Қазақстан резидентi болып табылатын компания аталған компаниялардың алғашқысының акционерлiк капиталының кемiнде 10% тiкелей немесе жанама иемденетiн компания болып табылатын Сингапур резидентiне төлейтiн дивидендтер болып табылса, есептеу кезiнде осы компания өзiнiң пайда бөлiгiнде дивидендтер төленетiн Қазақстан салығы назарға алынатын болады. </w:t>
      </w:r>
    </w:p>
    <w:bookmarkStart w:name="z20" w:id="22"/>
    <w:p>
      <w:pPr>
        <w:spacing w:after="0"/>
        <w:ind w:left="0"/>
        <w:jc w:val="left"/>
      </w:pPr>
      <w:r>
        <w:rPr>
          <w:rFonts w:ascii="Times New Roman"/>
          <w:b/>
          <w:i w:val="false"/>
          <w:color w:val="000000"/>
        </w:rPr>
        <w:t xml:space="preserve"> 
23-бап </w:t>
      </w:r>
      <w:r>
        <w:br/>
      </w:r>
      <w:r>
        <w:rPr>
          <w:rFonts w:ascii="Times New Roman"/>
          <w:b/>
          <w:i w:val="false"/>
          <w:color w:val="000000"/>
        </w:rPr>
        <w:t xml:space="preserve">
КЕМСIТПЕУ </w:t>
      </w:r>
    </w:p>
    <w:bookmarkEnd w:id="22"/>
    <w:p>
      <w:pPr>
        <w:spacing w:after="0"/>
        <w:ind w:left="0"/>
        <w:jc w:val="both"/>
      </w:pPr>
      <w:r>
        <w:rPr>
          <w:rFonts w:ascii="Times New Roman"/>
          <w:b w:val="false"/>
          <w:i w:val="false"/>
          <w:color w:val="000000"/>
          <w:sz w:val="28"/>
        </w:rPr>
        <w:t xml:space="preserve">       1. Уағдаласушы Мемлекеттiң ұлттық тұлғалары нақ осындай жағдайларда осы екiншi Мемлекеттiң ұлттық тұлғалары ұшырайтын немесе ұшырауы мүмкiн салық салуға және соған байланысты мiндеттемелерге қарағанда анағұрлым ауыртпалықты кез келген салық салуға немесе соған байланысты кез келген мiндеттемеге екiншi Уағдаласушы Мемлекетте ұшырамайды. </w:t>
      </w:r>
      <w:r>
        <w:br/>
      </w:r>
      <w:r>
        <w:rPr>
          <w:rFonts w:ascii="Times New Roman"/>
          <w:b w:val="false"/>
          <w:i w:val="false"/>
          <w:color w:val="000000"/>
          <w:sz w:val="28"/>
        </w:rPr>
        <w:t xml:space="preserve">
      2. Уағдаласушы Мемлекет кәсiпорнының екiншi Уағдаласушы Мемлекеттегi тұрақты мекемесiне салық салу ұқсас осындай қызметтi жүзеге асыратын осы екiншi Мемлекеттiң кәсiпорнына салық салуға қарағанда осы екiншi Мемлекетте неғұрлым қолайлы болуға тиiс. </w:t>
      </w:r>
      <w:r>
        <w:br/>
      </w:r>
      <w:r>
        <w:rPr>
          <w:rFonts w:ascii="Times New Roman"/>
          <w:b w:val="false"/>
          <w:i w:val="false"/>
          <w:color w:val="000000"/>
          <w:sz w:val="28"/>
        </w:rPr>
        <w:t xml:space="preserve">
      3. Осы бапта ештеңе де Уағдаласушы Мемлекеттi мыналарды беруге мiндеттейтiн болып түсiндiрiлмеуге тиiс:  </w:t>
      </w:r>
      <w:r>
        <w:br/>
      </w:r>
      <w:r>
        <w:rPr>
          <w:rFonts w:ascii="Times New Roman"/>
          <w:b w:val="false"/>
          <w:i w:val="false"/>
          <w:color w:val="000000"/>
          <w:sz w:val="28"/>
        </w:rPr>
        <w:t xml:space="preserve">
      (а) екiншi Уағдаласушы Мемлекеттiң резидентiне өз резиденттерiне беретiн салық салу мақсаттары үшiн кез келген жеке жеңілдiктердi, кемітулердi және шегерiмдердi; немесе </w:t>
      </w:r>
      <w:r>
        <w:br/>
      </w:r>
      <w:r>
        <w:rPr>
          <w:rFonts w:ascii="Times New Roman"/>
          <w:b w:val="false"/>
          <w:i w:val="false"/>
          <w:color w:val="000000"/>
          <w:sz w:val="28"/>
        </w:rPr>
        <w:t xml:space="preserve">
      (b) басқа Мемлекеттiң ұлттық тұлғаларына осы Мемлекеттiң резиденттерi болып табылмайтын өзiнiң азаматтарына немесе осы Мемлекеттiң салық заңнамасында анықталуы мүмкiн басқа тұлғаларға беретiн салық салу мақсаттары үшiн кез келген жеке жеңiлдiктердi, кемiтулердi және шегерiмдердi. </w:t>
      </w:r>
      <w:r>
        <w:br/>
      </w:r>
      <w:r>
        <w:rPr>
          <w:rFonts w:ascii="Times New Roman"/>
          <w:b w:val="false"/>
          <w:i w:val="false"/>
          <w:color w:val="000000"/>
          <w:sz w:val="28"/>
        </w:rPr>
        <w:t xml:space="preserve">
      4. Капитал екiншi Уағдаласушы Мемлекеттiң бiр немесе бiрнеше резидентiне толық немесе iшiнара тиесілі немесе олардың тiкелей немесе жанама түрде бақылауында болатын Уағдаласушы Мемлекеттiң кәсiпорны бiрiншi айтылған Мемлекетте салық салуға немесе бiрiншi айтылған Мемлекеттiң басқа ұқсас кәсiпорындары ұшырайтын немесе ұшырауы мүмкiн салық салу мен онымен байланысты мiндеттемелерге қарағанда онымен өзгеше немесе анағұрлым ауыртпалықты болып табылатын кез келген салық салу немесе онымен байланысты кез келген мiндеттемелерге бiрiншi айтылған Мемлекетте ұшырамауы тиiс. </w:t>
      </w:r>
      <w:r>
        <w:br/>
      </w:r>
      <w:r>
        <w:rPr>
          <w:rFonts w:ascii="Times New Roman"/>
          <w:b w:val="false"/>
          <w:i w:val="false"/>
          <w:color w:val="000000"/>
          <w:sz w:val="28"/>
        </w:rPr>
        <w:t xml:space="preserve">
      5. Егер Уағдаласушы Мемлекет оның ұлттық саясаты мен өлшемдерiне сәйкес экономикалық немесе әлеуметтiк дамуына септiгiн тигiзу мақсатында өзiнiң ұлттық тұлғаларына салықтық ынталандыру ұсынса, онда бұл шара осы бапқа сәйкес кемсiту сияқты түсiндiрілмеуi тиiс. </w:t>
      </w:r>
    </w:p>
    <w:bookmarkStart w:name="z21" w:id="23"/>
    <w:p>
      <w:pPr>
        <w:spacing w:after="0"/>
        <w:ind w:left="0"/>
        <w:jc w:val="left"/>
      </w:pPr>
      <w:r>
        <w:rPr>
          <w:rFonts w:ascii="Times New Roman"/>
          <w:b/>
          <w:i w:val="false"/>
          <w:color w:val="000000"/>
        </w:rPr>
        <w:t xml:space="preserve"> 
24-бап </w:t>
      </w:r>
      <w:r>
        <w:br/>
      </w:r>
      <w:r>
        <w:rPr>
          <w:rFonts w:ascii="Times New Roman"/>
          <w:b/>
          <w:i w:val="false"/>
          <w:color w:val="000000"/>
        </w:rPr>
        <w:t xml:space="preserve">
ӨЗАРА КЕЛIСIП АЛУ РӘСIМI </w:t>
      </w:r>
    </w:p>
    <w:bookmarkEnd w:id="23"/>
    <w:p>
      <w:pPr>
        <w:spacing w:after="0"/>
        <w:ind w:left="0"/>
        <w:jc w:val="both"/>
      </w:pPr>
      <w:r>
        <w:rPr>
          <w:rFonts w:ascii="Times New Roman"/>
          <w:b w:val="false"/>
          <w:i w:val="false"/>
          <w:color w:val="000000"/>
          <w:sz w:val="28"/>
        </w:rPr>
        <w:t xml:space="preserve">       1. Егер тұлға Уағдаласушы Мемлекеттердiң бiрiнiң немесе екеуiнiң де iс-әрекеттерi өзiн осы Келiсiмнiң ережелерiне сәйкес келмейтiн салық салуға душар етiп отыр немесе душар ететiн болады деп есептесе, ол осы Мемлекеттердiң iшкi заңдарында көзделген қорғау құралдарына қарамастан, өзiнiң iсiн өзi резидент болып табылатын сол Уағдаласушы Мемлекеттiң құзыреттi органының қарауына немесе егер оның iсi 23-баптың 1-тармағының қолданысына түссе, өзi ұлттық тұлғасы болып табылатын сол Уағдаласушы Мемлекеттiң құзыреттi органының қарауына бере алады. Өтiнiш осы Келiсiмнiң ережелерiне сәйкес келмейтiн салық салуға душар еткен iс-әрекеттер туралы бiрiншi хабарлама берiлген сәттен бастап үш жыл iшiнде берiлуi тиiс. </w:t>
      </w:r>
      <w:r>
        <w:br/>
      </w:r>
      <w:r>
        <w:rPr>
          <w:rFonts w:ascii="Times New Roman"/>
          <w:b w:val="false"/>
          <w:i w:val="false"/>
          <w:color w:val="000000"/>
          <w:sz w:val="28"/>
        </w:rPr>
        <w:t xml:space="preserve">
      2. Құзыреттi орган, егер ол өтiнiштi негiздi деп есептесе және егер өзi қанағаттандырарлық шешiмге келе алмаса, осы Келiсiмге сәйкес келмейтiн салық салуды болдырмау мақсатында iстi басқа Уағдаласушы Мемлекеттiң құзыреттi органымен өзара келiсiм бойынша шешуге ұмтылады. Кез келген қол жеткiзiлген келiсiм Уағдаласушы Мемлекеттердiң ұлттық заңнамаларында көзделген уақыттағы кез келген шектеуге байланыссыз орындалатын болады.  </w:t>
      </w:r>
      <w:r>
        <w:br/>
      </w:r>
      <w:r>
        <w:rPr>
          <w:rFonts w:ascii="Times New Roman"/>
          <w:b w:val="false"/>
          <w:i w:val="false"/>
          <w:color w:val="000000"/>
          <w:sz w:val="28"/>
        </w:rPr>
        <w:t xml:space="preserve">
      3. Уағдаласушы Мемлекеттердiң құзыреттi органдары осы Келiсiмдi түсiндiру немесе қолдану кезiнде туындайтын кез келген қиындықтарды немесе күмәнды өзара келiсiм бойынша шешуге ұмтылады. Олар сол сияқты Келiсiмде көзделмеген жағдайларда, қосарланған салық салуды болдырмау мақсатында бiр-бiрiмен консультация өткiзе алады. </w:t>
      </w:r>
      <w:r>
        <w:br/>
      </w:r>
      <w:r>
        <w:rPr>
          <w:rFonts w:ascii="Times New Roman"/>
          <w:b w:val="false"/>
          <w:i w:val="false"/>
          <w:color w:val="000000"/>
          <w:sz w:val="28"/>
        </w:rPr>
        <w:t xml:space="preserve">
      4. Уағдаласушы Мемлекеттердiң құзыреттi органдары өткен тармақтарды түсiнуде келiсiмге қол жеткiзу мақсатында бiр-бiрiмен тiкелей байланысқа түсе aлады. </w:t>
      </w:r>
    </w:p>
    <w:bookmarkStart w:name="z22" w:id="24"/>
    <w:p>
      <w:pPr>
        <w:spacing w:after="0"/>
        <w:ind w:left="0"/>
        <w:jc w:val="left"/>
      </w:pPr>
      <w:r>
        <w:rPr>
          <w:rFonts w:ascii="Times New Roman"/>
          <w:b/>
          <w:i w:val="false"/>
          <w:color w:val="000000"/>
        </w:rPr>
        <w:t xml:space="preserve"> 
25-бап </w:t>
      </w:r>
      <w:r>
        <w:br/>
      </w:r>
      <w:r>
        <w:rPr>
          <w:rFonts w:ascii="Times New Roman"/>
          <w:b/>
          <w:i w:val="false"/>
          <w:color w:val="000000"/>
        </w:rPr>
        <w:t xml:space="preserve">
АҚПАРАТ АЛМАСУ </w:t>
      </w:r>
    </w:p>
    <w:bookmarkEnd w:id="24"/>
    <w:bookmarkStart w:name="z31" w:id="25"/>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әкімшілендіру немесе салық салу осы Келісімге қайшы келмейтіндей шамада Уағдаласушы Мемлекеттердің немесе олардың әкімшілік бөлімшелерінің, орталық немесе жергілікті билік органдарының атынан алынатын кез келген түрдегі және сипаттамадағы салықтарға қатысты ішкі заңнаманы қолдану үшін қажетті ақпаратпен алмасады. Ақпарат алмасу осы Келісімнің 1 және 2-баптарымен шектелмейді.</w:t>
      </w:r>
      <w:r>
        <w:br/>
      </w: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ішкі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және жоғарыда көрсетілгендердің барлығын қадағалаумен де айналысатын тұлғаларға немесе органдарға (соттарды және әкімшілік органдарды қоса алғанда) ғана хабарланатын болады. Мұндай тұлғалар немесе органдар ақпаратты осы мақсаттар үшін ғана пайдалана алады.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2-тармақтарының ережелері Уағдаласушы Мемлекетке:</w:t>
      </w:r>
      <w:r>
        <w:br/>
      </w:r>
      <w:r>
        <w:rPr>
          <w:rFonts w:ascii="Times New Roman"/>
          <w:b w:val="false"/>
          <w:i w:val="false"/>
          <w:color w:val="000000"/>
          <w:sz w:val="28"/>
        </w:rPr>
        <w:t>
</w:t>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шараларын қолдану;</w:t>
      </w:r>
      <w:r>
        <w:br/>
      </w:r>
      <w:r>
        <w:rPr>
          <w:rFonts w:ascii="Times New Roman"/>
          <w:b w:val="false"/>
          <w:i w:val="false"/>
          <w:color w:val="000000"/>
          <w:sz w:val="28"/>
        </w:rPr>
        <w:t>
</w:t>
      </w:r>
      <w:r>
        <w:rPr>
          <w:rFonts w:ascii="Times New Roman"/>
          <w:b w:val="false"/>
          <w:i w:val="false"/>
          <w:color w:val="000000"/>
          <w:sz w:val="28"/>
        </w:rPr>
        <w:t>
      в) осы немесе екінші Уағдаласушы Мемлекеттің заңнамасы бойынша немесе әдеттегі әкімшілендіру барысында алуға болмайтын ақпаратты ұсыну;</w:t>
      </w:r>
      <w:r>
        <w:br/>
      </w:r>
      <w:r>
        <w:rPr>
          <w:rFonts w:ascii="Times New Roman"/>
          <w:b w:val="false"/>
          <w:i w:val="false"/>
          <w:color w:val="000000"/>
          <w:sz w:val="28"/>
        </w:rPr>
        <w:t>
</w:t>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(оrdre рubіс) қайшы келуі мүмкін ақпаратты ұсыну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бір Уағдаласушы Мемлекет осы бапқа сәйкес сұратса, екінші Уағдаласушы Мемлекет, егер мұндай ақпарат тіпті осы екінші Уағдаласушы Мемлекетке өзінің жеке салықтық мақсаттары үшін қажет етілмесе де, сұратылған ақпаратты жинау жөніндегі шараларды қабылдайды. Алдыңғы сөйлемде қамтылған міндеттеме осы баптың 3-тармағының шектеулеріне жатады,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 білдірілген өкіл болып әрекет ететін тұлға ақпараттың иегері болып табылатындығы себебінен немесе ақпарат меншік құқығы берілген тұлғаға қатысты болу себебінен ғана Уағдаласушы Мемлекетке ақпаратты беруден бас тартуға рұқсат беретіндей мағынада түсіндірілмейді.</w:t>
      </w:r>
      <w:r>
        <w:br/>
      </w:r>
      <w:r>
        <w:rPr>
          <w:rFonts w:ascii="Times New Roman"/>
          <w:b w:val="false"/>
          <w:i w:val="false"/>
          <w:color w:val="000000"/>
          <w:sz w:val="28"/>
        </w:rPr>
        <w:t>
      </w:t>
      </w:r>
      <w:r>
        <w:rPr>
          <w:rFonts w:ascii="Times New Roman"/>
          <w:b w:val="false"/>
          <w:i w:val="false"/>
          <w:color w:val="ff0000"/>
          <w:sz w:val="28"/>
        </w:rPr>
        <w:t xml:space="preserve">Ескерту. 25-бап жаңа редакцияда - ҚР Үкіметінің 18.02.2013 </w:t>
      </w:r>
      <w:r>
        <w:rPr>
          <w:rFonts w:ascii="Times New Roman"/>
          <w:b w:val="false"/>
          <w:i w:val="false"/>
          <w:color w:val="000000"/>
          <w:sz w:val="28"/>
        </w:rPr>
        <w:t>№ 144</w:t>
      </w:r>
      <w:r>
        <w:rPr>
          <w:rFonts w:ascii="Times New Roman"/>
          <w:b w:val="false"/>
          <w:i w:val="false"/>
          <w:color w:val="ff0000"/>
          <w:sz w:val="28"/>
        </w:rPr>
        <w:t xml:space="preserve"> қаулысымен.</w:t>
      </w:r>
    </w:p>
    <w:bookmarkEnd w:id="25"/>
    <w:bookmarkStart w:name="z23" w:id="26"/>
    <w:p>
      <w:pPr>
        <w:spacing w:after="0"/>
        <w:ind w:left="0"/>
        <w:jc w:val="left"/>
      </w:pPr>
      <w:r>
        <w:rPr>
          <w:rFonts w:ascii="Times New Roman"/>
          <w:b/>
          <w:i w:val="false"/>
          <w:color w:val="000000"/>
        </w:rPr>
        <w:t xml:space="preserve"> 
26-бап </w:t>
      </w:r>
      <w:r>
        <w:br/>
      </w:r>
      <w:r>
        <w:rPr>
          <w:rFonts w:ascii="Times New Roman"/>
          <w:b/>
          <w:i w:val="false"/>
          <w:color w:val="000000"/>
        </w:rPr>
        <w:t xml:space="preserve">
ДИПЛОМАТИЯЛЫҚ МИССИЯЛАР MЕH КОНСУЛДЫҚ МЕКЕМЕЛЕРДІҢ МҮШЕЛЕРI </w:t>
      </w:r>
    </w:p>
    <w:bookmarkEnd w:id="26"/>
    <w:p>
      <w:pPr>
        <w:spacing w:after="0"/>
        <w:ind w:left="0"/>
        <w:jc w:val="both"/>
      </w:pPr>
      <w:r>
        <w:rPr>
          <w:rFonts w:ascii="Times New Roman"/>
          <w:b w:val="false"/>
          <w:i w:val="false"/>
          <w:color w:val="000000"/>
          <w:sz w:val="28"/>
        </w:rPr>
        <w:t xml:space="preserve">       Осы Келiсiмдегi ештеңе де дипломатиялық миссия мен консулдық посттар мүшелерiнiң халықаралық құқықтың жалпы нормалары беретiн немесе арнайы келiсiмдердiң ережелерiне сәйкес берiлетiн артықшылықтар сияқты салық артықшылықтарын қозғамайды. </w:t>
      </w:r>
    </w:p>
    <w:bookmarkStart w:name="z24" w:id="27"/>
    <w:p>
      <w:pPr>
        <w:spacing w:after="0"/>
        <w:ind w:left="0"/>
        <w:jc w:val="left"/>
      </w:pPr>
      <w:r>
        <w:rPr>
          <w:rFonts w:ascii="Times New Roman"/>
          <w:b/>
          <w:i w:val="false"/>
          <w:color w:val="000000"/>
        </w:rPr>
        <w:t xml:space="preserve"> 
27-бап </w:t>
      </w:r>
      <w:r>
        <w:br/>
      </w:r>
      <w:r>
        <w:rPr>
          <w:rFonts w:ascii="Times New Roman"/>
          <w:b/>
          <w:i w:val="false"/>
          <w:color w:val="000000"/>
        </w:rPr>
        <w:t xml:space="preserve">
КYШIНЕ ЕНУI </w:t>
      </w:r>
    </w:p>
    <w:bookmarkEnd w:id="27"/>
    <w:p>
      <w:pPr>
        <w:spacing w:after="0"/>
        <w:ind w:left="0"/>
        <w:jc w:val="both"/>
      </w:pPr>
      <w:r>
        <w:rPr>
          <w:rFonts w:ascii="Times New Roman"/>
          <w:b w:val="false"/>
          <w:i w:val="false"/>
          <w:color w:val="000000"/>
          <w:sz w:val="28"/>
        </w:rPr>
        <w:t xml:space="preserve">       1. Әрбiр Уағдаласушы Мемлекет екiншiге оның заңнамасына сәйкес талап етiлетiн осы Келiсiмнiң күшiне ену рәсiмiнiң аяқталғаны туралы хабарлайды.  </w:t>
      </w:r>
      <w:r>
        <w:br/>
      </w:r>
      <w:r>
        <w:rPr>
          <w:rFonts w:ascii="Times New Roman"/>
          <w:b w:val="false"/>
          <w:i w:val="false"/>
          <w:color w:val="000000"/>
          <w:sz w:val="28"/>
        </w:rPr>
        <w:t xml:space="preserve">
      2. Осы Келiсiм 1-тармақта айтылған хабарламаның соңғысын алған күннен бастап күшiне енедi және оның ережелерi: </w:t>
      </w:r>
      <w:r>
        <w:br/>
      </w:r>
      <w:r>
        <w:rPr>
          <w:rFonts w:ascii="Times New Roman"/>
          <w:b w:val="false"/>
          <w:i w:val="false"/>
          <w:color w:val="000000"/>
          <w:sz w:val="28"/>
        </w:rPr>
        <w:t xml:space="preserve">
      а) Қазақстанда: </w:t>
      </w:r>
      <w:r>
        <w:br/>
      </w:r>
      <w:r>
        <w:rPr>
          <w:rFonts w:ascii="Times New Roman"/>
          <w:b w:val="false"/>
          <w:i w:val="false"/>
          <w:color w:val="000000"/>
          <w:sz w:val="28"/>
        </w:rPr>
        <w:t xml:space="preserve">
      осы Келiсiм күшiне енген жылдан кейiнгi күнтiзбелiк жылдың 1 қаңтарынан басталатын немесе одан кейiнгi салық кезеңiндегi салыққа қатысты; </w:t>
      </w:r>
      <w:r>
        <w:br/>
      </w:r>
      <w:r>
        <w:rPr>
          <w:rFonts w:ascii="Times New Roman"/>
          <w:b w:val="false"/>
          <w:i w:val="false"/>
          <w:color w:val="000000"/>
          <w:sz w:val="28"/>
        </w:rPr>
        <w:t xml:space="preserve">
      b) Сингапурда: </w:t>
      </w:r>
      <w:r>
        <w:br/>
      </w:r>
      <w:r>
        <w:rPr>
          <w:rFonts w:ascii="Times New Roman"/>
          <w:b w:val="false"/>
          <w:i w:val="false"/>
          <w:color w:val="000000"/>
          <w:sz w:val="28"/>
        </w:rPr>
        <w:t xml:space="preserve">
      осы Келiсiм күшiне енген жылдан кейiнгi екiншi күнтiзбелiк жылдың 1 қаңтарынан басталатын немесе одан кейiнгi кез келген жылда есептеуге жататын салыққа қатысты қолданылады. </w:t>
      </w:r>
    </w:p>
    <w:bookmarkStart w:name="z25" w:id="28"/>
    <w:p>
      <w:pPr>
        <w:spacing w:after="0"/>
        <w:ind w:left="0"/>
        <w:jc w:val="left"/>
      </w:pPr>
      <w:r>
        <w:rPr>
          <w:rFonts w:ascii="Times New Roman"/>
          <w:b/>
          <w:i w:val="false"/>
          <w:color w:val="000000"/>
        </w:rPr>
        <w:t xml:space="preserve"> 
28-бап </w:t>
      </w:r>
      <w:r>
        <w:br/>
      </w:r>
      <w:r>
        <w:rPr>
          <w:rFonts w:ascii="Times New Roman"/>
          <w:b/>
          <w:i w:val="false"/>
          <w:color w:val="000000"/>
        </w:rPr>
        <w:t xml:space="preserve">
ҚОЛДАНЫЛУЫН ТОҚТАТУ </w:t>
      </w:r>
    </w:p>
    <w:bookmarkEnd w:id="28"/>
    <w:p>
      <w:pPr>
        <w:spacing w:after="0"/>
        <w:ind w:left="0"/>
        <w:jc w:val="both"/>
      </w:pPr>
      <w:r>
        <w:rPr>
          <w:rFonts w:ascii="Times New Roman"/>
          <w:b w:val="false"/>
          <w:i w:val="false"/>
          <w:color w:val="000000"/>
          <w:sz w:val="28"/>
        </w:rPr>
        <w:t xml:space="preserve">       Осы Келiсiм Уағдаласушы Мемлекеттердiң бiрi оның қолданылуын тоқтатпайынша күшiнде қала бередi. Кез келген Уағдаласушы Мемлекет осы Келiсiм күшiне енген күннен бастап бес жылдық кезең өткеннен кейiнгi кез келген күнтiзбелiк жылдың аяқталуына кемiнде алты ай қалғанда қолданылуын тоқтату туралы дипломатиялық арналар арқылы хабарлама жiбере отырып, осы Келiсiмнiң қолданылуын тоқтата алады. Мұндай жағдайда, осы Келiсiм: </w:t>
      </w:r>
      <w:r>
        <w:br/>
      </w:r>
      <w:r>
        <w:rPr>
          <w:rFonts w:ascii="Times New Roman"/>
          <w:b w:val="false"/>
          <w:i w:val="false"/>
          <w:color w:val="000000"/>
          <w:sz w:val="28"/>
        </w:rPr>
        <w:t xml:space="preserve">
      а) Қазақстанда:  </w:t>
      </w:r>
      <w:r>
        <w:br/>
      </w:r>
      <w:r>
        <w:rPr>
          <w:rFonts w:ascii="Times New Roman"/>
          <w:b w:val="false"/>
          <w:i w:val="false"/>
          <w:color w:val="000000"/>
          <w:sz w:val="28"/>
        </w:rPr>
        <w:t xml:space="preserve">
      хабарлама берiлген жылдан кейiнгi күнтiзбелiк жылдың 1 қаңтарынан басталатын немесе одан кейiнгi салық кезеңiндегi салыққа қатысты; </w:t>
      </w:r>
      <w:r>
        <w:br/>
      </w:r>
      <w:r>
        <w:rPr>
          <w:rFonts w:ascii="Times New Roman"/>
          <w:b w:val="false"/>
          <w:i w:val="false"/>
          <w:color w:val="000000"/>
          <w:sz w:val="28"/>
        </w:rPr>
        <w:t xml:space="preserve">
      b) Сингапурда: </w:t>
      </w:r>
      <w:r>
        <w:br/>
      </w:r>
      <w:r>
        <w:rPr>
          <w:rFonts w:ascii="Times New Roman"/>
          <w:b w:val="false"/>
          <w:i w:val="false"/>
          <w:color w:val="000000"/>
          <w:sz w:val="28"/>
        </w:rPr>
        <w:t xml:space="preserve">
      хабарлама берiлген жылдан кейiнгi екiншi күнтiзбелiк жылдың 1 қаңтарынан басталатын немесе одан кейiнгi кез келген жылда есептеуге жататын салыққа қатысты өзiнiң қолданылуын тоқтатады. </w:t>
      </w:r>
    </w:p>
    <w:bookmarkStart w:name="z26" w:id="29"/>
    <w:p>
      <w:pPr>
        <w:spacing w:after="0"/>
        <w:ind w:left="0"/>
        <w:jc w:val="left"/>
      </w:pPr>
      <w:r>
        <w:rPr>
          <w:rFonts w:ascii="Times New Roman"/>
          <w:b/>
          <w:i w:val="false"/>
          <w:color w:val="000000"/>
        </w:rPr>
        <w:t xml:space="preserve"> 
29-бап </w:t>
      </w:r>
      <w:r>
        <w:br/>
      </w:r>
      <w:r>
        <w:rPr>
          <w:rFonts w:ascii="Times New Roman"/>
          <w:b/>
          <w:i w:val="false"/>
          <w:color w:val="000000"/>
        </w:rPr>
        <w:t xml:space="preserve">
ТҮЗЕТУЛЕР </w:t>
      </w:r>
    </w:p>
    <w:bookmarkEnd w:id="29"/>
    <w:p>
      <w:pPr>
        <w:spacing w:after="0"/>
        <w:ind w:left="0"/>
        <w:jc w:val="both"/>
      </w:pPr>
      <w:r>
        <w:rPr>
          <w:rFonts w:ascii="Times New Roman"/>
          <w:b w:val="false"/>
          <w:i w:val="false"/>
          <w:color w:val="000000"/>
          <w:sz w:val="28"/>
        </w:rPr>
        <w:t xml:space="preserve">       Уағдаласушы Мемлекеттердiң өзара келiсiмi бойынша осы Келiсiмге өзгерiстер мен толықтырулар осы Келiсiмнiң ажырамас бөлiгiн құрайтын хаттамалармен енгiзiле алады. Осыны куәландыру үшiн өз Үкiметтерi тиiстi дәрежеде уәкілеттiк берген төменде қол қоюшылар осы Келiсiмге қол қойды. </w:t>
      </w:r>
      <w:r>
        <w:br/>
      </w:r>
      <w:r>
        <w:rPr>
          <w:rFonts w:ascii="Times New Roman"/>
          <w:b w:val="false"/>
          <w:i w:val="false"/>
          <w:color w:val="000000"/>
          <w:sz w:val="28"/>
        </w:rPr>
        <w:t xml:space="preserve">
      ______________ қаласында 200 жылғы _______ айының _________ күнi қазақ, ағылшын және орыс тілдерiнде екi данада жасалды, барлық мәтiндердiң бiрдей күшi бар. Мәтiндер арасында алшақтықтар пайда болған жағдайда, ағылшын тілiндегi мәтiн айқындаушы болады. </w:t>
      </w:r>
    </w:p>
    <w:p>
      <w:pPr>
        <w:spacing w:after="0"/>
        <w:ind w:left="0"/>
        <w:jc w:val="both"/>
      </w:pPr>
      <w:r>
        <w:rPr>
          <w:rFonts w:ascii="Times New Roman"/>
          <w:b w:val="false"/>
          <w:i/>
          <w:color w:val="000000"/>
          <w:sz w:val="28"/>
        </w:rPr>
        <w:t xml:space="preserve">       ҚАЗАҚСТАН                           СИНГАПУР </w:t>
      </w:r>
      <w:r>
        <w:br/>
      </w:r>
      <w:r>
        <w:rPr>
          <w:rFonts w:ascii="Times New Roman"/>
          <w:b w:val="false"/>
          <w:i w:val="false"/>
          <w:color w:val="000000"/>
          <w:sz w:val="28"/>
        </w:rPr>
        <w:t>
</w:t>
      </w:r>
      <w:r>
        <w:rPr>
          <w:rFonts w:ascii="Times New Roman"/>
          <w:b w:val="false"/>
          <w:i/>
          <w:color w:val="000000"/>
          <w:sz w:val="28"/>
        </w:rPr>
        <w:t xml:space="preserve">    PECПУБЛИКACЫНЫҢ                   PECПУБЛИКACЫНЫҢ </w:t>
      </w:r>
      <w:r>
        <w:br/>
      </w:r>
      <w:r>
        <w:rPr>
          <w:rFonts w:ascii="Times New Roman"/>
          <w:b w:val="false"/>
          <w:i w:val="false"/>
          <w:color w:val="000000"/>
          <w:sz w:val="28"/>
        </w:rPr>
        <w:t>
</w:t>
      </w:r>
      <w:r>
        <w:rPr>
          <w:rFonts w:ascii="Times New Roman"/>
          <w:b w:val="false"/>
          <w:i/>
          <w:color w:val="000000"/>
          <w:sz w:val="28"/>
        </w:rPr>
        <w:t xml:space="preserve">     YКIМЕТI YШIН                       YКIМЕТI YШIН </w:t>
      </w:r>
    </w:p>
    <w:bookmarkStart w:name="z27" w:id="30"/>
    <w:p>
      <w:pPr>
        <w:spacing w:after="0"/>
        <w:ind w:left="0"/>
        <w:jc w:val="left"/>
      </w:pPr>
      <w:r>
        <w:rPr>
          <w:rFonts w:ascii="Times New Roman"/>
          <w:b/>
          <w:i w:val="false"/>
          <w:color w:val="000000"/>
        </w:rPr>
        <w:t xml:space="preserve"> 
ХАТТАМА </w:t>
      </w:r>
    </w:p>
    <w:bookmarkEnd w:id="30"/>
    <w:p>
      <w:pPr>
        <w:spacing w:after="0"/>
        <w:ind w:left="0"/>
        <w:jc w:val="both"/>
      </w:pPr>
      <w:r>
        <w:rPr>
          <w:rFonts w:ascii="Times New Roman"/>
          <w:b w:val="false"/>
          <w:i w:val="false"/>
          <w:color w:val="000000"/>
          <w:sz w:val="28"/>
        </w:rPr>
        <w:t xml:space="preserve">       Қазақстан Республикасының Үкiметi мен Сингапур Республикасының Yкiметi арасындағы Табысқа салынатын салыққа қатысты қосарланған салық салуды болдырмау және салық салудан жалтаруға жол бермеу туралы осы келiсiмге қол қойған кезде екi Үкiмет мынадай ережелер осы Келiсiмнiң ажырамас бөлiгi болып табылатынына уағдаласты. </w:t>
      </w:r>
      <w:r>
        <w:br/>
      </w:r>
      <w:r>
        <w:rPr>
          <w:rFonts w:ascii="Times New Roman"/>
          <w:b w:val="false"/>
          <w:i w:val="false"/>
          <w:color w:val="000000"/>
          <w:sz w:val="28"/>
        </w:rPr>
        <w:t xml:space="preserve">
      1. 5-бапқа қатысты: </w:t>
      </w:r>
      <w:r>
        <w:br/>
      </w:r>
      <w:r>
        <w:rPr>
          <w:rFonts w:ascii="Times New Roman"/>
          <w:b w:val="false"/>
          <w:i w:val="false"/>
          <w:color w:val="000000"/>
          <w:sz w:val="28"/>
        </w:rPr>
        <w:t xml:space="preserve">
      а) Егер мұндай құрылғы, кеме, құрылыс немесе жабдық мән-жайларға байланысты табиғи ресурстарды өндiруге пайдаланылса, 2 (F) тармағының мақсаттары үшiн "табиғи ресурстар өндiретiн басқа да кез келген кен орны" терминi бұрғылау құрылғыларды, кеменi, құрылыстарды немесе жабдықтарды да қамтиды. </w:t>
      </w:r>
      <w:r>
        <w:br/>
      </w:r>
      <w:r>
        <w:rPr>
          <w:rFonts w:ascii="Times New Roman"/>
          <w:b w:val="false"/>
          <w:i w:val="false"/>
          <w:color w:val="000000"/>
          <w:sz w:val="28"/>
        </w:rPr>
        <w:t xml:space="preserve">
      b) 3 (с) тармағының мақсаттары үшiн қызметтiң екi бөлiгi коммерциялық және географиялық жағынан байланысты болып қала берсе, жобалар байланысты ретiнде қарастырылады. </w:t>
      </w:r>
      <w:r>
        <w:br/>
      </w:r>
      <w:r>
        <w:rPr>
          <w:rFonts w:ascii="Times New Roman"/>
          <w:b w:val="false"/>
          <w:i w:val="false"/>
          <w:color w:val="000000"/>
          <w:sz w:val="28"/>
        </w:rPr>
        <w:t xml:space="preserve">
      2. 11-баптың 2-тармағына және 12-баптың 2-тармағына қатысты: </w:t>
      </w:r>
      <w:r>
        <w:br/>
      </w:r>
      <w:r>
        <w:rPr>
          <w:rFonts w:ascii="Times New Roman"/>
          <w:b w:val="false"/>
          <w:i w:val="false"/>
          <w:color w:val="000000"/>
          <w:sz w:val="28"/>
        </w:rPr>
        <w:t xml:space="preserve">
      Егер осы Келiсiм күшiне енген күннен кейiн Қазақстан мен үшiншi Мемлекет арасында жасалған кез келген Конвенцияға, Келiсiмге немесе Хаттамаға сәйкес Қазақстан пайыздар мен роялтиге көздерде өзiнiң салық салуын осы Келiсiмде белгiленгеннен гөрi аз ставкаға төмендетсе, атап өтiлген кiрiс түрлерi үшiншi Мемлекетпен осындай Конвенция, Келiсiм немесе Хаттама үшiн атап өтілген кiрiс түрлерiне белгiленген ұқсас ставка (бұдан әрi қайта қаралған ставка ретiнде аталатын) осы Келiсiм үшiн осындай Конвенцияның, Келiсiмнiң немесе Хаттаманың, қайсыбiрi кешiрек қабылданғанына қарамастан, күшiне енген күннен бастап қолданылатын болады. Мұндай жағдайда, Сингапур мен Қазақстан, мән-жайларға байланысты қайта қаралған ставканы 11 және 12-баптардың 2-тармағының мақсаттары үшiн қолданады. </w:t>
      </w:r>
    </w:p>
    <w:p>
      <w:pPr>
        <w:spacing w:after="0"/>
        <w:ind w:left="0"/>
        <w:jc w:val="both"/>
      </w:pPr>
      <w:r>
        <w:rPr>
          <w:rFonts w:ascii="Times New Roman"/>
          <w:b w:val="false"/>
          <w:i w:val="false"/>
          <w:color w:val="000000"/>
          <w:sz w:val="28"/>
        </w:rPr>
        <w:t xml:space="preserve">      Осыны куәландыру үшiн өз Үкiметтерi тиiстi дәрежеде уәкілеттiк берген төменде қол қоюшылар осы Хаттамаға қол қойды. </w:t>
      </w:r>
    </w:p>
    <w:p>
      <w:pPr>
        <w:spacing w:after="0"/>
        <w:ind w:left="0"/>
        <w:jc w:val="both"/>
      </w:pPr>
      <w:r>
        <w:rPr>
          <w:rFonts w:ascii="Times New Roman"/>
          <w:b w:val="false"/>
          <w:i w:val="false"/>
          <w:color w:val="000000"/>
          <w:sz w:val="28"/>
        </w:rPr>
        <w:t xml:space="preserve">      ______________ қаласында 200 ___ жылғы _______ айының ______________ күнi қазақ, ағылшын және орыс тiлдерiнде екi данадан жасалды, барлық мәтiндердiң күшi бiрдей. Мәтiндер арасында алшақтықтар пайда болған жағдайда, ағылшын тілiндегi мәтiн айқындаушы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СИНГАПУР </w:t>
      </w:r>
      <w:r>
        <w:br/>
      </w:r>
      <w:r>
        <w:rPr>
          <w:rFonts w:ascii="Times New Roman"/>
          <w:b w:val="false"/>
          <w:i w:val="false"/>
          <w:color w:val="000000"/>
          <w:sz w:val="28"/>
        </w:rPr>
        <w:t>
</w:t>
      </w:r>
      <w:r>
        <w:rPr>
          <w:rFonts w:ascii="Times New Roman"/>
          <w:b w:val="false"/>
          <w:i/>
          <w:color w:val="000000"/>
          <w:sz w:val="28"/>
        </w:rPr>
        <w:t xml:space="preserve">    PECПУБЛИКACЫНЫҢ                   PECПУБЛИКACЫНЫҢ </w:t>
      </w:r>
      <w:r>
        <w:br/>
      </w:r>
      <w:r>
        <w:rPr>
          <w:rFonts w:ascii="Times New Roman"/>
          <w:b w:val="false"/>
          <w:i w:val="false"/>
          <w:color w:val="000000"/>
          <w:sz w:val="28"/>
        </w:rPr>
        <w:t>
</w:t>
      </w:r>
      <w:r>
        <w:rPr>
          <w:rFonts w:ascii="Times New Roman"/>
          <w:b w:val="false"/>
          <w:i/>
          <w:color w:val="000000"/>
          <w:sz w:val="28"/>
        </w:rPr>
        <w:t xml:space="preserve">     YКIМЕТI YШIН                       YКIМЕТI YШIН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