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0347" w14:textId="9760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21 қазандағы N 1577 және 2001 жылғы 1 наурыздағы N 311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қыркүйектегі N 863 Қаулысы. Күші жойылды - Қазақстан Республикасы Үкіметінің 2016 жылғы 23 тамыздағы № 476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23.08.2016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2010.09.30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Республикасында орнатылатын ескерткiштер мен монументтер жөнiндегi мемлекеттiк комиссия құру туралы" Қазақстан Республикасы Үкiметiнiң 2001 жылғы 1 наурыздағы N 311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9, 97-құжат):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Қазақстан Республикасында орнатылатын ескерткiштер мен монументтер жөнiндегi мемлекеттiк комиссияның құрамынан Асқаров Әлiбек, Самақова Айткүл Байғазықызы, Божко Владимир Карпович, Қарақұсова Гүлжан Жанпейiсқызы, Әлпиев Төлеубек Нығметұлы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