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f4a2" w14:textId="302f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20 қыркүйектегі N 891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2006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19251375 (он тоғыз миллион екі жүз елу бір мың үш жүз жетпіс бес)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жылғы»20»қыркүйектегі
</w:t>
      </w:r>
      <w:r>
        <w:br/>
      </w:r>
      <w:r>
        <w:rPr>
          <w:rFonts w:ascii="Times New Roman"/>
          <w:b w:val="false"/>
          <w:i w:val="false"/>
          <w:color w:val="000000"/>
          <w:sz w:val="28"/>
        </w:rPr>
        <w:t>
                                            N 891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Орындауға жататын сот шешімдерінің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3533"/>
        <w:gridCol w:w="4874"/>
        <w:gridCol w:w="2223"/>
        <w:gridCol w:w="2152"/>
      </w:tblGrid>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Сот органының атауы және шешімнің шығарылған күні
</w:t>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Талапкер
</w:t>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шегерілген сома (теңге)
</w:t>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(теңге)
</w:t>
            </w: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X. Тилекей
</w:t>
            </w:r>
            <w:r>
              <w:br/>
            </w:r>
            <w:r>
              <w:rPr>
                <w:rFonts w:ascii="Times New Roman"/>
                <w:b w:val="false"/>
                <w:i w:val="false"/>
                <w:color w:val="000000"/>
                <w:sz w:val="20"/>
              </w:rPr>
              <w:t>
2. В.А. Глокк
</w:t>
            </w:r>
            <w:r>
              <w:br/>
            </w:r>
            <w:r>
              <w:rPr>
                <w:rFonts w:ascii="Times New Roman"/>
                <w:b w:val="false"/>
                <w:i w:val="false"/>
                <w:color w:val="000000"/>
                <w:sz w:val="20"/>
              </w:rPr>
              <w:t>
3. К. Кадал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58820
</w:t>
            </w:r>
            <w:r>
              <w:br/>
            </w:r>
            <w:r>
              <w:rPr>
                <w:rFonts w:ascii="Times New Roman"/>
                <w:b w:val="false"/>
                <w:i w:val="false"/>
                <w:color w:val="000000"/>
                <w:sz w:val="20"/>
              </w:rPr>
              <w:t>
122086
</w:t>
            </w:r>
            <w:r>
              <w:br/>
            </w:r>
            <w:r>
              <w:rPr>
                <w:rFonts w:ascii="Times New Roman"/>
                <w:b w:val="false"/>
                <w:i w:val="false"/>
                <w:color w:val="000000"/>
                <w:sz w:val="20"/>
              </w:rPr>
              <w:t>
75446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 Хавдыраш
</w:t>
            </w:r>
            <w:r>
              <w:br/>
            </w:r>
            <w:r>
              <w:rPr>
                <w:rFonts w:ascii="Times New Roman"/>
                <w:b w:val="false"/>
                <w:i w:val="false"/>
                <w:color w:val="000000"/>
                <w:sz w:val="20"/>
              </w:rPr>
              <w:t>
2. С. Бахый
</w:t>
            </w:r>
            <w:r>
              <w:br/>
            </w:r>
            <w:r>
              <w:rPr>
                <w:rFonts w:ascii="Times New Roman"/>
                <w:b w:val="false"/>
                <w:i w:val="false"/>
                <w:color w:val="000000"/>
                <w:sz w:val="20"/>
              </w:rPr>
              <w:t>
3. К. Зверева-Мушникова
</w:t>
            </w:r>
            <w:r>
              <w:br/>
            </w:r>
            <w:r>
              <w:rPr>
                <w:rFonts w:ascii="Times New Roman"/>
                <w:b w:val="false"/>
                <w:i w:val="false"/>
                <w:color w:val="000000"/>
                <w:sz w:val="20"/>
              </w:rPr>
              <w:t>
4. Б.Сонгобайн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57053
</w:t>
            </w:r>
            <w:r>
              <w:br/>
            </w:r>
            <w:r>
              <w:rPr>
                <w:rFonts w:ascii="Times New Roman"/>
                <w:b w:val="false"/>
                <w:i w:val="false"/>
                <w:color w:val="000000"/>
                <w:sz w:val="20"/>
              </w:rPr>
              <w:t>
8572
</w:t>
            </w:r>
            <w:r>
              <w:br/>
            </w:r>
            <w:r>
              <w:rPr>
                <w:rFonts w:ascii="Times New Roman"/>
                <w:b w:val="false"/>
                <w:i w:val="false"/>
                <w:color w:val="000000"/>
                <w:sz w:val="20"/>
              </w:rPr>
              <w:t>
167180
</w:t>
            </w:r>
            <w:r>
              <w:br/>
            </w:r>
            <w:r>
              <w:rPr>
                <w:rFonts w:ascii="Times New Roman"/>
                <w:b w:val="false"/>
                <w:i w:val="false"/>
                <w:color w:val="000000"/>
                <w:sz w:val="20"/>
              </w:rPr>
              <w:t>
60341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 Кудуков
</w:t>
            </w:r>
            <w:r>
              <w:br/>
            </w:r>
            <w:r>
              <w:rPr>
                <w:rFonts w:ascii="Times New Roman"/>
                <w:b w:val="false"/>
                <w:i w:val="false"/>
                <w:color w:val="000000"/>
                <w:sz w:val="20"/>
              </w:rPr>
              <w:t>
2. А. Көшербаева
</w:t>
            </w:r>
            <w:r>
              <w:br/>
            </w:r>
            <w:r>
              <w:rPr>
                <w:rFonts w:ascii="Times New Roman"/>
                <w:b w:val="false"/>
                <w:i w:val="false"/>
                <w:color w:val="000000"/>
                <w:sz w:val="20"/>
              </w:rPr>
              <w:t>
3. Д. Рамазанова
</w:t>
            </w:r>
            <w:r>
              <w:br/>
            </w:r>
            <w:r>
              <w:rPr>
                <w:rFonts w:ascii="Times New Roman"/>
                <w:b w:val="false"/>
                <w:i w:val="false"/>
                <w:color w:val="000000"/>
                <w:sz w:val="20"/>
              </w:rPr>
              <w:t>
4. Ж.Қ. Шаймерденов
</w:t>
            </w:r>
            <w:r>
              <w:br/>
            </w:r>
            <w:r>
              <w:rPr>
                <w:rFonts w:ascii="Times New Roman"/>
                <w:b w:val="false"/>
                <w:i w:val="false"/>
                <w:color w:val="000000"/>
                <w:sz w:val="20"/>
              </w:rPr>
              <w:t>
5. Г. Әбдина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82655
</w:t>
            </w:r>
            <w:r>
              <w:br/>
            </w:r>
            <w:r>
              <w:rPr>
                <w:rFonts w:ascii="Times New Roman"/>
                <w:b w:val="false"/>
                <w:i w:val="false"/>
                <w:color w:val="000000"/>
                <w:sz w:val="20"/>
              </w:rPr>
              <w:t>
78120
</w:t>
            </w:r>
            <w:r>
              <w:br/>
            </w:r>
            <w:r>
              <w:rPr>
                <w:rFonts w:ascii="Times New Roman"/>
                <w:b w:val="false"/>
                <w:i w:val="false"/>
                <w:color w:val="000000"/>
                <w:sz w:val="20"/>
              </w:rPr>
              <w:t>
52649
</w:t>
            </w:r>
            <w:r>
              <w:br/>
            </w:r>
            <w:r>
              <w:rPr>
                <w:rFonts w:ascii="Times New Roman"/>
                <w:b w:val="false"/>
                <w:i w:val="false"/>
                <w:color w:val="000000"/>
                <w:sz w:val="20"/>
              </w:rPr>
              <w:t>
160507
</w:t>
            </w:r>
            <w:r>
              <w:br/>
            </w:r>
            <w:r>
              <w:rPr>
                <w:rFonts w:ascii="Times New Roman"/>
                <w:b w:val="false"/>
                <w:i w:val="false"/>
                <w:color w:val="000000"/>
                <w:sz w:val="20"/>
              </w:rPr>
              <w:t>
24933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Т.Сәдуақасов
</w:t>
            </w:r>
            <w:r>
              <w:br/>
            </w:r>
            <w:r>
              <w:rPr>
                <w:rFonts w:ascii="Times New Roman"/>
                <w:b w:val="false"/>
                <w:i w:val="false"/>
                <w:color w:val="000000"/>
                <w:sz w:val="20"/>
              </w:rPr>
              <w:t>
2. М.М.Әукеева
</w:t>
            </w:r>
            <w:r>
              <w:br/>
            </w:r>
            <w:r>
              <w:rPr>
                <w:rFonts w:ascii="Times New Roman"/>
                <w:b w:val="false"/>
                <w:i w:val="false"/>
                <w:color w:val="000000"/>
                <w:sz w:val="20"/>
              </w:rPr>
              <w:t>
3. С.Б.Усалинова
</w:t>
            </w:r>
            <w:r>
              <w:br/>
            </w:r>
            <w:r>
              <w:rPr>
                <w:rFonts w:ascii="Times New Roman"/>
                <w:b w:val="false"/>
                <w:i w:val="false"/>
                <w:color w:val="000000"/>
                <w:sz w:val="20"/>
              </w:rPr>
              <w:t>
4. А.Әділшин
</w:t>
            </w:r>
            <w:r>
              <w:br/>
            </w:r>
            <w:r>
              <w:rPr>
                <w:rFonts w:ascii="Times New Roman"/>
                <w:b w:val="false"/>
                <w:i w:val="false"/>
                <w:color w:val="000000"/>
                <w:sz w:val="20"/>
              </w:rPr>
              <w:t>
5. А.Сапарова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26307
</w:t>
            </w:r>
            <w:r>
              <w:br/>
            </w:r>
            <w:r>
              <w:rPr>
                <w:rFonts w:ascii="Times New Roman"/>
                <w:b w:val="false"/>
                <w:i w:val="false"/>
                <w:color w:val="000000"/>
                <w:sz w:val="20"/>
              </w:rPr>
              <w:t>
126746
</w:t>
            </w:r>
            <w:r>
              <w:br/>
            </w:r>
            <w:r>
              <w:rPr>
                <w:rFonts w:ascii="Times New Roman"/>
                <w:b w:val="false"/>
                <w:i w:val="false"/>
                <w:color w:val="000000"/>
                <w:sz w:val="20"/>
              </w:rPr>
              <w:t>
136910
</w:t>
            </w:r>
            <w:r>
              <w:br/>
            </w:r>
            <w:r>
              <w:rPr>
                <w:rFonts w:ascii="Times New Roman"/>
                <w:b w:val="false"/>
                <w:i w:val="false"/>
                <w:color w:val="000000"/>
                <w:sz w:val="20"/>
              </w:rPr>
              <w:t>
109819
</w:t>
            </w:r>
            <w:r>
              <w:br/>
            </w:r>
            <w:r>
              <w:rPr>
                <w:rFonts w:ascii="Times New Roman"/>
                <w:b w:val="false"/>
                <w:i w:val="false"/>
                <w:color w:val="000000"/>
                <w:sz w:val="20"/>
              </w:rPr>
              <w:t>
42439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В.А. Герман
</w:t>
            </w:r>
            <w:r>
              <w:br/>
            </w:r>
            <w:r>
              <w:rPr>
                <w:rFonts w:ascii="Times New Roman"/>
                <w:b w:val="false"/>
                <w:i w:val="false"/>
                <w:color w:val="000000"/>
                <w:sz w:val="20"/>
              </w:rPr>
              <w:t>
2. К. Ром
</w:t>
            </w:r>
            <w:r>
              <w:br/>
            </w:r>
            <w:r>
              <w:rPr>
                <w:rFonts w:ascii="Times New Roman"/>
                <w:b w:val="false"/>
                <w:i w:val="false"/>
                <w:color w:val="000000"/>
                <w:sz w:val="20"/>
              </w:rPr>
              <w:t>
3. С.Ж. Байғұлов
</w:t>
            </w:r>
            <w:r>
              <w:br/>
            </w:r>
            <w:r>
              <w:rPr>
                <w:rFonts w:ascii="Times New Roman"/>
                <w:b w:val="false"/>
                <w:i w:val="false"/>
                <w:color w:val="000000"/>
                <w:sz w:val="20"/>
              </w:rPr>
              <w:t>
4. Н.С. Байғұлов
</w:t>
            </w:r>
            <w:r>
              <w:br/>
            </w:r>
            <w:r>
              <w:rPr>
                <w:rFonts w:ascii="Times New Roman"/>
                <w:b w:val="false"/>
                <w:i w:val="false"/>
                <w:color w:val="000000"/>
                <w:sz w:val="20"/>
              </w:rPr>
              <w:t>
5. Е.Қ. Мұхамеджанов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451020
</w:t>
            </w:r>
            <w:r>
              <w:br/>
            </w:r>
            <w:r>
              <w:rPr>
                <w:rFonts w:ascii="Times New Roman"/>
                <w:b w:val="false"/>
                <w:i w:val="false"/>
                <w:color w:val="000000"/>
                <w:sz w:val="20"/>
              </w:rPr>
              <w:t>
43080
</w:t>
            </w:r>
            <w:r>
              <w:br/>
            </w:r>
            <w:r>
              <w:rPr>
                <w:rFonts w:ascii="Times New Roman"/>
                <w:b w:val="false"/>
                <w:i w:val="false"/>
                <w:color w:val="000000"/>
                <w:sz w:val="20"/>
              </w:rPr>
              <w:t>
104679
</w:t>
            </w:r>
            <w:r>
              <w:br/>
            </w:r>
            <w:r>
              <w:rPr>
                <w:rFonts w:ascii="Times New Roman"/>
                <w:b w:val="false"/>
                <w:i w:val="false"/>
                <w:color w:val="000000"/>
                <w:sz w:val="20"/>
              </w:rPr>
              <w:t>
134329
</w:t>
            </w:r>
            <w:r>
              <w:br/>
            </w:r>
            <w:r>
              <w:rPr>
                <w:rFonts w:ascii="Times New Roman"/>
                <w:b w:val="false"/>
                <w:i w:val="false"/>
                <w:color w:val="000000"/>
                <w:sz w:val="20"/>
              </w:rPr>
              <w:t>
77573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2004 жылғы 09.08. шешімі, Астана қаласы Сарыарқа аудандық сотының 2005 жылғы 03.02. ұйғарымы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Қ.И. Баязитов
</w:t>
            </w:r>
            <w:r>
              <w:br/>
            </w:r>
            <w:r>
              <w:rPr>
                <w:rFonts w:ascii="Times New Roman"/>
                <w:b w:val="false"/>
                <w:i w:val="false"/>
                <w:color w:val="000000"/>
                <w:sz w:val="20"/>
              </w:rPr>
              <w:t>
2. В.М. Курятов
</w:t>
            </w:r>
            <w:r>
              <w:br/>
            </w:r>
            <w:r>
              <w:rPr>
                <w:rFonts w:ascii="Times New Roman"/>
                <w:b w:val="false"/>
                <w:i w:val="false"/>
                <w:color w:val="000000"/>
                <w:sz w:val="20"/>
              </w:rPr>
              <w:t>
3. С.Ғ. Адамов
</w:t>
            </w:r>
            <w:r>
              <w:br/>
            </w:r>
            <w:r>
              <w:rPr>
                <w:rFonts w:ascii="Times New Roman"/>
                <w:b w:val="false"/>
                <w:i w:val="false"/>
                <w:color w:val="000000"/>
                <w:sz w:val="20"/>
              </w:rPr>
              <w:t>
4. Р.Г. Тарасова
</w:t>
            </w:r>
            <w:r>
              <w:br/>
            </w:r>
            <w:r>
              <w:rPr>
                <w:rFonts w:ascii="Times New Roman"/>
                <w:b w:val="false"/>
                <w:i w:val="false"/>
                <w:color w:val="000000"/>
                <w:sz w:val="20"/>
              </w:rPr>
              <w:t>
5. Н.Ф. Ковалев
</w:t>
            </w:r>
            <w:r>
              <w:br/>
            </w:r>
            <w:r>
              <w:rPr>
                <w:rFonts w:ascii="Times New Roman"/>
                <w:b w:val="false"/>
                <w:i w:val="false"/>
                <w:color w:val="000000"/>
                <w:sz w:val="20"/>
              </w:rPr>
              <w:t>
6. Р.В. Борыс
</w:t>
            </w:r>
            <w:r>
              <w:br/>
            </w:r>
            <w:r>
              <w:rPr>
                <w:rFonts w:ascii="Times New Roman"/>
                <w:b w:val="false"/>
                <w:i w:val="false"/>
                <w:color w:val="000000"/>
                <w:sz w:val="20"/>
              </w:rPr>
              <w:t>
7. З.Қ. Құдабаев
</w:t>
            </w:r>
            <w:r>
              <w:br/>
            </w:r>
            <w:r>
              <w:rPr>
                <w:rFonts w:ascii="Times New Roman"/>
                <w:b w:val="false"/>
                <w:i w:val="false"/>
                <w:color w:val="000000"/>
                <w:sz w:val="20"/>
              </w:rPr>
              <w:t>
8. Ф.Г. Зейнетдинов
</w:t>
            </w:r>
            <w:r>
              <w:br/>
            </w:r>
            <w:r>
              <w:rPr>
                <w:rFonts w:ascii="Times New Roman"/>
                <w:b w:val="false"/>
                <w:i w:val="false"/>
                <w:color w:val="000000"/>
                <w:sz w:val="20"/>
              </w:rPr>
              <w:t>
9. З.Д. Арынова
</w:t>
            </w:r>
            <w:r>
              <w:br/>
            </w:r>
            <w:r>
              <w:rPr>
                <w:rFonts w:ascii="Times New Roman"/>
                <w:b w:val="false"/>
                <w:i w:val="false"/>
                <w:color w:val="000000"/>
                <w:sz w:val="20"/>
              </w:rPr>
              <w:t>
10. Қ.И. Махамбетов
</w:t>
            </w:r>
            <w:r>
              <w:br/>
            </w:r>
            <w:r>
              <w:rPr>
                <w:rFonts w:ascii="Times New Roman"/>
                <w:b w:val="false"/>
                <w:i w:val="false"/>
                <w:color w:val="000000"/>
                <w:sz w:val="20"/>
              </w:rPr>
              <w:t>
11. П. Махамбетова
</w:t>
            </w:r>
            <w:r>
              <w:br/>
            </w:r>
            <w:r>
              <w:rPr>
                <w:rFonts w:ascii="Times New Roman"/>
                <w:b w:val="false"/>
                <w:i w:val="false"/>
                <w:color w:val="000000"/>
                <w:sz w:val="20"/>
              </w:rPr>
              <w:t>
12. А.Д. Нұрғалиева
</w:t>
            </w:r>
            <w:r>
              <w:br/>
            </w:r>
            <w:r>
              <w:rPr>
                <w:rFonts w:ascii="Times New Roman"/>
                <w:b w:val="false"/>
                <w:i w:val="false"/>
                <w:color w:val="000000"/>
                <w:sz w:val="20"/>
              </w:rPr>
              <w:t>
13. К.Қ. Арынова
</w:t>
            </w:r>
            <w:r>
              <w:br/>
            </w:r>
            <w:r>
              <w:rPr>
                <w:rFonts w:ascii="Times New Roman"/>
                <w:b w:val="false"/>
                <w:i w:val="false"/>
                <w:color w:val="000000"/>
                <w:sz w:val="20"/>
              </w:rPr>
              <w:t>
14. С.З. Күзембаев
</w:t>
            </w:r>
            <w:r>
              <w:br/>
            </w:r>
            <w:r>
              <w:rPr>
                <w:rFonts w:ascii="Times New Roman"/>
                <w:b w:val="false"/>
                <w:i w:val="false"/>
                <w:color w:val="000000"/>
                <w:sz w:val="20"/>
              </w:rPr>
              <w:t>
15. Б.М. Манапова
</w:t>
            </w:r>
            <w:r>
              <w:br/>
            </w:r>
            <w:r>
              <w:rPr>
                <w:rFonts w:ascii="Times New Roman"/>
                <w:b w:val="false"/>
                <w:i w:val="false"/>
                <w:color w:val="000000"/>
                <w:sz w:val="20"/>
              </w:rPr>
              <w:t>
16. Ғ.А. Молдатаев
</w:t>
            </w:r>
            <w:r>
              <w:br/>
            </w:r>
            <w:r>
              <w:rPr>
                <w:rFonts w:ascii="Times New Roman"/>
                <w:b w:val="false"/>
                <w:i w:val="false"/>
                <w:color w:val="000000"/>
                <w:sz w:val="20"/>
              </w:rPr>
              <w:t>
17. Қ.Д. Арынова
</w:t>
            </w:r>
            <w:r>
              <w:br/>
            </w:r>
            <w:r>
              <w:rPr>
                <w:rFonts w:ascii="Times New Roman"/>
                <w:b w:val="false"/>
                <w:i w:val="false"/>
                <w:color w:val="000000"/>
                <w:sz w:val="20"/>
              </w:rPr>
              <w:t>
18. А.Н. Морозова
</w:t>
            </w:r>
            <w:r>
              <w:br/>
            </w:r>
            <w:r>
              <w:rPr>
                <w:rFonts w:ascii="Times New Roman"/>
                <w:b w:val="false"/>
                <w:i w:val="false"/>
                <w:color w:val="000000"/>
                <w:sz w:val="20"/>
              </w:rPr>
              <w:t>
19. Л.А. Григорьева
</w:t>
            </w:r>
            <w:r>
              <w:br/>
            </w:r>
            <w:r>
              <w:rPr>
                <w:rFonts w:ascii="Times New Roman"/>
                <w:b w:val="false"/>
                <w:i w:val="false"/>
                <w:color w:val="000000"/>
                <w:sz w:val="20"/>
              </w:rPr>
              <w:t>
20. М. Күлбаев
</w:t>
            </w:r>
            <w:r>
              <w:br/>
            </w:r>
            <w:r>
              <w:rPr>
                <w:rFonts w:ascii="Times New Roman"/>
                <w:b w:val="false"/>
                <w:i w:val="false"/>
                <w:color w:val="000000"/>
                <w:sz w:val="20"/>
              </w:rPr>
              <w:t>
21. Х.Х. Баскиев
</w:t>
            </w:r>
            <w:r>
              <w:br/>
            </w:r>
            <w:r>
              <w:rPr>
                <w:rFonts w:ascii="Times New Roman"/>
                <w:b w:val="false"/>
                <w:i w:val="false"/>
                <w:color w:val="000000"/>
                <w:sz w:val="20"/>
              </w:rPr>
              <w:t>
22. В.Ф. Бравиков
</w:t>
            </w:r>
            <w:r>
              <w:br/>
            </w:r>
            <w:r>
              <w:rPr>
                <w:rFonts w:ascii="Times New Roman"/>
                <w:b w:val="false"/>
                <w:i w:val="false"/>
                <w:color w:val="000000"/>
                <w:sz w:val="20"/>
              </w:rPr>
              <w:t>
23. П.С. Мазлай
</w:t>
            </w:r>
            <w:r>
              <w:br/>
            </w:r>
            <w:r>
              <w:rPr>
                <w:rFonts w:ascii="Times New Roman"/>
                <w:b w:val="false"/>
                <w:i w:val="false"/>
                <w:color w:val="000000"/>
                <w:sz w:val="20"/>
              </w:rPr>
              <w:t>
24. С.Т. Шәріпов
</w:t>
            </w:r>
            <w:r>
              <w:br/>
            </w:r>
            <w:r>
              <w:rPr>
                <w:rFonts w:ascii="Times New Roman"/>
                <w:b w:val="false"/>
                <w:i w:val="false"/>
                <w:color w:val="000000"/>
                <w:sz w:val="20"/>
              </w:rPr>
              <w:t>
25. Е.А. Гельфенбайн
</w:t>
            </w:r>
            <w:r>
              <w:br/>
            </w:r>
            <w:r>
              <w:rPr>
                <w:rFonts w:ascii="Times New Roman"/>
                <w:b w:val="false"/>
                <w:i w:val="false"/>
                <w:color w:val="000000"/>
                <w:sz w:val="20"/>
              </w:rPr>
              <w:t>
26. В.М. Бравикова
</w:t>
            </w:r>
            <w:r>
              <w:br/>
            </w:r>
            <w:r>
              <w:rPr>
                <w:rFonts w:ascii="Times New Roman"/>
                <w:b w:val="false"/>
                <w:i w:val="false"/>
                <w:color w:val="000000"/>
                <w:sz w:val="20"/>
              </w:rPr>
              <w:t>
27. З.А. Сафин
</w:t>
            </w:r>
            <w:r>
              <w:br/>
            </w:r>
            <w:r>
              <w:rPr>
                <w:rFonts w:ascii="Times New Roman"/>
                <w:b w:val="false"/>
                <w:i w:val="false"/>
                <w:color w:val="000000"/>
                <w:sz w:val="20"/>
              </w:rPr>
              <w:t>
28. М.А. Тілеубердин
</w:t>
            </w:r>
            <w:r>
              <w:br/>
            </w:r>
            <w:r>
              <w:rPr>
                <w:rFonts w:ascii="Times New Roman"/>
                <w:b w:val="false"/>
                <w:i w:val="false"/>
                <w:color w:val="000000"/>
                <w:sz w:val="20"/>
              </w:rPr>
              <w:t>
29. А.А. Батталова
</w:t>
            </w:r>
            <w:r>
              <w:br/>
            </w:r>
            <w:r>
              <w:rPr>
                <w:rFonts w:ascii="Times New Roman"/>
                <w:b w:val="false"/>
                <w:i w:val="false"/>
                <w:color w:val="000000"/>
                <w:sz w:val="20"/>
              </w:rPr>
              <w:t>
30. Ф.М. Сабырова
</w:t>
            </w:r>
            <w:r>
              <w:br/>
            </w:r>
            <w:r>
              <w:rPr>
                <w:rFonts w:ascii="Times New Roman"/>
                <w:b w:val="false"/>
                <w:i w:val="false"/>
                <w:color w:val="000000"/>
                <w:sz w:val="20"/>
              </w:rPr>
              <w:t>
31. В.Л. Матей
</w:t>
            </w:r>
            <w:r>
              <w:br/>
            </w:r>
            <w:r>
              <w:rPr>
                <w:rFonts w:ascii="Times New Roman"/>
                <w:b w:val="false"/>
                <w:i w:val="false"/>
                <w:color w:val="000000"/>
                <w:sz w:val="20"/>
              </w:rPr>
              <w:t>
32. Л.П. Матей
</w:t>
            </w:r>
            <w:r>
              <w:br/>
            </w:r>
            <w:r>
              <w:rPr>
                <w:rFonts w:ascii="Times New Roman"/>
                <w:b w:val="false"/>
                <w:i w:val="false"/>
                <w:color w:val="000000"/>
                <w:sz w:val="20"/>
              </w:rPr>
              <w:t>
33. Б.С. Тұлжанов
</w:t>
            </w:r>
            <w:r>
              <w:br/>
            </w:r>
            <w:r>
              <w:rPr>
                <w:rFonts w:ascii="Times New Roman"/>
                <w:b w:val="false"/>
                <w:i w:val="false"/>
                <w:color w:val="000000"/>
                <w:sz w:val="20"/>
              </w:rPr>
              <w:t>
34. X. Хайман
</w:t>
            </w:r>
            <w:r>
              <w:br/>
            </w:r>
            <w:r>
              <w:rPr>
                <w:rFonts w:ascii="Times New Roman"/>
                <w:b w:val="false"/>
                <w:i w:val="false"/>
                <w:color w:val="000000"/>
                <w:sz w:val="20"/>
              </w:rPr>
              <w:t>
35. А. Зейнелхан
</w:t>
            </w:r>
            <w:r>
              <w:br/>
            </w:r>
            <w:r>
              <w:rPr>
                <w:rFonts w:ascii="Times New Roman"/>
                <w:b w:val="false"/>
                <w:i w:val="false"/>
                <w:color w:val="000000"/>
                <w:sz w:val="20"/>
              </w:rPr>
              <w:t>
36. Қ. Тоқсанова
</w:t>
            </w:r>
            <w:r>
              <w:br/>
            </w:r>
            <w:r>
              <w:rPr>
                <w:rFonts w:ascii="Times New Roman"/>
                <w:b w:val="false"/>
                <w:i w:val="false"/>
                <w:color w:val="000000"/>
                <w:sz w:val="20"/>
              </w:rPr>
              <w:t>
37. Ж. Абылғазин
</w:t>
            </w:r>
            <w:r>
              <w:br/>
            </w:r>
            <w:r>
              <w:rPr>
                <w:rFonts w:ascii="Times New Roman"/>
                <w:b w:val="false"/>
                <w:i w:val="false"/>
                <w:color w:val="000000"/>
                <w:sz w:val="20"/>
              </w:rPr>
              <w:t>
38. Ш.Р. Көпеев
</w:t>
            </w:r>
            <w:r>
              <w:br/>
            </w:r>
            <w:r>
              <w:rPr>
                <w:rFonts w:ascii="Times New Roman"/>
                <w:b w:val="false"/>
                <w:i w:val="false"/>
                <w:color w:val="000000"/>
                <w:sz w:val="20"/>
              </w:rPr>
              <w:t>
39. Ж.Қ. Күзекеев
</w:t>
            </w:r>
            <w:r>
              <w:br/>
            </w:r>
            <w:r>
              <w:rPr>
                <w:rFonts w:ascii="Times New Roman"/>
                <w:b w:val="false"/>
                <w:i w:val="false"/>
                <w:color w:val="000000"/>
                <w:sz w:val="20"/>
              </w:rPr>
              <w:t>
40. Р.О. Башарова
</w:t>
            </w:r>
            <w:r>
              <w:br/>
            </w:r>
            <w:r>
              <w:rPr>
                <w:rFonts w:ascii="Times New Roman"/>
                <w:b w:val="false"/>
                <w:i w:val="false"/>
                <w:color w:val="000000"/>
                <w:sz w:val="20"/>
              </w:rPr>
              <w:t>
41. Б. Башаров
</w:t>
            </w:r>
            <w:r>
              <w:br/>
            </w:r>
            <w:r>
              <w:rPr>
                <w:rFonts w:ascii="Times New Roman"/>
                <w:b w:val="false"/>
                <w:i w:val="false"/>
                <w:color w:val="000000"/>
                <w:sz w:val="20"/>
              </w:rPr>
              <w:t>
42. М. Даулетшина
</w:t>
            </w:r>
            <w:r>
              <w:br/>
            </w:r>
            <w:r>
              <w:rPr>
                <w:rFonts w:ascii="Times New Roman"/>
                <w:b w:val="false"/>
                <w:i w:val="false"/>
                <w:color w:val="000000"/>
                <w:sz w:val="20"/>
              </w:rPr>
              <w:t>
43. Т.Ш. Құспекова
</w:t>
            </w:r>
            <w:r>
              <w:br/>
            </w:r>
            <w:r>
              <w:rPr>
                <w:rFonts w:ascii="Times New Roman"/>
                <w:b w:val="false"/>
                <w:i w:val="false"/>
                <w:color w:val="000000"/>
                <w:sz w:val="20"/>
              </w:rPr>
              <w:t>
44. В.Г. Хлопенко
</w:t>
            </w:r>
            <w:r>
              <w:br/>
            </w:r>
            <w:r>
              <w:rPr>
                <w:rFonts w:ascii="Times New Roman"/>
                <w:b w:val="false"/>
                <w:i w:val="false"/>
                <w:color w:val="000000"/>
                <w:sz w:val="20"/>
              </w:rPr>
              <w:t>
45. С.А. Яковина
</w:t>
            </w:r>
            <w:r>
              <w:br/>
            </w:r>
            <w:r>
              <w:rPr>
                <w:rFonts w:ascii="Times New Roman"/>
                <w:b w:val="false"/>
                <w:i w:val="false"/>
                <w:color w:val="000000"/>
                <w:sz w:val="20"/>
              </w:rPr>
              <w:t>
46. Т.М. Аккузинова
</w:t>
            </w:r>
            <w:r>
              <w:br/>
            </w:r>
            <w:r>
              <w:rPr>
                <w:rFonts w:ascii="Times New Roman"/>
                <w:b w:val="false"/>
                <w:i w:val="false"/>
                <w:color w:val="000000"/>
                <w:sz w:val="20"/>
              </w:rPr>
              <w:t>
47. О. Ковалева
</w:t>
            </w:r>
            <w:r>
              <w:br/>
            </w:r>
            <w:r>
              <w:rPr>
                <w:rFonts w:ascii="Times New Roman"/>
                <w:b w:val="false"/>
                <w:i w:val="false"/>
                <w:color w:val="000000"/>
                <w:sz w:val="20"/>
              </w:rPr>
              <w:t>
48. К.С. Нукина
</w:t>
            </w:r>
            <w:r>
              <w:br/>
            </w:r>
            <w:r>
              <w:rPr>
                <w:rFonts w:ascii="Times New Roman"/>
                <w:b w:val="false"/>
                <w:i w:val="false"/>
                <w:color w:val="000000"/>
                <w:sz w:val="20"/>
              </w:rPr>
              <w:t>
49. А.Д. Әлібеков
</w:t>
            </w:r>
            <w:r>
              <w:br/>
            </w:r>
            <w:r>
              <w:rPr>
                <w:rFonts w:ascii="Times New Roman"/>
                <w:b w:val="false"/>
                <w:i w:val="false"/>
                <w:color w:val="000000"/>
                <w:sz w:val="20"/>
              </w:rPr>
              <w:t>
50. Қ. Жібішева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149633
</w:t>
            </w:r>
            <w:r>
              <w:br/>
            </w:r>
            <w:r>
              <w:rPr>
                <w:rFonts w:ascii="Times New Roman"/>
                <w:b w:val="false"/>
                <w:i w:val="false"/>
                <w:color w:val="000000"/>
                <w:sz w:val="20"/>
              </w:rPr>
              <w:t>
85670
</w:t>
            </w:r>
            <w:r>
              <w:br/>
            </w:r>
            <w:r>
              <w:rPr>
                <w:rFonts w:ascii="Times New Roman"/>
                <w:b w:val="false"/>
                <w:i w:val="false"/>
                <w:color w:val="000000"/>
                <w:sz w:val="20"/>
              </w:rPr>
              <w:t>
84385
</w:t>
            </w:r>
            <w:r>
              <w:br/>
            </w:r>
            <w:r>
              <w:rPr>
                <w:rFonts w:ascii="Times New Roman"/>
                <w:b w:val="false"/>
                <w:i w:val="false"/>
                <w:color w:val="000000"/>
                <w:sz w:val="20"/>
              </w:rPr>
              <w:t>
223089
</w:t>
            </w:r>
            <w:r>
              <w:br/>
            </w:r>
            <w:r>
              <w:rPr>
                <w:rFonts w:ascii="Times New Roman"/>
                <w:b w:val="false"/>
                <w:i w:val="false"/>
                <w:color w:val="000000"/>
                <w:sz w:val="20"/>
              </w:rPr>
              <w:t>
261516
</w:t>
            </w:r>
            <w:r>
              <w:br/>
            </w:r>
            <w:r>
              <w:rPr>
                <w:rFonts w:ascii="Times New Roman"/>
                <w:b w:val="false"/>
                <w:i w:val="false"/>
                <w:color w:val="000000"/>
                <w:sz w:val="20"/>
              </w:rPr>
              <w:t>
182404
</w:t>
            </w:r>
            <w:r>
              <w:br/>
            </w:r>
            <w:r>
              <w:rPr>
                <w:rFonts w:ascii="Times New Roman"/>
                <w:b w:val="false"/>
                <w:i w:val="false"/>
                <w:color w:val="000000"/>
                <w:sz w:val="20"/>
              </w:rPr>
              <w:t>
94 073
</w:t>
            </w:r>
            <w:r>
              <w:br/>
            </w:r>
            <w:r>
              <w:rPr>
                <w:rFonts w:ascii="Times New Roman"/>
                <w:b w:val="false"/>
                <w:i w:val="false"/>
                <w:color w:val="000000"/>
                <w:sz w:val="20"/>
              </w:rPr>
              <w:t>
163815
</w:t>
            </w:r>
            <w:r>
              <w:br/>
            </w:r>
            <w:r>
              <w:rPr>
                <w:rFonts w:ascii="Times New Roman"/>
                <w:b w:val="false"/>
                <w:i w:val="false"/>
                <w:color w:val="000000"/>
                <w:sz w:val="20"/>
              </w:rPr>
              <w:t>
67075
</w:t>
            </w:r>
            <w:r>
              <w:br/>
            </w:r>
            <w:r>
              <w:rPr>
                <w:rFonts w:ascii="Times New Roman"/>
                <w:b w:val="false"/>
                <w:i w:val="false"/>
                <w:color w:val="000000"/>
                <w:sz w:val="20"/>
              </w:rPr>
              <w:t>
58970
</w:t>
            </w:r>
            <w:r>
              <w:br/>
            </w:r>
            <w:r>
              <w:rPr>
                <w:rFonts w:ascii="Times New Roman"/>
                <w:b w:val="false"/>
                <w:i w:val="false"/>
                <w:color w:val="000000"/>
                <w:sz w:val="20"/>
              </w:rPr>
              <w:t>
9219
</w:t>
            </w:r>
            <w:r>
              <w:br/>
            </w:r>
            <w:r>
              <w:rPr>
                <w:rFonts w:ascii="Times New Roman"/>
                <w:b w:val="false"/>
                <w:i w:val="false"/>
                <w:color w:val="000000"/>
                <w:sz w:val="20"/>
              </w:rPr>
              <w:t>
60962
</w:t>
            </w:r>
            <w:r>
              <w:br/>
            </w:r>
            <w:r>
              <w:rPr>
                <w:rFonts w:ascii="Times New Roman"/>
                <w:b w:val="false"/>
                <w:i w:val="false"/>
                <w:color w:val="000000"/>
                <w:sz w:val="20"/>
              </w:rPr>
              <w:t>
94341
</w:t>
            </w:r>
            <w:r>
              <w:br/>
            </w:r>
            <w:r>
              <w:rPr>
                <w:rFonts w:ascii="Times New Roman"/>
                <w:b w:val="false"/>
                <w:i w:val="false"/>
                <w:color w:val="000000"/>
                <w:sz w:val="20"/>
              </w:rPr>
              <w:t>
24319
</w:t>
            </w:r>
            <w:r>
              <w:br/>
            </w:r>
            <w:r>
              <w:rPr>
                <w:rFonts w:ascii="Times New Roman"/>
                <w:b w:val="false"/>
                <w:i w:val="false"/>
                <w:color w:val="000000"/>
                <w:sz w:val="20"/>
              </w:rPr>
              <w:t>
104430
</w:t>
            </w:r>
            <w:r>
              <w:br/>
            </w:r>
            <w:r>
              <w:rPr>
                <w:rFonts w:ascii="Times New Roman"/>
                <w:b w:val="false"/>
                <w:i w:val="false"/>
                <w:color w:val="000000"/>
                <w:sz w:val="20"/>
              </w:rPr>
              <w:t>
89421
</w:t>
            </w:r>
            <w:r>
              <w:br/>
            </w:r>
            <w:r>
              <w:rPr>
                <w:rFonts w:ascii="Times New Roman"/>
                <w:b w:val="false"/>
                <w:i w:val="false"/>
                <w:color w:val="000000"/>
                <w:sz w:val="20"/>
              </w:rPr>
              <w:t>
45019
</w:t>
            </w:r>
            <w:r>
              <w:br/>
            </w:r>
            <w:r>
              <w:rPr>
                <w:rFonts w:ascii="Times New Roman"/>
                <w:b w:val="false"/>
                <w:i w:val="false"/>
                <w:color w:val="000000"/>
                <w:sz w:val="20"/>
              </w:rPr>
              <w:t>
77804
</w:t>
            </w:r>
            <w:r>
              <w:br/>
            </w:r>
            <w:r>
              <w:rPr>
                <w:rFonts w:ascii="Times New Roman"/>
                <w:b w:val="false"/>
                <w:i w:val="false"/>
                <w:color w:val="000000"/>
                <w:sz w:val="20"/>
              </w:rPr>
              <w:t>
82030
</w:t>
            </w:r>
            <w:r>
              <w:br/>
            </w:r>
            <w:r>
              <w:rPr>
                <w:rFonts w:ascii="Times New Roman"/>
                <w:b w:val="false"/>
                <w:i w:val="false"/>
                <w:color w:val="000000"/>
                <w:sz w:val="20"/>
              </w:rPr>
              <w:t>
107082
</w:t>
            </w:r>
            <w:r>
              <w:br/>
            </w:r>
            <w:r>
              <w:rPr>
                <w:rFonts w:ascii="Times New Roman"/>
                <w:b w:val="false"/>
                <w:i w:val="false"/>
                <w:color w:val="000000"/>
                <w:sz w:val="20"/>
              </w:rPr>
              <w:t>
191376
</w:t>
            </w:r>
            <w:r>
              <w:br/>
            </w:r>
            <w:r>
              <w:rPr>
                <w:rFonts w:ascii="Times New Roman"/>
                <w:b w:val="false"/>
                <w:i w:val="false"/>
                <w:color w:val="000000"/>
                <w:sz w:val="20"/>
              </w:rPr>
              <w:t>
96035
</w:t>
            </w:r>
            <w:r>
              <w:br/>
            </w:r>
            <w:r>
              <w:rPr>
                <w:rFonts w:ascii="Times New Roman"/>
                <w:b w:val="false"/>
                <w:i w:val="false"/>
                <w:color w:val="000000"/>
                <w:sz w:val="20"/>
              </w:rPr>
              <w:t>
140922
</w:t>
            </w:r>
            <w:r>
              <w:br/>
            </w:r>
            <w:r>
              <w:rPr>
                <w:rFonts w:ascii="Times New Roman"/>
                <w:b w:val="false"/>
                <w:i w:val="false"/>
                <w:color w:val="000000"/>
                <w:sz w:val="20"/>
              </w:rPr>
              <w:t>
105089
</w:t>
            </w:r>
            <w:r>
              <w:br/>
            </w:r>
            <w:r>
              <w:rPr>
                <w:rFonts w:ascii="Times New Roman"/>
                <w:b w:val="false"/>
                <w:i w:val="false"/>
                <w:color w:val="000000"/>
                <w:sz w:val="20"/>
              </w:rPr>
              <w:t>
88665
</w:t>
            </w:r>
            <w:r>
              <w:br/>
            </w:r>
            <w:r>
              <w:rPr>
                <w:rFonts w:ascii="Times New Roman"/>
                <w:b w:val="false"/>
                <w:i w:val="false"/>
                <w:color w:val="000000"/>
                <w:sz w:val="20"/>
              </w:rPr>
              <w:t>
128510
</w:t>
            </w:r>
            <w:r>
              <w:br/>
            </w:r>
            <w:r>
              <w:rPr>
                <w:rFonts w:ascii="Times New Roman"/>
                <w:b w:val="false"/>
                <w:i w:val="false"/>
                <w:color w:val="000000"/>
                <w:sz w:val="20"/>
              </w:rPr>
              <w:t>
135136
</w:t>
            </w:r>
            <w:r>
              <w:br/>
            </w:r>
            <w:r>
              <w:rPr>
                <w:rFonts w:ascii="Times New Roman"/>
                <w:b w:val="false"/>
                <w:i w:val="false"/>
                <w:color w:val="000000"/>
                <w:sz w:val="20"/>
              </w:rPr>
              <w:t>
117239
</w:t>
            </w:r>
            <w:r>
              <w:br/>
            </w:r>
            <w:r>
              <w:rPr>
                <w:rFonts w:ascii="Times New Roman"/>
                <w:b w:val="false"/>
                <w:i w:val="false"/>
                <w:color w:val="000000"/>
                <w:sz w:val="20"/>
              </w:rPr>
              <w:t>
135313
</w:t>
            </w:r>
            <w:r>
              <w:br/>
            </w:r>
            <w:r>
              <w:rPr>
                <w:rFonts w:ascii="Times New Roman"/>
                <w:b w:val="false"/>
                <w:i w:val="false"/>
                <w:color w:val="000000"/>
                <w:sz w:val="20"/>
              </w:rPr>
              <w:t>
65430
</w:t>
            </w:r>
            <w:r>
              <w:br/>
            </w:r>
            <w:r>
              <w:rPr>
                <w:rFonts w:ascii="Times New Roman"/>
                <w:b w:val="false"/>
                <w:i w:val="false"/>
                <w:color w:val="000000"/>
                <w:sz w:val="20"/>
              </w:rPr>
              <w:t>
148475
</w:t>
            </w:r>
            <w:r>
              <w:br/>
            </w:r>
            <w:r>
              <w:rPr>
                <w:rFonts w:ascii="Times New Roman"/>
                <w:b w:val="false"/>
                <w:i w:val="false"/>
                <w:color w:val="000000"/>
                <w:sz w:val="20"/>
              </w:rPr>
              <w:t>
52545
</w:t>
            </w:r>
            <w:r>
              <w:br/>
            </w:r>
            <w:r>
              <w:rPr>
                <w:rFonts w:ascii="Times New Roman"/>
                <w:b w:val="false"/>
                <w:i w:val="false"/>
                <w:color w:val="000000"/>
                <w:sz w:val="20"/>
              </w:rPr>
              <w:t>
175139
</w:t>
            </w:r>
            <w:r>
              <w:br/>
            </w:r>
            <w:r>
              <w:rPr>
                <w:rFonts w:ascii="Times New Roman"/>
                <w:b w:val="false"/>
                <w:i w:val="false"/>
                <w:color w:val="000000"/>
                <w:sz w:val="20"/>
              </w:rPr>
              <w:t>
86580
</w:t>
            </w:r>
            <w:r>
              <w:br/>
            </w:r>
            <w:r>
              <w:rPr>
                <w:rFonts w:ascii="Times New Roman"/>
                <w:b w:val="false"/>
                <w:i w:val="false"/>
                <w:color w:val="000000"/>
                <w:sz w:val="20"/>
              </w:rPr>
              <w:t>
26678
</w:t>
            </w:r>
            <w:r>
              <w:br/>
            </w:r>
            <w:r>
              <w:rPr>
                <w:rFonts w:ascii="Times New Roman"/>
                <w:b w:val="false"/>
                <w:i w:val="false"/>
                <w:color w:val="000000"/>
                <w:sz w:val="20"/>
              </w:rPr>
              <w:t>
47943
</w:t>
            </w:r>
            <w:r>
              <w:br/>
            </w:r>
            <w:r>
              <w:rPr>
                <w:rFonts w:ascii="Times New Roman"/>
                <w:b w:val="false"/>
                <w:i w:val="false"/>
                <w:color w:val="000000"/>
                <w:sz w:val="20"/>
              </w:rPr>
              <w:t>
105813
</w:t>
            </w:r>
            <w:r>
              <w:br/>
            </w:r>
            <w:r>
              <w:rPr>
                <w:rFonts w:ascii="Times New Roman"/>
                <w:b w:val="false"/>
                <w:i w:val="false"/>
                <w:color w:val="000000"/>
                <w:sz w:val="20"/>
              </w:rPr>
              <w:t>
101988
</w:t>
            </w:r>
            <w:r>
              <w:br/>
            </w:r>
            <w:r>
              <w:rPr>
                <w:rFonts w:ascii="Times New Roman"/>
                <w:b w:val="false"/>
                <w:i w:val="false"/>
                <w:color w:val="000000"/>
                <w:sz w:val="20"/>
              </w:rPr>
              <w:t>
50862
</w:t>
            </w:r>
            <w:r>
              <w:br/>
            </w:r>
            <w:r>
              <w:rPr>
                <w:rFonts w:ascii="Times New Roman"/>
                <w:b w:val="false"/>
                <w:i w:val="false"/>
                <w:color w:val="000000"/>
                <w:sz w:val="20"/>
              </w:rPr>
              <w:t>
114415
</w:t>
            </w:r>
            <w:r>
              <w:br/>
            </w:r>
            <w:r>
              <w:rPr>
                <w:rFonts w:ascii="Times New Roman"/>
                <w:b w:val="false"/>
                <w:i w:val="false"/>
                <w:color w:val="000000"/>
                <w:sz w:val="20"/>
              </w:rPr>
              <w:t>
114116
</w:t>
            </w:r>
            <w:r>
              <w:br/>
            </w:r>
            <w:r>
              <w:rPr>
                <w:rFonts w:ascii="Times New Roman"/>
                <w:b w:val="false"/>
                <w:i w:val="false"/>
                <w:color w:val="000000"/>
                <w:sz w:val="20"/>
              </w:rPr>
              <w:t>
44858
</w:t>
            </w:r>
            <w:r>
              <w:br/>
            </w:r>
            <w:r>
              <w:rPr>
                <w:rFonts w:ascii="Times New Roman"/>
                <w:b w:val="false"/>
                <w:i w:val="false"/>
                <w:color w:val="000000"/>
                <w:sz w:val="20"/>
              </w:rPr>
              <w:t>
79215
</w:t>
            </w:r>
            <w:r>
              <w:br/>
            </w:r>
            <w:r>
              <w:rPr>
                <w:rFonts w:ascii="Times New Roman"/>
                <w:b w:val="false"/>
                <w:i w:val="false"/>
                <w:color w:val="000000"/>
                <w:sz w:val="20"/>
              </w:rPr>
              <w:t>
91390
</w:t>
            </w:r>
            <w:r>
              <w:br/>
            </w:r>
            <w:r>
              <w:rPr>
                <w:rFonts w:ascii="Times New Roman"/>
                <w:b w:val="false"/>
                <w:i w:val="false"/>
                <w:color w:val="000000"/>
                <w:sz w:val="20"/>
              </w:rPr>
              <w:t>
88466
</w:t>
            </w:r>
            <w:r>
              <w:br/>
            </w:r>
            <w:r>
              <w:rPr>
                <w:rFonts w:ascii="Times New Roman"/>
                <w:b w:val="false"/>
                <w:i w:val="false"/>
                <w:color w:val="000000"/>
                <w:sz w:val="20"/>
              </w:rPr>
              <w:t>
117120
</w:t>
            </w:r>
            <w:r>
              <w:br/>
            </w:r>
            <w:r>
              <w:rPr>
                <w:rFonts w:ascii="Times New Roman"/>
                <w:b w:val="false"/>
                <w:i w:val="false"/>
                <w:color w:val="000000"/>
                <w:sz w:val="20"/>
              </w:rPr>
              <w:t>
65888
</w:t>
            </w:r>
            <w:r>
              <w:br/>
            </w:r>
            <w:r>
              <w:rPr>
                <w:rFonts w:ascii="Times New Roman"/>
                <w:b w:val="false"/>
                <w:i w:val="false"/>
                <w:color w:val="000000"/>
                <w:sz w:val="20"/>
              </w:rPr>
              <w:t>
30250
</w:t>
            </w:r>
            <w:r>
              <w:br/>
            </w:r>
            <w:r>
              <w:rPr>
                <w:rFonts w:ascii="Times New Roman"/>
                <w:b w:val="false"/>
                <w:i w:val="false"/>
                <w:color w:val="000000"/>
                <w:sz w:val="20"/>
              </w:rPr>
              <w:t>
145592
</w:t>
            </w:r>
            <w:r>
              <w:br/>
            </w:r>
            <w:r>
              <w:rPr>
                <w:rFonts w:ascii="Times New Roman"/>
                <w:b w:val="false"/>
                <w:i w:val="false"/>
                <w:color w:val="000000"/>
                <w:sz w:val="20"/>
              </w:rPr>
              <w:t>
42395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Қ.Қ. Нұртұрсынов
</w:t>
            </w:r>
            <w:r>
              <w:br/>
            </w:r>
            <w:r>
              <w:rPr>
                <w:rFonts w:ascii="Times New Roman"/>
                <w:b w:val="false"/>
                <w:i w:val="false"/>
                <w:color w:val="000000"/>
                <w:sz w:val="20"/>
              </w:rPr>
              <w:t>
2. Е. Шаихов
</w:t>
            </w:r>
            <w:r>
              <w:br/>
            </w:r>
            <w:r>
              <w:rPr>
                <w:rFonts w:ascii="Times New Roman"/>
                <w:b w:val="false"/>
                <w:i w:val="false"/>
                <w:color w:val="000000"/>
                <w:sz w:val="20"/>
              </w:rPr>
              <w:t>
3. Н. Шайхов
</w:t>
            </w:r>
            <w:r>
              <w:br/>
            </w:r>
            <w:r>
              <w:rPr>
                <w:rFonts w:ascii="Times New Roman"/>
                <w:b w:val="false"/>
                <w:i w:val="false"/>
                <w:color w:val="000000"/>
                <w:sz w:val="20"/>
              </w:rPr>
              <w:t>
4. Ф.А. Жақсыбекова
</w:t>
            </w:r>
            <w:r>
              <w:br/>
            </w:r>
            <w:r>
              <w:rPr>
                <w:rFonts w:ascii="Times New Roman"/>
                <w:b w:val="false"/>
                <w:i w:val="false"/>
                <w:color w:val="000000"/>
                <w:sz w:val="20"/>
              </w:rPr>
              <w:t>
5. Г. Алпысова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164466
</w:t>
            </w:r>
            <w:r>
              <w:br/>
            </w:r>
            <w:r>
              <w:rPr>
                <w:rFonts w:ascii="Times New Roman"/>
                <w:b w:val="false"/>
                <w:i w:val="false"/>
                <w:color w:val="000000"/>
                <w:sz w:val="20"/>
              </w:rPr>
              <w:t>
139165
</w:t>
            </w:r>
            <w:r>
              <w:br/>
            </w:r>
            <w:r>
              <w:rPr>
                <w:rFonts w:ascii="Times New Roman"/>
                <w:b w:val="false"/>
                <w:i w:val="false"/>
                <w:color w:val="000000"/>
                <w:sz w:val="20"/>
              </w:rPr>
              <w:t>
243596
</w:t>
            </w:r>
            <w:r>
              <w:br/>
            </w:r>
            <w:r>
              <w:rPr>
                <w:rFonts w:ascii="Times New Roman"/>
                <w:b w:val="false"/>
                <w:i w:val="false"/>
                <w:color w:val="000000"/>
                <w:sz w:val="20"/>
              </w:rPr>
              <w:t>
10576
</w:t>
            </w:r>
            <w:r>
              <w:br/>
            </w:r>
            <w:r>
              <w:rPr>
                <w:rFonts w:ascii="Times New Roman"/>
                <w:b w:val="false"/>
                <w:i w:val="false"/>
                <w:color w:val="000000"/>
                <w:sz w:val="20"/>
              </w:rPr>
              <w:t>
97639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В.П. Балицкий
</w:t>
            </w:r>
            <w:r>
              <w:br/>
            </w:r>
            <w:r>
              <w:rPr>
                <w:rFonts w:ascii="Times New Roman"/>
                <w:b w:val="false"/>
                <w:i w:val="false"/>
                <w:color w:val="000000"/>
                <w:sz w:val="20"/>
              </w:rPr>
              <w:t>
2. Г.Ж. Султанова
</w:t>
            </w:r>
            <w:r>
              <w:br/>
            </w:r>
            <w:r>
              <w:rPr>
                <w:rFonts w:ascii="Times New Roman"/>
                <w:b w:val="false"/>
                <w:i w:val="false"/>
                <w:color w:val="000000"/>
                <w:sz w:val="20"/>
              </w:rPr>
              <w:t>
3. Е.К. Жиренов
</w:t>
            </w:r>
            <w:r>
              <w:br/>
            </w:r>
            <w:r>
              <w:rPr>
                <w:rFonts w:ascii="Times New Roman"/>
                <w:b w:val="false"/>
                <w:i w:val="false"/>
                <w:color w:val="000000"/>
                <w:sz w:val="20"/>
              </w:rPr>
              <w:t>
4. Ж.М. Рахымжанова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213444
</w:t>
            </w:r>
            <w:r>
              <w:br/>
            </w:r>
            <w:r>
              <w:rPr>
                <w:rFonts w:ascii="Times New Roman"/>
                <w:b w:val="false"/>
                <w:i w:val="false"/>
                <w:color w:val="000000"/>
                <w:sz w:val="20"/>
              </w:rPr>
              <w:t>
62188
</w:t>
            </w:r>
            <w:r>
              <w:br/>
            </w:r>
            <w:r>
              <w:rPr>
                <w:rFonts w:ascii="Times New Roman"/>
                <w:b w:val="false"/>
                <w:i w:val="false"/>
                <w:color w:val="000000"/>
                <w:sz w:val="20"/>
              </w:rPr>
              <w:t>
84379
</w:t>
            </w:r>
            <w:r>
              <w:br/>
            </w:r>
            <w:r>
              <w:rPr>
                <w:rFonts w:ascii="Times New Roman"/>
                <w:b w:val="false"/>
                <w:i w:val="false"/>
                <w:color w:val="000000"/>
                <w:sz w:val="20"/>
              </w:rPr>
              <w:t>
19959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Г.С. Қуанбаева
</w:t>
            </w:r>
            <w:r>
              <w:br/>
            </w:r>
            <w:r>
              <w:rPr>
                <w:rFonts w:ascii="Times New Roman"/>
                <w:b w:val="false"/>
                <w:i w:val="false"/>
                <w:color w:val="000000"/>
                <w:sz w:val="20"/>
              </w:rPr>
              <w:t>
2. Ж.М. Мырзасейітов
</w:t>
            </w:r>
            <w:r>
              <w:br/>
            </w:r>
            <w:r>
              <w:rPr>
                <w:rFonts w:ascii="Times New Roman"/>
                <w:b w:val="false"/>
                <w:i w:val="false"/>
                <w:color w:val="000000"/>
                <w:sz w:val="20"/>
              </w:rPr>
              <w:t>
3. Е.Ж. Қабылбеков
</w:t>
            </w:r>
            <w:r>
              <w:br/>
            </w:r>
            <w:r>
              <w:rPr>
                <w:rFonts w:ascii="Times New Roman"/>
                <w:b w:val="false"/>
                <w:i w:val="false"/>
                <w:color w:val="000000"/>
                <w:sz w:val="20"/>
              </w:rPr>
              <w:t>
4. Т.Ж. Дүйсенова
</w:t>
            </w:r>
            <w:r>
              <w:br/>
            </w:r>
            <w:r>
              <w:rPr>
                <w:rFonts w:ascii="Times New Roman"/>
                <w:b w:val="false"/>
                <w:i w:val="false"/>
                <w:color w:val="000000"/>
                <w:sz w:val="20"/>
              </w:rPr>
              <w:t>
5. В.И. Соловьев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90360
</w:t>
            </w:r>
            <w:r>
              <w:br/>
            </w:r>
            <w:r>
              <w:rPr>
                <w:rFonts w:ascii="Times New Roman"/>
                <w:b w:val="false"/>
                <w:i w:val="false"/>
                <w:color w:val="000000"/>
                <w:sz w:val="20"/>
              </w:rPr>
              <w:t>
77766
</w:t>
            </w:r>
            <w:r>
              <w:br/>
            </w:r>
            <w:r>
              <w:rPr>
                <w:rFonts w:ascii="Times New Roman"/>
                <w:b w:val="false"/>
                <w:i w:val="false"/>
                <w:color w:val="000000"/>
                <w:sz w:val="20"/>
              </w:rPr>
              <w:t>
110347
</w:t>
            </w:r>
            <w:r>
              <w:br/>
            </w:r>
            <w:r>
              <w:rPr>
                <w:rFonts w:ascii="Times New Roman"/>
                <w:b w:val="false"/>
                <w:i w:val="false"/>
                <w:color w:val="000000"/>
                <w:sz w:val="20"/>
              </w:rPr>
              <w:t>
127427
</w:t>
            </w:r>
            <w:r>
              <w:br/>
            </w:r>
            <w:r>
              <w:rPr>
                <w:rFonts w:ascii="Times New Roman"/>
                <w:b w:val="false"/>
                <w:i w:val="false"/>
                <w:color w:val="000000"/>
                <w:sz w:val="20"/>
              </w:rPr>
              <w:t>
122716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П.М. Мазанова
</w:t>
            </w:r>
            <w:r>
              <w:br/>
            </w:r>
            <w:r>
              <w:rPr>
                <w:rFonts w:ascii="Times New Roman"/>
                <w:b w:val="false"/>
                <w:i w:val="false"/>
                <w:color w:val="000000"/>
                <w:sz w:val="20"/>
              </w:rPr>
              <w:t>
2. А.Қ. Есенбаев
</w:t>
            </w:r>
            <w:r>
              <w:br/>
            </w:r>
            <w:r>
              <w:rPr>
                <w:rFonts w:ascii="Times New Roman"/>
                <w:b w:val="false"/>
                <w:i w:val="false"/>
                <w:color w:val="000000"/>
                <w:sz w:val="20"/>
              </w:rPr>
              <w:t>
3. Н.М. Вяткина
</w:t>
            </w:r>
            <w:r>
              <w:br/>
            </w:r>
            <w:r>
              <w:rPr>
                <w:rFonts w:ascii="Times New Roman"/>
                <w:b w:val="false"/>
                <w:i w:val="false"/>
                <w:color w:val="000000"/>
                <w:sz w:val="20"/>
              </w:rPr>
              <w:t>
4. Ж.Қ. Зкенов
</w:t>
            </w:r>
            <w:r>
              <w:br/>
            </w:r>
            <w:r>
              <w:rPr>
                <w:rFonts w:ascii="Times New Roman"/>
                <w:b w:val="false"/>
                <w:i w:val="false"/>
                <w:color w:val="000000"/>
                <w:sz w:val="20"/>
              </w:rPr>
              <w:t>
5. Т.А. Рыбалкина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39727
</w:t>
            </w:r>
            <w:r>
              <w:br/>
            </w:r>
            <w:r>
              <w:rPr>
                <w:rFonts w:ascii="Times New Roman"/>
                <w:b w:val="false"/>
                <w:i w:val="false"/>
                <w:color w:val="000000"/>
                <w:sz w:val="20"/>
              </w:rPr>
              <w:t>
61534
</w:t>
            </w:r>
            <w:r>
              <w:br/>
            </w:r>
            <w:r>
              <w:rPr>
                <w:rFonts w:ascii="Times New Roman"/>
                <w:b w:val="false"/>
                <w:i w:val="false"/>
                <w:color w:val="000000"/>
                <w:sz w:val="20"/>
              </w:rPr>
              <w:t>
169537
</w:t>
            </w:r>
            <w:r>
              <w:br/>
            </w:r>
            <w:r>
              <w:rPr>
                <w:rFonts w:ascii="Times New Roman"/>
                <w:b w:val="false"/>
                <w:i w:val="false"/>
                <w:color w:val="000000"/>
                <w:sz w:val="20"/>
              </w:rPr>
              <w:t>
19362
</w:t>
            </w:r>
            <w:r>
              <w:br/>
            </w:r>
            <w:r>
              <w:rPr>
                <w:rFonts w:ascii="Times New Roman"/>
                <w:b w:val="false"/>
                <w:i w:val="false"/>
                <w:color w:val="000000"/>
                <w:sz w:val="20"/>
              </w:rPr>
              <w:t>
52538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А.Ш. Нұрымов
</w:t>
            </w:r>
            <w:r>
              <w:br/>
            </w:r>
            <w:r>
              <w:rPr>
                <w:rFonts w:ascii="Times New Roman"/>
                <w:b w:val="false"/>
                <w:i w:val="false"/>
                <w:color w:val="000000"/>
                <w:sz w:val="20"/>
              </w:rPr>
              <w:t>
2. Л.С. Суренко
</w:t>
            </w:r>
            <w:r>
              <w:br/>
            </w:r>
            <w:r>
              <w:rPr>
                <w:rFonts w:ascii="Times New Roman"/>
                <w:b w:val="false"/>
                <w:i w:val="false"/>
                <w:color w:val="000000"/>
                <w:sz w:val="20"/>
              </w:rPr>
              <w:t>
3. Е.И. Сидорова
</w:t>
            </w:r>
            <w:r>
              <w:br/>
            </w:r>
            <w:r>
              <w:rPr>
                <w:rFonts w:ascii="Times New Roman"/>
                <w:b w:val="false"/>
                <w:i w:val="false"/>
                <w:color w:val="000000"/>
                <w:sz w:val="20"/>
              </w:rPr>
              <w:t>
4. Б.Ж. Мұстағұлов
</w:t>
            </w:r>
            <w:r>
              <w:br/>
            </w:r>
            <w:r>
              <w:rPr>
                <w:rFonts w:ascii="Times New Roman"/>
                <w:b w:val="false"/>
                <w:i w:val="false"/>
                <w:color w:val="000000"/>
                <w:sz w:val="20"/>
              </w:rPr>
              <w:t>
5. А. Мұстағов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68763
</w:t>
            </w:r>
            <w:r>
              <w:br/>
            </w:r>
            <w:r>
              <w:rPr>
                <w:rFonts w:ascii="Times New Roman"/>
                <w:b w:val="false"/>
                <w:i w:val="false"/>
                <w:color w:val="000000"/>
                <w:sz w:val="20"/>
              </w:rPr>
              <w:t>
140364
</w:t>
            </w:r>
            <w:r>
              <w:br/>
            </w:r>
            <w:r>
              <w:rPr>
                <w:rFonts w:ascii="Times New Roman"/>
                <w:b w:val="false"/>
                <w:i w:val="false"/>
                <w:color w:val="000000"/>
                <w:sz w:val="20"/>
              </w:rPr>
              <w:t>
64160
</w:t>
            </w:r>
            <w:r>
              <w:br/>
            </w:r>
            <w:r>
              <w:rPr>
                <w:rFonts w:ascii="Times New Roman"/>
                <w:b w:val="false"/>
                <w:i w:val="false"/>
                <w:color w:val="000000"/>
                <w:sz w:val="20"/>
              </w:rPr>
              <w:t>
74258
</w:t>
            </w:r>
            <w:r>
              <w:br/>
            </w:r>
            <w:r>
              <w:rPr>
                <w:rFonts w:ascii="Times New Roman"/>
                <w:b w:val="false"/>
                <w:i w:val="false"/>
                <w:color w:val="000000"/>
                <w:sz w:val="20"/>
              </w:rPr>
              <w:t>
42041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А.И. Рогозина
</w:t>
            </w:r>
            <w:r>
              <w:br/>
            </w:r>
            <w:r>
              <w:rPr>
                <w:rFonts w:ascii="Times New Roman"/>
                <w:b w:val="false"/>
                <w:i w:val="false"/>
                <w:color w:val="000000"/>
                <w:sz w:val="20"/>
              </w:rPr>
              <w:t>
2. Г. Рахымжанов
</w:t>
            </w:r>
            <w:r>
              <w:br/>
            </w:r>
            <w:r>
              <w:rPr>
                <w:rFonts w:ascii="Times New Roman"/>
                <w:b w:val="false"/>
                <w:i w:val="false"/>
                <w:color w:val="000000"/>
                <w:sz w:val="20"/>
              </w:rPr>
              <w:t>
3. Н. Таянов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55251
</w:t>
            </w:r>
            <w:r>
              <w:br/>
            </w:r>
            <w:r>
              <w:rPr>
                <w:rFonts w:ascii="Times New Roman"/>
                <w:b w:val="false"/>
                <w:i w:val="false"/>
                <w:color w:val="000000"/>
                <w:sz w:val="20"/>
              </w:rPr>
              <w:t>
128058
</w:t>
            </w:r>
            <w:r>
              <w:br/>
            </w:r>
            <w:r>
              <w:rPr>
                <w:rFonts w:ascii="Times New Roman"/>
                <w:b w:val="false"/>
                <w:i w:val="false"/>
                <w:color w:val="000000"/>
                <w:sz w:val="20"/>
              </w:rPr>
              <w:t>
108439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 Чикаев
</w:t>
            </w:r>
            <w:r>
              <w:br/>
            </w:r>
            <w:r>
              <w:rPr>
                <w:rFonts w:ascii="Times New Roman"/>
                <w:b w:val="false"/>
                <w:i w:val="false"/>
                <w:color w:val="000000"/>
                <w:sz w:val="20"/>
              </w:rPr>
              <w:t>
2. Қ.Р. Бидатов
</w:t>
            </w:r>
            <w:r>
              <w:br/>
            </w:r>
            <w:r>
              <w:rPr>
                <w:rFonts w:ascii="Times New Roman"/>
                <w:b w:val="false"/>
                <w:i w:val="false"/>
                <w:color w:val="000000"/>
                <w:sz w:val="20"/>
              </w:rPr>
              <w:t>
3. С. Күзембаев
</w:t>
            </w:r>
            <w:r>
              <w:br/>
            </w:r>
            <w:r>
              <w:rPr>
                <w:rFonts w:ascii="Times New Roman"/>
                <w:b w:val="false"/>
                <w:i w:val="false"/>
                <w:color w:val="000000"/>
                <w:sz w:val="20"/>
              </w:rPr>
              <w:t>
4. М. Нұржанов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55703
</w:t>
            </w:r>
            <w:r>
              <w:br/>
            </w:r>
            <w:r>
              <w:rPr>
                <w:rFonts w:ascii="Times New Roman"/>
                <w:b w:val="false"/>
                <w:i w:val="false"/>
                <w:color w:val="000000"/>
                <w:sz w:val="20"/>
              </w:rPr>
              <w:t>
117469
</w:t>
            </w:r>
            <w:r>
              <w:br/>
            </w:r>
            <w:r>
              <w:rPr>
                <w:rFonts w:ascii="Times New Roman"/>
                <w:b w:val="false"/>
                <w:i w:val="false"/>
                <w:color w:val="000000"/>
                <w:sz w:val="20"/>
              </w:rPr>
              <w:t>
155131
</w:t>
            </w:r>
            <w:r>
              <w:br/>
            </w:r>
            <w:r>
              <w:rPr>
                <w:rFonts w:ascii="Times New Roman"/>
                <w:b w:val="false"/>
                <w:i w:val="false"/>
                <w:color w:val="000000"/>
                <w:sz w:val="20"/>
              </w:rPr>
              <w:t>
148922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К.Ш. Жапарова
</w:t>
            </w:r>
            <w:r>
              <w:br/>
            </w:r>
            <w:r>
              <w:rPr>
                <w:rFonts w:ascii="Times New Roman"/>
                <w:b w:val="false"/>
                <w:i w:val="false"/>
                <w:color w:val="000000"/>
                <w:sz w:val="20"/>
              </w:rPr>
              <w:t>
2. Д.М. Смаков
</w:t>
            </w:r>
            <w:r>
              <w:br/>
            </w:r>
            <w:r>
              <w:rPr>
                <w:rFonts w:ascii="Times New Roman"/>
                <w:b w:val="false"/>
                <w:i w:val="false"/>
                <w:color w:val="000000"/>
                <w:sz w:val="20"/>
              </w:rPr>
              <w:t>
3. Ж.А. Қабылбеков
</w:t>
            </w:r>
            <w:r>
              <w:br/>
            </w:r>
            <w:r>
              <w:rPr>
                <w:rFonts w:ascii="Times New Roman"/>
                <w:b w:val="false"/>
                <w:i w:val="false"/>
                <w:color w:val="000000"/>
                <w:sz w:val="20"/>
              </w:rPr>
              <w:t>
4. Б.Н. Мұхаметжанова
</w:t>
            </w:r>
            <w:r>
              <w:br/>
            </w:r>
            <w:r>
              <w:rPr>
                <w:rFonts w:ascii="Times New Roman"/>
                <w:b w:val="false"/>
                <w:i w:val="false"/>
                <w:color w:val="000000"/>
                <w:sz w:val="20"/>
              </w:rPr>
              <w:t>
5. Қ.Қ. Мұхамеджанов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93981
</w:t>
            </w:r>
            <w:r>
              <w:br/>
            </w:r>
            <w:r>
              <w:rPr>
                <w:rFonts w:ascii="Times New Roman"/>
                <w:b w:val="false"/>
                <w:i w:val="false"/>
                <w:color w:val="000000"/>
                <w:sz w:val="20"/>
              </w:rPr>
              <w:t>
117053
</w:t>
            </w:r>
            <w:r>
              <w:br/>
            </w:r>
            <w:r>
              <w:rPr>
                <w:rFonts w:ascii="Times New Roman"/>
                <w:b w:val="false"/>
                <w:i w:val="false"/>
                <w:color w:val="000000"/>
                <w:sz w:val="20"/>
              </w:rPr>
              <w:t>
23519
</w:t>
            </w:r>
            <w:r>
              <w:br/>
            </w:r>
            <w:r>
              <w:rPr>
                <w:rFonts w:ascii="Times New Roman"/>
                <w:b w:val="false"/>
                <w:i w:val="false"/>
                <w:color w:val="000000"/>
                <w:sz w:val="20"/>
              </w:rPr>
              <w:t>
54467
</w:t>
            </w:r>
            <w:r>
              <w:br/>
            </w:r>
            <w:r>
              <w:rPr>
                <w:rFonts w:ascii="Times New Roman"/>
                <w:b w:val="false"/>
                <w:i w:val="false"/>
                <w:color w:val="000000"/>
                <w:sz w:val="20"/>
              </w:rPr>
              <w:t>
56252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Л.В. Барсукова
</w:t>
            </w:r>
            <w:r>
              <w:br/>
            </w:r>
            <w:r>
              <w:rPr>
                <w:rFonts w:ascii="Times New Roman"/>
                <w:b w:val="false"/>
                <w:i w:val="false"/>
                <w:color w:val="000000"/>
                <w:sz w:val="20"/>
              </w:rPr>
              <w:t>
2. А. Фабрициус
</w:t>
            </w:r>
            <w:r>
              <w:br/>
            </w:r>
            <w:r>
              <w:rPr>
                <w:rFonts w:ascii="Times New Roman"/>
                <w:b w:val="false"/>
                <w:i w:val="false"/>
                <w:color w:val="000000"/>
                <w:sz w:val="20"/>
              </w:rPr>
              <w:t>
3. Н. Фабрициус
</w:t>
            </w:r>
            <w:r>
              <w:br/>
            </w:r>
            <w:r>
              <w:rPr>
                <w:rFonts w:ascii="Times New Roman"/>
                <w:b w:val="false"/>
                <w:i w:val="false"/>
                <w:color w:val="000000"/>
                <w:sz w:val="20"/>
              </w:rPr>
              <w:t>
4. А. Нығманова
</w:t>
            </w:r>
            <w:r>
              <w:br/>
            </w:r>
            <w:r>
              <w:rPr>
                <w:rFonts w:ascii="Times New Roman"/>
                <w:b w:val="false"/>
                <w:i w:val="false"/>
                <w:color w:val="000000"/>
                <w:sz w:val="20"/>
              </w:rPr>
              <w:t>
5. Қ.М. Шәкенов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59487
</w:t>
            </w:r>
            <w:r>
              <w:br/>
            </w:r>
            <w:r>
              <w:rPr>
                <w:rFonts w:ascii="Times New Roman"/>
                <w:b w:val="false"/>
                <w:i w:val="false"/>
                <w:color w:val="000000"/>
                <w:sz w:val="20"/>
              </w:rPr>
              <w:t>
99056
</w:t>
            </w:r>
            <w:r>
              <w:br/>
            </w:r>
            <w:r>
              <w:rPr>
                <w:rFonts w:ascii="Times New Roman"/>
                <w:b w:val="false"/>
                <w:i w:val="false"/>
                <w:color w:val="000000"/>
                <w:sz w:val="20"/>
              </w:rPr>
              <w:t>
115593
</w:t>
            </w:r>
            <w:r>
              <w:br/>
            </w:r>
            <w:r>
              <w:rPr>
                <w:rFonts w:ascii="Times New Roman"/>
                <w:b w:val="false"/>
                <w:i w:val="false"/>
                <w:color w:val="000000"/>
                <w:sz w:val="20"/>
              </w:rPr>
              <w:t>
91203
</w:t>
            </w:r>
            <w:r>
              <w:br/>
            </w:r>
            <w:r>
              <w:rPr>
                <w:rFonts w:ascii="Times New Roman"/>
                <w:b w:val="false"/>
                <w:i w:val="false"/>
                <w:color w:val="000000"/>
                <w:sz w:val="20"/>
              </w:rPr>
              <w:t>
117782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Г.У. Әбенова
</w:t>
            </w:r>
            <w:r>
              <w:br/>
            </w:r>
            <w:r>
              <w:rPr>
                <w:rFonts w:ascii="Times New Roman"/>
                <w:b w:val="false"/>
                <w:i w:val="false"/>
                <w:color w:val="000000"/>
                <w:sz w:val="20"/>
              </w:rPr>
              <w:t>
2. Т.М. Әшімов
</w:t>
            </w:r>
            <w:r>
              <w:br/>
            </w:r>
            <w:r>
              <w:rPr>
                <w:rFonts w:ascii="Times New Roman"/>
                <w:b w:val="false"/>
                <w:i w:val="false"/>
                <w:color w:val="000000"/>
                <w:sz w:val="20"/>
              </w:rPr>
              <w:t>
3. М.А. Мұсатаев
</w:t>
            </w:r>
            <w:r>
              <w:br/>
            </w:r>
            <w:r>
              <w:rPr>
                <w:rFonts w:ascii="Times New Roman"/>
                <w:b w:val="false"/>
                <w:i w:val="false"/>
                <w:color w:val="000000"/>
                <w:sz w:val="20"/>
              </w:rPr>
              <w:t>
4. Л.В.Минх
</w:t>
            </w:r>
            <w:r>
              <w:br/>
            </w:r>
            <w:r>
              <w:rPr>
                <w:rFonts w:ascii="Times New Roman"/>
                <w:b w:val="false"/>
                <w:i w:val="false"/>
                <w:color w:val="000000"/>
                <w:sz w:val="20"/>
              </w:rPr>
              <w:t>
5. М. Молдатаев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115620
</w:t>
            </w:r>
            <w:r>
              <w:br/>
            </w:r>
            <w:r>
              <w:rPr>
                <w:rFonts w:ascii="Times New Roman"/>
                <w:b w:val="false"/>
                <w:i w:val="false"/>
                <w:color w:val="000000"/>
                <w:sz w:val="20"/>
              </w:rPr>
              <w:t>
49466
</w:t>
            </w:r>
            <w:r>
              <w:br/>
            </w:r>
            <w:r>
              <w:rPr>
                <w:rFonts w:ascii="Times New Roman"/>
                <w:b w:val="false"/>
                <w:i w:val="false"/>
                <w:color w:val="000000"/>
                <w:sz w:val="20"/>
              </w:rPr>
              <w:t>
32026
</w:t>
            </w:r>
            <w:r>
              <w:br/>
            </w:r>
            <w:r>
              <w:rPr>
                <w:rFonts w:ascii="Times New Roman"/>
                <w:b w:val="false"/>
                <w:i w:val="false"/>
                <w:color w:val="000000"/>
                <w:sz w:val="20"/>
              </w:rPr>
              <w:t>
30023
</w:t>
            </w:r>
            <w:r>
              <w:br/>
            </w:r>
            <w:r>
              <w:rPr>
                <w:rFonts w:ascii="Times New Roman"/>
                <w:b w:val="false"/>
                <w:i w:val="false"/>
                <w:color w:val="000000"/>
                <w:sz w:val="20"/>
              </w:rPr>
              <w:t>
44677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 Мұталив
</w:t>
            </w:r>
            <w:r>
              <w:br/>
            </w:r>
            <w:r>
              <w:rPr>
                <w:rFonts w:ascii="Times New Roman"/>
                <w:b w:val="false"/>
                <w:i w:val="false"/>
                <w:color w:val="000000"/>
                <w:sz w:val="20"/>
              </w:rPr>
              <w:t>
2. К.Ш. Нұрхаев
</w:t>
            </w:r>
            <w:r>
              <w:br/>
            </w:r>
            <w:r>
              <w:rPr>
                <w:rFonts w:ascii="Times New Roman"/>
                <w:b w:val="false"/>
                <w:i w:val="false"/>
                <w:color w:val="000000"/>
                <w:sz w:val="20"/>
              </w:rPr>
              <w:t>
3. Е. Мұхамеджанов
</w:t>
            </w:r>
            <w:r>
              <w:br/>
            </w:r>
            <w:r>
              <w:rPr>
                <w:rFonts w:ascii="Times New Roman"/>
                <w:b w:val="false"/>
                <w:i w:val="false"/>
                <w:color w:val="000000"/>
                <w:sz w:val="20"/>
              </w:rPr>
              <w:t>
4. Т.М. Погожина
</w:t>
            </w:r>
            <w:r>
              <w:br/>
            </w:r>
            <w:r>
              <w:rPr>
                <w:rFonts w:ascii="Times New Roman"/>
                <w:b w:val="false"/>
                <w:i w:val="false"/>
                <w:color w:val="000000"/>
                <w:sz w:val="20"/>
              </w:rPr>
              <w:t>
5. Л.К. Утовка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122619
</w:t>
            </w:r>
            <w:r>
              <w:br/>
            </w:r>
            <w:r>
              <w:rPr>
                <w:rFonts w:ascii="Times New Roman"/>
                <w:b w:val="false"/>
                <w:i w:val="false"/>
                <w:color w:val="000000"/>
                <w:sz w:val="20"/>
              </w:rPr>
              <w:t>
120229
</w:t>
            </w:r>
            <w:r>
              <w:br/>
            </w:r>
            <w:r>
              <w:rPr>
                <w:rFonts w:ascii="Times New Roman"/>
                <w:b w:val="false"/>
                <w:i w:val="false"/>
                <w:color w:val="000000"/>
                <w:sz w:val="20"/>
              </w:rPr>
              <w:t>
210883
</w:t>
            </w:r>
            <w:r>
              <w:br/>
            </w:r>
            <w:r>
              <w:rPr>
                <w:rFonts w:ascii="Times New Roman"/>
                <w:b w:val="false"/>
                <w:i w:val="false"/>
                <w:color w:val="000000"/>
                <w:sz w:val="20"/>
              </w:rPr>
              <w:t>
107491
</w:t>
            </w:r>
            <w:r>
              <w:br/>
            </w:r>
            <w:r>
              <w:rPr>
                <w:rFonts w:ascii="Times New Roman"/>
                <w:b w:val="false"/>
                <w:i w:val="false"/>
                <w:color w:val="000000"/>
                <w:sz w:val="20"/>
              </w:rPr>
              <w:t>
68891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Ү. А. Итібаева
</w:t>
            </w:r>
            <w:r>
              <w:br/>
            </w:r>
            <w:r>
              <w:rPr>
                <w:rFonts w:ascii="Times New Roman"/>
                <w:b w:val="false"/>
                <w:i w:val="false"/>
                <w:color w:val="000000"/>
                <w:sz w:val="20"/>
              </w:rPr>
              <w:t>
2. Р.К. Шандыба
</w:t>
            </w:r>
            <w:r>
              <w:br/>
            </w:r>
            <w:r>
              <w:rPr>
                <w:rFonts w:ascii="Times New Roman"/>
                <w:b w:val="false"/>
                <w:i w:val="false"/>
                <w:color w:val="000000"/>
                <w:sz w:val="20"/>
              </w:rPr>
              <w:t>
3. Р. Баязиева
</w:t>
            </w:r>
            <w:r>
              <w:br/>
            </w:r>
            <w:r>
              <w:rPr>
                <w:rFonts w:ascii="Times New Roman"/>
                <w:b w:val="false"/>
                <w:i w:val="false"/>
                <w:color w:val="000000"/>
                <w:sz w:val="20"/>
              </w:rPr>
              <w:t>
4. Ж. Белгібаева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46630
</w:t>
            </w:r>
            <w:r>
              <w:br/>
            </w:r>
            <w:r>
              <w:rPr>
                <w:rFonts w:ascii="Times New Roman"/>
                <w:b w:val="false"/>
                <w:i w:val="false"/>
                <w:color w:val="000000"/>
                <w:sz w:val="20"/>
              </w:rPr>
              <w:t>
103159
</w:t>
            </w:r>
            <w:r>
              <w:br/>
            </w:r>
            <w:r>
              <w:rPr>
                <w:rFonts w:ascii="Times New Roman"/>
                <w:b w:val="false"/>
                <w:i w:val="false"/>
                <w:color w:val="000000"/>
                <w:sz w:val="20"/>
              </w:rPr>
              <w:t>
174612
</w:t>
            </w:r>
            <w:r>
              <w:br/>
            </w:r>
            <w:r>
              <w:rPr>
                <w:rFonts w:ascii="Times New Roman"/>
                <w:b w:val="false"/>
                <w:i w:val="false"/>
                <w:color w:val="000000"/>
                <w:sz w:val="20"/>
              </w:rPr>
              <w:t>
85217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Б.Қ. Кожахметов
</w:t>
            </w:r>
            <w:r>
              <w:br/>
            </w:r>
            <w:r>
              <w:rPr>
                <w:rFonts w:ascii="Times New Roman"/>
                <w:b w:val="false"/>
                <w:i w:val="false"/>
                <w:color w:val="000000"/>
                <w:sz w:val="20"/>
              </w:rPr>
              <w:t>
2. Ж. Мұқашев
</w:t>
            </w:r>
            <w:r>
              <w:br/>
            </w:r>
            <w:r>
              <w:rPr>
                <w:rFonts w:ascii="Times New Roman"/>
                <w:b w:val="false"/>
                <w:i w:val="false"/>
                <w:color w:val="000000"/>
                <w:sz w:val="20"/>
              </w:rPr>
              <w:t>
3. Е.Ф. Колчина
</w:t>
            </w:r>
            <w:r>
              <w:br/>
            </w:r>
            <w:r>
              <w:rPr>
                <w:rFonts w:ascii="Times New Roman"/>
                <w:b w:val="false"/>
                <w:i w:val="false"/>
                <w:color w:val="000000"/>
                <w:sz w:val="20"/>
              </w:rPr>
              <w:t>
4. Г.П. Крещенко
</w:t>
            </w:r>
            <w:r>
              <w:br/>
            </w:r>
            <w:r>
              <w:rPr>
                <w:rFonts w:ascii="Times New Roman"/>
                <w:b w:val="false"/>
                <w:i w:val="false"/>
                <w:color w:val="000000"/>
                <w:sz w:val="20"/>
              </w:rPr>
              <w:t>
5. Ж. Захин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166500
</w:t>
            </w:r>
            <w:r>
              <w:br/>
            </w:r>
            <w:r>
              <w:rPr>
                <w:rFonts w:ascii="Times New Roman"/>
                <w:b w:val="false"/>
                <w:i w:val="false"/>
                <w:color w:val="000000"/>
                <w:sz w:val="20"/>
              </w:rPr>
              <w:t>
82827
</w:t>
            </w:r>
            <w:r>
              <w:br/>
            </w:r>
            <w:r>
              <w:rPr>
                <w:rFonts w:ascii="Times New Roman"/>
                <w:b w:val="false"/>
                <w:i w:val="false"/>
                <w:color w:val="000000"/>
                <w:sz w:val="20"/>
              </w:rPr>
              <w:t>
52691
</w:t>
            </w:r>
            <w:r>
              <w:br/>
            </w:r>
            <w:r>
              <w:rPr>
                <w:rFonts w:ascii="Times New Roman"/>
                <w:b w:val="false"/>
                <w:i w:val="false"/>
                <w:color w:val="000000"/>
                <w:sz w:val="20"/>
              </w:rPr>
              <w:t>
100206
</w:t>
            </w:r>
            <w:r>
              <w:br/>
            </w:r>
            <w:r>
              <w:rPr>
                <w:rFonts w:ascii="Times New Roman"/>
                <w:b w:val="false"/>
                <w:i w:val="false"/>
                <w:color w:val="000000"/>
                <w:sz w:val="20"/>
              </w:rPr>
              <w:t>
46409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Г.С. Олейник
</w:t>
            </w:r>
            <w:r>
              <w:br/>
            </w:r>
            <w:r>
              <w:rPr>
                <w:rFonts w:ascii="Times New Roman"/>
                <w:b w:val="false"/>
                <w:i w:val="false"/>
                <w:color w:val="000000"/>
                <w:sz w:val="20"/>
              </w:rPr>
              <w:t>
2. Н.С. Байғұлова
</w:t>
            </w:r>
            <w:r>
              <w:br/>
            </w:r>
            <w:r>
              <w:rPr>
                <w:rFonts w:ascii="Times New Roman"/>
                <w:b w:val="false"/>
                <w:i w:val="false"/>
                <w:color w:val="000000"/>
                <w:sz w:val="20"/>
              </w:rPr>
              <w:t>
3. Е. Досов
</w:t>
            </w:r>
            <w:r>
              <w:br/>
            </w:r>
            <w:r>
              <w:rPr>
                <w:rFonts w:ascii="Times New Roman"/>
                <w:b w:val="false"/>
                <w:i w:val="false"/>
                <w:color w:val="000000"/>
                <w:sz w:val="20"/>
              </w:rPr>
              <w:t>
4. Н. Бәкіров
</w:t>
            </w:r>
            <w:r>
              <w:br/>
            </w:r>
            <w:r>
              <w:rPr>
                <w:rFonts w:ascii="Times New Roman"/>
                <w:b w:val="false"/>
                <w:i w:val="false"/>
                <w:color w:val="000000"/>
                <w:sz w:val="20"/>
              </w:rPr>
              <w:t>
5. М.С. Махамбетова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37620
</w:t>
            </w:r>
            <w:r>
              <w:br/>
            </w:r>
            <w:r>
              <w:rPr>
                <w:rFonts w:ascii="Times New Roman"/>
                <w:b w:val="false"/>
                <w:i w:val="false"/>
                <w:color w:val="000000"/>
                <w:sz w:val="20"/>
              </w:rPr>
              <w:t>
37050
</w:t>
            </w:r>
            <w:r>
              <w:br/>
            </w:r>
            <w:r>
              <w:rPr>
                <w:rFonts w:ascii="Times New Roman"/>
                <w:b w:val="false"/>
                <w:i w:val="false"/>
                <w:color w:val="000000"/>
                <w:sz w:val="20"/>
              </w:rPr>
              <w:t>
32164
</w:t>
            </w:r>
            <w:r>
              <w:br/>
            </w:r>
            <w:r>
              <w:rPr>
                <w:rFonts w:ascii="Times New Roman"/>
                <w:b w:val="false"/>
                <w:i w:val="false"/>
                <w:color w:val="000000"/>
                <w:sz w:val="20"/>
              </w:rPr>
              <w:t>
39401
</w:t>
            </w:r>
            <w:r>
              <w:br/>
            </w:r>
            <w:r>
              <w:rPr>
                <w:rFonts w:ascii="Times New Roman"/>
                <w:b w:val="false"/>
                <w:i w:val="false"/>
                <w:color w:val="000000"/>
                <w:sz w:val="20"/>
              </w:rPr>
              <w:t>
85655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Б.Б. Балтабаева
</w:t>
            </w:r>
            <w:r>
              <w:br/>
            </w:r>
            <w:r>
              <w:rPr>
                <w:rFonts w:ascii="Times New Roman"/>
                <w:b w:val="false"/>
                <w:i w:val="false"/>
                <w:color w:val="000000"/>
                <w:sz w:val="20"/>
              </w:rPr>
              <w:t>
2. В.В.Дубук
</w:t>
            </w:r>
            <w:r>
              <w:br/>
            </w:r>
            <w:r>
              <w:rPr>
                <w:rFonts w:ascii="Times New Roman"/>
                <w:b w:val="false"/>
                <w:i w:val="false"/>
                <w:color w:val="000000"/>
                <w:sz w:val="20"/>
              </w:rPr>
              <w:t>
3. Б. Бісмілдинов
</w:t>
            </w:r>
            <w:r>
              <w:br/>
            </w:r>
            <w:r>
              <w:rPr>
                <w:rFonts w:ascii="Times New Roman"/>
                <w:b w:val="false"/>
                <w:i w:val="false"/>
                <w:color w:val="000000"/>
                <w:sz w:val="20"/>
              </w:rPr>
              <w:t>
4. Қ. Катьетов
</w:t>
            </w:r>
            <w:r>
              <w:br/>
            </w:r>
            <w:r>
              <w:rPr>
                <w:rFonts w:ascii="Times New Roman"/>
                <w:b w:val="false"/>
                <w:i w:val="false"/>
                <w:color w:val="000000"/>
                <w:sz w:val="20"/>
              </w:rPr>
              <w:t>
5. А. Глушенко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55979
</w:t>
            </w:r>
            <w:r>
              <w:br/>
            </w:r>
            <w:r>
              <w:rPr>
                <w:rFonts w:ascii="Times New Roman"/>
                <w:b w:val="false"/>
                <w:i w:val="false"/>
                <w:color w:val="000000"/>
                <w:sz w:val="20"/>
              </w:rPr>
              <w:t>
116696
</w:t>
            </w:r>
            <w:r>
              <w:br/>
            </w:r>
            <w:r>
              <w:rPr>
                <w:rFonts w:ascii="Times New Roman"/>
                <w:b w:val="false"/>
                <w:i w:val="false"/>
                <w:color w:val="000000"/>
                <w:sz w:val="20"/>
              </w:rPr>
              <w:t>
72104
</w:t>
            </w:r>
            <w:r>
              <w:br/>
            </w:r>
            <w:r>
              <w:rPr>
                <w:rFonts w:ascii="Times New Roman"/>
                <w:b w:val="false"/>
                <w:i w:val="false"/>
                <w:color w:val="000000"/>
                <w:sz w:val="20"/>
              </w:rPr>
              <w:t>
197258
</w:t>
            </w:r>
            <w:r>
              <w:br/>
            </w:r>
            <w:r>
              <w:rPr>
                <w:rFonts w:ascii="Times New Roman"/>
                <w:b w:val="false"/>
                <w:i w:val="false"/>
                <w:color w:val="000000"/>
                <w:sz w:val="20"/>
              </w:rPr>
              <w:t>
18304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Молдахан Ходон
</w:t>
            </w:r>
            <w:r>
              <w:br/>
            </w:r>
            <w:r>
              <w:rPr>
                <w:rFonts w:ascii="Times New Roman"/>
                <w:b w:val="false"/>
                <w:i w:val="false"/>
                <w:color w:val="000000"/>
                <w:sz w:val="20"/>
              </w:rPr>
              <w:t>
2. Молдабай Ходон
</w:t>
            </w:r>
            <w:r>
              <w:br/>
            </w:r>
            <w:r>
              <w:rPr>
                <w:rFonts w:ascii="Times New Roman"/>
                <w:b w:val="false"/>
                <w:i w:val="false"/>
                <w:color w:val="000000"/>
                <w:sz w:val="20"/>
              </w:rPr>
              <w:t>
3. Р.М. Ордабаева
</w:t>
            </w:r>
            <w:r>
              <w:br/>
            </w:r>
            <w:r>
              <w:rPr>
                <w:rFonts w:ascii="Times New Roman"/>
                <w:b w:val="false"/>
                <w:i w:val="false"/>
                <w:color w:val="000000"/>
                <w:sz w:val="20"/>
              </w:rPr>
              <w:t>
4. З.Д. Түсіпов
</w:t>
            </w:r>
            <w:r>
              <w:br/>
            </w:r>
            <w:r>
              <w:rPr>
                <w:rFonts w:ascii="Times New Roman"/>
                <w:b w:val="false"/>
                <w:i w:val="false"/>
                <w:color w:val="000000"/>
                <w:sz w:val="20"/>
              </w:rPr>
              <w:t>
5. С.А. Әбдіғалиев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115025
</w:t>
            </w:r>
            <w:r>
              <w:br/>
            </w:r>
            <w:r>
              <w:rPr>
                <w:rFonts w:ascii="Times New Roman"/>
                <w:b w:val="false"/>
                <w:i w:val="false"/>
                <w:color w:val="000000"/>
                <w:sz w:val="20"/>
              </w:rPr>
              <w:t>
20351
</w:t>
            </w:r>
            <w:r>
              <w:br/>
            </w:r>
            <w:r>
              <w:rPr>
                <w:rFonts w:ascii="Times New Roman"/>
                <w:b w:val="false"/>
                <w:i w:val="false"/>
                <w:color w:val="000000"/>
                <w:sz w:val="20"/>
              </w:rPr>
              <w:t>
82889
</w:t>
            </w:r>
            <w:r>
              <w:br/>
            </w:r>
            <w:r>
              <w:rPr>
                <w:rFonts w:ascii="Times New Roman"/>
                <w:b w:val="false"/>
                <w:i w:val="false"/>
                <w:color w:val="000000"/>
                <w:sz w:val="20"/>
              </w:rPr>
              <w:t>
122502
</w:t>
            </w:r>
            <w:r>
              <w:br/>
            </w:r>
            <w:r>
              <w:rPr>
                <w:rFonts w:ascii="Times New Roman"/>
                <w:b w:val="false"/>
                <w:i w:val="false"/>
                <w:color w:val="000000"/>
                <w:sz w:val="20"/>
              </w:rPr>
              <w:t>
170007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Э.К. Вильман
</w:t>
            </w:r>
            <w:r>
              <w:br/>
            </w:r>
            <w:r>
              <w:rPr>
                <w:rFonts w:ascii="Times New Roman"/>
                <w:b w:val="false"/>
                <w:i w:val="false"/>
                <w:color w:val="000000"/>
                <w:sz w:val="20"/>
              </w:rPr>
              <w:t>
2. О. Балтабаев
</w:t>
            </w:r>
            <w:r>
              <w:br/>
            </w:r>
            <w:r>
              <w:rPr>
                <w:rFonts w:ascii="Times New Roman"/>
                <w:b w:val="false"/>
                <w:i w:val="false"/>
                <w:color w:val="000000"/>
                <w:sz w:val="20"/>
              </w:rPr>
              <w:t>
3. А. Батанова
</w:t>
            </w:r>
            <w:r>
              <w:br/>
            </w:r>
            <w:r>
              <w:rPr>
                <w:rFonts w:ascii="Times New Roman"/>
                <w:b w:val="false"/>
                <w:i w:val="false"/>
                <w:color w:val="000000"/>
                <w:sz w:val="20"/>
              </w:rPr>
              <w:t>
4. Ж.Т. Дүйсенбаев
</w:t>
            </w:r>
            <w:r>
              <w:br/>
            </w:r>
            <w:r>
              <w:rPr>
                <w:rFonts w:ascii="Times New Roman"/>
                <w:b w:val="false"/>
                <w:i w:val="false"/>
                <w:color w:val="000000"/>
                <w:sz w:val="20"/>
              </w:rPr>
              <w:t>
5. Л. Незнаева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84684
</w:t>
            </w:r>
            <w:r>
              <w:br/>
            </w:r>
            <w:r>
              <w:rPr>
                <w:rFonts w:ascii="Times New Roman"/>
                <w:b w:val="false"/>
                <w:i w:val="false"/>
                <w:color w:val="000000"/>
                <w:sz w:val="20"/>
              </w:rPr>
              <w:t>
63670
</w:t>
            </w:r>
            <w:r>
              <w:br/>
            </w:r>
            <w:r>
              <w:rPr>
                <w:rFonts w:ascii="Times New Roman"/>
                <w:b w:val="false"/>
                <w:i w:val="false"/>
                <w:color w:val="000000"/>
                <w:sz w:val="20"/>
              </w:rPr>
              <w:t>
73075
</w:t>
            </w:r>
            <w:r>
              <w:br/>
            </w:r>
            <w:r>
              <w:rPr>
                <w:rFonts w:ascii="Times New Roman"/>
                <w:b w:val="false"/>
                <w:i w:val="false"/>
                <w:color w:val="000000"/>
                <w:sz w:val="20"/>
              </w:rPr>
              <w:t>
143292
</w:t>
            </w:r>
            <w:r>
              <w:br/>
            </w:r>
            <w:r>
              <w:rPr>
                <w:rFonts w:ascii="Times New Roman"/>
                <w:b w:val="false"/>
                <w:i w:val="false"/>
                <w:color w:val="000000"/>
                <w:sz w:val="20"/>
              </w:rPr>
              <w:t>
126817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О.Ф. Крестьянникова
</w:t>
            </w:r>
            <w:r>
              <w:br/>
            </w:r>
            <w:r>
              <w:rPr>
                <w:rFonts w:ascii="Times New Roman"/>
                <w:b w:val="false"/>
                <w:i w:val="false"/>
                <w:color w:val="000000"/>
                <w:sz w:val="20"/>
              </w:rPr>
              <w:t>
2. Г.Ш. Халиулина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81782
</w:t>
            </w:r>
            <w:r>
              <w:br/>
            </w:r>
            <w:r>
              <w:rPr>
                <w:rFonts w:ascii="Times New Roman"/>
                <w:b w:val="false"/>
                <w:i w:val="false"/>
                <w:color w:val="000000"/>
                <w:sz w:val="20"/>
              </w:rPr>
              <w:t>
48724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Б.Н. Мұхаметжанова
</w:t>
            </w:r>
            <w:r>
              <w:br/>
            </w:r>
            <w:r>
              <w:rPr>
                <w:rFonts w:ascii="Times New Roman"/>
                <w:b w:val="false"/>
                <w:i w:val="false"/>
                <w:color w:val="000000"/>
                <w:sz w:val="20"/>
              </w:rPr>
              <w:t>
2. Д. Мұхаметжанов
</w:t>
            </w:r>
            <w:r>
              <w:br/>
            </w:r>
            <w:r>
              <w:rPr>
                <w:rFonts w:ascii="Times New Roman"/>
                <w:b w:val="false"/>
                <w:i w:val="false"/>
                <w:color w:val="000000"/>
                <w:sz w:val="20"/>
              </w:rPr>
              <w:t>
3. Д. Мұхамеджанова
</w:t>
            </w:r>
            <w:r>
              <w:br/>
            </w:r>
            <w:r>
              <w:rPr>
                <w:rFonts w:ascii="Times New Roman"/>
                <w:b w:val="false"/>
                <w:i w:val="false"/>
                <w:color w:val="000000"/>
                <w:sz w:val="20"/>
              </w:rPr>
              <w:t>
4. Т. Мұхаметжанов
</w:t>
            </w:r>
            <w:r>
              <w:br/>
            </w:r>
            <w:r>
              <w:rPr>
                <w:rFonts w:ascii="Times New Roman"/>
                <w:b w:val="false"/>
                <w:i w:val="false"/>
                <w:color w:val="000000"/>
                <w:sz w:val="20"/>
              </w:rPr>
              <w:t>
5. Е. Мұхамеджанов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78739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 Ахай
</w:t>
            </w:r>
            <w:r>
              <w:br/>
            </w:r>
            <w:r>
              <w:rPr>
                <w:rFonts w:ascii="Times New Roman"/>
                <w:b w:val="false"/>
                <w:i w:val="false"/>
                <w:color w:val="000000"/>
                <w:sz w:val="20"/>
              </w:rPr>
              <w:t>
2. А. Жақина
</w:t>
            </w:r>
            <w:r>
              <w:br/>
            </w:r>
            <w:r>
              <w:rPr>
                <w:rFonts w:ascii="Times New Roman"/>
                <w:b w:val="false"/>
                <w:i w:val="false"/>
                <w:color w:val="000000"/>
                <w:sz w:val="20"/>
              </w:rPr>
              <w:t>
3. А. Наурызбеков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65023 40792 36047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Қ.Х. Далдыбаев
</w:t>
            </w:r>
            <w:r>
              <w:br/>
            </w:r>
            <w:r>
              <w:rPr>
                <w:rFonts w:ascii="Times New Roman"/>
                <w:b w:val="false"/>
                <w:i w:val="false"/>
                <w:color w:val="000000"/>
                <w:sz w:val="20"/>
              </w:rPr>
              <w:t>
2. Қ.Б. Далдыбаева
</w:t>
            </w:r>
            <w:r>
              <w:br/>
            </w:r>
            <w:r>
              <w:rPr>
                <w:rFonts w:ascii="Times New Roman"/>
                <w:b w:val="false"/>
                <w:i w:val="false"/>
                <w:color w:val="000000"/>
                <w:sz w:val="20"/>
              </w:rPr>
              <w:t>
3. Е. Әбікеев
</w:t>
            </w:r>
            <w:r>
              <w:br/>
            </w:r>
            <w:r>
              <w:rPr>
                <w:rFonts w:ascii="Times New Roman"/>
                <w:b w:val="false"/>
                <w:i w:val="false"/>
                <w:color w:val="000000"/>
                <w:sz w:val="20"/>
              </w:rPr>
              <w:t>
4. К.Қ. Қабылова
</w:t>
            </w:r>
            <w:r>
              <w:br/>
            </w:r>
            <w:r>
              <w:rPr>
                <w:rFonts w:ascii="Times New Roman"/>
                <w:b w:val="false"/>
                <w:i w:val="false"/>
                <w:color w:val="000000"/>
                <w:sz w:val="20"/>
              </w:rPr>
              <w:t>
5. В.И. Николаенко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107449
</w:t>
            </w:r>
            <w:r>
              <w:br/>
            </w:r>
            <w:r>
              <w:rPr>
                <w:rFonts w:ascii="Times New Roman"/>
                <w:b w:val="false"/>
                <w:i w:val="false"/>
                <w:color w:val="000000"/>
                <w:sz w:val="20"/>
              </w:rPr>
              <w:t>
35117
</w:t>
            </w:r>
            <w:r>
              <w:br/>
            </w:r>
            <w:r>
              <w:rPr>
                <w:rFonts w:ascii="Times New Roman"/>
                <w:b w:val="false"/>
                <w:i w:val="false"/>
                <w:color w:val="000000"/>
                <w:sz w:val="20"/>
              </w:rPr>
              <w:t>
228351
</w:t>
            </w:r>
            <w:r>
              <w:br/>
            </w:r>
            <w:r>
              <w:rPr>
                <w:rFonts w:ascii="Times New Roman"/>
                <w:b w:val="false"/>
                <w:i w:val="false"/>
                <w:color w:val="000000"/>
                <w:sz w:val="20"/>
              </w:rPr>
              <w:t>
149277
</w:t>
            </w:r>
            <w:r>
              <w:br/>
            </w:r>
            <w:r>
              <w:rPr>
                <w:rFonts w:ascii="Times New Roman"/>
                <w:b w:val="false"/>
                <w:i w:val="false"/>
                <w:color w:val="000000"/>
                <w:sz w:val="20"/>
              </w:rPr>
              <w:t>
115090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 Байділдин
</w:t>
            </w:r>
            <w:r>
              <w:br/>
            </w:r>
            <w:r>
              <w:rPr>
                <w:rFonts w:ascii="Times New Roman"/>
                <w:b w:val="false"/>
                <w:i w:val="false"/>
                <w:color w:val="000000"/>
                <w:sz w:val="20"/>
              </w:rPr>
              <w:t>
2. А.С. Кенжетаева
</w:t>
            </w:r>
            <w:r>
              <w:br/>
            </w:r>
            <w:r>
              <w:rPr>
                <w:rFonts w:ascii="Times New Roman"/>
                <w:b w:val="false"/>
                <w:i w:val="false"/>
                <w:color w:val="000000"/>
                <w:sz w:val="20"/>
              </w:rPr>
              <w:t>
3. Н.Т. Мельник
</w:t>
            </w:r>
            <w:r>
              <w:br/>
            </w:r>
            <w:r>
              <w:rPr>
                <w:rFonts w:ascii="Times New Roman"/>
                <w:b w:val="false"/>
                <w:i w:val="false"/>
                <w:color w:val="000000"/>
                <w:sz w:val="20"/>
              </w:rPr>
              <w:t>
4. Л.Н. Белик
</w:t>
            </w:r>
            <w:r>
              <w:br/>
            </w:r>
            <w:r>
              <w:rPr>
                <w:rFonts w:ascii="Times New Roman"/>
                <w:b w:val="false"/>
                <w:i w:val="false"/>
                <w:color w:val="000000"/>
                <w:sz w:val="20"/>
              </w:rPr>
              <w:t>
5. Қ.Ш. Әбдірахманов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16688
</w:t>
            </w:r>
            <w:r>
              <w:br/>
            </w:r>
            <w:r>
              <w:rPr>
                <w:rFonts w:ascii="Times New Roman"/>
                <w:b w:val="false"/>
                <w:i w:val="false"/>
                <w:color w:val="000000"/>
                <w:sz w:val="20"/>
              </w:rPr>
              <w:t>
159658
</w:t>
            </w:r>
            <w:r>
              <w:br/>
            </w:r>
            <w:r>
              <w:rPr>
                <w:rFonts w:ascii="Times New Roman"/>
                <w:b w:val="false"/>
                <w:i w:val="false"/>
                <w:color w:val="000000"/>
                <w:sz w:val="20"/>
              </w:rPr>
              <w:t>
324489
</w:t>
            </w:r>
            <w:r>
              <w:br/>
            </w:r>
            <w:r>
              <w:rPr>
                <w:rFonts w:ascii="Times New Roman"/>
                <w:b w:val="false"/>
                <w:i w:val="false"/>
                <w:color w:val="000000"/>
                <w:sz w:val="20"/>
              </w:rPr>
              <w:t>
173492
</w:t>
            </w:r>
            <w:r>
              <w:br/>
            </w:r>
            <w:r>
              <w:rPr>
                <w:rFonts w:ascii="Times New Roman"/>
                <w:b w:val="false"/>
                <w:i w:val="false"/>
                <w:color w:val="000000"/>
                <w:sz w:val="20"/>
              </w:rPr>
              <w:t>
117296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Тарасова
</w:t>
            </w:r>
            <w:r>
              <w:br/>
            </w:r>
            <w:r>
              <w:rPr>
                <w:rFonts w:ascii="Times New Roman"/>
                <w:b w:val="false"/>
                <w:i w:val="false"/>
                <w:color w:val="000000"/>
                <w:sz w:val="20"/>
              </w:rPr>
              <w:t>
2. И. Тарасов
</w:t>
            </w:r>
            <w:r>
              <w:br/>
            </w:r>
            <w:r>
              <w:rPr>
                <w:rFonts w:ascii="Times New Roman"/>
                <w:b w:val="false"/>
                <w:i w:val="false"/>
                <w:color w:val="000000"/>
                <w:sz w:val="20"/>
              </w:rPr>
              <w:t>
3. В.А. Прейс
</w:t>
            </w:r>
            <w:r>
              <w:br/>
            </w:r>
            <w:r>
              <w:rPr>
                <w:rFonts w:ascii="Times New Roman"/>
                <w:b w:val="false"/>
                <w:i w:val="false"/>
                <w:color w:val="000000"/>
                <w:sz w:val="20"/>
              </w:rPr>
              <w:t>
4. С. Дроздов
</w:t>
            </w:r>
            <w:r>
              <w:br/>
            </w:r>
            <w:r>
              <w:rPr>
                <w:rFonts w:ascii="Times New Roman"/>
                <w:b w:val="false"/>
                <w:i w:val="false"/>
                <w:color w:val="000000"/>
                <w:sz w:val="20"/>
              </w:rPr>
              <w:t>
5. З.Қ. Шәріпов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93467
</w:t>
            </w:r>
            <w:r>
              <w:br/>
            </w:r>
            <w:r>
              <w:rPr>
                <w:rFonts w:ascii="Times New Roman"/>
                <w:b w:val="false"/>
                <w:i w:val="false"/>
                <w:color w:val="000000"/>
                <w:sz w:val="20"/>
              </w:rPr>
              <w:t>
26447
</w:t>
            </w:r>
            <w:r>
              <w:br/>
            </w:r>
            <w:r>
              <w:rPr>
                <w:rFonts w:ascii="Times New Roman"/>
                <w:b w:val="false"/>
                <w:i w:val="false"/>
                <w:color w:val="000000"/>
                <w:sz w:val="20"/>
              </w:rPr>
              <w:t>
135108
</w:t>
            </w:r>
            <w:r>
              <w:br/>
            </w:r>
            <w:r>
              <w:rPr>
                <w:rFonts w:ascii="Times New Roman"/>
                <w:b w:val="false"/>
                <w:i w:val="false"/>
                <w:color w:val="000000"/>
                <w:sz w:val="20"/>
              </w:rPr>
              <w:t>
48970
</w:t>
            </w:r>
            <w:r>
              <w:br/>
            </w:r>
            <w:r>
              <w:rPr>
                <w:rFonts w:ascii="Times New Roman"/>
                <w:b w:val="false"/>
                <w:i w:val="false"/>
                <w:color w:val="000000"/>
                <w:sz w:val="20"/>
              </w:rPr>
              <w:t>
62887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 Дроздова
</w:t>
            </w:r>
            <w:r>
              <w:br/>
            </w:r>
            <w:r>
              <w:rPr>
                <w:rFonts w:ascii="Times New Roman"/>
                <w:b w:val="false"/>
                <w:i w:val="false"/>
                <w:color w:val="000000"/>
                <w:sz w:val="20"/>
              </w:rPr>
              <w:t>
2. А.С. Сухомлинова
</w:t>
            </w:r>
            <w:r>
              <w:br/>
            </w:r>
            <w:r>
              <w:rPr>
                <w:rFonts w:ascii="Times New Roman"/>
                <w:b w:val="false"/>
                <w:i w:val="false"/>
                <w:color w:val="000000"/>
                <w:sz w:val="20"/>
              </w:rPr>
              <w:t>
3. Б. Смаков
</w:t>
            </w:r>
            <w:r>
              <w:br/>
            </w:r>
            <w:r>
              <w:rPr>
                <w:rFonts w:ascii="Times New Roman"/>
                <w:b w:val="false"/>
                <w:i w:val="false"/>
                <w:color w:val="000000"/>
                <w:sz w:val="20"/>
              </w:rPr>
              <w:t>
4. Б. Жұмағұлова
</w:t>
            </w:r>
            <w:r>
              <w:br/>
            </w:r>
            <w:r>
              <w:rPr>
                <w:rFonts w:ascii="Times New Roman"/>
                <w:b w:val="false"/>
                <w:i w:val="false"/>
                <w:color w:val="000000"/>
                <w:sz w:val="20"/>
              </w:rPr>
              <w:t>
5. М.С. Яковлев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28056
</w:t>
            </w:r>
            <w:r>
              <w:br/>
            </w:r>
            <w:r>
              <w:rPr>
                <w:rFonts w:ascii="Times New Roman"/>
                <w:b w:val="false"/>
                <w:i w:val="false"/>
                <w:color w:val="000000"/>
                <w:sz w:val="20"/>
              </w:rPr>
              <w:t>
33038
</w:t>
            </w:r>
            <w:r>
              <w:br/>
            </w:r>
            <w:r>
              <w:rPr>
                <w:rFonts w:ascii="Times New Roman"/>
                <w:b w:val="false"/>
                <w:i w:val="false"/>
                <w:color w:val="000000"/>
                <w:sz w:val="20"/>
              </w:rPr>
              <w:t>
139814
</w:t>
            </w:r>
            <w:r>
              <w:br/>
            </w:r>
            <w:r>
              <w:rPr>
                <w:rFonts w:ascii="Times New Roman"/>
                <w:b w:val="false"/>
                <w:i w:val="false"/>
                <w:color w:val="000000"/>
                <w:sz w:val="20"/>
              </w:rPr>
              <w:t>
78458
</w:t>
            </w:r>
            <w:r>
              <w:br/>
            </w:r>
            <w:r>
              <w:rPr>
                <w:rFonts w:ascii="Times New Roman"/>
                <w:b w:val="false"/>
                <w:i w:val="false"/>
                <w:color w:val="000000"/>
                <w:sz w:val="20"/>
              </w:rPr>
              <w:t>
164572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Ж.М. Молдатаев
</w:t>
            </w:r>
            <w:r>
              <w:br/>
            </w:r>
            <w:r>
              <w:rPr>
                <w:rFonts w:ascii="Times New Roman"/>
                <w:b w:val="false"/>
                <w:i w:val="false"/>
                <w:color w:val="000000"/>
                <w:sz w:val="20"/>
              </w:rPr>
              <w:t>
2. М.С. Өміралинов
</w:t>
            </w:r>
            <w:r>
              <w:br/>
            </w:r>
            <w:r>
              <w:rPr>
                <w:rFonts w:ascii="Times New Roman"/>
                <w:b w:val="false"/>
                <w:i w:val="false"/>
                <w:color w:val="000000"/>
                <w:sz w:val="20"/>
              </w:rPr>
              <w:t>
3. Г. Жұмабекова
</w:t>
            </w:r>
            <w:r>
              <w:br/>
            </w:r>
            <w:r>
              <w:rPr>
                <w:rFonts w:ascii="Times New Roman"/>
                <w:b w:val="false"/>
                <w:i w:val="false"/>
                <w:color w:val="000000"/>
                <w:sz w:val="20"/>
              </w:rPr>
              <w:t>
4. А.Б. Башарова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88348
</w:t>
            </w:r>
            <w:r>
              <w:br/>
            </w:r>
            <w:r>
              <w:rPr>
                <w:rFonts w:ascii="Times New Roman"/>
                <w:b w:val="false"/>
                <w:i w:val="false"/>
                <w:color w:val="000000"/>
                <w:sz w:val="20"/>
              </w:rPr>
              <w:t>
179715
</w:t>
            </w:r>
            <w:r>
              <w:br/>
            </w:r>
            <w:r>
              <w:rPr>
                <w:rFonts w:ascii="Times New Roman"/>
                <w:b w:val="false"/>
                <w:i w:val="false"/>
                <w:color w:val="000000"/>
                <w:sz w:val="20"/>
              </w:rPr>
              <w:t>
30810
</w:t>
            </w:r>
            <w:r>
              <w:br/>
            </w:r>
            <w:r>
              <w:rPr>
                <w:rFonts w:ascii="Times New Roman"/>
                <w:b w:val="false"/>
                <w:i w:val="false"/>
                <w:color w:val="000000"/>
                <w:sz w:val="20"/>
              </w:rPr>
              <w:t>
147787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Б.Е. Шахметов
</w:t>
            </w:r>
            <w:r>
              <w:br/>
            </w:r>
            <w:r>
              <w:rPr>
                <w:rFonts w:ascii="Times New Roman"/>
                <w:b w:val="false"/>
                <w:i w:val="false"/>
                <w:color w:val="000000"/>
                <w:sz w:val="20"/>
              </w:rPr>
              <w:t>
2. Е. Махаленов
</w:t>
            </w:r>
            <w:r>
              <w:br/>
            </w:r>
            <w:r>
              <w:rPr>
                <w:rFonts w:ascii="Times New Roman"/>
                <w:b w:val="false"/>
                <w:i w:val="false"/>
                <w:color w:val="000000"/>
                <w:sz w:val="20"/>
              </w:rPr>
              <w:t>
3. Қ.А. Рақымов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68377
</w:t>
            </w:r>
            <w:r>
              <w:br/>
            </w:r>
            <w:r>
              <w:rPr>
                <w:rFonts w:ascii="Times New Roman"/>
                <w:b w:val="false"/>
                <w:i w:val="false"/>
                <w:color w:val="000000"/>
                <w:sz w:val="20"/>
              </w:rPr>
              <w:t>
75882
</w:t>
            </w:r>
            <w:r>
              <w:br/>
            </w:r>
            <w:r>
              <w:rPr>
                <w:rFonts w:ascii="Times New Roman"/>
                <w:b w:val="false"/>
                <w:i w:val="false"/>
                <w:color w:val="000000"/>
                <w:sz w:val="20"/>
              </w:rPr>
              <w:t>
79887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 Баталова
</w:t>
            </w:r>
            <w:r>
              <w:br/>
            </w:r>
            <w:r>
              <w:rPr>
                <w:rFonts w:ascii="Times New Roman"/>
                <w:b w:val="false"/>
                <w:i w:val="false"/>
                <w:color w:val="000000"/>
                <w:sz w:val="20"/>
              </w:rPr>
              <w:t>
2. Қ.Ш. Жапаров
</w:t>
            </w:r>
            <w:r>
              <w:br/>
            </w:r>
            <w:r>
              <w:rPr>
                <w:rFonts w:ascii="Times New Roman"/>
                <w:b w:val="false"/>
                <w:i w:val="false"/>
                <w:color w:val="000000"/>
                <w:sz w:val="20"/>
              </w:rPr>
              <w:t>
3. С.М. Омарова
</w:t>
            </w:r>
            <w:r>
              <w:br/>
            </w:r>
            <w:r>
              <w:rPr>
                <w:rFonts w:ascii="Times New Roman"/>
                <w:b w:val="false"/>
                <w:i w:val="false"/>
                <w:color w:val="000000"/>
                <w:sz w:val="20"/>
              </w:rPr>
              <w:t>
4. М.Х. Омаров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67828
</w:t>
            </w:r>
            <w:r>
              <w:br/>
            </w:r>
            <w:r>
              <w:rPr>
                <w:rFonts w:ascii="Times New Roman"/>
                <w:b w:val="false"/>
                <w:i w:val="false"/>
                <w:color w:val="000000"/>
                <w:sz w:val="20"/>
              </w:rPr>
              <w:t>
137711
</w:t>
            </w:r>
            <w:r>
              <w:br/>
            </w:r>
            <w:r>
              <w:rPr>
                <w:rFonts w:ascii="Times New Roman"/>
                <w:b w:val="false"/>
                <w:i w:val="false"/>
                <w:color w:val="000000"/>
                <w:sz w:val="20"/>
              </w:rPr>
              <w:t>
84268
</w:t>
            </w:r>
            <w:r>
              <w:br/>
            </w:r>
            <w:r>
              <w:rPr>
                <w:rFonts w:ascii="Times New Roman"/>
                <w:b w:val="false"/>
                <w:i w:val="false"/>
                <w:color w:val="000000"/>
                <w:sz w:val="20"/>
              </w:rPr>
              <w:t>
73487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06.07.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 Генушева
</w:t>
            </w:r>
            <w:r>
              <w:br/>
            </w:r>
            <w:r>
              <w:rPr>
                <w:rFonts w:ascii="Times New Roman"/>
                <w:b w:val="false"/>
                <w:i w:val="false"/>
                <w:color w:val="000000"/>
                <w:sz w:val="20"/>
              </w:rPr>
              <w:t>
2. Ш.Т. Қожанова
</w:t>
            </w:r>
            <w:r>
              <w:br/>
            </w:r>
            <w:r>
              <w:rPr>
                <w:rFonts w:ascii="Times New Roman"/>
                <w:b w:val="false"/>
                <w:i w:val="false"/>
                <w:color w:val="000000"/>
                <w:sz w:val="20"/>
              </w:rPr>
              <w:t>
3. Д. Шүленбаев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60591
</w:t>
            </w:r>
            <w:r>
              <w:br/>
            </w:r>
            <w:r>
              <w:rPr>
                <w:rFonts w:ascii="Times New Roman"/>
                <w:b w:val="false"/>
                <w:i w:val="false"/>
                <w:color w:val="000000"/>
                <w:sz w:val="20"/>
              </w:rPr>
              <w:t>
35797
</w:t>
            </w:r>
            <w:r>
              <w:br/>
            </w:r>
            <w:r>
              <w:rPr>
                <w:rFonts w:ascii="Times New Roman"/>
                <w:b w:val="false"/>
                <w:i w:val="false"/>
                <w:color w:val="000000"/>
                <w:sz w:val="20"/>
              </w:rPr>
              <w:t>
56509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04.07.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 Есмағамбетов
</w:t>
            </w:r>
            <w:r>
              <w:br/>
            </w:r>
            <w:r>
              <w:rPr>
                <w:rFonts w:ascii="Times New Roman"/>
                <w:b w:val="false"/>
                <w:i w:val="false"/>
                <w:color w:val="000000"/>
                <w:sz w:val="20"/>
              </w:rPr>
              <w:t>
2. Р.К. Бекенова
</w:t>
            </w:r>
            <w:r>
              <w:br/>
            </w:r>
            <w:r>
              <w:rPr>
                <w:rFonts w:ascii="Times New Roman"/>
                <w:b w:val="false"/>
                <w:i w:val="false"/>
                <w:color w:val="000000"/>
                <w:sz w:val="20"/>
              </w:rPr>
              <w:t>
3. Д. Ахметова
</w:t>
            </w:r>
            <w:r>
              <w:br/>
            </w:r>
            <w:r>
              <w:rPr>
                <w:rFonts w:ascii="Times New Roman"/>
                <w:b w:val="false"/>
                <w:i w:val="false"/>
                <w:color w:val="000000"/>
                <w:sz w:val="20"/>
              </w:rPr>
              <w:t>
4. Қ.Ж. Тоқпаев
</w:t>
            </w:r>
            <w:r>
              <w:br/>
            </w:r>
            <w:r>
              <w:rPr>
                <w:rFonts w:ascii="Times New Roman"/>
                <w:b w:val="false"/>
                <w:i w:val="false"/>
                <w:color w:val="000000"/>
                <w:sz w:val="20"/>
              </w:rPr>
              <w:t>
5. Т.И. Герасина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97648
</w:t>
            </w:r>
            <w:r>
              <w:br/>
            </w:r>
            <w:r>
              <w:rPr>
                <w:rFonts w:ascii="Times New Roman"/>
                <w:b w:val="false"/>
                <w:i w:val="false"/>
                <w:color w:val="000000"/>
                <w:sz w:val="20"/>
              </w:rPr>
              <w:t>
71967
</w:t>
            </w:r>
            <w:r>
              <w:br/>
            </w:r>
            <w:r>
              <w:rPr>
                <w:rFonts w:ascii="Times New Roman"/>
                <w:b w:val="false"/>
                <w:i w:val="false"/>
                <w:color w:val="000000"/>
                <w:sz w:val="20"/>
              </w:rPr>
              <w:t>
76616
</w:t>
            </w:r>
            <w:r>
              <w:br/>
            </w:r>
            <w:r>
              <w:rPr>
                <w:rFonts w:ascii="Times New Roman"/>
                <w:b w:val="false"/>
                <w:i w:val="false"/>
                <w:color w:val="000000"/>
                <w:sz w:val="20"/>
              </w:rPr>
              <w:t>
135077
</w:t>
            </w:r>
            <w:r>
              <w:br/>
            </w:r>
            <w:r>
              <w:rPr>
                <w:rFonts w:ascii="Times New Roman"/>
                <w:b w:val="false"/>
                <w:i w:val="false"/>
                <w:color w:val="000000"/>
                <w:sz w:val="20"/>
              </w:rPr>
              <w:t>
132101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05.07. шешімі
</w:t>
            </w:r>
          </w:p>
        </w:tc>
        <w:tc>
          <w:tcPr>
            <w:tcW w:w="4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 Дүйсенбаева
</w:t>
            </w:r>
            <w:r>
              <w:br/>
            </w:r>
            <w:r>
              <w:rPr>
                <w:rFonts w:ascii="Times New Roman"/>
                <w:b w:val="false"/>
                <w:i w:val="false"/>
                <w:color w:val="000000"/>
                <w:sz w:val="20"/>
              </w:rPr>
              <w:t>
2. И. Сейсембаев
</w:t>
            </w:r>
            <w:r>
              <w:br/>
            </w:r>
            <w:r>
              <w:rPr>
                <w:rFonts w:ascii="Times New Roman"/>
                <w:b w:val="false"/>
                <w:i w:val="false"/>
                <w:color w:val="000000"/>
                <w:sz w:val="20"/>
              </w:rPr>
              <w:t>
3. Қ. Сейсембаев
</w:t>
            </w:r>
            <w:r>
              <w:br/>
            </w:r>
            <w:r>
              <w:rPr>
                <w:rFonts w:ascii="Times New Roman"/>
                <w:b w:val="false"/>
                <w:i w:val="false"/>
                <w:color w:val="000000"/>
                <w:sz w:val="20"/>
              </w:rPr>
              <w:t>
4. М. Сүлейменов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112173
</w:t>
            </w:r>
            <w:r>
              <w:br/>
            </w:r>
            <w:r>
              <w:rPr>
                <w:rFonts w:ascii="Times New Roman"/>
                <w:b w:val="false"/>
                <w:i w:val="false"/>
                <w:color w:val="000000"/>
                <w:sz w:val="20"/>
              </w:rPr>
              <w:t>
127025
</w:t>
            </w:r>
            <w:r>
              <w:br/>
            </w:r>
            <w:r>
              <w:rPr>
                <w:rFonts w:ascii="Times New Roman"/>
                <w:b w:val="false"/>
                <w:i w:val="false"/>
                <w:color w:val="000000"/>
                <w:sz w:val="20"/>
              </w:rPr>
              <w:t>
85238
</w:t>
            </w:r>
            <w:r>
              <w:br/>
            </w:r>
            <w:r>
              <w:rPr>
                <w:rFonts w:ascii="Times New Roman"/>
                <w:b w:val="false"/>
                <w:i w:val="false"/>
                <w:color w:val="000000"/>
                <w:sz w:val="20"/>
              </w:rPr>
              <w:t>
89341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сомасы:                             19251375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