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f0108" w14:textId="20f010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Қарағанды облысындағы "Миттал Стил Темiртау" акционерлiк қоғамы Көмiр департаментiнiң Ленин атындағы шахтасындағы аварияның себептерiн тексеру жөнiндегi үкiметтiк комиссияны құру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2006 жылғы 20 қыркүйектегі N 893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2006 жылғы 20 қыркүйекте болған "Миттал Стил Темiртау" акционерлiк қоғамы Көмiр департаментiнiң Ленин атындағы шахтасындағы аварияның себептерiн тексеру мақсатында Қазақстан Республикасының Үкiметi 
</w:t>
      </w:r>
      <w:r>
        <w:rPr>
          <w:rFonts w:ascii="Times New Roman"/>
          <w:b/>
          <w:i w:val="false"/>
          <w:color w:val="000000"/>
          <w:sz w:val="28"/>
        </w:rPr>
        <w:t>
ҚАУЛЫ ЕТЕДІ: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Қосымшаға сәйкес құрамда Қарағанды облысындағы "Миттал Стил Темiртау" акционерлiк қоғамы Көмiр департаментiнiң Ленин атындағы шахтасындағы аварияның себептерiн тексеру және жарылыс салдарларын жою жөнiндегi үкiметтiк комиссия (бұдан әрi - Комиссия) құрылсын.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Комиссия жедел жұмысқа кiрiссiн, аварияның себептерiн жан-жақты тексерудi қамтамасыз етсiн, келтiрiлген залалдың көлемiн анықтасын әрi зардап шеккендерге және қайтыс болғандардың отбасыларына бiрiншi кезекте көмек көрсету жөнiнде шаралар қабылдасын.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Комиссияның жетекшiсi Ш.Қ. Құлмаханов аварияның себептерiн тексеру нәтижелерi мен зардап шеккендерге және қайтыс болғандардың отбасыларына бiрiншi кезекте көмек көрсету жөнiнде қабылданған шаралар туралы баяндасын.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қол қойылған күнінен бастап қолданысқа енгiзiледi.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Үкiметiнiң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2006 жылғы 20 қыркүйектегi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893 қаулысына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қосымша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Қарағанды облысындағы "Миттал Стил Темiртау" акционерлiк қоғамы Көмiр департаментiнiң Ленин атындағы шахтасындағы аварияның себептерiн тексеру жөнiндегi үкiметтiк комиссия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Құлмаханов                  - Қазақстан Республикасының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Шалбай                        жағдайлар министрi, жетекшi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Iзмұхамбетов                - Қазақстан Республикасының Энергетика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Бақтықожа Салахатдинұлы       және минералдық ресурстар министрi,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жетекшiнiң орынбасары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Оглов                       - Қазақстан Республикасы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Вадим Валерьевич              жағдайлар министрлiгi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жағдайларды және өнеркәсiптiк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қауiпсiздiктi мемлекеттiк бақылау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комитетi төрағасының орынбасары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Әбдiрахманов                - Қазақстан Республикасы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Байболат Әбдiрахманұлы        жағдайлар министрлiгi "Тау-кен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өнеркәсiбiндегi жұмыстардың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қауiпсiздiгi жөнiндегi Қазақ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мемлекеттiк ғылыми-зерттеу институты"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еншiлес мемлекеттiк кәсiпорнының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директоры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Қаппасов                    - Қазақстан Республикасы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Нақып Қаппасұлы               жағдайлар министрлiгi "Көмip"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әскерилендiрiлген авариялық-құтқару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қызметi" республикалық мемлекеттiк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қазыналық кәсiпорнының бастығы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Ходжаев                     - Қазақстан Республикасы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Рустам Ривхатович             жағдайлар министрлiгi "Қазақстан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Республикасының тау-кен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құтқарушылары ғылыми-инженерлiк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орталығы" республикалық мемлекеттiк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қазыналық кәсiпорны директорының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мiндетiн атқарушы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Айбеков                     - Қазақстан Республикасы Энергетика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Қабыкен Жақпарұлы             және минералдық ресурстар министрлiгi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Электр энергетикасы және көмiр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өнеркәсiбi департаментi көмiр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өнеркәсiбiн дамыту бөлiмiнiң бастығы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Бисақаев                    - Қазақстан Республикасы Еңбек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Серiкқали Ғұмарұлы            халықты әлеуметтiк қорғау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министрлiгiнiң бас мемлекеттiк еңбек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инспекторы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Мұқышева                    - Қазақстан Республикасы Денсаулық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Сауле Ғалымқызы               сақтау министрлiгi Емдеу-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профилактикалық жұмыс департаментi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медициналық көмектi ұйымдастыру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көрсету басқармасының бастығы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Кәмалиев                    - Қарағанды облысы әкiмiнiң бiрiншi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Берiк Сайлауұлы               орынбасары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Торғаев                     - Қазақстан Республикасы Iшкi iстер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Мейiрхан Тұяқұлы              министрлiгiнiң Тергеу комитетi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басқармасының бастығы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Сидоров                     - "Қорғау" көмiршiлер кәсiподағының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Вячеслав Михайлович           төрағасы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Презент                     - "Миттал Стил Темiртау" акционерлiк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Григорий Михайлович           қоғамы Көмiр департаментiнiң атқарушы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директоры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Спатаев                     - Қазақстан Республикасы Еңбек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Нұрбек Дайырбекұлы            халықты әлеуметтiк қорғау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министрлiгiнiң Қарағанды облысы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бойынша бас мемлекеттiк еңбек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инспекторы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