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7c6d" w14:textId="8b77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16 мамырдағы N 644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қыркүйектегі N 908 Қаулысы. Күші жойылды - Қазақстан Республикасы Үкіметінің 2017 жылғы 31 тамыздағы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резиденттерi - жеке және заңды тұлғалардың КCPO Сыртқыэкономбанкi шоттарында оқшауландырылған қаражаттарын қайтару мәселелерi жөнiндегi ведомствоаралық комиссия туралы" Қазақстан Республикасы Yкiметiнiң 2001 жылғы 16 мамырдағы N 644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18, 229-құжат)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резиденттерi - жеке және заңды тұлғалардың КCPO Сыртқыэкономбанкi шоттарында оқшауландырылған қаражаттарын қайтару мәселелерi жөнiндегi ведомствоаралық комиссиясының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     министрi, төрайым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Елемесов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Раушанұлы                вице-министрi, төрайымның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Есiмқұлов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Тұрланғазыұлы            министрлiгiнiң Үкiметтiк қарыздарды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тарту департаментi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ынтымақтастық басқармасының бастығы,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Сартбаев                     - Қазақстан Республикасы Ұлттық Банкi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Медет Мақсұтұлы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Сағындықов     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Самат Алпысұлы                 бюджеттiк жоспарлау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Инвестициялық саясат және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департаментiнiң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"Исабеков                    - Қазақстан Республикасы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Тимур Шамсатұлы                министрлiгi мемлекеттiң мүлiктiк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құқықтарын қорғау, шарттар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талап қою-қуыну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"Исабеков                    - Қазақстан Республикасы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Тимур Шамсатұлы                министрлiгi Халықаралық құқық,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мемлекеттiң мүлiктiк құқықтарын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қорғау, шарттар және талап қою-қуыну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жұмыстары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Дунаев Арман Ғалиасқарұлы, Әрiпханов Айдар Әбдiразақұлы, Өтеғұлов Мәулен Амангелдiұлы, Байнақов Рахмет Ғазизұлы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резиденттерi - жеке және заңды тұлғалардың КСРО Сыртқыэкономбанкi шоттарында оқшауландырылған қаражаттарын қайтару мәселелерi жөнiндегi ведомствоаралық комиссия туралы ережеде: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"Мемлекеттiк және мемлекет кепiлдiк берген қарыз алу мен борыш туралы" Қазақстан Республикасының Заңын" деген сөздер "Қазақстан Республикасының Бюджет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