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7888" w14:textId="daa7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25 маусымдағы N 632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25 қыркүйектегі N 911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"2005 - 2007 жылдарға арналған "Жасыл ел" бағдарламасын бекiту туралы" Қазақстан Республикасы Үкiметiнiң 2005 жылғы 25 маусымдағы N 632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5-тармақтағы "Қазақстан Республикасы Премьер-Министрiнiң орынбасары" деген сөздер "Қазақстан Республикасының Ауыл шаруашылығы министрi"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2005 - 2007 жылдарға арналған "Жасыл ел"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"Бағдарламаның паспорты" деген 1-бөлiмде: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қаржыландыру көздерi"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"8205,31" деген сандар "5157,35"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"4434,34" деген сандар "3640,40"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iске асырудан күтiлетiн нәтиже"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"87,45" деген сандар "85,92"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"29,8" деген сандар "28,26"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iске асырудың негiзгi бағыттары мен тетiгi" деген 5-бөлiмде: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5.4.1. "Ормандарды молықтыру және орман өсiру" деген кiшi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жетiншi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"76,82" деген сандар "76,44"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"55,72" деген сандар "55,85"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4-кесте мынадай редакцияда жазылсын: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"4-кесте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мың га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3"/>
        <w:gridCol w:w="1513"/>
        <w:gridCol w:w="1493"/>
        <w:gridCol w:w="1553"/>
        <w:gridCol w:w="1593"/>
        <w:gridCol w:w="1493"/>
        <w:gridCol w:w="1453"/>
      </w:tblGrid>
      <w:tr>
        <w:trPr>
          <w:trHeight w:val="30" w:hRule="atLeast"/>
        </w:trPr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 атауы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молықтыру, барлығы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сеуіп және отырғызып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ж.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ж.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0,45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7,3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0,65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3,51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0,057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5,05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22,033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25,352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29,057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16,293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19,06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20,547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5-кестеде: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"Ертiс орманы" МОТР"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3-бағанда "2228,0" деген сандар "1076,0"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 "2228,0" деген сандар "1076,0"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"Барлығы:"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3-бағанда "4063,0" деген сандар "2911,0"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 "3083,0" деген сандар "2531,0"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6-кестеде реттiк нөмiрi 7-жолдың 6-бағанында "20" деген сандар "0"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5.4.3. "Гидрографиялық желi, арналар мен су қоймалары бойында орман екпелерiн құру" деген кiшi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төртiншi абзацта "5,02" деген сандар "16,30"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8-кесте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                                    "8-кесте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                                          га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3945"/>
        <w:gridCol w:w="1938"/>
        <w:gridCol w:w="1718"/>
        <w:gridCol w:w="1519"/>
      </w:tblGrid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 атауы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ж.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30,8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537,0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537,0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41,0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83,0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598,0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268,3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1213,0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5.4.4. "Елді мекендердің жасыл аймақтарын құру" деген кіші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9-кесте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"9-кесте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293"/>
        <w:gridCol w:w="2513"/>
        <w:gridCol w:w="1453"/>
        <w:gridCol w:w="1353"/>
        <w:gridCol w:w="1353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қалалардың атауы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Қазіргі жасыл аймақтар, га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ұсынылатын жасыл аймақтар, га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ж.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35860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144,5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39046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51,4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29,8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11883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8942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19870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155689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6338,4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6135,4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7681,3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5.4.6. "Астана қаласының санитарлық-қорғаныштық жасыл аймағын құру" деген кiшi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12-кестеде реттiк нөмiрi 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 "70" деген сандар "50"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 "255,9" деген сандар "235,9"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"Қажеттi ресурстар және Бағдарламаны қаржыландыру көздерi" деген 6-бөлiмде: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"21898,34" деген сандар "18850,38"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"13326,49" деген сандар "12532,55"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14-кесте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                            "14-кесте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                                                 млн.теңге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2338"/>
        <w:gridCol w:w="1716"/>
        <w:gridCol w:w="1717"/>
        <w:gridCol w:w="1717"/>
        <w:gridCol w:w="1597"/>
        <w:gridCol w:w="1597"/>
        <w:gridCol w:w="1597"/>
      </w:tblGrid>
      <w:tr>
        <w:trPr>
          <w:trHeight w:val="30" w:hRule="atLeast"/>
        </w:trPr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бюджеттердің қаражаты барлығы, млн.теңге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бюджеттердің қаражаты, барлығы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ормандарды қалпына келтіруге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ж.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ж.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189,48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256,20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263,11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16,70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22,39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31,80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86,50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131,18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156,06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7,90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10,39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11,10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278,30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344,21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316,10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19,10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26,31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26,30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204,80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38,28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313,30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2,11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7,00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184,30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189,65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375,60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30,00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151,00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190,76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218,50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20,50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25,37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29,00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157,40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305,26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194,04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5,40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5,80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99,60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249,34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124,20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9,00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288,90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170,33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319,40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13,73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10,96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15,12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242,80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263,82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271,80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15,20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15,68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16,90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138,20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138,79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214,46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0,84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4,00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85,70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68,72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203,70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0,96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15,00   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312,30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259,88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376,50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30,80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52,50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204,00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255,88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323,00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22,90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21,88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31,10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1036,60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478,10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463,50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534,00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565,00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4193,88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3640,40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4698,27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193,83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166,79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284,62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жетiншi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"2246,8" деген сандар "2106,01"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"4562,4" деген сандар "3887,15"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сегiзiншi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"6450,67" деген сандар "5931,52"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"4813,11" деген сандар "4495,14"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15-кесте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                                      "15-кесте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млн.теңге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433"/>
        <w:gridCol w:w="1653"/>
        <w:gridCol w:w="1613"/>
        <w:gridCol w:w="1613"/>
        <w:gridCol w:w="1533"/>
        <w:gridCol w:w="1533"/>
        <w:gridCol w:w="1533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 атауы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күзетуге, қорғауға және молықтыруға қажет қаражат, барлығы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орман күзетін ұстауға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ж.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ж.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173,20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196,49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244,00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151,55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157,28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206,65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53,00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72,11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81,36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40,96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57,58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65,70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235,00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254,06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264,20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155,00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201,49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170,80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199,80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28,28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283,30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195,60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24,04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276,30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184,30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171,09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375,60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127,50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144,35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244,00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110,70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139,12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158,00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75,70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90,12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112,40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160,54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138,96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92,60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124,94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117,10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55,80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57,26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101,50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46,70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47,76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147,70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136,44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168,46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101,17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111,54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69,80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50,20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77,70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55,30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12,70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11,66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20,58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10,15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72,67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67,24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91,80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50,78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43,29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217,40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184,40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258,80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186,60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184,40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206,30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119,10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133,08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192,60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70,60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88,19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1763,57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1711,79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2456,16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1351,74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1342,56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1800,84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тоғызыншы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"7432,1" деген сандар "4669,15"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"6587,1" деген сандар "3879,10"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"2881,9" деген сандар "1439,50"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"845,0" деген сандар "790,05"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16-кесте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"16-кесте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млн.теңге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1713"/>
        <w:gridCol w:w="1893"/>
        <w:gridCol w:w="1893"/>
        <w:gridCol w:w="1893"/>
      </w:tblGrid>
      <w:tr>
        <w:trPr>
          <w:trHeight w:val="30" w:hRule="atLeast"/>
        </w:trPr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 көздері 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жылдар бойынша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ж.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 қаражаты барлығы: 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4669,15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683,0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554,05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3432,1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бюджет, оның ішінде нысаналы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3879,10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1439,50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461,8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322,20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3095,1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1439,50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 бойынша: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674,00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674,0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717,00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717,0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18,50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18,5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790,05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221,2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231,85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337,0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облыстар бойынша: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51,95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16,55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19,1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93,43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22,23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51,2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30,86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4,36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4,36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24,54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18,0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102,86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30,9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53,00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121,10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45,1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4,60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5,1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68,00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45,0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160,50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51,60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iске асырудан күтiлетiн нәтижелер" деген 7-бөлiмде: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төртiншi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"87,45" деген сандар "85,92"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"29,8" деген сандар "28,26"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iске асыру жөнiндегi iс-шаралар жоспары" деген 8-бөлiмде: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1-жолдың 6-бағанында "2006 ж. - 45,10" деген сөздер "2006 ж. - 46,00"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5-жол мынадай редакцияда жазылсын: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553"/>
        <w:gridCol w:w="2733"/>
        <w:gridCol w:w="773"/>
        <w:gridCol w:w="1813"/>
        <w:gridCol w:w="1933"/>
        <w:gridCol w:w="1453"/>
      </w:tblGrid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"5.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"Ормандарды сақтау және республика аумағының орманды жерлерін көбейту" толық ауқымды жобасын дайындау және іске асыруды бастау  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ақпан, тамыз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45,83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ж.-*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 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35,83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ж.-*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Байланыстырылған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ж.-*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ж.-*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6-жолда "1500,88" деген сандар "1403,66"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7-жолда "26,40" деген сандар "22,80"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8-жолда "1660,53" деген сандар "1342,56"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9-жолда "657,30" деген сандар "135,33"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10-жолда "2006 ж. - 8,80" деген сөздер "2006 ж. - 8,84"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"286,80" деген сандар "231,85"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"2006 ж. - 1442,40"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"225,90" деген сандар "61,46"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"59,10" деген сандар "44,03"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13-жолда "2006 ж. - 28,70" деген сөздер "2006 ж. - 13,65"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14-жолда "268,80" деген сандар "200,70"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15-жолда "2006 ж. - 867,50" деген сөздер "2006 ж. - 713,16"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нөмiрi 15-1-жолмен толықтырылсын: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2333"/>
        <w:gridCol w:w="2613"/>
        <w:gridCol w:w="833"/>
        <w:gridCol w:w="1753"/>
        <w:gridCol w:w="1453"/>
        <w:gridCol w:w="1693"/>
      </w:tblGrid>
      <w:tr>
        <w:trPr>
          <w:trHeight w:val="11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"15-1.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авиациямен күзету үшін жабдықтар сатып алу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желтоқсан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- 17,29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17-жолда "32,20" деген сандар "14,39"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18-жолда "2006 ж. - 22,0" деген сөздер "2006 ж. - 21,97"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19-жолда "2006 ж. - 18,40" деген сөздер "2006 ж. - 13,74"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20-жолда: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"156,70" деген сандар "9,26"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"15,50" деген сандар "12,85"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"2006 ж. - 1,20" деген сөздер "2006 ж. - 0,54"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"2,40" деген сандар "4,10"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"2006 ж. - 402,80" деген сөздер "2006 ж. - 256,51"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"195,21" деген сандар "149,85"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24-жол мынадай редакцияда жазылсын: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2093"/>
        <w:gridCol w:w="2333"/>
        <w:gridCol w:w="1713"/>
        <w:gridCol w:w="1513"/>
        <w:gridCol w:w="1873"/>
        <w:gridCol w:w="1353"/>
      </w:tblGrid>
      <w:tr>
        <w:trPr>
          <w:trHeight w:val="22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"24.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жолдардың бойынан орман алқаптары мен басқа да екпелерді отырғызу және күтіп ұстау жөніндегі іс-шараларды жүргізу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Ауыл шаруашылығы министрлігіне ақпарат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 әкімдіктері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қаңтар, шілде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36,40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52,10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56,70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"ҚТЖ" ҰК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25-жолда "5,02" деген сандар "16,30"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26-жолда "315,08" деген сандар "406,78"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27-жолда "780,80" деген сандар "106,88"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28-жолда "316,71" деген сандар "540,57"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29-жолда "31,40" деген сандар "34,50"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"1214,93" деген сандар "984,9"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"2006 ж. - 463,50" деген сөздер "2006 ж. - 478,10"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34-жолда "2006 ж. - 70,00" деген сөздер "2006 ж. - 50,0"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35-жолда "2006 ж. - 182,00" деген сөздер "2006 ж. - 142,16"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39-жолда: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 "жасақтарының" деген сөзден кейiн ", студенттiк құрылыс және жастар еңбек жасақтарының"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 "39,35" деген сандар "91,87"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 "Шығын жұмсалмайды" деген сөздер "2006 ж. - 58,00"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 "Жергiлiктi бюджет"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42-жолда "224,00" деген сандар "200,00"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46-жолда "8,80" деген сандар "4,80"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47-жолда "33,61" деген сандар "33,63"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54-жолда: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"117,53" деген сандар "16,80"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"2006 ж. - 5,40" деген сөздер "2006 ж. - 2,99"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55-жолда: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 "9,26" деген сандар "0,19"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және 7-бағандар тиiсiнше "2006 ж. - 0,86" және "Жергiлiктi бюджет"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56-жолда: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 "25,94" деген сандар "4,97"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және 7-бағандар тиiсiнше "2006 ж. - 2,13" және "Жергiлiктi бюджет"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54 және 58-жолдардың 4-бағанында "МАСМ" деген аббревиатура "MAM" деген аббревиатурамен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61-жолда: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 "Шығын жұмсалмайды" деген сөздер "2006 ж. - 0,78"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 "Жергiлiктi бюджет"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"Мемлекеттiк бюджеттiң қаражаты, барлығы"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"12639,65" деген сандар "8797,75"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"8205,31" деген сандар "5157,35"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"2006 ж. - 1442,40"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"4434,34" деген сандар "3640,40"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"Байлама гранттар бойынша қаражат" деген жолда "2006 ж. - *" деген сөздер "2006 ж. - 8,41"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Бағдарламаға ескертпеде: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"МАСМ - Қазақстан Республикасы Мәдениет, ақпарат және спорт министрлiгi"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"МАМ - Қазақстан Республикасы Мәдениет және ақпарат министрлiгi".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