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f69b" w14:textId="19bf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өңiрiнiң проблемаларын кешендi шешу жөнiндегi 2007-2009 жылдарға арналған бағдарламаны бекiту туралы</w:t>
      </w:r>
    </w:p>
    <w:p>
      <w:pPr>
        <w:spacing w:after="0"/>
        <w:ind w:left="0"/>
        <w:jc w:val="both"/>
      </w:pPr>
      <w:r>
        <w:rPr>
          <w:rFonts w:ascii="Times New Roman"/>
          <w:b w:val="false"/>
          <w:i w:val="false"/>
          <w:color w:val="000000"/>
          <w:sz w:val="28"/>
        </w:rPr>
        <w:t>Қазақстан Республикасы Үкіметінің 2006 жылғы 26 қыркүйектегі N 915 Қаулысы</w:t>
      </w:r>
    </w:p>
    <w:p>
      <w:pPr>
        <w:spacing w:after="0"/>
        <w:ind w:left="0"/>
        <w:jc w:val="both"/>
      </w:pPr>
      <w:bookmarkStart w:name="z12"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Арал өңiрiнiң проблемаларын кешендi шешу жөнiндегi 2007 - 2009 жылдарға арналған бағдарлама (бұдан әрi - Бағдарлама бекiтiлсiн. </w:t>
      </w:r>
      <w:r>
        <w:br/>
      </w:r>
      <w:r>
        <w:rPr>
          <w:rFonts w:ascii="Times New Roman"/>
          <w:b w:val="false"/>
          <w:i w:val="false"/>
          <w:color w:val="000000"/>
          <w:sz w:val="28"/>
        </w:rPr>
        <w:t xml:space="preserve">
      2. Орталық және жергiлiктi атқарушы органдар Бағдарламада көзделген iс-шаралардың уақтылы орындалуын қамтамасыз етсiн және жыл сайын 20 қаңтардан және 20 шiлдеден кешiктiрмей Қазақстан Республикасы Экономика және бюджеттiк жоспарлау министрлiгiне оның iске асырылу барысы туралы ақпарат ұсынсын. </w:t>
      </w:r>
      <w:r>
        <w:br/>
      </w:r>
      <w:r>
        <w:rPr>
          <w:rFonts w:ascii="Times New Roman"/>
          <w:b w:val="false"/>
          <w:i w:val="false"/>
          <w:color w:val="000000"/>
          <w:sz w:val="28"/>
        </w:rPr>
        <w:t xml:space="preserve">
      3. Қазақстан Республикасы Экономика және бюджеттiк жоспарлау министрлiгi жыл сайын 1 ақпаннан және 1 тамыздан кешiктiрмей Қазақстан Республикасының Үкiметiне Бағдарламаның iске асырылу барысы туралы жиынтық ақпарат ұсынсын. </w:t>
      </w:r>
      <w:r>
        <w:br/>
      </w:r>
      <w:r>
        <w:rPr>
          <w:rFonts w:ascii="Times New Roman"/>
          <w:b w:val="false"/>
          <w:i w:val="false"/>
          <w:color w:val="000000"/>
          <w:sz w:val="28"/>
        </w:rPr>
        <w:t>
      4. Ақтөбе, Қарағанды, Қызылорда, Оңтүстiк Қазақстан облыстарының әкiмдерiне әзiрленетiн өңiрлiк бағдарламаларда "Арал өңiрiндегi экологиялық қасiрет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қолданысына жатқызылатын аумақтарды дамыту жөнiндегi кешендi шаралар мен тетiктердi көздеу ұсынылсын. </w:t>
      </w:r>
      <w:r>
        <w:br/>
      </w:r>
      <w:r>
        <w:rPr>
          <w:rFonts w:ascii="Times New Roman"/>
          <w:b w:val="false"/>
          <w:i w:val="false"/>
          <w:color w:val="000000"/>
          <w:sz w:val="28"/>
        </w:rPr>
        <w:t xml:space="preserve">
      5. Осы қаулының орындалуын бақылау Қазақстан Республикасы Экономика және бюджеттiк жоспарлау министрлiгiне жүктелсiн. </w:t>
      </w:r>
      <w:r>
        <w:br/>
      </w:r>
      <w:r>
        <w:rPr>
          <w:rFonts w:ascii="Times New Roman"/>
          <w:b w:val="false"/>
          <w:i w:val="false"/>
          <w:color w:val="000000"/>
          <w:sz w:val="28"/>
        </w:rPr>
        <w:t xml:space="preserve">
      6.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Бағдарламаның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Проблеманың қазiргi жай-кyйiн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Жалпы сипаттама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Экологиялық ахуал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 Халықтың ауыз сумен қамтамасыз етiлуi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 Әлеуметтiк инфрақұрылым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 Арал өңiрi экономикасының жай-күйi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Бағдарламаның негiзгi бағыттары мен iске асыру тетiгi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Негiзгi бағыттары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 Экологиялық ахуалды жақсарту және халықтың экологиялық мәдениетiн арттыру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 Халықты сапалы ауыз сумен қамтамасыз ету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 Суды ұтымды пайдалану және егiншiлiк әдiстерiн жақсарту </w:t>
      </w:r>
      <w:r>
        <w:br/>
      </w:r>
      <w:r>
        <w:rPr>
          <w:rFonts w:ascii="Times New Roman"/>
          <w:b w:val="false"/>
          <w:i w:val="false"/>
          <w:color w:val="000000"/>
          <w:sz w:val="28"/>
        </w:rPr>
        <w:t>
</w:t>
      </w:r>
      <w:r>
        <w:rPr>
          <w:rFonts w:ascii="Times New Roman"/>
          <w:b w:val="false"/>
          <w:i w:val="false"/>
          <w:color w:val="000000"/>
          <w:sz w:val="28"/>
        </w:rPr>
        <w:t xml:space="preserve">5.1.4. </w:t>
      </w:r>
      <w:r>
        <w:rPr>
          <w:rFonts w:ascii="Times New Roman"/>
          <w:b w:val="false"/>
          <w:i w:val="false"/>
          <w:color w:val="000000"/>
          <w:sz w:val="28"/>
        </w:rPr>
        <w:t xml:space="preserve"> Нарықтық инфрақұрылымды дамытуға жәрдемдесу </w:t>
      </w:r>
      <w:r>
        <w:br/>
      </w:r>
      <w:r>
        <w:rPr>
          <w:rFonts w:ascii="Times New Roman"/>
          <w:b w:val="false"/>
          <w:i w:val="false"/>
          <w:color w:val="000000"/>
          <w:sz w:val="28"/>
        </w:rPr>
        <w:t>
</w:t>
      </w:r>
      <w:r>
        <w:rPr>
          <w:rFonts w:ascii="Times New Roman"/>
          <w:b w:val="false"/>
          <w:i w:val="false"/>
          <w:color w:val="000000"/>
          <w:sz w:val="28"/>
        </w:rPr>
        <w:t xml:space="preserve">5.1.5. </w:t>
      </w:r>
      <w:r>
        <w:rPr>
          <w:rFonts w:ascii="Times New Roman"/>
          <w:b w:val="false"/>
          <w:i w:val="false"/>
          <w:color w:val="000000"/>
          <w:sz w:val="28"/>
        </w:rPr>
        <w:t xml:space="preserve"> Әлеуметтiк инфрақұрылымды дамыту </w:t>
      </w:r>
      <w:r>
        <w:br/>
      </w:r>
      <w:r>
        <w:rPr>
          <w:rFonts w:ascii="Times New Roman"/>
          <w:b w:val="false"/>
          <w:i w:val="false"/>
          <w:color w:val="000000"/>
          <w:sz w:val="28"/>
        </w:rPr>
        <w:t>
</w:t>
      </w:r>
      <w:r>
        <w:rPr>
          <w:rFonts w:ascii="Times New Roman"/>
          <w:b w:val="false"/>
          <w:i w:val="false"/>
          <w:color w:val="000000"/>
          <w:sz w:val="28"/>
        </w:rPr>
        <w:t xml:space="preserve">5.1.6. </w:t>
      </w:r>
      <w:r>
        <w:rPr>
          <w:rFonts w:ascii="Times New Roman"/>
          <w:b w:val="false"/>
          <w:i w:val="false"/>
          <w:color w:val="000000"/>
          <w:sz w:val="28"/>
        </w:rPr>
        <w:t xml:space="preserve"> Өңiрдiң маркетингi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Бағдарламаны iске асыру тетiктерi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Қажеттi ресурстар мен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Бағдарламаны iске асыру жөнiндегi iс-шаралар жоспары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26 қыркүйектегi </w:t>
      </w:r>
      <w:r>
        <w:br/>
      </w:r>
      <w:r>
        <w:rPr>
          <w:rFonts w:ascii="Times New Roman"/>
          <w:b w:val="false"/>
          <w:i w:val="false"/>
          <w:color w:val="000000"/>
          <w:sz w:val="28"/>
        </w:rPr>
        <w:t xml:space="preserve">
N 915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Арал өңiрiнiң проблемаларын кешендi шешу жөнiндегi 2007-2009 жылдарға арналған бағдарлама </w:t>
      </w:r>
    </w:p>
    <w:bookmarkStart w:name="z13" w:id="1"/>
    <w:p>
      <w:pPr>
        <w:spacing w:after="0"/>
        <w:ind w:left="0"/>
        <w:jc w:val="left"/>
      </w:pPr>
      <w:r>
        <w:rPr>
          <w:rFonts w:ascii="Times New Roman"/>
          <w:b/>
          <w:i w:val="false"/>
          <w:color w:val="000000"/>
        </w:rPr>
        <w:t xml:space="preserve"> 
  1. Бағдарламаның паспорты </w:t>
      </w:r>
    </w:p>
    <w:bookmarkEnd w:id="1"/>
    <w:p>
      <w:pPr>
        <w:spacing w:after="0"/>
        <w:ind w:left="0"/>
        <w:jc w:val="both"/>
      </w:pPr>
      <w:r>
        <w:rPr>
          <w:rFonts w:ascii="Times New Roman"/>
          <w:b w:val="false"/>
          <w:i w:val="false"/>
          <w:color w:val="ff0000"/>
          <w:sz w:val="28"/>
        </w:rPr>
        <w:t xml:space="preserve">       Ескерту. 1-бөлімге өзгерту енгізілді - Қазақстан Республикасы </w:t>
      </w:r>
      <w:r>
        <w:br/>
      </w:r>
      <w:r>
        <w:rPr>
          <w:rFonts w:ascii="Times New Roman"/>
          <w:b w:val="false"/>
          <w:i w:val="false"/>
          <w:color w:val="ff0000"/>
          <w:sz w:val="28"/>
        </w:rPr>
        <w:t xml:space="preserve">
Үкіметінің 2008.02.06.  </w:t>
      </w:r>
      <w:r>
        <w:rPr>
          <w:rFonts w:ascii="Times New Roman"/>
          <w:b w:val="false"/>
          <w:i w:val="false"/>
          <w:color w:val="ff0000"/>
          <w:sz w:val="28"/>
        </w:rPr>
        <w:t xml:space="preserve">N 105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Атауы                Арал өңiрiнiң проблемаларын кешендi шешу </w:t>
      </w:r>
      <w:r>
        <w:br/>
      </w:r>
      <w:r>
        <w:rPr>
          <w:rFonts w:ascii="Times New Roman"/>
          <w:b w:val="false"/>
          <w:i w:val="false"/>
          <w:color w:val="000000"/>
          <w:sz w:val="28"/>
        </w:rPr>
        <w:t xml:space="preserve">
                     жөнiндегi 2007-2009 жылдарға арналған </w:t>
      </w:r>
      <w:r>
        <w:br/>
      </w:r>
      <w:r>
        <w:rPr>
          <w:rFonts w:ascii="Times New Roman"/>
          <w:b w:val="false"/>
          <w:i w:val="false"/>
          <w:color w:val="000000"/>
          <w:sz w:val="28"/>
        </w:rPr>
        <w:t xml:space="preserve">
                     бағдарлама </w:t>
      </w:r>
      <w:r>
        <w:br/>
      </w:r>
      <w:r>
        <w:rPr>
          <w:rFonts w:ascii="Times New Roman"/>
          <w:b w:val="false"/>
          <w:i w:val="false"/>
          <w:color w:val="000000"/>
          <w:sz w:val="28"/>
        </w:rPr>
        <w:t>
 </w:t>
      </w:r>
      <w:r>
        <w:br/>
      </w:r>
      <w:r>
        <w:rPr>
          <w:rFonts w:ascii="Times New Roman"/>
          <w:b w:val="false"/>
          <w:i w:val="false"/>
          <w:color w:val="000000"/>
          <w:sz w:val="28"/>
        </w:rPr>
        <w:t xml:space="preserve">
  Әзiрлеу үшiн         Қазақстан Республикасы Yкiметiнiң 2006 жылғы </w:t>
      </w:r>
      <w:r>
        <w:br/>
      </w:r>
      <w:r>
        <w:rPr>
          <w:rFonts w:ascii="Times New Roman"/>
          <w:b w:val="false"/>
          <w:i w:val="false"/>
          <w:color w:val="000000"/>
          <w:sz w:val="28"/>
        </w:rPr>
        <w:t xml:space="preserve">
негiздеме            31 наурыздағы N 222 қаулысымен бекiтiлген </w:t>
      </w:r>
      <w:r>
        <w:br/>
      </w:r>
      <w:r>
        <w:rPr>
          <w:rFonts w:ascii="Times New Roman"/>
          <w:b w:val="false"/>
          <w:i w:val="false"/>
          <w:color w:val="000000"/>
          <w:sz w:val="28"/>
        </w:rPr>
        <w:t xml:space="preserve">
                     Қазақстан Республикасы Президентiнiң 2006 </w:t>
      </w:r>
      <w:r>
        <w:br/>
      </w:r>
      <w:r>
        <w:rPr>
          <w:rFonts w:ascii="Times New Roman"/>
          <w:b w:val="false"/>
          <w:i w:val="false"/>
          <w:color w:val="000000"/>
          <w:sz w:val="28"/>
        </w:rPr>
        <w:t xml:space="preserve">
                     жылғы 1 наурыздағы "Қазақстанның әлемдегi </w:t>
      </w:r>
      <w:r>
        <w:br/>
      </w:r>
      <w:r>
        <w:rPr>
          <w:rFonts w:ascii="Times New Roman"/>
          <w:b w:val="false"/>
          <w:i w:val="false"/>
          <w:color w:val="000000"/>
          <w:sz w:val="28"/>
        </w:rPr>
        <w:t xml:space="preserve">
                     бәсекеге барынша қабiлеттi елу елдiң қатарына </w:t>
      </w:r>
      <w:r>
        <w:br/>
      </w:r>
      <w:r>
        <w:rPr>
          <w:rFonts w:ascii="Times New Roman"/>
          <w:b w:val="false"/>
          <w:i w:val="false"/>
          <w:color w:val="000000"/>
          <w:sz w:val="28"/>
        </w:rPr>
        <w:t xml:space="preserve">
                     кiру стратегиясы" атты Қазақстан халқына </w:t>
      </w:r>
      <w:r>
        <w:br/>
      </w:r>
      <w:r>
        <w:rPr>
          <w:rFonts w:ascii="Times New Roman"/>
          <w:b w:val="false"/>
          <w:i w:val="false"/>
          <w:color w:val="000000"/>
          <w:sz w:val="28"/>
        </w:rPr>
        <w:t xml:space="preserve">
                     Жолдауын iске асыру жөнiндегi iс-шаралардың </w:t>
      </w:r>
      <w:r>
        <w:br/>
      </w:r>
      <w:r>
        <w:rPr>
          <w:rFonts w:ascii="Times New Roman"/>
          <w:b w:val="false"/>
          <w:i w:val="false"/>
          <w:color w:val="000000"/>
          <w:sz w:val="28"/>
        </w:rPr>
        <w:t xml:space="preserve">
                     жалпыұлттық жоспарын және Қазақстан </w:t>
      </w:r>
      <w:r>
        <w:br/>
      </w:r>
      <w:r>
        <w:rPr>
          <w:rFonts w:ascii="Times New Roman"/>
          <w:b w:val="false"/>
          <w:i w:val="false"/>
          <w:color w:val="000000"/>
          <w:sz w:val="28"/>
        </w:rPr>
        <w:t xml:space="preserve">
                     Республикасы Yкiметiнiң 2006-2008 жылдарға </w:t>
      </w:r>
      <w:r>
        <w:br/>
      </w:r>
      <w:r>
        <w:rPr>
          <w:rFonts w:ascii="Times New Roman"/>
          <w:b w:val="false"/>
          <w:i w:val="false"/>
          <w:color w:val="000000"/>
          <w:sz w:val="28"/>
        </w:rPr>
        <w:t xml:space="preserve">
                     арналған бағдарламасын орындаудың желiлiк </w:t>
      </w:r>
      <w:r>
        <w:br/>
      </w:r>
      <w:r>
        <w:rPr>
          <w:rFonts w:ascii="Times New Roman"/>
          <w:b w:val="false"/>
          <w:i w:val="false"/>
          <w:color w:val="000000"/>
          <w:sz w:val="28"/>
        </w:rPr>
        <w:t xml:space="preserve">
                     кестесiнiң 104-тармағы; </w:t>
      </w:r>
      <w:r>
        <w:br/>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Әкiмшiлiгi Басшысының 2005 жылғы 13 мамырдағы </w:t>
      </w:r>
      <w:r>
        <w:br/>
      </w:r>
      <w:r>
        <w:rPr>
          <w:rFonts w:ascii="Times New Roman"/>
          <w:b w:val="false"/>
          <w:i w:val="false"/>
          <w:color w:val="000000"/>
          <w:sz w:val="28"/>
        </w:rPr>
        <w:t xml:space="preserve">
                     N 41-8.28 бұйрығымен бекiтiлген  </w:t>
      </w:r>
      <w:r>
        <w:br/>
      </w:r>
      <w:r>
        <w:rPr>
          <w:rFonts w:ascii="Times New Roman"/>
          <w:b w:val="false"/>
          <w:i w:val="false"/>
          <w:color w:val="000000"/>
          <w:sz w:val="28"/>
        </w:rPr>
        <w:t xml:space="preserve">
                     Қазақстан Республикасының Президентi </w:t>
      </w:r>
      <w:r>
        <w:br/>
      </w:r>
      <w:r>
        <w:rPr>
          <w:rFonts w:ascii="Times New Roman"/>
          <w:b w:val="false"/>
          <w:i w:val="false"/>
          <w:color w:val="000000"/>
          <w:sz w:val="28"/>
        </w:rPr>
        <w:t xml:space="preserve">
                     H.Ә.Назарбаев 2005 жылғы 27-28 сәуiрде </w:t>
      </w:r>
      <w:r>
        <w:br/>
      </w:r>
      <w:r>
        <w:rPr>
          <w:rFonts w:ascii="Times New Roman"/>
          <w:b w:val="false"/>
          <w:i w:val="false"/>
          <w:color w:val="000000"/>
          <w:sz w:val="28"/>
        </w:rPr>
        <w:t xml:space="preserve">
                     Қызылорда облысына жұмыс сапары барысында </w:t>
      </w:r>
      <w:r>
        <w:br/>
      </w:r>
      <w:r>
        <w:rPr>
          <w:rFonts w:ascii="Times New Roman"/>
          <w:b w:val="false"/>
          <w:i w:val="false"/>
          <w:color w:val="000000"/>
          <w:sz w:val="28"/>
        </w:rPr>
        <w:t xml:space="preserve">
                     берген тапсырмаларды орындау жөнiндегi </w:t>
      </w:r>
      <w:r>
        <w:br/>
      </w:r>
      <w:r>
        <w:rPr>
          <w:rFonts w:ascii="Times New Roman"/>
          <w:b w:val="false"/>
          <w:i w:val="false"/>
          <w:color w:val="000000"/>
          <w:sz w:val="28"/>
        </w:rPr>
        <w:t xml:space="preserve">
                     iс-шаралардың 4-тармағы </w:t>
      </w:r>
      <w:r>
        <w:br/>
      </w:r>
      <w:r>
        <w:rPr>
          <w:rFonts w:ascii="Times New Roman"/>
          <w:b w:val="false"/>
          <w:i w:val="false"/>
          <w:color w:val="000000"/>
          <w:sz w:val="28"/>
        </w:rPr>
        <w:t>
 </w:t>
      </w:r>
      <w:r>
        <w:br/>
      </w:r>
      <w:r>
        <w:rPr>
          <w:rFonts w:ascii="Times New Roman"/>
          <w:b w:val="false"/>
          <w:i w:val="false"/>
          <w:color w:val="000000"/>
          <w:sz w:val="28"/>
        </w:rPr>
        <w:t xml:space="preserve">
  Негiзгi әзiрлеушi    Қазақстан Республикасы Экономика және </w:t>
      </w:r>
      <w:r>
        <w:br/>
      </w:r>
      <w:r>
        <w:rPr>
          <w:rFonts w:ascii="Times New Roman"/>
          <w:b w:val="false"/>
          <w:i w:val="false"/>
          <w:color w:val="000000"/>
          <w:sz w:val="28"/>
        </w:rPr>
        <w:t xml:space="preserve">
                     бюджеттiк жоспарлау министрлiгi </w:t>
      </w:r>
      <w:r>
        <w:br/>
      </w:r>
      <w:r>
        <w:rPr>
          <w:rFonts w:ascii="Times New Roman"/>
          <w:b w:val="false"/>
          <w:i w:val="false"/>
          <w:color w:val="000000"/>
          <w:sz w:val="28"/>
        </w:rPr>
        <w:t>
 </w:t>
      </w:r>
      <w:r>
        <w:br/>
      </w:r>
      <w:r>
        <w:rPr>
          <w:rFonts w:ascii="Times New Roman"/>
          <w:b w:val="false"/>
          <w:i w:val="false"/>
          <w:color w:val="000000"/>
          <w:sz w:val="28"/>
        </w:rPr>
        <w:t xml:space="preserve">
  Мақсаты              Бағдарламаның мақсаты экологиялық жағдайды </w:t>
      </w:r>
      <w:r>
        <w:br/>
      </w:r>
      <w:r>
        <w:rPr>
          <w:rFonts w:ascii="Times New Roman"/>
          <w:b w:val="false"/>
          <w:i w:val="false"/>
          <w:color w:val="000000"/>
          <w:sz w:val="28"/>
        </w:rPr>
        <w:t xml:space="preserve">
                     тұрақтандыру, нарықтық және әлеуметтiк </w:t>
      </w:r>
      <w:r>
        <w:br/>
      </w:r>
      <w:r>
        <w:rPr>
          <w:rFonts w:ascii="Times New Roman"/>
          <w:b w:val="false"/>
          <w:i w:val="false"/>
          <w:color w:val="000000"/>
          <w:sz w:val="28"/>
        </w:rPr>
        <w:t xml:space="preserve">
                     инфрақұрылымды дамыту, өңiрдiң беделін арттыру </w:t>
      </w:r>
      <w:r>
        <w:br/>
      </w:r>
      <w:r>
        <w:rPr>
          <w:rFonts w:ascii="Times New Roman"/>
          <w:b w:val="false"/>
          <w:i w:val="false"/>
          <w:color w:val="000000"/>
          <w:sz w:val="28"/>
        </w:rPr>
        <w:t xml:space="preserve">
                     арқылы Арал өңiрi халқының тұрмыс сапасының </w:t>
      </w:r>
      <w:r>
        <w:br/>
      </w:r>
      <w:r>
        <w:rPr>
          <w:rFonts w:ascii="Times New Roman"/>
          <w:b w:val="false"/>
          <w:i w:val="false"/>
          <w:color w:val="000000"/>
          <w:sz w:val="28"/>
        </w:rPr>
        <w:t xml:space="preserve">
                     өлшемдерiн жақсарту болып табылады </w:t>
      </w:r>
    </w:p>
    <w:p>
      <w:pPr>
        <w:spacing w:after="0"/>
        <w:ind w:left="0"/>
        <w:jc w:val="both"/>
      </w:pPr>
      <w:r>
        <w:rPr>
          <w:rFonts w:ascii="Times New Roman"/>
          <w:b w:val="false"/>
          <w:i w:val="false"/>
          <w:color w:val="000000"/>
          <w:sz w:val="28"/>
        </w:rPr>
        <w:t xml:space="preserve">Мiндеттерi           Экологиялық ахуалды оңалту; </w:t>
      </w:r>
      <w:r>
        <w:br/>
      </w:r>
      <w:r>
        <w:rPr>
          <w:rFonts w:ascii="Times New Roman"/>
          <w:b w:val="false"/>
          <w:i w:val="false"/>
          <w:color w:val="000000"/>
          <w:sz w:val="28"/>
        </w:rPr>
        <w:t xml:space="preserve">
                     суды ұтымды пайдалану және жерді пайдалану </w:t>
      </w:r>
      <w:r>
        <w:br/>
      </w:r>
      <w:r>
        <w:rPr>
          <w:rFonts w:ascii="Times New Roman"/>
          <w:b w:val="false"/>
          <w:i w:val="false"/>
          <w:color w:val="000000"/>
          <w:sz w:val="28"/>
        </w:rPr>
        <w:t xml:space="preserve">
                     әдiстерiн жақсарту; </w:t>
      </w:r>
      <w:r>
        <w:br/>
      </w:r>
      <w:r>
        <w:rPr>
          <w:rFonts w:ascii="Times New Roman"/>
          <w:b w:val="false"/>
          <w:i w:val="false"/>
          <w:color w:val="000000"/>
          <w:sz w:val="28"/>
        </w:rPr>
        <w:t xml:space="preserve">
                     сапалы ауыз суға қол жеткiзудi қамтамасыз ету; </w:t>
      </w:r>
      <w:r>
        <w:br/>
      </w:r>
      <w:r>
        <w:rPr>
          <w:rFonts w:ascii="Times New Roman"/>
          <w:b w:val="false"/>
          <w:i w:val="false"/>
          <w:color w:val="000000"/>
          <w:sz w:val="28"/>
        </w:rPr>
        <w:t xml:space="preserve">
                     нарықтық және әлеуметтік инфрақұрылымды дамыту; </w:t>
      </w:r>
      <w:r>
        <w:br/>
      </w:r>
      <w:r>
        <w:rPr>
          <w:rFonts w:ascii="Times New Roman"/>
          <w:b w:val="false"/>
          <w:i w:val="false"/>
          <w:color w:val="000000"/>
          <w:sz w:val="28"/>
        </w:rPr>
        <w:t xml:space="preserve">
                     өңірдің беделін қалыптастыру және ілгерілету </w:t>
      </w:r>
      <w:r>
        <w:br/>
      </w:r>
      <w:r>
        <w:rPr>
          <w:rFonts w:ascii="Times New Roman"/>
          <w:b w:val="false"/>
          <w:i w:val="false"/>
          <w:color w:val="000000"/>
          <w:sz w:val="28"/>
        </w:rPr>
        <w:t>
 </w:t>
      </w:r>
      <w:r>
        <w:br/>
      </w:r>
      <w:r>
        <w:rPr>
          <w:rFonts w:ascii="Times New Roman"/>
          <w:b w:val="false"/>
          <w:i w:val="false"/>
          <w:color w:val="000000"/>
          <w:sz w:val="28"/>
        </w:rPr>
        <w:t xml:space="preserve">
  Қаржыландыру         Республикалық бюджеттен 7796,7 млн. теңге, </w:t>
      </w:r>
      <w:r>
        <w:br/>
      </w:r>
      <w:r>
        <w:rPr>
          <w:rFonts w:ascii="Times New Roman"/>
          <w:b w:val="false"/>
          <w:i w:val="false"/>
          <w:color w:val="000000"/>
          <w:sz w:val="28"/>
        </w:rPr>
        <w:t xml:space="preserve">
көздері              оның ішінде 2007 жылы 1223,4 млн. теңге, 2008 </w:t>
      </w:r>
      <w:r>
        <w:br/>
      </w:r>
      <w:r>
        <w:rPr>
          <w:rFonts w:ascii="Times New Roman"/>
          <w:b w:val="false"/>
          <w:i w:val="false"/>
          <w:color w:val="000000"/>
          <w:sz w:val="28"/>
        </w:rPr>
        <w:t xml:space="preserve">
                     жылы 2051,1 млн. теңге, 2009 жылы </w:t>
      </w:r>
      <w:r>
        <w:br/>
      </w:r>
      <w:r>
        <w:rPr>
          <w:rFonts w:ascii="Times New Roman"/>
          <w:b w:val="false"/>
          <w:i w:val="false"/>
          <w:color w:val="000000"/>
          <w:sz w:val="28"/>
        </w:rPr>
        <w:t xml:space="preserve">
                     4522,2 млн. теңге көлемiнде; </w:t>
      </w:r>
      <w:r>
        <w:br/>
      </w:r>
      <w:r>
        <w:rPr>
          <w:rFonts w:ascii="Times New Roman"/>
          <w:b w:val="false"/>
          <w:i w:val="false"/>
          <w:color w:val="000000"/>
          <w:sz w:val="28"/>
        </w:rPr>
        <w:t xml:space="preserve">
                     халықаралық гранттар есебiнен 2007 жылы 86,3 </w:t>
      </w:r>
      <w:r>
        <w:br/>
      </w:r>
      <w:r>
        <w:rPr>
          <w:rFonts w:ascii="Times New Roman"/>
          <w:b w:val="false"/>
          <w:i w:val="false"/>
          <w:color w:val="000000"/>
          <w:sz w:val="28"/>
        </w:rPr>
        <w:t xml:space="preserve">
                     млн. теңге көлемiнде қаражат бөлу көзделiп </w:t>
      </w:r>
      <w:r>
        <w:br/>
      </w:r>
      <w:r>
        <w:rPr>
          <w:rFonts w:ascii="Times New Roman"/>
          <w:b w:val="false"/>
          <w:i w:val="false"/>
          <w:color w:val="000000"/>
          <w:sz w:val="28"/>
        </w:rPr>
        <w:t xml:space="preserve">
                     отыр. </w:t>
      </w:r>
      <w:r>
        <w:br/>
      </w:r>
      <w:r>
        <w:rPr>
          <w:rFonts w:ascii="Times New Roman"/>
          <w:b w:val="false"/>
          <w:i w:val="false"/>
          <w:color w:val="000000"/>
          <w:sz w:val="28"/>
        </w:rPr>
        <w:t xml:space="preserve">
                     Республикалық бюджет қаражаты есебiнен </w:t>
      </w:r>
      <w:r>
        <w:br/>
      </w:r>
      <w:r>
        <w:rPr>
          <w:rFonts w:ascii="Times New Roman"/>
          <w:b w:val="false"/>
          <w:i w:val="false"/>
          <w:color w:val="000000"/>
          <w:sz w:val="28"/>
        </w:rPr>
        <w:t xml:space="preserve">
                     қаржыландырылатын iс-шаралар бойынша </w:t>
      </w:r>
      <w:r>
        <w:br/>
      </w:r>
      <w:r>
        <w:rPr>
          <w:rFonts w:ascii="Times New Roman"/>
          <w:b w:val="false"/>
          <w:i w:val="false"/>
          <w:color w:val="000000"/>
          <w:sz w:val="28"/>
        </w:rPr>
        <w:t xml:space="preserve">
                     қаражаттың көлемi тиiстi қаржы жылына </w:t>
      </w:r>
      <w:r>
        <w:br/>
      </w:r>
      <w:r>
        <w:rPr>
          <w:rFonts w:ascii="Times New Roman"/>
          <w:b w:val="false"/>
          <w:i w:val="false"/>
          <w:color w:val="000000"/>
          <w:sz w:val="28"/>
        </w:rPr>
        <w:t xml:space="preserve">
                     арналған республикалық бюджет туралы Қазақстан </w:t>
      </w:r>
      <w:r>
        <w:br/>
      </w:r>
      <w:r>
        <w:rPr>
          <w:rFonts w:ascii="Times New Roman"/>
          <w:b w:val="false"/>
          <w:i w:val="false"/>
          <w:color w:val="000000"/>
          <w:sz w:val="28"/>
        </w:rPr>
        <w:t xml:space="preserve">
                     Республикасының Заңына сәйкес нақтыланатын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Бағдарламаны iске    Бағдарламаны iске асыру және онда көзделген  </w:t>
      </w:r>
      <w:r>
        <w:br/>
      </w:r>
      <w:r>
        <w:rPr>
          <w:rFonts w:ascii="Times New Roman"/>
          <w:b w:val="false"/>
          <w:i w:val="false"/>
          <w:color w:val="000000"/>
          <w:sz w:val="28"/>
        </w:rPr>
        <w:t xml:space="preserve">
асырудан күтiлетiн   барлық шараларды қабылдау Арал өңiрiндегi </w:t>
      </w:r>
      <w:r>
        <w:br/>
      </w:r>
      <w:r>
        <w:rPr>
          <w:rFonts w:ascii="Times New Roman"/>
          <w:b w:val="false"/>
          <w:i w:val="false"/>
          <w:color w:val="000000"/>
          <w:sz w:val="28"/>
        </w:rPr>
        <w:t xml:space="preserve">
нәтижелер            экологиялық ахуалды жақсартуға, нарықтық </w:t>
      </w:r>
      <w:r>
        <w:br/>
      </w:r>
      <w:r>
        <w:rPr>
          <w:rFonts w:ascii="Times New Roman"/>
          <w:b w:val="false"/>
          <w:i w:val="false"/>
          <w:color w:val="000000"/>
          <w:sz w:val="28"/>
        </w:rPr>
        <w:t xml:space="preserve">
                     инфрақұрылымды дамытуға, халықты сапалы </w:t>
      </w:r>
      <w:r>
        <w:br/>
      </w:r>
      <w:r>
        <w:rPr>
          <w:rFonts w:ascii="Times New Roman"/>
          <w:b w:val="false"/>
          <w:i w:val="false"/>
          <w:color w:val="000000"/>
          <w:sz w:val="28"/>
        </w:rPr>
        <w:t xml:space="preserve">
                     ауыз сумен қамтамасыз етуге, суды ұтымды </w:t>
      </w:r>
      <w:r>
        <w:br/>
      </w:r>
      <w:r>
        <w:rPr>
          <w:rFonts w:ascii="Times New Roman"/>
          <w:b w:val="false"/>
          <w:i w:val="false"/>
          <w:color w:val="000000"/>
          <w:sz w:val="28"/>
        </w:rPr>
        <w:t xml:space="preserve">
                     пайдалануға және Арал өңiрiндегi егiншiлiк </w:t>
      </w:r>
      <w:r>
        <w:br/>
      </w:r>
      <w:r>
        <w:rPr>
          <w:rFonts w:ascii="Times New Roman"/>
          <w:b w:val="false"/>
          <w:i w:val="false"/>
          <w:color w:val="000000"/>
          <w:sz w:val="28"/>
        </w:rPr>
        <w:t xml:space="preserve">
                     әдiстерiн жетiлдiруге ықпал етуге тиiс. </w:t>
      </w:r>
    </w:p>
    <w:p>
      <w:pPr>
        <w:spacing w:after="0"/>
        <w:ind w:left="0"/>
        <w:jc w:val="both"/>
      </w:pPr>
      <w:r>
        <w:rPr>
          <w:rFonts w:ascii="Times New Roman"/>
          <w:b w:val="false"/>
          <w:i w:val="false"/>
          <w:color w:val="000000"/>
          <w:sz w:val="28"/>
        </w:rPr>
        <w:t xml:space="preserve">Iске асыру мерзiмi   2007-2009 жылдар </w:t>
      </w:r>
    </w:p>
    <w:bookmarkStart w:name="z14" w:id="2"/>
    <w:p>
      <w:pPr>
        <w:spacing w:after="0"/>
        <w:ind w:left="0"/>
        <w:jc w:val="both"/>
      </w:pPr>
      <w:r>
        <w:rPr>
          <w:rFonts w:ascii="Times New Roman"/>
          <w:b w:val="false"/>
          <w:i w:val="false"/>
          <w:color w:val="000000"/>
          <w:sz w:val="28"/>
        </w:rPr>
        <w:t>
</w:t>
      </w:r>
      <w:r>
        <w:rPr>
          <w:rFonts w:ascii="Times New Roman"/>
          <w:b/>
          <w:i w:val="false"/>
          <w:color w:val="000000"/>
          <w:sz w:val="28"/>
        </w:rPr>
        <w:t xml:space="preserve">       2. Кiрiспе </w:t>
      </w:r>
    </w:p>
    <w:bookmarkEnd w:id="2"/>
    <w:p>
      <w:pPr>
        <w:spacing w:after="0"/>
        <w:ind w:left="0"/>
        <w:jc w:val="both"/>
      </w:pPr>
      <w:r>
        <w:rPr>
          <w:rFonts w:ascii="Times New Roman"/>
          <w:b w:val="false"/>
          <w:i w:val="false"/>
          <w:color w:val="000000"/>
          <w:sz w:val="28"/>
        </w:rPr>
        <w:t xml:space="preserve">      Соңғы жылдары мемлекет экологиялық қасiрет нәтижесiнде Арал өңiрiнде қалыптасқан әлеуметтiк-экономикалық проблемаларды шешу жөнiнде ауқымды шаралар қабылдауда. </w:t>
      </w:r>
      <w:r>
        <w:br/>
      </w:r>
      <w:r>
        <w:rPr>
          <w:rFonts w:ascii="Times New Roman"/>
          <w:b w:val="false"/>
          <w:i w:val="false"/>
          <w:color w:val="000000"/>
          <w:sz w:val="28"/>
        </w:rPr>
        <w:t>
      Қазақстан Республикасы Yкiметiнiң 2004 жылғы 7 мамырдағы N 520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Арал өңiрiнiң проблемаларын кешендi шешу жөнiндегi 2004-2006 жылдарға арналған және Қазақстан Республикасы Yкiметiнiң 2005 жылғы 24 қаңтардағы N 49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Арал өңiрiне iргелес өңiрлер аумақтарының шөлейттену процесiн тоқтатуға және болдырмауға бағытталған Қазақстан Республикасында шөлейттенуге қарсы күрес жөнiндегi 2005 - 2015 жылдарға арналған бағдарлама қабылданды және iске асырылуда. </w:t>
      </w:r>
      <w:r>
        <w:br/>
      </w:r>
      <w:r>
        <w:rPr>
          <w:rFonts w:ascii="Times New Roman"/>
          <w:b w:val="false"/>
          <w:i w:val="false"/>
          <w:color w:val="000000"/>
          <w:sz w:val="28"/>
        </w:rPr>
        <w:t xml:space="preserve">
      Осы және басқа шараларды iске асыру өңiрдiң экологиялық жай-күйiн бiршама жақсартуға, оның мемлекет кепiлдiк берген негiзгi қызметтердi ұсынатын әлеуметтiк және тыныс-тiршiлiктi қамтамасыз етушi инфрақұрылым желiсiмен қамтамасыз етiлу деңгейiн арттыруға көмегiн тигiздi. </w:t>
      </w:r>
      <w:r>
        <w:br/>
      </w:r>
      <w:r>
        <w:rPr>
          <w:rFonts w:ascii="Times New Roman"/>
          <w:b w:val="false"/>
          <w:i w:val="false"/>
          <w:color w:val="000000"/>
          <w:sz w:val="28"/>
        </w:rPr>
        <w:t xml:space="preserve">
      Сонымен қатар, Арал өңiрi проблемаларының ауқымдылығы оларды шешу жөнiндегi жұмыстарды жалғастыруды талап етедi. Осыны негiзге ала отырып, Қазақстан Республикасының Президентi Н.Ә.Назарбаев 2005 жылы 27-28 сәуiрде Қызылорда облысына жұмыс сапары барысында берген тапсырмалар бойынша жаңа 2007-2009 жылдарға арналған Арал өңiрiнiң проблемаларын кешендi шешу жөнiндегi бағдарлама әзiрлендi. </w:t>
      </w:r>
    </w:p>
    <w:bookmarkStart w:name="z15" w:id="3"/>
    <w:p>
      <w:pPr>
        <w:spacing w:after="0"/>
        <w:ind w:left="0"/>
        <w:jc w:val="both"/>
      </w:pPr>
      <w:r>
        <w:rPr>
          <w:rFonts w:ascii="Times New Roman"/>
          <w:b w:val="false"/>
          <w:i w:val="false"/>
          <w:color w:val="000000"/>
          <w:sz w:val="28"/>
        </w:rPr>
        <w:t>
</w:t>
      </w:r>
      <w:r>
        <w:rPr>
          <w:rFonts w:ascii="Times New Roman"/>
          <w:b/>
          <w:i w:val="false"/>
          <w:color w:val="000000"/>
          <w:sz w:val="28"/>
        </w:rPr>
        <w:t xml:space="preserve">       3. Проблеманың қазiргi жай-күйiн талдау </w:t>
      </w:r>
    </w:p>
    <w:bookmarkEnd w:id="3"/>
    <w:bookmarkStart w:name="z16" w:id="4"/>
    <w:p>
      <w:pPr>
        <w:spacing w:after="0"/>
        <w:ind w:left="0"/>
        <w:jc w:val="both"/>
      </w:pPr>
      <w:r>
        <w:rPr>
          <w:rFonts w:ascii="Times New Roman"/>
          <w:b w:val="false"/>
          <w:i w:val="false"/>
          <w:color w:val="000000"/>
          <w:sz w:val="28"/>
        </w:rPr>
        <w:t>
</w:t>
      </w:r>
      <w:r>
        <w:rPr>
          <w:rFonts w:ascii="Times New Roman"/>
          <w:b/>
          <w:i w:val="false"/>
          <w:color w:val="000000"/>
          <w:sz w:val="28"/>
        </w:rPr>
        <w:t xml:space="preserve">       3.1. Жалпы сипаттама </w:t>
      </w:r>
    </w:p>
    <w:bookmarkEnd w:id="4"/>
    <w:p>
      <w:pPr>
        <w:spacing w:after="0"/>
        <w:ind w:left="0"/>
        <w:jc w:val="both"/>
      </w:pPr>
      <w:r>
        <w:rPr>
          <w:rFonts w:ascii="Times New Roman"/>
          <w:b w:val="false"/>
          <w:i w:val="false"/>
          <w:color w:val="000000"/>
          <w:sz w:val="28"/>
        </w:rPr>
        <w:t xml:space="preserve">      Арал өңiрiнiң проблемаларын кешендi шешу жөнiндегi 2004-2006 жылдарға арналған бағдарламаның қабылдануымен өңiрдегi жағдайды тұрақтандыру жөнiндегi шаралар неғұрлым жүйелi сипатқа ие болды. </w:t>
      </w:r>
      <w:r>
        <w:br/>
      </w:r>
      <w:r>
        <w:rPr>
          <w:rFonts w:ascii="Times New Roman"/>
          <w:b w:val="false"/>
          <w:i w:val="false"/>
          <w:color w:val="000000"/>
          <w:sz w:val="28"/>
        </w:rPr>
        <w:t xml:space="preserve">
      Арал өңiрiндегi экологиялық қасiрет себептерi мен салдарын жою жөнiндегi басымдықтар айқындалды. </w:t>
      </w:r>
      <w:r>
        <w:br/>
      </w:r>
      <w:r>
        <w:rPr>
          <w:rFonts w:ascii="Times New Roman"/>
          <w:b w:val="false"/>
          <w:i w:val="false"/>
          <w:color w:val="000000"/>
          <w:sz w:val="28"/>
        </w:rPr>
        <w:t xml:space="preserve">
      Көрсетiлген Бағдарлама шеңберiнде республикалық бюджеттен 2004-2006 жылдары Арал өңiрi проблемаларын шешу жөнiндегi iс-шараларды iске асыру үшiн 17356,1 млн. теңге бөлiндi, оның iшiнде 2004 жылы 6271,9 млн. теңге, 2005 жылы 7814,4 млн. теңге, 2006 жылы (бюджеттi нақтылау кезiндегi түзетулердi ескере отырып) 3269,8 теңге бөлiндi. </w:t>
      </w:r>
      <w:r>
        <w:br/>
      </w:r>
      <w:r>
        <w:rPr>
          <w:rFonts w:ascii="Times New Roman"/>
          <w:b w:val="false"/>
          <w:i w:val="false"/>
          <w:color w:val="000000"/>
          <w:sz w:val="28"/>
        </w:rPr>
        <w:t xml:space="preserve">
      Көрсетiлген қаражат мынадай жобаларды iске асыруға жiберiлдi: </w:t>
      </w:r>
      <w:r>
        <w:br/>
      </w:r>
      <w:r>
        <w:rPr>
          <w:rFonts w:ascii="Times New Roman"/>
          <w:b w:val="false"/>
          <w:i w:val="false"/>
          <w:color w:val="000000"/>
          <w:sz w:val="28"/>
        </w:rPr>
        <w:t xml:space="preserve">
      Сырдария өзенiнiң арнасын реттеу және Арал теңiзінің солтүстiк бөлiгiн сақтау; </w:t>
      </w:r>
      <w:r>
        <w:br/>
      </w:r>
      <w:r>
        <w:rPr>
          <w:rFonts w:ascii="Times New Roman"/>
          <w:b w:val="false"/>
          <w:i w:val="false"/>
          <w:color w:val="000000"/>
          <w:sz w:val="28"/>
        </w:rPr>
        <w:t xml:space="preserve">
      Арал теңiзi өңiрiнiң елдi мекендерiн сумен жабдықтау және санитариясы; </w:t>
      </w:r>
      <w:r>
        <w:br/>
      </w:r>
      <w:r>
        <w:rPr>
          <w:rFonts w:ascii="Times New Roman"/>
          <w:b w:val="false"/>
          <w:i w:val="false"/>
          <w:color w:val="000000"/>
          <w:sz w:val="28"/>
        </w:rPr>
        <w:t xml:space="preserve">
      Қызылорда қаласында сарқынды суларды биологиялық тазарту станциясын салу; </w:t>
      </w:r>
      <w:r>
        <w:br/>
      </w:r>
      <w:r>
        <w:rPr>
          <w:rFonts w:ascii="Times New Roman"/>
          <w:b w:val="false"/>
          <w:i w:val="false"/>
          <w:color w:val="000000"/>
          <w:sz w:val="28"/>
        </w:rPr>
        <w:t xml:space="preserve">
      Қызылорда қаласында сарқынды суларды биологиялық тазарту станциясына дейiн 1 және 12 кәрiздiк-сорғы станциялары бар бас тегеурiндi коллекторларды салу; </w:t>
      </w:r>
      <w:r>
        <w:br/>
      </w:r>
      <w:r>
        <w:rPr>
          <w:rFonts w:ascii="Times New Roman"/>
          <w:b w:val="false"/>
          <w:i w:val="false"/>
          <w:color w:val="000000"/>
          <w:sz w:val="28"/>
        </w:rPr>
        <w:t xml:space="preserve">
      Қызылорда облысында бас су өткiзу құрылысы бар Қараөзек өзегiн қайта жаңарту; </w:t>
      </w:r>
      <w:r>
        <w:br/>
      </w:r>
      <w:r>
        <w:rPr>
          <w:rFonts w:ascii="Times New Roman"/>
          <w:b w:val="false"/>
          <w:i w:val="false"/>
          <w:color w:val="000000"/>
          <w:sz w:val="28"/>
        </w:rPr>
        <w:t xml:space="preserve">
      Қызылорда қаласында су құбырлары мен кәрiз желiлерiн қайта жаңарту және кеңейту (1-кезек); </w:t>
      </w:r>
      <w:r>
        <w:br/>
      </w:r>
      <w:r>
        <w:rPr>
          <w:rFonts w:ascii="Times New Roman"/>
          <w:b w:val="false"/>
          <w:i w:val="false"/>
          <w:color w:val="000000"/>
          <w:sz w:val="28"/>
        </w:rPr>
        <w:t xml:space="preserve">
      Қызылорда қаласының жылу-энергия көздерiн және тұрғын үй секторын iлеспе газға көшiру; </w:t>
      </w:r>
      <w:r>
        <w:br/>
      </w:r>
      <w:r>
        <w:rPr>
          <w:rFonts w:ascii="Times New Roman"/>
          <w:b w:val="false"/>
          <w:i w:val="false"/>
          <w:color w:val="000000"/>
          <w:sz w:val="28"/>
        </w:rPr>
        <w:t xml:space="preserve">
      және басқалар. </w:t>
      </w:r>
      <w:r>
        <w:br/>
      </w:r>
      <w:r>
        <w:rPr>
          <w:rFonts w:ascii="Times New Roman"/>
          <w:b w:val="false"/>
          <w:i w:val="false"/>
          <w:color w:val="000000"/>
          <w:sz w:val="28"/>
        </w:rPr>
        <w:t xml:space="preserve">
      Тұтастай алғанда, көрсетiлген және басқа да мемлекеттiк және салалық бағдарламалар шеңберiнде Арал өңiрiнiң проблемаларын шешу үшiн 2004 - 2005 жылдары республикалық бюджеттен 32795,98 млн. теңге бөлiнген болатын. </w:t>
      </w:r>
      <w:r>
        <w:br/>
      </w:r>
      <w:r>
        <w:rPr>
          <w:rFonts w:ascii="Times New Roman"/>
          <w:b w:val="false"/>
          <w:i w:val="false"/>
          <w:color w:val="000000"/>
          <w:sz w:val="28"/>
        </w:rPr>
        <w:t xml:space="preserve">
      Қазақстан Республикасында шөлейттенуге қарсы күрес жөнiндегi 2005 - 2015 жылдарға арналған бағдарлама шеңберiнде жайылымды пайдалану жүйесiн жетiлдiру, Қызылорда және Оңтүстiк Қазақстан облыстарындағы шөлейттену процестерiн болдырмау мақсатында егiстiктi жайылымдар жасау, Қызылорда облысында қайталама тұздалған топырақты қалпына келтiру және мелиорациялау жөнiндегi пилоттық жобаны әзiрлеу және iске асыру жөнiндегi шаралар қабылдануда. </w:t>
      </w:r>
      <w:r>
        <w:br/>
      </w:r>
      <w:r>
        <w:rPr>
          <w:rFonts w:ascii="Times New Roman"/>
          <w:b w:val="false"/>
          <w:i w:val="false"/>
          <w:color w:val="000000"/>
          <w:sz w:val="28"/>
        </w:rPr>
        <w:t xml:space="preserve">
      Қабылданып жатқан шаралардың нәтижесiнде соңғы жылдары Арал өңiрiнде демографиялық көрсеткiштердiң жақсарғаны байқалады. </w:t>
      </w:r>
      <w:r>
        <w:br/>
      </w:r>
      <w:r>
        <w:rPr>
          <w:rFonts w:ascii="Times New Roman"/>
          <w:b w:val="false"/>
          <w:i w:val="false"/>
          <w:color w:val="000000"/>
          <w:sz w:val="28"/>
        </w:rPr>
        <w:t xml:space="preserve">
      2005 жылы бала туудың республикалық көрсеткiшi халықтың әр 1000 адамына 18,4-тен келген кезде, Оңтүстiк Қазақстан облысында бұл индикатор 25,9-ды, Қызылорда облысында - 22,5-тi құрайды. Ақтөбе облысында да бала туу орташа республикалық көрсеткiштен жоғары. </w:t>
      </w:r>
      <w:r>
        <w:br/>
      </w:r>
      <w:r>
        <w:rPr>
          <w:rFonts w:ascii="Times New Roman"/>
          <w:b w:val="false"/>
          <w:i w:val="false"/>
          <w:color w:val="000000"/>
          <w:sz w:val="28"/>
        </w:rPr>
        <w:t xml:space="preserve">
      Өлiм-жiтiм көрсеткiштерi соңғы жылдары Арал өңiрiнiң аудандарында да төмендеу үрдiсiне ие болды және орташа республикалық деңгейден төмен қалыптасты. </w:t>
      </w:r>
      <w:r>
        <w:br/>
      </w:r>
      <w:r>
        <w:rPr>
          <w:rFonts w:ascii="Times New Roman"/>
          <w:b w:val="false"/>
          <w:i w:val="false"/>
          <w:color w:val="000000"/>
          <w:sz w:val="28"/>
        </w:rPr>
        <w:t xml:space="preserve">
      Арал өңiрiнде елдiң басқа өңiрлерiмен салыстырғанда халықтың өмiр сүру деңгейiн жақсартуға бағытталған қосымша әлеуметтiк қорғау шаралары iске асырылуда. Мысалы, жыл сайын республикалық бюджеттен экологиялық қасiрет аймақтарында тұратын халыққа атаулы әлеуметтiк және тұрғын үй көмегiн көрсетуге арналған нысаналы трансферттер бөлiнiп келдi. </w:t>
      </w:r>
      <w:r>
        <w:br/>
      </w:r>
      <w:r>
        <w:rPr>
          <w:rFonts w:ascii="Times New Roman"/>
          <w:b w:val="false"/>
          <w:i w:val="false"/>
          <w:color w:val="000000"/>
          <w:sz w:val="28"/>
        </w:rPr>
        <w:t xml:space="preserve">
      Сонымен қатар, халықтың өмiр сүру жағдайының едәуiр нашарлауына алып келген Арал өңiрiндегi экологиялық қасiрет себептерi мен салдарын жою үшiн капиталды қажет ететiн iрi жобаларды iске асыру арқылы мемлекеттiң одан әрi мақсатты қолдауы қажет. </w:t>
      </w:r>
      <w:r>
        <w:br/>
      </w:r>
      <w:r>
        <w:rPr>
          <w:rFonts w:ascii="Times New Roman"/>
          <w:b w:val="false"/>
          <w:i w:val="false"/>
          <w:color w:val="000000"/>
          <w:sz w:val="28"/>
        </w:rPr>
        <w:t xml:space="preserve">
      Сонымен бiрге орасан күйзелiске ұшыраған, табиғи және әлеуметтiк-экономикалық проблемаларға толы, тыныс-тiршiлiктi қамтамасыз ету үшiн жарамсыз және даму үшiн перспективасы жоқ өңiр ретiндегi Арал өңірі туралы соңғы он жылдықтарда қалыптасқан таптаурын көзқарасты өзгерту қажет. </w:t>
      </w:r>
      <w:r>
        <w:br/>
      </w:r>
      <w:r>
        <w:rPr>
          <w:rFonts w:ascii="Times New Roman"/>
          <w:b w:val="false"/>
          <w:i w:val="false"/>
          <w:color w:val="000000"/>
          <w:sz w:val="28"/>
        </w:rPr>
        <w:t xml:space="preserve">
      Қолданылып жатқан шаралардың нәтижесi осы ұғымды өзгертуге, Арал өңiрiн үлкен мүмкiндiктер өңiрi ретiнде қабылдауға жәрдемдесуi тиiс, бұл оның экономикалық дамуының, инвестициялық тартымдылығының қосымша факторы болады. </w:t>
      </w:r>
    </w:p>
    <w:bookmarkStart w:name="z17" w:id="5"/>
    <w:p>
      <w:pPr>
        <w:spacing w:after="0"/>
        <w:ind w:left="0"/>
        <w:jc w:val="both"/>
      </w:pPr>
      <w:r>
        <w:rPr>
          <w:rFonts w:ascii="Times New Roman"/>
          <w:b w:val="false"/>
          <w:i w:val="false"/>
          <w:color w:val="000000"/>
          <w:sz w:val="28"/>
        </w:rPr>
        <w:t>
</w:t>
      </w:r>
      <w:r>
        <w:rPr>
          <w:rFonts w:ascii="Times New Roman"/>
          <w:b/>
          <w:i w:val="false"/>
          <w:color w:val="000000"/>
          <w:sz w:val="28"/>
        </w:rPr>
        <w:t xml:space="preserve">        3.2. Экологиялық ахуал </w:t>
      </w:r>
    </w:p>
    <w:bookmarkEnd w:id="5"/>
    <w:p>
      <w:pPr>
        <w:spacing w:after="0"/>
        <w:ind w:left="0"/>
        <w:jc w:val="both"/>
      </w:pPr>
      <w:r>
        <w:rPr>
          <w:rFonts w:ascii="Times New Roman"/>
          <w:b w:val="false"/>
          <w:i w:val="false"/>
          <w:color w:val="000000"/>
          <w:sz w:val="28"/>
        </w:rPr>
        <w:t xml:space="preserve">      Арал теңiзi бассейнiндегi экологиялық жағдайды жақсарту үшiн Арал өңiрiнiң проблемаларын кешендi шешу жөнiндегi 2004 - 2006 жылдарға арналған бағдарламаның шеңберiнде "Сырдария өзенiнiң арнасын реттеу және Арал теңiзiнiң солтүстiк бөлiгiн сақтау - 1-кезең" (бұдан әрi - САРАТС-1) жобасының бiрiншi кезеңiн iске асыру бiрiншi кезектегi маңызға ие. </w:t>
      </w:r>
      <w:r>
        <w:br/>
      </w:r>
      <w:r>
        <w:rPr>
          <w:rFonts w:ascii="Times New Roman"/>
          <w:b w:val="false"/>
          <w:i w:val="false"/>
          <w:color w:val="000000"/>
          <w:sz w:val="28"/>
        </w:rPr>
        <w:t xml:space="preserve">
      Жобаны iске асыру нәтижесiнде 2006 жылғы ақпандағы деректер бойынша Арал теңiзiнiң солтүстiк бөлiгiнiң деңгейi Балтық жүйесi бойынша (жобаны iске асыру басталғанға дейiн 39 метр) 41,4 метрлiк белгiге дейiн жеттi. Бұл ретте, су бетiнiң аумағы 2606-дан 3156,6 шаршы км-ге дейiн, су көлемi - 17,7-ден 25,2 текше км-ге дейiн ұлғайды, ал судың минералдануы бiр литрге 23-тен 12 граммға дейiн азайды. </w:t>
      </w:r>
      <w:r>
        <w:br/>
      </w:r>
      <w:r>
        <w:rPr>
          <w:rFonts w:ascii="Times New Roman"/>
          <w:b w:val="false"/>
          <w:i w:val="false"/>
          <w:color w:val="000000"/>
          <w:sz w:val="28"/>
        </w:rPr>
        <w:t xml:space="preserve">
      Алдын ала есептеулер бойынша судың көбеюiнiң қазiргi қарқыны сақталған кезде Арал теңiзiнiң солтүстiк бөлiгiндегi судың деңгейi 2006 жылдың соңына қарай Балтық жүйесi бойынша 42 метр белгiге жетедi, яғни жобалық көлемге жобада көзделген мерзiмнен 1-1,5 жыл бұрын жетедi. </w:t>
      </w:r>
      <w:r>
        <w:br/>
      </w:r>
      <w:r>
        <w:rPr>
          <w:rFonts w:ascii="Times New Roman"/>
          <w:b w:val="false"/>
          <w:i w:val="false"/>
          <w:color w:val="000000"/>
          <w:sz w:val="28"/>
        </w:rPr>
        <w:t xml:space="preserve">
      Қазалы және Қызылорда гидротораптарынан төменiрек Сырдария өзенiнiң өткiзу қабiлетi 60-тан 400 текше м/сек. дейiн және тиiсiнше 400-ден 760 текше м/сек. дейiн ұлғайды. </w:t>
      </w:r>
      <w:r>
        <w:br/>
      </w:r>
      <w:r>
        <w:rPr>
          <w:rFonts w:ascii="Times New Roman"/>
          <w:b w:val="false"/>
          <w:i w:val="false"/>
          <w:color w:val="000000"/>
          <w:sz w:val="28"/>
        </w:rPr>
        <w:t xml:space="preserve">
      Көлдер жүйесiн суландыру алаңы 6,3 мың гектарға, Қазалы гидроторабына "байланған" шабындықтар 7 мың гектарға және Қызылорда гидроторабына "байланған" суармалы жер 17 мың гектарға жеттi. </w:t>
      </w:r>
      <w:r>
        <w:br/>
      </w:r>
      <w:r>
        <w:rPr>
          <w:rFonts w:ascii="Times New Roman"/>
          <w:b w:val="false"/>
          <w:i w:val="false"/>
          <w:color w:val="000000"/>
          <w:sz w:val="28"/>
        </w:rPr>
        <w:t xml:space="preserve">
      Қазiргi уақытта САРАТС-1 жобасының бiрiншi кезеңiн iске асыру жалғасуда. </w:t>
      </w:r>
      <w:r>
        <w:br/>
      </w:r>
      <w:r>
        <w:rPr>
          <w:rFonts w:ascii="Times New Roman"/>
          <w:b w:val="false"/>
          <w:i w:val="false"/>
          <w:color w:val="000000"/>
          <w:sz w:val="28"/>
        </w:rPr>
        <w:t xml:space="preserve">
      Бұдан басқа, 2002 - 2005 жылдары Арал өңiрінде 2 мұнай және 143 өздiгiнен төгiлiп жатқан, оның iшiнде құрамындағы радионуклидтерi жоғары 121 ұңғыма жойылды. Нәтижесiнде 300 мыңнан астам шаршы метр алаңдағы жер бетi сулары мен топырақтың мұнай өнімдерiмен және радионуклидтермен одан әрi ластануының алды алынды және шамамен 9 мың текше м/тәулiк көлемiнде жер асты тұщы судың шығысы қысқарды. </w:t>
      </w:r>
      <w:r>
        <w:br/>
      </w:r>
      <w:r>
        <w:rPr>
          <w:rFonts w:ascii="Times New Roman"/>
          <w:b w:val="false"/>
          <w:i w:val="false"/>
          <w:color w:val="000000"/>
          <w:sz w:val="28"/>
        </w:rPr>
        <w:t xml:space="preserve">
      Сонымен бiрге, қабылданып отырған шараларға қарамастан, техногендiк жүктеме және Арал өңiрiнiң топырақ жамылғысының шөлейттенуi жалғасуда. Бұл ретте, топырақ түзудiң теңгерiмдi табиғи процестерi бұзылуда, топырақтың құнарлылығы мен өнiмдiлiгi азаюда, қоршаған ортаның ластану, топырақ жамылғысының сортаңдану мен азу процестерi күшеюде. </w:t>
      </w:r>
      <w:r>
        <w:br/>
      </w:r>
      <w:r>
        <w:rPr>
          <w:rFonts w:ascii="Times New Roman"/>
          <w:b w:val="false"/>
          <w:i w:val="false"/>
          <w:color w:val="000000"/>
          <w:sz w:val="28"/>
        </w:rPr>
        <w:t xml:space="preserve">
      Жер ресурстарын пайдалануда жiберілген маңызды кемшiлiктер едәуiр учаскелерiн су басқан және сортаңдалған суармалы жерлердің қайтарымының төмендеуiне әкелдi. Жыл сайын айналымнан суармалы жердiң 10-15 %-ның шығарылуы жалғасып отыр, Арал өңiрiнiң оңтүстiк бөлiгiнде жайылымның 20-25 %-ы жарамсыз. Үш мың жайылма көлдердiң 123-i ғана қалды, шабындықтардың өнiмдiлiгi 4 eceгe азайды, топырақтың шөлейттену және сортаңдану процесі күшейiп отыр. </w:t>
      </w:r>
      <w:r>
        <w:br/>
      </w:r>
      <w:r>
        <w:rPr>
          <w:rFonts w:ascii="Times New Roman"/>
          <w:b w:val="false"/>
          <w:i w:val="false"/>
          <w:color w:val="000000"/>
          <w:sz w:val="28"/>
        </w:rPr>
        <w:t xml:space="preserve">
      Суару және коллекторлық-дренаждық желiлердiң техникалық жай-күйi және олардың пайдалы әрекет коэффициентi жер, сондай-ақ су құрылғыларының тозу көздерi бола отырып, өте төмен деңгейде қалып отыр. </w:t>
      </w:r>
      <w:r>
        <w:br/>
      </w:r>
      <w:r>
        <w:rPr>
          <w:rFonts w:ascii="Times New Roman"/>
          <w:b w:val="false"/>
          <w:i w:val="false"/>
          <w:color w:val="000000"/>
          <w:sz w:val="28"/>
        </w:rPr>
        <w:t xml:space="preserve">
      Суарылатын, құрғатылмаған және шала құрғатылған жерлердiң сортаңдану және сондай-ақ батпақтану процестерiмен қатар тыңайтқыштар қалдықтарының жинақталуы, улы химикаттармен, дефолианттармен ластануы байқалып отыр. </w:t>
      </w:r>
      <w:r>
        <w:br/>
      </w:r>
      <w:r>
        <w:rPr>
          <w:rFonts w:ascii="Times New Roman"/>
          <w:b w:val="false"/>
          <w:i w:val="false"/>
          <w:color w:val="000000"/>
          <w:sz w:val="28"/>
        </w:rPr>
        <w:t xml:space="preserve">
      Арал теңiзiнiң кеуiп қалған табанында әртүрлi сортаңдардың iрi массивтерi қалыптасты. Зерттелген 1533 мың га алаңның 755 мың га немесе шамамен 50 %-ы сортаң. </w:t>
      </w:r>
      <w:r>
        <w:br/>
      </w:r>
      <w:r>
        <w:rPr>
          <w:rFonts w:ascii="Times New Roman"/>
          <w:b w:val="false"/>
          <w:i w:val="false"/>
          <w:color w:val="000000"/>
          <w:sz w:val="28"/>
        </w:rPr>
        <w:t xml:space="preserve">
      3,0 мыңнан астам га аумақта сексеуiл дәнiн себу жөнiндегi жыл сайынғы жұмыстар жеткiлiксiз, өйткенi Арал теңiзiнiң кеуiп қалған табанының қазақстандық бөлiгi шамамен 2,4 млн. га құрайды. </w:t>
      </w:r>
      <w:r>
        <w:br/>
      </w:r>
      <w:r>
        <w:rPr>
          <w:rFonts w:ascii="Times New Roman"/>
          <w:b w:val="false"/>
          <w:i w:val="false"/>
          <w:color w:val="000000"/>
          <w:sz w:val="28"/>
        </w:rPr>
        <w:t xml:space="preserve">
      2004 - 2005 жылдар бойы жүргiзiлген зерттеулерге сәйкес өңiрдегi судың сапасы микробиологиялық және санитарлық-химиялық көрсеткiштер бойынша санитарлық нормаларға сәйкес келмейдi. </w:t>
      </w:r>
      <w:r>
        <w:br/>
      </w:r>
      <w:r>
        <w:rPr>
          <w:rFonts w:ascii="Times New Roman"/>
          <w:b w:val="false"/>
          <w:i w:val="false"/>
          <w:color w:val="000000"/>
          <w:sz w:val="28"/>
        </w:rPr>
        <w:t xml:space="preserve">
      Қазақстан Республикасы Қоршаған ортаны қорғау министрлiгi "Қазгидромет" республикалық мемлекеттiк кәсiпорнының Арал өңiрiнiң экологиясы өңiрлiк орталығы 2003 - 2005 жылдар аралығында жүргiзген қоршаған ортаның ластануы мен халық денсаулығының жай-күйiн мониторингiлiк зерттеулер халықты сапалы ауыз сумен қанағаттанғысыз қамтамасыз етiлуi халықтың денсаулығы нашарлауының маңызды себептерiнiң бiрi болып табылады деген қорытынды жасауға мүмкiндiк бердi. </w:t>
      </w:r>
      <w:r>
        <w:br/>
      </w:r>
      <w:r>
        <w:rPr>
          <w:rFonts w:ascii="Times New Roman"/>
          <w:b w:val="false"/>
          <w:i w:val="false"/>
          <w:color w:val="000000"/>
          <w:sz w:val="28"/>
        </w:rPr>
        <w:t xml:space="preserve">
      Бұл ретте, ауыз сумен жабдықтау көздерiнiң неғұрлым қолайсыз жағдайы Қызылорда қаласында қалыптасқан, олар кермектiгi, лайлылық, түстiлiк, сульфаттардың, құрғақ қалдықтың болуы сияқты химиялық-талдамалық көрсеткiштер бойынша шектi жол берiлетiн шоғырлануға (бұдан әрi - ШЖШ) сәйкес келмейдi. </w:t>
      </w:r>
      <w:r>
        <w:br/>
      </w:r>
      <w:r>
        <w:rPr>
          <w:rFonts w:ascii="Times New Roman"/>
          <w:b w:val="false"/>
          <w:i w:val="false"/>
          <w:color w:val="000000"/>
          <w:sz w:val="28"/>
        </w:rPr>
        <w:t xml:space="preserve">
      Оңтүстiк Қазақстан облысының Арал өңiрiнiң аймағына кiретiн өңiрлерiнде де жағдай оңып тұрған жоқ, онда мемлекеттiк гидрометеорологиялық мониторинг деректерi бойынша Сырдария, Келес, Бадам өзендерiнде мыс пен сульфат бойынша ШЖШ бiрнеше есе асатын жер бетi суларының ластануы байқалып отыр. </w:t>
      </w:r>
      <w:r>
        <w:br/>
      </w:r>
      <w:r>
        <w:rPr>
          <w:rFonts w:ascii="Times New Roman"/>
          <w:b w:val="false"/>
          <w:i w:val="false"/>
          <w:color w:val="000000"/>
          <w:sz w:val="28"/>
        </w:rPr>
        <w:t xml:space="preserve">
      Өңiрде жер бетi суларының ресурстары шектеулi болғандығына және өзiнiң сапалық сипаттамалары бойынша халық пен шаруашылық жүргiзушi субъектiлердiң қажеттiлiгiн қанағаттандыра алмайтындығына байланысты судың жер асты запастарын пайдалану маңызды болып отыр. Осыған байланысты перспективада минералдылығы жоғары жер асты суларын тұщыту жөнiндегi қондырғыларды қолдана отырып, жергiлiктi су тартқыштар салу қажеттiлiгi туындайды. </w:t>
      </w:r>
      <w:r>
        <w:br/>
      </w:r>
      <w:r>
        <w:rPr>
          <w:rFonts w:ascii="Times New Roman"/>
          <w:b w:val="false"/>
          <w:i w:val="false"/>
          <w:color w:val="000000"/>
          <w:sz w:val="28"/>
        </w:rPr>
        <w:t xml:space="preserve">
      Арал өңiрi аумағында қоршаған ортаның барлық көрсеткiштерiнiң жаппай және жүйелi мониторингi жолға қойылмағанын атап өткен жөн. Ауа сынамасын бiр жолғы iрiктей отырып, тоқсан сайынғы мониторинг Қызылорда қаласында ғана жүзеге асырылады. Арал өңiрiнiң қалған аумақтарында атмосфералық ауаның ластануын бақылау жүргiзiлген жоқ. </w:t>
      </w:r>
      <w:r>
        <w:br/>
      </w:r>
      <w:r>
        <w:rPr>
          <w:rFonts w:ascii="Times New Roman"/>
          <w:b w:val="false"/>
          <w:i w:val="false"/>
          <w:color w:val="000000"/>
          <w:sz w:val="28"/>
        </w:rPr>
        <w:t xml:space="preserve">
      Тұтастай алғанда, қабылданып жатқан шараларға қарамастан, өңiрдегi экологиялық жағдай мейлiнше күрделi болып қалып отыр. </w:t>
      </w:r>
      <w:r>
        <w:br/>
      </w:r>
      <w:r>
        <w:rPr>
          <w:rFonts w:ascii="Times New Roman"/>
          <w:b w:val="false"/>
          <w:i w:val="false"/>
          <w:color w:val="000000"/>
          <w:sz w:val="28"/>
        </w:rPr>
        <w:t xml:space="preserve">
      Экологиялық қолайсыздық халықтың денсаулығына және бiрiншi кезекте ана мен бала денсаулығына әсер етедi. Әлеуметтiк маңызы бар аурулардың (қаны аздық, туберкулез, несеп-жыныс жүйесiнiң аурулары, гипертензиялық бұзылу, жүктi әйелдердiң, туудың және туғаннан кейiнгi кезеңнiң патологиясы) өсуi есебiнен әйелдердiң экстрагениталдық патологиясы ұлғайды. Бұл аудандарда аллергиялық ауру жиi байқалуда. Республиканың басқа аудандарындағы балалармен салыстырғанда Арал өңiрiндегi балалардың антропометрикалық деректерiнiң неғұрлым төмен екендiгi байқалуда. </w:t>
      </w:r>
      <w:r>
        <w:br/>
      </w:r>
      <w:r>
        <w:rPr>
          <w:rFonts w:ascii="Times New Roman"/>
          <w:b w:val="false"/>
          <w:i w:val="false"/>
          <w:color w:val="000000"/>
          <w:sz w:val="28"/>
        </w:rPr>
        <w:t xml:space="preserve">
      Қызылорда облысында жоғары аналар өлiм-жiтiмi сақталуда (тiрi туған әр 100 мың балаға 79,1), бұл республикалық көрсеткiштен шамамен 2 eceгe жоғары. </w:t>
      </w:r>
      <w:r>
        <w:br/>
      </w:r>
      <w:r>
        <w:rPr>
          <w:rFonts w:ascii="Times New Roman"/>
          <w:b w:val="false"/>
          <w:i w:val="false"/>
          <w:color w:val="000000"/>
          <w:sz w:val="28"/>
        </w:rPr>
        <w:t xml:space="preserve">
      2000 - 2005 жылдардағы Арал өңiрi аймағы халқының ауырушаңдығы көрсеткiштерiн талдау Арал өңiрiнiң барлық аудандарында эндокриндi, жүйке, ас қорыту жүйесi, несеп органдары жүйесi ауруларының өскенiн көрсеттi. </w:t>
      </w:r>
      <w:r>
        <w:br/>
      </w:r>
      <w:r>
        <w:rPr>
          <w:rFonts w:ascii="Times New Roman"/>
          <w:b w:val="false"/>
          <w:i w:val="false"/>
          <w:color w:val="000000"/>
          <w:sz w:val="28"/>
        </w:rPr>
        <w:t xml:space="preserve">
      Сонымен бiрге, бұл халық денсаулығының нашарлауымен ғана емес, сондай-ақ жыл сайын жүргiзiлетiн алдын ала медициналық тексерулер барысында ауруларды анықтаудың жақсаруымен де түсiндiрiледi. </w:t>
      </w:r>
    </w:p>
    <w:bookmarkStart w:name="z18" w:id="6"/>
    <w:p>
      <w:pPr>
        <w:spacing w:after="0"/>
        <w:ind w:left="0"/>
        <w:jc w:val="both"/>
      </w:pPr>
      <w:r>
        <w:rPr>
          <w:rFonts w:ascii="Times New Roman"/>
          <w:b w:val="false"/>
          <w:i w:val="false"/>
          <w:color w:val="000000"/>
          <w:sz w:val="28"/>
        </w:rPr>
        <w:t>
</w:t>
      </w:r>
      <w:r>
        <w:rPr>
          <w:rFonts w:ascii="Times New Roman"/>
          <w:b/>
          <w:i w:val="false"/>
          <w:color w:val="000000"/>
          <w:sz w:val="28"/>
        </w:rPr>
        <w:t xml:space="preserve">        3.3. Халықтың ауыз сумен қамтамасыз етiлуi </w:t>
      </w:r>
    </w:p>
    <w:bookmarkEnd w:id="6"/>
    <w:p>
      <w:pPr>
        <w:spacing w:after="0"/>
        <w:ind w:left="0"/>
        <w:jc w:val="both"/>
      </w:pPr>
      <w:r>
        <w:rPr>
          <w:rFonts w:ascii="Times New Roman"/>
          <w:b w:val="false"/>
          <w:i w:val="false"/>
          <w:color w:val="000000"/>
          <w:sz w:val="28"/>
        </w:rPr>
        <w:t xml:space="preserve">      Республика өңiрлерi бойынша талдау және салыстырмалы деректер Арал өңiрiндегi сумен жабдықтау объектiлерiн салу және қайта жаңарту соңғы жылдары жедел қарқынмен жүзеге асырылғанының куәсi. </w:t>
      </w:r>
      <w:r>
        <w:br/>
      </w:r>
      <w:r>
        <w:rPr>
          <w:rFonts w:ascii="Times New Roman"/>
          <w:b w:val="false"/>
          <w:i w:val="false"/>
          <w:color w:val="000000"/>
          <w:sz w:val="28"/>
        </w:rPr>
        <w:t>
      Қазақстан Республикасы Үкiметiнiң 2002 жылғы 23 қаңтардағы N 93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2002 - 2010 жылдарға арналған "Ауыз cу" салалық бағдарламасы шеңберiнде республикалық бюджет қаражаты есебiнен 2002 - 2003 жылдары Арал өңiрiнде 195 км-ден астам су құбыры желiлерi салынды немесе қайта жаңартылды. </w:t>
      </w:r>
      <w:r>
        <w:br/>
      </w:r>
      <w:r>
        <w:rPr>
          <w:rFonts w:ascii="Times New Roman"/>
          <w:b w:val="false"/>
          <w:i w:val="false"/>
          <w:color w:val="000000"/>
          <w:sz w:val="28"/>
        </w:rPr>
        <w:t>
      Қазақстан Республикасы Президентiнiң 2003 жылғы 10 шiлдедегi N 1149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ауылдық аумақтарын дамытудың 2004 - 2010 жылдарға арналған мемлекеттiк бағдарламасын және 2002 - 2010 жылдарға арналған "Ауыз cу" салалық бағдарламасын iске асыру шеңберiнде өңiрдi ауыз сумен жабдықтауды дамытуға республикалық бюджеттен 2004 - 2006 жылдары 6107,6 млн. теңге сомасында қаражат бөлiндi. </w:t>
      </w:r>
      <w:r>
        <w:br/>
      </w:r>
      <w:r>
        <w:rPr>
          <w:rFonts w:ascii="Times New Roman"/>
          <w:b w:val="false"/>
          <w:i w:val="false"/>
          <w:color w:val="000000"/>
          <w:sz w:val="28"/>
        </w:rPr>
        <w:t xml:space="preserve">
      2004 жылы Қызылорда облысының Жалағаш, Жосалы кенттерiндегi және Жиделi топтық су құбыры (2-кезегiн қайта жаңарту), Ақтөбе облысының Байғанин және Оңтүстiк Қазақстан облысының Қарақұр ауылдарында су құбыры желiлерi салынды немесе қайта жаңартылды. </w:t>
      </w:r>
      <w:r>
        <w:br/>
      </w:r>
      <w:r>
        <w:rPr>
          <w:rFonts w:ascii="Times New Roman"/>
          <w:b w:val="false"/>
          <w:i w:val="false"/>
          <w:color w:val="000000"/>
          <w:sz w:val="28"/>
        </w:rPr>
        <w:t xml:space="preserve">
      2005 - 2006 жылдары Арал-Сарыбұлақ (IV кезек), Жиделi және Кентау-Түркiстан топтық су құбырлары сияқты iрi объектiлердiң құрылысы, Қызылорда облысының Қазалы қаласын сумен жабдықтау жобасы аяқталды (немесе аяқталу сатысында), Қызылорда облысының Жаңақорған, Тереңөзек кенттерiнiң, Ақтөбе облысының Ноғайты ауылының сумен жабдықтау объектiлерi, Қарағанды облысының Жездi кентiндегi су құбыры желiлерi және басқалар қайта жаңартылды. </w:t>
      </w:r>
      <w:r>
        <w:br/>
      </w:r>
      <w:r>
        <w:rPr>
          <w:rFonts w:ascii="Times New Roman"/>
          <w:b w:val="false"/>
          <w:i w:val="false"/>
          <w:color w:val="000000"/>
          <w:sz w:val="28"/>
        </w:rPr>
        <w:t xml:space="preserve">
      Қызылорда облысында Арал өңiрiнiң проблемаларын кешендi шешу жөнiндегi 2004 - 2006 жылдарға арналған бағдарлама шеңберiнде "Арал теңiзi өңiрiнiң елдi мекендерiн сумен жабдықтау және санитариясы" жобасы iске асырылуда. Жоба шеңберiнде жалпы ұзындығы 22 км Арал-Сарыбұлақ топтық су аққысы желiлерiн қыздырылған шойыннан жасалған құбырлар төсеп, Арал қаласының қолданыстағы су тарату құбыры желiсiн полиэтилен құбырларымен қайта жаңарту, 3 мыңнан астам үйдi қалпына келтiрiлген желiге қосу, су тарту колонналарын және өрт сөндiру гидранттарын орнату және тегеурiндi су мұнараларын салу және басқа да жұмыстар жүргiзiлдi. </w:t>
      </w:r>
      <w:r>
        <w:br/>
      </w:r>
      <w:r>
        <w:rPr>
          <w:rFonts w:ascii="Times New Roman"/>
          <w:b w:val="false"/>
          <w:i w:val="false"/>
          <w:color w:val="000000"/>
          <w:sz w:val="28"/>
        </w:rPr>
        <w:t xml:space="preserve">
      Қазiргi уақытта халықтың су құбыры суымен қамтамасыз етiлу деңгейi бойынша (75%) Қызылорда облысы республиканың басқа облыстары арасында алдыңғы орындардың бiрiн иеленедi. </w:t>
      </w:r>
      <w:r>
        <w:br/>
      </w:r>
      <w:r>
        <w:rPr>
          <w:rFonts w:ascii="Times New Roman"/>
          <w:b w:val="false"/>
          <w:i w:val="false"/>
          <w:color w:val="000000"/>
          <w:sz w:val="28"/>
        </w:rPr>
        <w:t xml:space="preserve">
      Ақтөбе облысы бойынша 2005 жылы Арал өңiрiндегi халықтың су құбыры суымен қамтамасыз етiлуi 60,4 %-ды құрады, орталықтандырылмаған көздерден 2000 жылғы 70 %-ға қарағанда - 39,5%-ды құрады. Жұмыс iстемейтiн бу құбырларының үлес салмағы 2000 жылғы 15,3 %-дан 2005 жылы 10,6 %-ға төмендедi. </w:t>
      </w:r>
      <w:r>
        <w:br/>
      </w:r>
      <w:r>
        <w:rPr>
          <w:rFonts w:ascii="Times New Roman"/>
          <w:b w:val="false"/>
          <w:i w:val="false"/>
          <w:color w:val="000000"/>
          <w:sz w:val="28"/>
        </w:rPr>
        <w:t xml:space="preserve">
      Сонымен бiрге Арал өңiрiнде жұмыс iстеп тұрған су құбырларының санитарлық-техникалық жай-күйi қанағаттанғысыз күйде қалып отыр, бұл су құбыры құрылыстары мен тарату желiлерiнде апатты жағдайлардың жиi болуына алып келедi. Бiрқатар су құбырларында тазарту және зарарсыздандыру қондырғыларының қажеттi кешенi жоқ. </w:t>
      </w:r>
      <w:r>
        <w:br/>
      </w:r>
      <w:r>
        <w:rPr>
          <w:rFonts w:ascii="Times New Roman"/>
          <w:b w:val="false"/>
          <w:i w:val="false"/>
          <w:color w:val="000000"/>
          <w:sz w:val="28"/>
        </w:rPr>
        <w:t xml:space="preserve">
      Судың тапшылығынан Оңтүстiк Қазақстан облысының ауылдық жерлерiндегi халықты сумен қамтамасыз етуде неғұрлым қиын жағдай қалыптасып отыр, мұнда Арал өңiрi аймақтарының бiрқатар елдi мекендерiнде су тұтыну үлесi норма бойынша тәулiгiне 150 литрдiң орнына шамамен 30 литрдi құрайды. </w:t>
      </w:r>
      <w:r>
        <w:br/>
      </w:r>
      <w:r>
        <w:rPr>
          <w:rFonts w:ascii="Times New Roman"/>
          <w:b w:val="false"/>
          <w:i w:val="false"/>
          <w:color w:val="000000"/>
          <w:sz w:val="28"/>
        </w:rPr>
        <w:t xml:space="preserve">
      Арал өңiрiнiң жергiлiктi атқарушы органдары ішкi су құбыры желiлерiн салу және оларды салынып жатқан топтық су құбырларына қосу мәселелерiн тиiсiнше пысықтамайды. Бұл республикалық бюджеттен бөлiнген қаражаттың тиiмсiз жұмсалуына алып келедi. </w:t>
      </w:r>
    </w:p>
    <w:bookmarkStart w:name="z19" w:id="7"/>
    <w:p>
      <w:pPr>
        <w:spacing w:after="0"/>
        <w:ind w:left="0"/>
        <w:jc w:val="both"/>
      </w:pPr>
      <w:r>
        <w:rPr>
          <w:rFonts w:ascii="Times New Roman"/>
          <w:b w:val="false"/>
          <w:i w:val="false"/>
          <w:color w:val="000000"/>
          <w:sz w:val="28"/>
        </w:rPr>
        <w:t>
</w:t>
      </w:r>
      <w:r>
        <w:rPr>
          <w:rFonts w:ascii="Times New Roman"/>
          <w:b/>
          <w:i w:val="false"/>
          <w:color w:val="000000"/>
          <w:sz w:val="28"/>
        </w:rPr>
        <w:t xml:space="preserve">        3.4. Әлеуметтiк инфрақұрылым </w:t>
      </w:r>
    </w:p>
    <w:bookmarkEnd w:id="7"/>
    <w:p>
      <w:pPr>
        <w:spacing w:after="0"/>
        <w:ind w:left="0"/>
        <w:jc w:val="both"/>
      </w:pPr>
      <w:r>
        <w:rPr>
          <w:rFonts w:ascii="Times New Roman"/>
          <w:b w:val="false"/>
          <w:i w:val="false"/>
          <w:color w:val="000000"/>
          <w:sz w:val="28"/>
        </w:rPr>
        <w:t>      Қазақстан Республикасы Президентiнiң 2004 жылғы 11 қазандағы N 1459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 бiлiм берудi дамытудың 2005 - 2010 жылдарға арналған мемлекеттiк бағдарламасы және Қазақстан Республикасындағы ауылдық аумақтарды дамытудың 2004 - 2010 жылдарға арналған мемлекеттiк бағдарламасы шеңберiнде өңiрдiң бiлiм беру жүйесiн дамытуға республикалық бюджеттен 2004 - 2006 жылдары 3456,3 млн. теңге бөлiндi. Осы жылдары 11 бiлiм беру объектiсiнiң құрылысы салынды және аяқталады, 10 құрылыс басталды және жалғастырылады. </w:t>
      </w:r>
      <w:r>
        <w:br/>
      </w:r>
      <w:r>
        <w:rPr>
          <w:rFonts w:ascii="Times New Roman"/>
          <w:b w:val="false"/>
          <w:i w:val="false"/>
          <w:color w:val="000000"/>
          <w:sz w:val="28"/>
        </w:rPr>
        <w:t xml:space="preserve">
      2000 жылмен салыстырғанда өңiрдiң жалпы бiлiм беретiн мектептерiнiң желiсi 31 бiрлiкке ұлғайды. </w:t>
      </w:r>
      <w:r>
        <w:br/>
      </w:r>
      <w:r>
        <w:rPr>
          <w:rFonts w:ascii="Times New Roman"/>
          <w:b w:val="false"/>
          <w:i w:val="false"/>
          <w:color w:val="000000"/>
          <w:sz w:val="28"/>
        </w:rPr>
        <w:t>
      Қазақстан Республикасының ауылдық аумақтарын дамытудың 2004 - 2010 жылдарға арналған мемлекеттiк бағдарламасы шеңберiнде өңiрдiң денсаулық сақтау жүйесiн дамытуға 2004 - 2006 жылдары бюджеттен 3240,4 млн. теңге бөлiндi. Бұдан басқа, Қазақстан Республикасы Президентiнiң 2004 жылғы 13 қыркүйектегi N 1438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денсаулық сақтау iсiн реформалау мен дамытудың 2005 - 2010 жылдарға арналған мемлекеттiк бағдарламасы шеңберiнде 2006 жылы республикалық бюджеттен Қызылорда облысының Байқоңыр қаласында әйелдер консультациясы бар  перзентхана үйiн салуды бастауға 100,0 млн. теңге бөлiндi. </w:t>
      </w:r>
      <w:r>
        <w:br/>
      </w:r>
      <w:r>
        <w:rPr>
          <w:rFonts w:ascii="Times New Roman"/>
          <w:b w:val="false"/>
          <w:i w:val="false"/>
          <w:color w:val="000000"/>
          <w:sz w:val="28"/>
        </w:rPr>
        <w:t xml:space="preserve">
      2004 - 2006 жылдары 9 денсаулық сақтау объектiсiнiң құрылысы салынды және аяқталатын болады, 7 объектiнiң құрылысы басталды және жалғастырылады. </w:t>
      </w:r>
      <w:r>
        <w:br/>
      </w:r>
      <w:r>
        <w:rPr>
          <w:rFonts w:ascii="Times New Roman"/>
          <w:b w:val="false"/>
          <w:i w:val="false"/>
          <w:color w:val="000000"/>
          <w:sz w:val="28"/>
        </w:rPr>
        <w:t xml:space="preserve">
      Бұдан басқа, денсаулық сақтау және бiлiм беру желiлерiн дамыту жергiлiктi бюджеттердiң қаражаты есебiнен де жүзеге асырылады. </w:t>
      </w:r>
      <w:r>
        <w:br/>
      </w:r>
      <w:r>
        <w:rPr>
          <w:rFonts w:ascii="Times New Roman"/>
          <w:b w:val="false"/>
          <w:i w:val="false"/>
          <w:color w:val="000000"/>
          <w:sz w:val="28"/>
        </w:rPr>
        <w:t xml:space="preserve">
      Сонымен бiрге, егер оқушы орындарын ұлғайту бiлiм беру қызметтерiне қол жетiмдiлiктi қамтамасыз ететiн болса, аурухана төсектерiн жай ғана ұлғайту өңiр халқының денсаулығы проблемаларының барлық кешенiн шеше бермейдi. Арал өңiрiнiң денсаулық сақтау iсiнде негiзгi назар қалыптасып отырған экологиялық жағдайда аурудың алдын алу, салауатты өмiр салтын жүргiзу жөнiнде халыққа бiлiм беру жұмысы, тұрмысты дұрыс ұйымдастыру жағына аударылуға тиiс. </w:t>
      </w:r>
    </w:p>
    <w:bookmarkStart w:name="z20" w:id="8"/>
    <w:p>
      <w:pPr>
        <w:spacing w:after="0"/>
        <w:ind w:left="0"/>
        <w:jc w:val="both"/>
      </w:pPr>
      <w:r>
        <w:rPr>
          <w:rFonts w:ascii="Times New Roman"/>
          <w:b w:val="false"/>
          <w:i w:val="false"/>
          <w:color w:val="000000"/>
          <w:sz w:val="28"/>
        </w:rPr>
        <w:t>
</w:t>
      </w:r>
      <w:r>
        <w:rPr>
          <w:rFonts w:ascii="Times New Roman"/>
          <w:b/>
          <w:i w:val="false"/>
          <w:color w:val="000000"/>
          <w:sz w:val="28"/>
        </w:rPr>
        <w:t xml:space="preserve">        3.5. Арал өңiрi экономикасының жай-күйi </w:t>
      </w:r>
    </w:p>
    <w:bookmarkEnd w:id="8"/>
    <w:p>
      <w:pPr>
        <w:spacing w:after="0"/>
        <w:ind w:left="0"/>
        <w:jc w:val="both"/>
      </w:pPr>
      <w:r>
        <w:rPr>
          <w:rFonts w:ascii="Times New Roman"/>
          <w:b w:val="false"/>
          <w:i w:val="false"/>
          <w:color w:val="000000"/>
          <w:sz w:val="28"/>
        </w:rPr>
        <w:t xml:space="preserve">      Арал өңiрiн әлеуметтiк-экономикалық дамыту жөнiндегi, оның iшiнде Арал өңiрiнiң проблемаларын кешендi шешу жөнiндегi 2004 - 2006 жылдарға арналған бағдарламаны iске асыру шеңберiнде мемлекет қабылдаған шаралар өңiр экономикасындағы жағдайды тұрақтандыруға мүмкiндiк бердi, оның әлеуетiн одан әрi өсiру үшiн жағдай жасады. </w:t>
      </w:r>
      <w:r>
        <w:br/>
      </w:r>
      <w:r>
        <w:rPr>
          <w:rFonts w:ascii="Times New Roman"/>
          <w:b w:val="false"/>
          <w:i w:val="false"/>
          <w:color w:val="000000"/>
          <w:sz w:val="28"/>
        </w:rPr>
        <w:t xml:space="preserve">
      Мысалы, Арал өңiрiнiң проблемаларын кешендi шешу жөнiндегi 2004 - 2006 жылдарға арналған бағдарламаны iске асыру шеңберiнде "Қызылорда қаласында жылу-энергия көздерi мен тұрғын үй секторын iлеспе газға көшiру" жобасы бойынша электр қуаты 50 МBт және жылу қуаты 90 Гкал/сағ. газ-турбиналық электр станциясын салуды аяқтау өңiрдiң iшiнара энергетикалық тәуелсiздiгiн қамтамасыз еттi. Нәтижесiнде жылыту тарифтерi 1 шаршы метр үшiн 98 теңгеден 58 теңгеге дейiн немесе 59,1 % төмендедi, 1 текше метр газдың құны 6 теңгенi құрады. </w:t>
      </w:r>
      <w:r>
        <w:br/>
      </w:r>
      <w:r>
        <w:rPr>
          <w:rFonts w:ascii="Times New Roman"/>
          <w:b w:val="false"/>
          <w:i w:val="false"/>
          <w:color w:val="000000"/>
          <w:sz w:val="28"/>
        </w:rPr>
        <w:t xml:space="preserve">
      Сайып келгенде, жобаны iске асыру өңiрдегi инвестициялық ахуалдың жақсаруына, энергия қажетсiнетiн өндiрiстердiң дамуына алып келдi. </w:t>
      </w:r>
      <w:r>
        <w:br/>
      </w:r>
      <w:r>
        <w:rPr>
          <w:rFonts w:ascii="Times New Roman"/>
          <w:b w:val="false"/>
          <w:i w:val="false"/>
          <w:color w:val="000000"/>
          <w:sz w:val="28"/>
        </w:rPr>
        <w:t xml:space="preserve">
      Қазiргi уақытта кварц құмы кен орындары базасында табақты шыны өндiрiсi жөнiндегi зауыт салу басталды. </w:t>
      </w:r>
      <w:r>
        <w:br/>
      </w:r>
      <w:r>
        <w:rPr>
          <w:rFonts w:ascii="Times New Roman"/>
          <w:b w:val="false"/>
          <w:i w:val="false"/>
          <w:color w:val="000000"/>
          <w:sz w:val="28"/>
        </w:rPr>
        <w:t xml:space="preserve">
      2006 жылы саздақ кен орындары негiзiнде жоғары сапалы керамикалық кiрпiш шығаратын 3 зауыт пайдалануға берiледi және әк тас пен құрғақ құрылыс қоспаларын шығару өндiрiсiн ұйымдастыру жөнiндегi жоба iске асырылады. </w:t>
      </w:r>
      <w:r>
        <w:br/>
      </w:r>
      <w:r>
        <w:rPr>
          <w:rFonts w:ascii="Times New Roman"/>
          <w:b w:val="false"/>
          <w:i w:val="false"/>
          <w:color w:val="000000"/>
          <w:sz w:val="28"/>
        </w:rPr>
        <w:t xml:space="preserve">
      "Сырдария өзенiнiң арнасын реттеу және Арал теңiзiнiң солтүстiк бөлiгiн сақтау" жобасының 1-кезеңiн iске асыру 39,5 га балық өсiрiлетiн көлдердi қалпына келтiруге және суландыруға әрi Арал өңiрiнде балық саласын дамытуға мүмкiндiк бердi. </w:t>
      </w:r>
      <w:r>
        <w:br/>
      </w:r>
      <w:r>
        <w:rPr>
          <w:rFonts w:ascii="Times New Roman"/>
          <w:b w:val="false"/>
          <w:i w:val="false"/>
          <w:color w:val="000000"/>
          <w:sz w:val="28"/>
        </w:rPr>
        <w:t>
      Қазақстан Республикасы Үкiметiнiң 2003 жылғы 29 желтоқсандағы N 1344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балық шаруашылығын дамытудың 2004 - 2006 жылдарға арналған бағдарламасы шеңберiнде Арал теңiзiнiң Солтүстiк бөлiгiнде балық ресурстарын және сирек кездесетiн бағалы балық түрлерiн толықтыру жөнiнде жұмыстар жүргiзiлуде. </w:t>
      </w:r>
      <w:r>
        <w:br/>
      </w:r>
      <w:r>
        <w:rPr>
          <w:rFonts w:ascii="Times New Roman"/>
          <w:b w:val="false"/>
          <w:i w:val="false"/>
          <w:color w:val="000000"/>
          <w:sz w:val="28"/>
        </w:rPr>
        <w:t>
      Балық шаруашылығы өндiрiсiн дамыту үшiн Қазақстан Республикасы Үкiметiнiң 2003 жылғы 31 желтоқсандағы N 1389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Шағын қалаларды дамытудың 2004 - 2006 жылдарға арналған бағдарламасы шеңберiнде "Арал қаласында шыны-пластика қайықтар шығару жөнiндегi технологияларды дамыту" жобасы iске асырылуда. </w:t>
      </w:r>
      <w:r>
        <w:br/>
      </w:r>
      <w:r>
        <w:rPr>
          <w:rFonts w:ascii="Times New Roman"/>
          <w:b w:val="false"/>
          <w:i w:val="false"/>
          <w:color w:val="000000"/>
          <w:sz w:val="28"/>
        </w:rPr>
        <w:t xml:space="preserve">
      Ақтөбе облысының Арал өңiрi аймағында орналасқан аудандарында өнеркәсiп өнiмдерi өндiрiсiнiң өсуi байқалады. </w:t>
      </w:r>
      <w:r>
        <w:br/>
      </w:r>
      <w:r>
        <w:rPr>
          <w:rFonts w:ascii="Times New Roman"/>
          <w:b w:val="false"/>
          <w:i w:val="false"/>
          <w:color w:val="000000"/>
          <w:sz w:val="28"/>
        </w:rPr>
        <w:t xml:space="preserve">
      Мысалы, 2004 жылғы деңгейге қарағанда 2005 жылы өнеркәсiп өнiмi өсуi Шалқар ауданында 2,9 есе, Темiрде - 39,4 %-ға, Байғанинде - 17,3 %-ға, Ырғызда - 15,6 %-ға өстi. </w:t>
      </w:r>
      <w:r>
        <w:br/>
      </w:r>
      <w:r>
        <w:rPr>
          <w:rFonts w:ascii="Times New Roman"/>
          <w:b w:val="false"/>
          <w:i w:val="false"/>
          <w:color w:val="000000"/>
          <w:sz w:val="28"/>
        </w:rPr>
        <w:t xml:space="preserve">
      Байғанин ауданында 2005 жылы "Yмiт" жаңа мұнай кен орны ашылды, оны iске қосу жаңа жұмыс орындарын құруға, ауданды одан әрi орнықты дамыту әлеуетiн кеңейтуге мүмкiндiк бередi. </w:t>
      </w:r>
      <w:r>
        <w:br/>
      </w:r>
      <w:r>
        <w:rPr>
          <w:rFonts w:ascii="Times New Roman"/>
          <w:b w:val="false"/>
          <w:i w:val="false"/>
          <w:color w:val="000000"/>
          <w:sz w:val="28"/>
        </w:rPr>
        <w:t xml:space="preserve">
      Арал өңiрiнде экономиканың негiзгi салаларының бiрi - ауыл шаруашылығы болып табылады. </w:t>
      </w:r>
      <w:r>
        <w:br/>
      </w:r>
      <w:r>
        <w:rPr>
          <w:rFonts w:ascii="Times New Roman"/>
          <w:b w:val="false"/>
          <w:i w:val="false"/>
          <w:color w:val="000000"/>
          <w:sz w:val="28"/>
        </w:rPr>
        <w:t xml:space="preserve">
      Сонымен бiрге, құрғақ климат жағдайында ылғалды көп қажет ететiн ауыл шаруашылығы дақылдары өндiрiсiне бағдарлану, суармалы инфрақұрылымның жетiлмегендiгi су қорларын тиiмсiз пайдалануға алып келедi. </w:t>
      </w:r>
      <w:r>
        <w:br/>
      </w:r>
      <w:r>
        <w:rPr>
          <w:rFonts w:ascii="Times New Roman"/>
          <w:b w:val="false"/>
          <w:i w:val="false"/>
          <w:color w:val="000000"/>
          <w:sz w:val="28"/>
        </w:rPr>
        <w:t xml:space="preserve">
      Күрiш өсiрудiң қалыптасқан технологиясында суландыру және коллекторлы-дренажды желiге көп күш түседi, тұнбаланады және олар жиi iстен шығады, бұл агроэкологиялық жағдайды одан әрi нашарлатады. </w:t>
      </w:r>
      <w:r>
        <w:br/>
      </w:r>
      <w:r>
        <w:rPr>
          <w:rFonts w:ascii="Times New Roman"/>
          <w:b w:val="false"/>
          <w:i w:val="false"/>
          <w:color w:val="000000"/>
          <w:sz w:val="28"/>
        </w:rPr>
        <w:t xml:space="preserve">
      Осыған байланысты, нарықта сұранысқа ие және құрғақшылық пен тұзға төзімділігімен ерекшеленетін өңделетін дақыл түрлерiнiң әр алуандылығын көбейту қажеттiгi өңiр үшін басты проблемалардың бiрi болып табылады. Бұл өңірді тұрақты дамыту және шөлейттенуге қарсы күрес үшін суландыру суын ұтымды пайдалануға ғана емес, сонымен бірге жергілікті халықтың өмір сүру деңгейін көтеруге де мүмкіндік береді. </w:t>
      </w:r>
      <w:r>
        <w:br/>
      </w:r>
      <w:r>
        <w:rPr>
          <w:rFonts w:ascii="Times New Roman"/>
          <w:b w:val="false"/>
          <w:i w:val="false"/>
          <w:color w:val="000000"/>
          <w:sz w:val="28"/>
        </w:rPr>
        <w:t xml:space="preserve">
      Қазіргi уақытта күрiш өсірудiң (көшеттiк әдiс және өсiрiлген тұқымнан күріш себу) жаңа технологиялары бар, бұлар суландыру суы нормаларын азайтуға, топырақтың қайтадан сорлануының алдын алуға ықпал етедi. </w:t>
      </w:r>
      <w:r>
        <w:br/>
      </w:r>
      <w:r>
        <w:rPr>
          <w:rFonts w:ascii="Times New Roman"/>
          <w:b w:val="false"/>
          <w:i w:val="false"/>
          <w:color w:val="000000"/>
          <w:sz w:val="28"/>
        </w:rPr>
        <w:t xml:space="preserve">
      Су үнемдеу технологиясы өсiмдiк шаруашылығын әртараптандыруға да байланысты, ол бұл өңiр үшiн дәстүрлi емес техникалық (қант қызылшасы, сафлор, қытай бұршағы, мақта және тағы басқа) және астық (күздiк қара бидай, copгo, арпа, сұлы және басқалары) дақылдары егiстерiн кеңейту қажеттiгiн көздейдi. </w:t>
      </w:r>
      <w:r>
        <w:br/>
      </w:r>
      <w:r>
        <w:rPr>
          <w:rFonts w:ascii="Times New Roman"/>
          <w:b w:val="false"/>
          <w:i w:val="false"/>
          <w:color w:val="000000"/>
          <w:sz w:val="28"/>
        </w:rPr>
        <w:t xml:space="preserve">
      Өңiрдiң экономикасында туризмдi дамыту маңызды рөл атқарған болар едi, ол үшiн тиiстi әлеует бар: Арал теңiзi, Түркiстан қаласы, Қамбаш көлi, "Байқоңыр" ғарыш айлағы және басқалары. </w:t>
      </w:r>
      <w:r>
        <w:br/>
      </w:r>
      <w:r>
        <w:rPr>
          <w:rFonts w:ascii="Times New Roman"/>
          <w:b w:val="false"/>
          <w:i w:val="false"/>
          <w:color w:val="000000"/>
          <w:sz w:val="28"/>
        </w:rPr>
        <w:t xml:space="preserve">
      Алайда, туристiк инфрақұрылымның жоқтығы, нашар менеджмент, көлiк-коммуникациялық инфрақұрылымның, сервистiк қызмет көрсетудiң төмен деңгейi саланың дамуын тежейдi. </w:t>
      </w:r>
    </w:p>
    <w:bookmarkStart w:name="z21" w:id="9"/>
    <w:p>
      <w:pPr>
        <w:spacing w:after="0"/>
        <w:ind w:left="0"/>
        <w:jc w:val="left"/>
      </w:pPr>
      <w:r>
        <w:rPr>
          <w:rFonts w:ascii="Times New Roman"/>
          <w:b/>
          <w:i w:val="false"/>
          <w:color w:val="000000"/>
        </w:rPr>
        <w:t xml:space="preserve"> 
  4. Бағдарламаның мақсаты мен міндеттері </w:t>
      </w:r>
    </w:p>
    <w:bookmarkEnd w:id="9"/>
    <w:p>
      <w:pPr>
        <w:spacing w:after="0"/>
        <w:ind w:left="0"/>
        <w:jc w:val="both"/>
      </w:pPr>
      <w:r>
        <w:rPr>
          <w:rFonts w:ascii="Times New Roman"/>
          <w:b w:val="false"/>
          <w:i w:val="false"/>
          <w:color w:val="000000"/>
          <w:sz w:val="28"/>
        </w:rPr>
        <w:t xml:space="preserve">      Бағдарламаның мақсаты экологиялық жағдайды тұрақтандыру, нарықтық және әлеуметтiк инфрақұрылымды дамыту, өңiрдiң беделiн арттыру арқылы Арал өңiрi халқының тұрмыс сапасының көрсеткіштерiн жақсарту болып табылады. </w:t>
      </w:r>
      <w:r>
        <w:br/>
      </w:r>
      <w:r>
        <w:rPr>
          <w:rFonts w:ascii="Times New Roman"/>
          <w:b w:val="false"/>
          <w:i w:val="false"/>
          <w:color w:val="000000"/>
          <w:sz w:val="28"/>
        </w:rPr>
        <w:t xml:space="preserve">
      Қойылған мақсаттарға қол жеткiзу үшiн Бағдарламада мынадай мiндеттердi шешу көзделедi: </w:t>
      </w:r>
      <w:r>
        <w:br/>
      </w:r>
      <w:r>
        <w:rPr>
          <w:rFonts w:ascii="Times New Roman"/>
          <w:b w:val="false"/>
          <w:i w:val="false"/>
          <w:color w:val="000000"/>
          <w:sz w:val="28"/>
        </w:rPr>
        <w:t xml:space="preserve">
      экологиялық жағдайды оңалту; </w:t>
      </w:r>
      <w:r>
        <w:br/>
      </w:r>
      <w:r>
        <w:rPr>
          <w:rFonts w:ascii="Times New Roman"/>
          <w:b w:val="false"/>
          <w:i w:val="false"/>
          <w:color w:val="000000"/>
          <w:sz w:val="28"/>
        </w:rPr>
        <w:t xml:space="preserve">
      суды ұтымды пайдалану және жер ресурстарын тиiмдi пайдалану; </w:t>
      </w:r>
      <w:r>
        <w:br/>
      </w:r>
      <w:r>
        <w:rPr>
          <w:rFonts w:ascii="Times New Roman"/>
          <w:b w:val="false"/>
          <w:i w:val="false"/>
          <w:color w:val="000000"/>
          <w:sz w:val="28"/>
        </w:rPr>
        <w:t xml:space="preserve">
      сапалы ауыз суға қол жеткiзудi қамтамасыз ету; </w:t>
      </w:r>
      <w:r>
        <w:br/>
      </w:r>
      <w:r>
        <w:rPr>
          <w:rFonts w:ascii="Times New Roman"/>
          <w:b w:val="false"/>
          <w:i w:val="false"/>
          <w:color w:val="000000"/>
          <w:sz w:val="28"/>
        </w:rPr>
        <w:t xml:space="preserve">
      нарықтық және әлеуметтiк инфрақұрылымды дамыту; </w:t>
      </w:r>
      <w:r>
        <w:br/>
      </w:r>
      <w:r>
        <w:rPr>
          <w:rFonts w:ascii="Times New Roman"/>
          <w:b w:val="false"/>
          <w:i w:val="false"/>
          <w:color w:val="000000"/>
          <w:sz w:val="28"/>
        </w:rPr>
        <w:t xml:space="preserve">
      өңiрдiң беделiн қалыптастыру және iлгерiлету. </w:t>
      </w:r>
    </w:p>
    <w:bookmarkStart w:name="z22" w:id="10"/>
    <w:p>
      <w:pPr>
        <w:spacing w:after="0"/>
        <w:ind w:left="0"/>
        <w:jc w:val="left"/>
      </w:pPr>
      <w:r>
        <w:rPr>
          <w:rFonts w:ascii="Times New Roman"/>
          <w:b/>
          <w:i w:val="false"/>
          <w:color w:val="000000"/>
        </w:rPr>
        <w:t xml:space="preserve"> 
  5. Бағдарламаның негiзгi бағыттары мен iске асыру тетiгi </w:t>
      </w:r>
    </w:p>
    <w:bookmarkEnd w:id="10"/>
    <w:bookmarkStart w:name="z23" w:id="11"/>
    <w:p>
      <w:pPr>
        <w:spacing w:after="0"/>
        <w:ind w:left="0"/>
        <w:jc w:val="both"/>
      </w:pPr>
      <w:r>
        <w:rPr>
          <w:rFonts w:ascii="Times New Roman"/>
          <w:b w:val="false"/>
          <w:i w:val="false"/>
          <w:color w:val="000000"/>
          <w:sz w:val="28"/>
        </w:rPr>
        <w:t>
</w:t>
      </w:r>
      <w:r>
        <w:rPr>
          <w:rFonts w:ascii="Times New Roman"/>
          <w:b/>
          <w:i w:val="false"/>
          <w:color w:val="000000"/>
          <w:sz w:val="28"/>
        </w:rPr>
        <w:t xml:space="preserve">        5.1. Негiзгi бағыттары </w:t>
      </w:r>
    </w:p>
    <w:bookmarkEnd w:id="11"/>
    <w:p>
      <w:pPr>
        <w:spacing w:after="0"/>
        <w:ind w:left="0"/>
        <w:jc w:val="both"/>
      </w:pPr>
      <w:r>
        <w:rPr>
          <w:rFonts w:ascii="Times New Roman"/>
          <w:b w:val="false"/>
          <w:i w:val="false"/>
          <w:color w:val="000000"/>
          <w:sz w:val="28"/>
        </w:rPr>
        <w:t xml:space="preserve">      Қойылған мақсаттарға қол жеткiзу және мiндеттердi шешу мынадай негiзгi бағыттар бойынша жүзеге асырылады: </w:t>
      </w:r>
      <w:r>
        <w:br/>
      </w:r>
      <w:r>
        <w:rPr>
          <w:rFonts w:ascii="Times New Roman"/>
          <w:b w:val="false"/>
          <w:i w:val="false"/>
          <w:color w:val="000000"/>
          <w:sz w:val="28"/>
        </w:rPr>
        <w:t xml:space="preserve">
      экологиялық жағдайды оңалту және халықтың экологиялық мәдениетiн арттыру жөнiндегi iс-шараларды iске асыру; </w:t>
      </w:r>
      <w:r>
        <w:br/>
      </w:r>
      <w:r>
        <w:rPr>
          <w:rFonts w:ascii="Times New Roman"/>
          <w:b w:val="false"/>
          <w:i w:val="false"/>
          <w:color w:val="000000"/>
          <w:sz w:val="28"/>
        </w:rPr>
        <w:t xml:space="preserve">
      халықты сапалы ауыз сумен қамтамасыз ету жөнiндегi iс-шараларды iске асыру; </w:t>
      </w:r>
      <w:r>
        <w:br/>
      </w:r>
      <w:r>
        <w:rPr>
          <w:rFonts w:ascii="Times New Roman"/>
          <w:b w:val="false"/>
          <w:i w:val="false"/>
          <w:color w:val="000000"/>
          <w:sz w:val="28"/>
        </w:rPr>
        <w:t xml:space="preserve">
      суды ұтымды пайдалану және жердi пайдалану әдiстерiн жақсарту; </w:t>
      </w:r>
      <w:r>
        <w:br/>
      </w:r>
      <w:r>
        <w:rPr>
          <w:rFonts w:ascii="Times New Roman"/>
          <w:b w:val="false"/>
          <w:i w:val="false"/>
          <w:color w:val="000000"/>
          <w:sz w:val="28"/>
        </w:rPr>
        <w:t xml:space="preserve">
      нарықтық инфрақұрылымды дамытуға жәрдемдесу; </w:t>
      </w:r>
      <w:r>
        <w:br/>
      </w:r>
      <w:r>
        <w:rPr>
          <w:rFonts w:ascii="Times New Roman"/>
          <w:b w:val="false"/>
          <w:i w:val="false"/>
          <w:color w:val="000000"/>
          <w:sz w:val="28"/>
        </w:rPr>
        <w:t xml:space="preserve">
      әлеуметтiк инфрақұрылымды дамыту; </w:t>
      </w:r>
      <w:r>
        <w:br/>
      </w:r>
      <w:r>
        <w:rPr>
          <w:rFonts w:ascii="Times New Roman"/>
          <w:b w:val="false"/>
          <w:i w:val="false"/>
          <w:color w:val="000000"/>
          <w:sz w:val="28"/>
        </w:rPr>
        <w:t xml:space="preserve">
      өңiрдiң маркетингi. </w:t>
      </w:r>
    </w:p>
    <w:p>
      <w:pPr>
        <w:spacing w:after="0"/>
        <w:ind w:left="0"/>
        <w:jc w:val="both"/>
      </w:pPr>
      <w:r>
        <w:rPr>
          <w:rFonts w:ascii="Times New Roman"/>
          <w:b w:val="false"/>
          <w:i w:val="false"/>
          <w:color w:val="000000"/>
          <w:sz w:val="28"/>
        </w:rPr>
        <w:t xml:space="preserve">      Арал өңiрiнiң халқын әлеуметтiк қорғау мәселелерi "Арал өңiрiндегi экологиялық қасiрет салдарынан зардап шеккен азаматтарды әлеуметтiк қорғау туралы" Қазақстан Республикасының 1992 жылғы 30 маусымдағы Заңына сәйкес шешiлетiн болады. </w:t>
      </w:r>
    </w:p>
    <w:bookmarkStart w:name="z24" w:id="12"/>
    <w:p>
      <w:pPr>
        <w:spacing w:after="0"/>
        <w:ind w:left="0"/>
        <w:jc w:val="both"/>
      </w:pPr>
      <w:r>
        <w:rPr>
          <w:rFonts w:ascii="Times New Roman"/>
          <w:b w:val="false"/>
          <w:i w:val="false"/>
          <w:color w:val="000000"/>
          <w:sz w:val="28"/>
        </w:rPr>
        <w:t>
</w:t>
      </w:r>
      <w:r>
        <w:rPr>
          <w:rFonts w:ascii="Times New Roman"/>
          <w:b/>
          <w:i w:val="false"/>
          <w:color w:val="000000"/>
          <w:sz w:val="28"/>
        </w:rPr>
        <w:t xml:space="preserve">        5.1.1. Экологиялық ахуалды жақсарту және халықтың экологиялық мәдениетiн арттыру </w:t>
      </w:r>
    </w:p>
    <w:bookmarkEnd w:id="12"/>
    <w:p>
      <w:pPr>
        <w:spacing w:after="0"/>
        <w:ind w:left="0"/>
        <w:jc w:val="both"/>
      </w:pPr>
      <w:r>
        <w:rPr>
          <w:rFonts w:ascii="Times New Roman"/>
          <w:b w:val="false"/>
          <w:i w:val="false"/>
          <w:color w:val="000000"/>
          <w:sz w:val="28"/>
        </w:rPr>
        <w:t xml:space="preserve">      Арал өңiрiнiң экологиялық ахуалын жақсарту үшiн: </w:t>
      </w:r>
      <w:r>
        <w:br/>
      </w:r>
      <w:r>
        <w:rPr>
          <w:rFonts w:ascii="Times New Roman"/>
          <w:b w:val="false"/>
          <w:i w:val="false"/>
          <w:color w:val="000000"/>
          <w:sz w:val="28"/>
        </w:rPr>
        <w:t xml:space="preserve">
      Сырдария өзенiнiң арнасын реттеу және Арал теңiзiнiң солтүстiк бөлiгiн сақтау жөнiндегi жобаны (1-кезең) аяқтау; </w:t>
      </w:r>
      <w:r>
        <w:br/>
      </w:r>
      <w:r>
        <w:rPr>
          <w:rFonts w:ascii="Times New Roman"/>
          <w:b w:val="false"/>
          <w:i w:val="false"/>
          <w:color w:val="000000"/>
          <w:sz w:val="28"/>
        </w:rPr>
        <w:t xml:space="preserve">
      "Сырдария өзенiнiң арнасын реттеу және Арал теңiзiнiң солтүстiк бөлiгiн сақтау (2-кезең)" жобасы бойынша жоба алдындағы құжаттаманы әзiрлеудi қамтамасыз ету; </w:t>
      </w:r>
      <w:r>
        <w:br/>
      </w:r>
      <w:r>
        <w:rPr>
          <w:rFonts w:ascii="Times New Roman"/>
          <w:b w:val="false"/>
          <w:i w:val="false"/>
          <w:color w:val="000000"/>
          <w:sz w:val="28"/>
        </w:rPr>
        <w:t xml:space="preserve">
      Қызылорда қаласында улы химикаттарды сақтайтын арнайы сақтау қоймаларын (көмiндi) салу; </w:t>
      </w:r>
      <w:r>
        <w:br/>
      </w:r>
      <w:r>
        <w:rPr>
          <w:rFonts w:ascii="Times New Roman"/>
          <w:b w:val="false"/>
          <w:i w:val="false"/>
          <w:color w:val="000000"/>
          <w:sz w:val="28"/>
        </w:rPr>
        <w:t xml:space="preserve">
      Қызылорда қаласында өндiрiстiк және тұрмыстық қалдықтарды сорттауға және көмуге арналған полигон салу; </w:t>
      </w:r>
      <w:r>
        <w:br/>
      </w:r>
      <w:r>
        <w:rPr>
          <w:rFonts w:ascii="Times New Roman"/>
          <w:b w:val="false"/>
          <w:i w:val="false"/>
          <w:color w:val="000000"/>
          <w:sz w:val="28"/>
        </w:rPr>
        <w:t xml:space="preserve">
      Қызылорда облысы Қызылорда қаласында сарқынды суларды биологиялық тазарту станциясына дейiн 1 және 12 кәрiздiк-сорғы станциялары бар бас тегеурiндi коллекторлар салуды аяқтау; </w:t>
      </w:r>
      <w:r>
        <w:br/>
      </w:r>
      <w:r>
        <w:rPr>
          <w:rFonts w:ascii="Times New Roman"/>
          <w:b w:val="false"/>
          <w:i w:val="false"/>
          <w:color w:val="000000"/>
          <w:sz w:val="28"/>
        </w:rPr>
        <w:t xml:space="preserve">
      Арал теңiзi өңiрiнiң елдi мекендерiн сумен жабдықтау және санитария жобасын аяқтау; </w:t>
      </w:r>
      <w:r>
        <w:br/>
      </w:r>
      <w:r>
        <w:rPr>
          <w:rFonts w:ascii="Times New Roman"/>
          <w:b w:val="false"/>
          <w:i w:val="false"/>
          <w:color w:val="000000"/>
          <w:sz w:val="28"/>
        </w:rPr>
        <w:t xml:space="preserve">
      Арал-Сырдария бассейнiнде бағалы балық түрлерiн сақтау, молықтыру және ұтымды пайдалану жөнiндегi iс-шараларды одан әрi iске асыру жөнiнде шаралар қабылдау; </w:t>
      </w:r>
      <w:r>
        <w:br/>
      </w:r>
      <w:r>
        <w:rPr>
          <w:rFonts w:ascii="Times New Roman"/>
          <w:b w:val="false"/>
          <w:i w:val="false"/>
          <w:color w:val="000000"/>
          <w:sz w:val="28"/>
        </w:rPr>
        <w:t xml:space="preserve">
      Арал өңiрiнiң ауылдық аумақтарына экологиялық-демографиялық тексеру жүргiзу, әкiмшiлiк аудандардың экологиялық паспорттарын жасау; </w:t>
      </w:r>
      <w:r>
        <w:br/>
      </w:r>
      <w:r>
        <w:rPr>
          <w:rFonts w:ascii="Times New Roman"/>
          <w:b w:val="false"/>
          <w:i w:val="false"/>
          <w:color w:val="000000"/>
          <w:sz w:val="28"/>
        </w:rPr>
        <w:t xml:space="preserve">
      Бiрiккен Ұлттар Ұйымының Даму Бағдарламасымен Арал өңiрiнiң әлеуметтiк проблемаларын зерттеуге техникалық көмек тарту мәселелерiн пысықтау көзделедi. </w:t>
      </w:r>
      <w:r>
        <w:br/>
      </w:r>
      <w:r>
        <w:rPr>
          <w:rFonts w:ascii="Times New Roman"/>
          <w:b w:val="false"/>
          <w:i w:val="false"/>
          <w:color w:val="000000"/>
          <w:sz w:val="28"/>
        </w:rPr>
        <w:t xml:space="preserve">
      Табиғатты ұтымды пайдаланудың маңызды элементi болып табылатын халықтың экологиялық мәдениетiн арттыру үшiн: </w:t>
      </w:r>
      <w:r>
        <w:br/>
      </w:r>
      <w:r>
        <w:rPr>
          <w:rFonts w:ascii="Times New Roman"/>
          <w:b w:val="false"/>
          <w:i w:val="false"/>
          <w:color w:val="000000"/>
          <w:sz w:val="28"/>
        </w:rPr>
        <w:t xml:space="preserve">
      Арал өңiрiнде экологиялық мәдениеттi арттырудың өңiрлiк тұжырымдамаларын әзiрлеу; </w:t>
      </w:r>
      <w:r>
        <w:br/>
      </w:r>
      <w:r>
        <w:rPr>
          <w:rFonts w:ascii="Times New Roman"/>
          <w:b w:val="false"/>
          <w:i w:val="false"/>
          <w:color w:val="000000"/>
          <w:sz w:val="28"/>
        </w:rPr>
        <w:t xml:space="preserve">
      экологиялық бiлiм беру жөнiндегi жобаларды iске асыратын халықаралық экологиялық қорлармен, үкiметтiк емес ұйымдармен (бұдан әрi - ҮЕҰ) жүйелi жұмыс жүргiзу; </w:t>
      </w:r>
      <w:r>
        <w:br/>
      </w:r>
      <w:r>
        <w:rPr>
          <w:rFonts w:ascii="Times New Roman"/>
          <w:b w:val="false"/>
          <w:i w:val="false"/>
          <w:color w:val="000000"/>
          <w:sz w:val="28"/>
        </w:rPr>
        <w:t xml:space="preserve">
      облыстық және қалалық әкiмдiктерге халықтың экологиялық мәдениетiн арттыруға бағытталған халықаралық гранттарды орналастыру жөнiндегi конкурстарға қатысуды ұсыну; </w:t>
      </w:r>
      <w:r>
        <w:br/>
      </w:r>
      <w:r>
        <w:rPr>
          <w:rFonts w:ascii="Times New Roman"/>
          <w:b w:val="false"/>
          <w:i w:val="false"/>
          <w:color w:val="000000"/>
          <w:sz w:val="28"/>
        </w:rPr>
        <w:t xml:space="preserve">
      экологиялық қолайсыз өңірлерде экологиялық бiлiм беру жөнiндегi әлемдік тәжірибені зерделеу көзделіп отыр. </w:t>
      </w:r>
    </w:p>
    <w:bookmarkStart w:name="z25" w:id="13"/>
    <w:p>
      <w:pPr>
        <w:spacing w:after="0"/>
        <w:ind w:left="0"/>
        <w:jc w:val="both"/>
      </w:pPr>
      <w:r>
        <w:rPr>
          <w:rFonts w:ascii="Times New Roman"/>
          <w:b w:val="false"/>
          <w:i w:val="false"/>
          <w:color w:val="000000"/>
          <w:sz w:val="28"/>
        </w:rPr>
        <w:t>
</w:t>
      </w:r>
      <w:r>
        <w:rPr>
          <w:rFonts w:ascii="Times New Roman"/>
          <w:b/>
          <w:i w:val="false"/>
          <w:color w:val="000000"/>
          <w:sz w:val="28"/>
        </w:rPr>
        <w:t xml:space="preserve">        5.1.2. Халықты сапалы ауыз сумен қамтамасыз ету </w:t>
      </w:r>
    </w:p>
    <w:bookmarkEnd w:id="13"/>
    <w:p>
      <w:pPr>
        <w:spacing w:after="0"/>
        <w:ind w:left="0"/>
        <w:jc w:val="both"/>
      </w:pPr>
      <w:r>
        <w:rPr>
          <w:rFonts w:ascii="Times New Roman"/>
          <w:b w:val="false"/>
          <w:i w:val="false"/>
          <w:color w:val="000000"/>
          <w:sz w:val="28"/>
        </w:rPr>
        <w:t xml:space="preserve">      Халықтың сапалы ауыз суға қол жеткiзуiн қамтамасыз етудi жақсарту үшiн: </w:t>
      </w:r>
      <w:r>
        <w:br/>
      </w:r>
      <w:r>
        <w:rPr>
          <w:rFonts w:ascii="Times New Roman"/>
          <w:b w:val="false"/>
          <w:i w:val="false"/>
          <w:color w:val="000000"/>
          <w:sz w:val="28"/>
        </w:rPr>
        <w:t xml:space="preserve">
      Қызылорда қаласындағы су құбыры және кәріз желілерін қайта жаңарту және кеңейту; </w:t>
      </w:r>
      <w:r>
        <w:br/>
      </w:r>
      <w:r>
        <w:rPr>
          <w:rFonts w:ascii="Times New Roman"/>
          <w:b w:val="false"/>
          <w:i w:val="false"/>
          <w:color w:val="000000"/>
          <w:sz w:val="28"/>
        </w:rPr>
        <w:t xml:space="preserve">
      салынып жатқан топтық су құбырларына қосылатын елдi мекендердiң iшкi су құбырлары желiлерiн қайта жаңартуды жүзеге асыру жөнiнде шаралар қабылдау; </w:t>
      </w:r>
      <w:r>
        <w:br/>
      </w:r>
      <w:r>
        <w:rPr>
          <w:rFonts w:ascii="Times New Roman"/>
          <w:b w:val="false"/>
          <w:i w:val="false"/>
          <w:color w:val="000000"/>
          <w:sz w:val="28"/>
        </w:rPr>
        <w:t xml:space="preserve">
      Ақтөбе облысы Ырғыз ауданының "Ырғыз-Тельман-Коминтерн" магистральды су аққысын қайта жаңартуды жүргiзy; </w:t>
      </w:r>
      <w:r>
        <w:br/>
      </w:r>
      <w:r>
        <w:rPr>
          <w:rFonts w:ascii="Times New Roman"/>
          <w:b w:val="false"/>
          <w:i w:val="false"/>
          <w:color w:val="000000"/>
          <w:sz w:val="28"/>
        </w:rPr>
        <w:t xml:space="preserve">
      Қызылорда облысы Қармақшы ауданының Жосалы аудан орталығында су құбырын салу (3-кезең); </w:t>
      </w:r>
      <w:r>
        <w:br/>
      </w:r>
      <w:r>
        <w:rPr>
          <w:rFonts w:ascii="Times New Roman"/>
          <w:b w:val="false"/>
          <w:i w:val="false"/>
          <w:color w:val="000000"/>
          <w:sz w:val="28"/>
        </w:rPr>
        <w:t xml:space="preserve">
      Қызылорда облысы Сырдария ауданының Нағи Iлиясов атындағы кентiнде сумен қамтамасыз ету жүйесiн қайта жаңартуды және кеңейтудi жүргiзу; </w:t>
      </w:r>
      <w:r>
        <w:br/>
      </w:r>
      <w:r>
        <w:rPr>
          <w:rFonts w:ascii="Times New Roman"/>
          <w:b w:val="false"/>
          <w:i w:val="false"/>
          <w:color w:val="000000"/>
          <w:sz w:val="28"/>
        </w:rPr>
        <w:t xml:space="preserve">
      ауылдық су құбыры желiлерi мен құрылыстарында профилактикалық жөндеу жұмыстарын жүргiзу жөнiнде шаралар қабылдау көзделедi. </w:t>
      </w:r>
      <w:r>
        <w:br/>
      </w:r>
      <w:r>
        <w:rPr>
          <w:rFonts w:ascii="Times New Roman"/>
          <w:b w:val="false"/>
          <w:i w:val="false"/>
          <w:color w:val="000000"/>
          <w:sz w:val="28"/>
        </w:rPr>
        <w:t>
      Бұдан басқа, 2002 - 2010 жылдарға арналған "Ауыз cу" салалық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шеңберiнде 2007 - 2009 жылдары Арал өңiрiнiң сумен жабдықтау жүйесiн жетiлдiруге республикалық бюджеттен 4081,2 млн. теңге сомасында қаражат бөлу жоспарланып отыр. </w:t>
      </w:r>
      <w:r>
        <w:br/>
      </w:r>
      <w:r>
        <w:rPr>
          <w:rFonts w:ascii="Times New Roman"/>
          <w:b w:val="false"/>
          <w:i w:val="false"/>
          <w:color w:val="000000"/>
          <w:sz w:val="28"/>
        </w:rPr>
        <w:t xml:space="preserve">
      2007 жылы Оңтүстiк Қазақстан облысының Түркiстан қаласын сумен жабдықтау құрылысының жобасын iске асыруды; 2008 жылы Оңтүстiк Қазақстан облысы Созақ ауданының Тасты-Шу топтық су құбырын қайта жаңартуды, Қызылорда облысы Қазалы ауданының Қазалы қаласы мен Әйтеке би кентiндегi қолданыстағы су құбыры желiлерiн қайта жаңарту, "Қазалыны/Жаңа Қазалыны сумен жабдықтау" жобасын аяқтау, 2009 жылы - Қызылорда облысының Октябрь топтық су құбырын салуды аяқтау жоспарланып отыр. </w:t>
      </w:r>
      <w:r>
        <w:br/>
      </w:r>
      <w:r>
        <w:rPr>
          <w:rFonts w:ascii="Times New Roman"/>
          <w:b w:val="false"/>
          <w:i w:val="false"/>
          <w:color w:val="000000"/>
          <w:sz w:val="28"/>
        </w:rPr>
        <w:t xml:space="preserve">
      Қазақстан Республикасының ауылдық аумақтарын дамытудың 2004 - 2010 жылдарға арналған мемлекеттiк бағдарламасын iске асыру шеңберiнде 2007 жылы Ақтөбе облысы Темiр ауданының Кеңқияқ кентiнде сумен жабдықтау жүйесiн қайта жаңартуды, Қызылорда облысы Қармақшы ауданының Тасбөгет кентiнде сумен жабдықтау және су бөлу жүйелерiн қайта жаңарту мен кеңейтудi, Төретам кентiнде тарату желiлерiн қайта жаңартуды, Шиелi ауданының Шиелi кентiнде су құбырлары желiлерiн қайта жаңартуды аяқтауға республикалық бюджеттен 683,4 млн. теңге бөлу жоспарлануда. </w:t>
      </w:r>
      <w:r>
        <w:br/>
      </w:r>
      <w:r>
        <w:rPr>
          <w:rFonts w:ascii="Times New Roman"/>
          <w:b w:val="false"/>
          <w:i w:val="false"/>
          <w:color w:val="000000"/>
          <w:sz w:val="28"/>
        </w:rPr>
        <w:t>
</w:t>
      </w:r>
      <w:r>
        <w:rPr>
          <w:rFonts w:ascii="Times New Roman"/>
          <w:b w:val="false"/>
          <w:i w:val="false"/>
          <w:color w:val="ff0000"/>
          <w:sz w:val="28"/>
        </w:rPr>
        <w:t xml:space="preserve">       Ескерту. 5.1.2-кіші бөлімге өзгерту енгізілді - Қазақстан Республикасы Үкіметінің 2008.02.06.  </w:t>
      </w:r>
      <w:r>
        <w:rPr>
          <w:rFonts w:ascii="Times New Roman"/>
          <w:b w:val="false"/>
          <w:i w:val="false"/>
          <w:color w:val="000000"/>
          <w:sz w:val="28"/>
        </w:rPr>
        <w:t xml:space="preserve">N 105 </w:t>
      </w:r>
      <w:r>
        <w:rPr>
          <w:rFonts w:ascii="Times New Roman"/>
          <w:b w:val="false"/>
          <w:i w:val="false"/>
          <w:color w:val="ff0000"/>
          <w:sz w:val="28"/>
        </w:rPr>
        <w:t xml:space="preserve"> Қаулысымен. </w:t>
      </w:r>
    </w:p>
    <w:bookmarkStart w:name="z26" w:id="14"/>
    <w:p>
      <w:pPr>
        <w:spacing w:after="0"/>
        <w:ind w:left="0"/>
        <w:jc w:val="both"/>
      </w:pPr>
      <w:r>
        <w:rPr>
          <w:rFonts w:ascii="Times New Roman"/>
          <w:b w:val="false"/>
          <w:i w:val="false"/>
          <w:color w:val="000000"/>
          <w:sz w:val="28"/>
        </w:rPr>
        <w:t>
</w:t>
      </w:r>
      <w:r>
        <w:rPr>
          <w:rFonts w:ascii="Times New Roman"/>
          <w:b/>
          <w:i w:val="false"/>
          <w:color w:val="000000"/>
          <w:sz w:val="28"/>
        </w:rPr>
        <w:t xml:space="preserve">        5.1.3. Суды ұтымды пайдалану және егiншiлiк әдiстерiн жақсарту </w:t>
      </w:r>
    </w:p>
    <w:bookmarkEnd w:id="14"/>
    <w:p>
      <w:pPr>
        <w:spacing w:after="0"/>
        <w:ind w:left="0"/>
        <w:jc w:val="both"/>
      </w:pPr>
      <w:r>
        <w:rPr>
          <w:rFonts w:ascii="Times New Roman"/>
          <w:b w:val="false"/>
          <w:i w:val="false"/>
          <w:color w:val="000000"/>
          <w:sz w:val="28"/>
        </w:rPr>
        <w:t xml:space="preserve">      Топырақ бетiнiң нашарлауын, тұздануын, батпақтануын болдырмау үшін: </w:t>
      </w:r>
      <w:r>
        <w:br/>
      </w:r>
      <w:r>
        <w:rPr>
          <w:rFonts w:ascii="Times New Roman"/>
          <w:b w:val="false"/>
          <w:i w:val="false"/>
          <w:color w:val="000000"/>
          <w:sz w:val="28"/>
        </w:rPr>
        <w:t xml:space="preserve">
      Қызылорда облысында күрiш шаруашылығының жаңа технологиялары мен күрiштiң ылғалды аз қажетсiнетiн сорттарын енгiзу; </w:t>
      </w:r>
      <w:r>
        <w:br/>
      </w:r>
      <w:r>
        <w:rPr>
          <w:rFonts w:ascii="Times New Roman"/>
          <w:b w:val="false"/>
          <w:i w:val="false"/>
          <w:color w:val="000000"/>
          <w:sz w:val="28"/>
        </w:rPr>
        <w:t xml:space="preserve">
      жаңа технологиялар мен Арал өңiрi аймағы үшiн дәстүрлi емес тұзға төзiмдi, ылғалды аз қажетсiнетiн дақылдарды енгiзу жолымен өсiмдiк шаруашылығын әртараптандыру жөнiнде шаралар қабылдау; </w:t>
      </w:r>
      <w:r>
        <w:br/>
      </w:r>
      <w:r>
        <w:rPr>
          <w:rFonts w:ascii="Times New Roman"/>
          <w:b w:val="false"/>
          <w:i w:val="false"/>
          <w:color w:val="000000"/>
          <w:sz w:val="28"/>
        </w:rPr>
        <w:t xml:space="preserve">
      суармалы жердiң қарашiрiксiзденуiн болдырмауға бағытталған технологияларды енгiзу; </w:t>
      </w:r>
      <w:r>
        <w:br/>
      </w:r>
      <w:r>
        <w:rPr>
          <w:rFonts w:ascii="Times New Roman"/>
          <w:b w:val="false"/>
          <w:i w:val="false"/>
          <w:color w:val="000000"/>
          <w:sz w:val="28"/>
        </w:rPr>
        <w:t xml:space="preserve">
      егiншiлiкке, оның iшiнде минералды тыңайтқыштар мен өсiмдiктердi қорғау құралдарын пайдалануда экологиялық қауiпсiз технологияларды енгiзу жөнiнде шаралар қабылдау; </w:t>
      </w:r>
      <w:r>
        <w:br/>
      </w:r>
      <w:r>
        <w:rPr>
          <w:rFonts w:ascii="Times New Roman"/>
          <w:b w:val="false"/>
          <w:i w:val="false"/>
          <w:color w:val="000000"/>
          <w:sz w:val="28"/>
        </w:rPr>
        <w:t xml:space="preserve">
      инфрақұрылымы мен қайта өңдеу өнеркәсiбi нашар дамыған жекелеген аудандарда орналасқан судың үлестiк шығысы жоғары тұзды, өнiмдiлiгi аз жердi ауыл шаруашылығы айналымынан шығару мәселелерiн пысықтау; </w:t>
      </w:r>
      <w:r>
        <w:br/>
      </w:r>
      <w:r>
        <w:rPr>
          <w:rFonts w:ascii="Times New Roman"/>
          <w:b w:val="false"/>
          <w:i w:val="false"/>
          <w:color w:val="000000"/>
          <w:sz w:val="28"/>
        </w:rPr>
        <w:t xml:space="preserve">
      Бiрiккен Ұлттар Ұйымының Даму Бағдарламасымен Арал өңiрiнiң табиғи ресурстарын пайдалану мен басқаруды жақсартуға техникалық көмек тарту мәселелерiн пысықтау көзделiп отыр. </w:t>
      </w:r>
    </w:p>
    <w:bookmarkStart w:name="z27" w:id="15"/>
    <w:p>
      <w:pPr>
        <w:spacing w:after="0"/>
        <w:ind w:left="0"/>
        <w:jc w:val="both"/>
      </w:pPr>
      <w:r>
        <w:rPr>
          <w:rFonts w:ascii="Times New Roman"/>
          <w:b w:val="false"/>
          <w:i w:val="false"/>
          <w:color w:val="000000"/>
          <w:sz w:val="28"/>
        </w:rPr>
        <w:t>
</w:t>
      </w:r>
      <w:r>
        <w:rPr>
          <w:rFonts w:ascii="Times New Roman"/>
          <w:b/>
          <w:i w:val="false"/>
          <w:color w:val="000000"/>
          <w:sz w:val="28"/>
        </w:rPr>
        <w:t xml:space="preserve">        5.1.4. Нарықтық инфрақұрылымды дамытуға жәрдемдесу </w:t>
      </w:r>
    </w:p>
    <w:bookmarkEnd w:id="15"/>
    <w:p>
      <w:pPr>
        <w:spacing w:after="0"/>
        <w:ind w:left="0"/>
        <w:jc w:val="both"/>
      </w:pPr>
      <w:r>
        <w:rPr>
          <w:rFonts w:ascii="Times New Roman"/>
          <w:b w:val="false"/>
          <w:i w:val="false"/>
          <w:color w:val="000000"/>
          <w:sz w:val="28"/>
        </w:rPr>
        <w:t xml:space="preserve">      Арал өңiрiнiң экономикасын мемлекеттiк қолдау нарықтық инфрақұрылымның одан әрi дамуын қамтамасыз ету жолымен жүзеге асырылатын болады. </w:t>
      </w:r>
      <w:r>
        <w:br/>
      </w:r>
      <w:r>
        <w:rPr>
          <w:rFonts w:ascii="Times New Roman"/>
          <w:b w:val="false"/>
          <w:i w:val="false"/>
          <w:color w:val="000000"/>
          <w:sz w:val="28"/>
        </w:rPr>
        <w:t xml:space="preserve">
      Энергияны көп қажет ететiн өндiрiстерге инвестициялар тарту және өңiр халқын газбен қамтамасыз ету мақсатында Қызылорда облысы Арал ауданының Құланды газ кен орнын игеру мәселесi қаралатын болады. </w:t>
      </w:r>
      <w:r>
        <w:br/>
      </w:r>
      <w:r>
        <w:rPr>
          <w:rFonts w:ascii="Times New Roman"/>
          <w:b w:val="false"/>
          <w:i w:val="false"/>
          <w:color w:val="000000"/>
          <w:sz w:val="28"/>
        </w:rPr>
        <w:t xml:space="preserve">
      Қызылорда қаласындағы жылу энергия көздері мен тұрғын үй секторын ілеспе газға көшіру" жобасын іске асыру жалғасатын болады. </w:t>
      </w:r>
      <w:r>
        <w:br/>
      </w:r>
      <w:r>
        <w:rPr>
          <w:rFonts w:ascii="Times New Roman"/>
          <w:b w:val="false"/>
          <w:i w:val="false"/>
          <w:color w:val="000000"/>
          <w:sz w:val="28"/>
        </w:rPr>
        <w:t xml:space="preserve">
      Энергиямен жабдықтауды жақсарту үшiн Қызылорда облысының Қармақшы ауданы Төретам кентiнде "Западная" қосалқы станциясын салу мәселесiн қарау көзделiп отыр. </w:t>
      </w:r>
      <w:r>
        <w:br/>
      </w:r>
      <w:r>
        <w:rPr>
          <w:rFonts w:ascii="Times New Roman"/>
          <w:b w:val="false"/>
          <w:i w:val="false"/>
          <w:color w:val="000000"/>
          <w:sz w:val="28"/>
        </w:rPr>
        <w:t xml:space="preserve">
      Нарықтық инфрақұрылымды жақсартуда автомобиль жолдарын және басқа да қатынас жолдарын дамыту негiзгi басым бағыттардың бiрi болып табылады. Осы мақсатта Жезқазған - Сексеуiл, Бейнеу - Шалқар темiр жолдарын салу мәселелерi пысықталатын болады. </w:t>
      </w:r>
      <w:r>
        <w:br/>
      </w:r>
      <w:r>
        <w:rPr>
          <w:rFonts w:ascii="Times New Roman"/>
          <w:b w:val="false"/>
          <w:i w:val="false"/>
          <w:color w:val="000000"/>
          <w:sz w:val="28"/>
        </w:rPr>
        <w:t>
</w:t>
      </w:r>
      <w:r>
        <w:rPr>
          <w:rFonts w:ascii="Times New Roman"/>
          <w:b w:val="false"/>
          <w:i w:val="false"/>
          <w:color w:val="ff0000"/>
          <w:sz w:val="28"/>
        </w:rPr>
        <w:t xml:space="preserve">       Ескерту. 5.1.4-кіші бөлімге өзгерту енгізілді - Қазақстан Республикасы Үкіметінің 2008.02.06.  </w:t>
      </w:r>
      <w:r>
        <w:rPr>
          <w:rFonts w:ascii="Times New Roman"/>
          <w:b w:val="false"/>
          <w:i w:val="false"/>
          <w:color w:val="000000"/>
          <w:sz w:val="28"/>
        </w:rPr>
        <w:t xml:space="preserve">N 105 </w:t>
      </w:r>
      <w:r>
        <w:rPr>
          <w:rFonts w:ascii="Times New Roman"/>
          <w:b w:val="false"/>
          <w:i w:val="false"/>
          <w:color w:val="ff0000"/>
          <w:sz w:val="28"/>
        </w:rPr>
        <w:t xml:space="preserve"> Қаулысымен. </w:t>
      </w:r>
    </w:p>
    <w:bookmarkStart w:name="z28" w:id="16"/>
    <w:p>
      <w:pPr>
        <w:spacing w:after="0"/>
        <w:ind w:left="0"/>
        <w:jc w:val="both"/>
      </w:pPr>
      <w:r>
        <w:rPr>
          <w:rFonts w:ascii="Times New Roman"/>
          <w:b w:val="false"/>
          <w:i w:val="false"/>
          <w:color w:val="000000"/>
          <w:sz w:val="28"/>
        </w:rPr>
        <w:t>
</w:t>
      </w:r>
      <w:r>
        <w:rPr>
          <w:rFonts w:ascii="Times New Roman"/>
          <w:b/>
          <w:i w:val="false"/>
          <w:color w:val="000000"/>
          <w:sz w:val="28"/>
        </w:rPr>
        <w:t xml:space="preserve">        5.1.5. Әлеуметтiк инфрақұрылымды дамыту </w:t>
      </w:r>
    </w:p>
    <w:bookmarkEnd w:id="16"/>
    <w:p>
      <w:pPr>
        <w:spacing w:after="0"/>
        <w:ind w:left="0"/>
        <w:jc w:val="both"/>
      </w:pPr>
      <w:r>
        <w:rPr>
          <w:rFonts w:ascii="Times New Roman"/>
          <w:b w:val="false"/>
          <w:i w:val="false"/>
          <w:color w:val="000000"/>
          <w:sz w:val="28"/>
        </w:rPr>
        <w:t xml:space="preserve">      2007 - 2009 жылдары Арал өңiрi халқының бiлiм беру, денсаулық сақтау және әлеуметтiк қорғау қызметтерiне қол жетiмдiлiгiн қамтамасыз ету үшiн: </w:t>
      </w:r>
      <w:r>
        <w:br/>
      </w:r>
      <w:r>
        <w:rPr>
          <w:rFonts w:ascii="Times New Roman"/>
          <w:b w:val="false"/>
          <w:i w:val="false"/>
          <w:color w:val="000000"/>
          <w:sz w:val="28"/>
        </w:rPr>
        <w:t xml:space="preserve">
      Қызылорда қаласының Александров кентiнде 994,3 млн. теңге сомасына 150 орындық мүгедектерге арналған оңалту орталығын салуды бастау; </w:t>
      </w:r>
      <w:r>
        <w:br/>
      </w:r>
      <w:r>
        <w:rPr>
          <w:rFonts w:ascii="Times New Roman"/>
          <w:b w:val="false"/>
          <w:i w:val="false"/>
          <w:color w:val="000000"/>
          <w:sz w:val="28"/>
        </w:rPr>
        <w:t xml:space="preserve">
      Қазақстан Республикасында бiлiм берудi дамытудың 2005 - 2010 жылдарға арналған мемлекеттiк бағдарламасын іске асыру шеңберiнде 1538,4 млн. теңге сомасына 5 бiлiм беру объектiсiн салу; </w:t>
      </w:r>
      <w:r>
        <w:br/>
      </w:r>
      <w:r>
        <w:rPr>
          <w:rFonts w:ascii="Times New Roman"/>
          <w:b w:val="false"/>
          <w:i w:val="false"/>
          <w:color w:val="000000"/>
          <w:sz w:val="28"/>
        </w:rPr>
        <w:t xml:space="preserve">
      Қазақстан Республикасының ауылдық аумақтарын дамытудың 2004 - 2010 жылдарға арналған мемлекеттiк бағдарламасын iске асыру шеңберiнде 3445,8 млн. теңге сомасына 20 бiлiм берудiң объектiсiн және 3405,3 млн. теңге сомасына 10 денсаулық сақтау объектiсiн салу; </w:t>
      </w:r>
      <w:r>
        <w:br/>
      </w:r>
      <w:r>
        <w:rPr>
          <w:rFonts w:ascii="Times New Roman"/>
          <w:b w:val="false"/>
          <w:i w:val="false"/>
          <w:color w:val="000000"/>
          <w:sz w:val="28"/>
        </w:rPr>
        <w:t xml:space="preserve">
      Қазақстан Республикасының денсаулық сақтау iсiн реформалау мен дамытудың 2005 - 2010 жылдарға арналған мемлекеттiк бағдарламасын iске асыру шеңберiнде Қызылорда облысының Байқоңыр қаласында құны 1620,0 млн. теңге әйелдер консультациясы бар перзентхана үйiн салуды аяқтау; </w:t>
      </w:r>
      <w:r>
        <w:br/>
      </w:r>
      <w:r>
        <w:rPr>
          <w:rFonts w:ascii="Times New Roman"/>
          <w:b w:val="false"/>
          <w:i w:val="false"/>
          <w:color w:val="000000"/>
          <w:sz w:val="28"/>
        </w:rPr>
        <w:t>
      Қазақстан Республикасы Yкiметiнiң 2006 жылғы 6 қаңтардағы N 17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Мүгедектердi оңалтудың 2006 - 2008 жылдарға арналған бағдарламасын iске асыру шеңберiнде Қызылорда қаласының Александров кентiнде құны 2798,8 млн. теңге ересектер мен балаларға арналған психоневрологиялық интернаттар салуды бастау көзделiп отыр. </w:t>
      </w:r>
    </w:p>
    <w:bookmarkStart w:name="z29" w:id="17"/>
    <w:p>
      <w:pPr>
        <w:spacing w:after="0"/>
        <w:ind w:left="0"/>
        <w:jc w:val="both"/>
      </w:pPr>
      <w:r>
        <w:rPr>
          <w:rFonts w:ascii="Times New Roman"/>
          <w:b w:val="false"/>
          <w:i w:val="false"/>
          <w:color w:val="000000"/>
          <w:sz w:val="28"/>
        </w:rPr>
        <w:t>
</w:t>
      </w:r>
      <w:r>
        <w:rPr>
          <w:rFonts w:ascii="Times New Roman"/>
          <w:b/>
          <w:i w:val="false"/>
          <w:color w:val="000000"/>
          <w:sz w:val="28"/>
        </w:rPr>
        <w:t xml:space="preserve">        5.1.6. Өңiрдiң маркетингi </w:t>
      </w:r>
    </w:p>
    <w:bookmarkEnd w:id="17"/>
    <w:p>
      <w:pPr>
        <w:spacing w:after="0"/>
        <w:ind w:left="0"/>
        <w:jc w:val="both"/>
      </w:pPr>
      <w:r>
        <w:rPr>
          <w:rFonts w:ascii="Times New Roman"/>
          <w:b w:val="false"/>
          <w:i w:val="false"/>
          <w:color w:val="000000"/>
          <w:sz w:val="28"/>
        </w:rPr>
        <w:t xml:space="preserve">      Арал өңiрiнiң серпiнді экономикалық дамуы үшiн оның инвестициялық тартымдылығының негiзгi факторларының бipi болып табылатын өңiрдiң беделiн арттырудың маңызы зор. </w:t>
      </w:r>
      <w:r>
        <w:br/>
      </w:r>
      <w:r>
        <w:rPr>
          <w:rFonts w:ascii="Times New Roman"/>
          <w:b w:val="false"/>
          <w:i w:val="false"/>
          <w:color w:val="000000"/>
          <w:sz w:val="28"/>
        </w:rPr>
        <w:t xml:space="preserve">
      Өңiрдiң беделiн қалыптастыру және iлгерiлету; </w:t>
      </w:r>
      <w:r>
        <w:br/>
      </w:r>
      <w:r>
        <w:rPr>
          <w:rFonts w:ascii="Times New Roman"/>
          <w:b w:val="false"/>
          <w:i w:val="false"/>
          <w:color w:val="000000"/>
          <w:sz w:val="28"/>
        </w:rPr>
        <w:t xml:space="preserve">
      Арал өңiрiнiң жергiлiктi атқарушы органдарының маңызды мiндеттерiнiң бipi болуға тиіс. Осыған байланысты олар өңiрдiң маркетингi бойынша мынадай бағыттарды қамтитын жеке iс-қимыл жоспарын әзiрлеуi қажет: </w:t>
      </w:r>
      <w:r>
        <w:br/>
      </w:r>
      <w:r>
        <w:rPr>
          <w:rFonts w:ascii="Times New Roman"/>
          <w:b w:val="false"/>
          <w:i w:val="false"/>
          <w:color w:val="000000"/>
          <w:sz w:val="28"/>
        </w:rPr>
        <w:t xml:space="preserve">
      өңiрдiң брендiн қалыптастыру және iлгерiлету-инвестициялық маркетинг; </w:t>
      </w:r>
      <w:r>
        <w:br/>
      </w:r>
      <w:r>
        <w:rPr>
          <w:rFonts w:ascii="Times New Roman"/>
          <w:b w:val="false"/>
          <w:i w:val="false"/>
          <w:color w:val="000000"/>
          <w:sz w:val="28"/>
        </w:rPr>
        <w:t xml:space="preserve">
      туристiк маркетинг; </w:t>
      </w:r>
      <w:r>
        <w:br/>
      </w:r>
      <w:r>
        <w:rPr>
          <w:rFonts w:ascii="Times New Roman"/>
          <w:b w:val="false"/>
          <w:i w:val="false"/>
          <w:color w:val="000000"/>
          <w:sz w:val="28"/>
        </w:rPr>
        <w:t xml:space="preserve">
      өңiрдiң ақпараттық саясаты. </w:t>
      </w:r>
      <w:r>
        <w:br/>
      </w:r>
      <w:r>
        <w:rPr>
          <w:rFonts w:ascii="Times New Roman"/>
          <w:b w:val="false"/>
          <w:i w:val="false"/>
          <w:color w:val="000000"/>
          <w:sz w:val="28"/>
        </w:rPr>
        <w:t xml:space="preserve">
      Өңiрдiң брендiн қалыптастыру және iлгерiлету: </w:t>
      </w:r>
      <w:r>
        <w:br/>
      </w:r>
      <w:r>
        <w:rPr>
          <w:rFonts w:ascii="Times New Roman"/>
          <w:b w:val="false"/>
          <w:i w:val="false"/>
          <w:color w:val="000000"/>
          <w:sz w:val="28"/>
        </w:rPr>
        <w:t xml:space="preserve">
      өңірдің стратегиялық ресурстарын айқындаумен маркетингтiк зерттеулер жүргізуді; </w:t>
      </w:r>
      <w:r>
        <w:br/>
      </w:r>
      <w:r>
        <w:rPr>
          <w:rFonts w:ascii="Times New Roman"/>
          <w:b w:val="false"/>
          <w:i w:val="false"/>
          <w:color w:val="000000"/>
          <w:sz w:val="28"/>
        </w:rPr>
        <w:t xml:space="preserve">
      Арал өңiрi үшiн беделдiк жобалар мен идеяларды әзірлеу жөнінде ҮЕҰ мен халық үшiн конкурстар өткiзудi; </w:t>
      </w:r>
      <w:r>
        <w:br/>
      </w:r>
      <w:r>
        <w:rPr>
          <w:rFonts w:ascii="Times New Roman"/>
          <w:b w:val="false"/>
          <w:i w:val="false"/>
          <w:color w:val="000000"/>
          <w:sz w:val="28"/>
        </w:rPr>
        <w:t xml:space="preserve">
      маркетингтiк зерттеулердiң нәтижелерi бойынша өңірдің даму стратегиясына негiзделген Арал өңiрінің маркетингтік стратегиясын қалыптастыруды қамтиды. </w:t>
      </w:r>
      <w:r>
        <w:br/>
      </w:r>
      <w:r>
        <w:rPr>
          <w:rFonts w:ascii="Times New Roman"/>
          <w:b w:val="false"/>
          <w:i w:val="false"/>
          <w:color w:val="000000"/>
          <w:sz w:val="28"/>
        </w:rPr>
        <w:t xml:space="preserve">
      Инвестициялық маркетинг: </w:t>
      </w:r>
      <w:r>
        <w:br/>
      </w:r>
      <w:r>
        <w:rPr>
          <w:rFonts w:ascii="Times New Roman"/>
          <w:b w:val="false"/>
          <w:i w:val="false"/>
          <w:color w:val="000000"/>
          <w:sz w:val="28"/>
        </w:rPr>
        <w:t xml:space="preserve">
      әлеуеттi инвесторлармен мақсатты жұмысты; </w:t>
      </w:r>
      <w:r>
        <w:br/>
      </w:r>
      <w:r>
        <w:rPr>
          <w:rFonts w:ascii="Times New Roman"/>
          <w:b w:val="false"/>
          <w:i w:val="false"/>
          <w:color w:val="000000"/>
          <w:sz w:val="28"/>
        </w:rPr>
        <w:t xml:space="preserve">
      өңiрдiң инвестициялық паспортын әзiрлеудi және оны мамандандырылған инвестициялық сайттарда орналастыруды; </w:t>
      </w:r>
      <w:r>
        <w:br/>
      </w:r>
      <w:r>
        <w:rPr>
          <w:rFonts w:ascii="Times New Roman"/>
          <w:b w:val="false"/>
          <w:i w:val="false"/>
          <w:color w:val="000000"/>
          <w:sz w:val="28"/>
        </w:rPr>
        <w:t xml:space="preserve">
      өңiрдiң мүдделерiн алға жылжыту үшiн өңiр өкiлдерiнiң форумдарға, инвестициялық жәрмеңкелерге, конференцияларға қатысуын; </w:t>
      </w:r>
      <w:r>
        <w:br/>
      </w:r>
      <w:r>
        <w:rPr>
          <w:rFonts w:ascii="Times New Roman"/>
          <w:b w:val="false"/>
          <w:i w:val="false"/>
          <w:color w:val="000000"/>
          <w:sz w:val="28"/>
        </w:rPr>
        <w:t xml:space="preserve">
      өңiрде инвестициялық алаңқайлар тiзiлiмiн дайындауды; </w:t>
      </w:r>
      <w:r>
        <w:br/>
      </w:r>
      <w:r>
        <w:rPr>
          <w:rFonts w:ascii="Times New Roman"/>
          <w:b w:val="false"/>
          <w:i w:val="false"/>
          <w:color w:val="000000"/>
          <w:sz w:val="28"/>
        </w:rPr>
        <w:t xml:space="preserve">
      өңірде модельдік инвестициялық жобаларды іске асыруды; </w:t>
      </w:r>
      <w:r>
        <w:br/>
      </w:r>
      <w:r>
        <w:rPr>
          <w:rFonts w:ascii="Times New Roman"/>
          <w:b w:val="false"/>
          <w:i w:val="false"/>
          <w:color w:val="000000"/>
          <w:sz w:val="28"/>
        </w:rPr>
        <w:t xml:space="preserve">
      инвестициялық жобалар жәрмеңкесін өткізуді; </w:t>
      </w:r>
      <w:r>
        <w:br/>
      </w:r>
      <w:r>
        <w:rPr>
          <w:rFonts w:ascii="Times New Roman"/>
          <w:b w:val="false"/>
          <w:i w:val="false"/>
          <w:color w:val="000000"/>
          <w:sz w:val="28"/>
        </w:rPr>
        <w:t xml:space="preserve">
      әлеуметтiк маңызы бар үздiк инвестициялық жобаға конкурс өткізудi; </w:t>
      </w:r>
      <w:r>
        <w:br/>
      </w:r>
      <w:r>
        <w:rPr>
          <w:rFonts w:ascii="Times New Roman"/>
          <w:b w:val="false"/>
          <w:i w:val="false"/>
          <w:color w:val="000000"/>
          <w:sz w:val="28"/>
        </w:rPr>
        <w:t xml:space="preserve">
      өңiр үшiн стратегиялық инвесторларды анықтауды, олардың әлеуметтiк көтермелеу жөнiндегi шараларды әзiрлеуді; </w:t>
      </w:r>
      <w:r>
        <w:br/>
      </w:r>
      <w:r>
        <w:rPr>
          <w:rFonts w:ascii="Times New Roman"/>
          <w:b w:val="false"/>
          <w:i w:val="false"/>
          <w:color w:val="000000"/>
          <w:sz w:val="28"/>
        </w:rPr>
        <w:t xml:space="preserve">
      өңiрде жұмыс iстейтiн инвесторлар арасында олардың қажеттiлiктерi мен проблемаларын анықтау үшiн форумдар өткізуді; </w:t>
      </w:r>
      <w:r>
        <w:br/>
      </w:r>
      <w:r>
        <w:rPr>
          <w:rFonts w:ascii="Times New Roman"/>
          <w:b w:val="false"/>
          <w:i w:val="false"/>
          <w:color w:val="000000"/>
          <w:sz w:val="28"/>
        </w:rPr>
        <w:t xml:space="preserve">
      инвестициялық маркетингтiң нәтижелiлiгi мониторингiн; </w:t>
      </w:r>
      <w:r>
        <w:br/>
      </w:r>
      <w:r>
        <w:rPr>
          <w:rFonts w:ascii="Times New Roman"/>
          <w:b w:val="false"/>
          <w:i w:val="false"/>
          <w:color w:val="000000"/>
          <w:sz w:val="28"/>
        </w:rPr>
        <w:t>
      Қазақстан Республикасы Президентiнiң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Индустриялық-инновациялық дамуының 2003 - 2015 жылдарға арналған стратегиясы шеңберiнде өңiрдегi экологиялық ахуалды ескере отырып, Арал өңiрi экономикасының нақты секторындағы инвестициялық жобаларды қаржыландыру мәселелерiн пысықтауды қамтиды. </w:t>
      </w:r>
      <w:r>
        <w:br/>
      </w:r>
      <w:r>
        <w:rPr>
          <w:rFonts w:ascii="Times New Roman"/>
          <w:b w:val="false"/>
          <w:i w:val="false"/>
          <w:color w:val="000000"/>
          <w:sz w:val="28"/>
        </w:rPr>
        <w:t xml:space="preserve">
      Туристiк маркетинг: </w:t>
      </w:r>
      <w:r>
        <w:br/>
      </w:r>
      <w:r>
        <w:rPr>
          <w:rFonts w:ascii="Times New Roman"/>
          <w:b w:val="false"/>
          <w:i w:val="false"/>
          <w:color w:val="000000"/>
          <w:sz w:val="28"/>
        </w:rPr>
        <w:t xml:space="preserve">
      туризм саласын дамыту жөнiнде ұсыныстар әзiрлеудi; </w:t>
      </w:r>
      <w:r>
        <w:br/>
      </w:r>
      <w:r>
        <w:rPr>
          <w:rFonts w:ascii="Times New Roman"/>
          <w:b w:val="false"/>
          <w:i w:val="false"/>
          <w:color w:val="000000"/>
          <w:sz w:val="28"/>
        </w:rPr>
        <w:t xml:space="preserve">
      қонақ үй секторын қоса алғанда, тиiстi инфрақұрылымдарды дамытуды; </w:t>
      </w:r>
      <w:r>
        <w:br/>
      </w:r>
      <w:r>
        <w:rPr>
          <w:rFonts w:ascii="Times New Roman"/>
          <w:b w:val="false"/>
          <w:i w:val="false"/>
          <w:color w:val="000000"/>
          <w:sz w:val="28"/>
        </w:rPr>
        <w:t xml:space="preserve">
      туристiк бағыттарды әзiрлеудi; </w:t>
      </w:r>
      <w:r>
        <w:br/>
      </w:r>
      <w:r>
        <w:rPr>
          <w:rFonts w:ascii="Times New Roman"/>
          <w:b w:val="false"/>
          <w:i w:val="false"/>
          <w:color w:val="000000"/>
          <w:sz w:val="28"/>
        </w:rPr>
        <w:t xml:space="preserve">
      халықаралық туристiк компаниялар үшiн жарнамалық туристiк турлар ұйымдастыруды; </w:t>
      </w:r>
      <w:r>
        <w:br/>
      </w:r>
      <w:r>
        <w:rPr>
          <w:rFonts w:ascii="Times New Roman"/>
          <w:b w:val="false"/>
          <w:i w:val="false"/>
          <w:color w:val="000000"/>
          <w:sz w:val="28"/>
        </w:rPr>
        <w:t xml:space="preserve">
      туристiк нарық үшiн өңiр туралы жарнамалық өнiм шығаруды; </w:t>
      </w:r>
      <w:r>
        <w:br/>
      </w:r>
      <w:r>
        <w:rPr>
          <w:rFonts w:ascii="Times New Roman"/>
          <w:b w:val="false"/>
          <w:i w:val="false"/>
          <w:color w:val="000000"/>
          <w:sz w:val="28"/>
        </w:rPr>
        <w:t xml:space="preserve">
      туристiк секторда жұмыс iстейтiн басқарушы персоналды оқытуды қамтиды. </w:t>
      </w:r>
      <w:r>
        <w:br/>
      </w:r>
      <w:r>
        <w:rPr>
          <w:rFonts w:ascii="Times New Roman"/>
          <w:b w:val="false"/>
          <w:i w:val="false"/>
          <w:color w:val="000000"/>
          <w:sz w:val="28"/>
        </w:rPr>
        <w:t xml:space="preserve">
      Өңiрдiң ақпараттық саясаты: </w:t>
      </w:r>
      <w:r>
        <w:br/>
      </w:r>
      <w:r>
        <w:rPr>
          <w:rFonts w:ascii="Times New Roman"/>
          <w:b w:val="false"/>
          <w:i w:val="false"/>
          <w:color w:val="000000"/>
          <w:sz w:val="28"/>
        </w:rPr>
        <w:t xml:space="preserve">
      бұқаралық ақпарат құралдары (бұдан әрi - БАҚ) мен журналистер арасында Арал өңiрi туралы, өңiрдiң даму проблемалары туралы үздiк ақпараттық материалға конкурстар өткiзудi; </w:t>
      </w:r>
      <w:r>
        <w:br/>
      </w:r>
      <w:r>
        <w:rPr>
          <w:rFonts w:ascii="Times New Roman"/>
          <w:b w:val="false"/>
          <w:i w:val="false"/>
          <w:color w:val="000000"/>
          <w:sz w:val="28"/>
        </w:rPr>
        <w:t xml:space="preserve">
      өңiрдiң ақпараттық ортасын қалыптастыруда жергiлiктi БАҚ-пен өнiмдi iс-қимыл жасауды; </w:t>
      </w:r>
      <w:r>
        <w:br/>
      </w:r>
      <w:r>
        <w:rPr>
          <w:rFonts w:ascii="Times New Roman"/>
          <w:b w:val="false"/>
          <w:i w:val="false"/>
          <w:color w:val="000000"/>
          <w:sz w:val="28"/>
        </w:rPr>
        <w:t xml:space="preserve">
      мамандандырылған халықаралық БАҚ-тарда өңiр туралы ақпарат орналастыруды; </w:t>
      </w:r>
      <w:r>
        <w:br/>
      </w:r>
      <w:r>
        <w:rPr>
          <w:rFonts w:ascii="Times New Roman"/>
          <w:b w:val="false"/>
          <w:i w:val="false"/>
          <w:color w:val="000000"/>
          <w:sz w:val="28"/>
        </w:rPr>
        <w:t xml:space="preserve">
      мақсатты аудиторияларға (бизнес-құрылымдарға, халыққа және басқаларға) есептелген өңiр туралы ақпараттық және жарнамалық өнiмдер шығаруды қамтиды. </w:t>
      </w:r>
    </w:p>
    <w:bookmarkStart w:name="z30" w:id="18"/>
    <w:p>
      <w:pPr>
        <w:spacing w:after="0"/>
        <w:ind w:left="0"/>
        <w:jc w:val="both"/>
      </w:pPr>
      <w:r>
        <w:rPr>
          <w:rFonts w:ascii="Times New Roman"/>
          <w:b w:val="false"/>
          <w:i w:val="false"/>
          <w:color w:val="000000"/>
          <w:sz w:val="28"/>
        </w:rPr>
        <w:t>
</w:t>
      </w:r>
      <w:r>
        <w:rPr>
          <w:rFonts w:ascii="Times New Roman"/>
          <w:b/>
          <w:i w:val="false"/>
          <w:color w:val="000000"/>
          <w:sz w:val="28"/>
        </w:rPr>
        <w:t xml:space="preserve">        5.2. Бағдарламаны iске асыру тетiктерi </w:t>
      </w:r>
    </w:p>
    <w:bookmarkEnd w:id="18"/>
    <w:p>
      <w:pPr>
        <w:spacing w:after="0"/>
        <w:ind w:left="0"/>
        <w:jc w:val="both"/>
      </w:pPr>
      <w:r>
        <w:rPr>
          <w:rFonts w:ascii="Times New Roman"/>
          <w:b w:val="false"/>
          <w:i w:val="false"/>
          <w:color w:val="000000"/>
          <w:sz w:val="28"/>
        </w:rPr>
        <w:t xml:space="preserve">      Бағдарламаны iске асыру оны iске асыру жөнiндегi iс-шаралар жоспары негiзiнде жүзеге асырылатын болады. </w:t>
      </w:r>
      <w:r>
        <w:br/>
      </w:r>
      <w:r>
        <w:rPr>
          <w:rFonts w:ascii="Times New Roman"/>
          <w:b w:val="false"/>
          <w:i w:val="false"/>
          <w:color w:val="000000"/>
          <w:sz w:val="28"/>
        </w:rPr>
        <w:t xml:space="preserve">
      Iс-шаралардың кешендiлiгi атқарушы билiктiң барлық деңгейлерiнiң қызметiн үйлестiруге және мүмкiндiктерiн Арал өңiрiндегi экологиялық ахуалды жақсарту жөнiндегi iс-шаралар жоспарының барлық бағыттары бойынша мақсатты және келiсiлген iс-қимылды қамтамасыз етуге жұмылдыруға мүмкiндiк бередi. </w:t>
      </w:r>
      <w:r>
        <w:br/>
      </w:r>
      <w:r>
        <w:rPr>
          <w:rFonts w:ascii="Times New Roman"/>
          <w:b w:val="false"/>
          <w:i w:val="false"/>
          <w:color w:val="000000"/>
          <w:sz w:val="28"/>
        </w:rPr>
        <w:t xml:space="preserve">
      Бағдарламаны iске асыру тетiгiнiң тиiмдiлiгiн Арал өңiрiнiң проблемаларын шешудiң негiзгi бағыттары бойынша iс-қимылдың мақсаттылығымен және келiсiлуiмен қамтамасыз ету ұйғарылып отыр: экологиялық ахуалды оңалту және сапалы ауыз суға қол жеткiзудi қамтамасыз ету, су ресурстарын пайдаланудың тиiмдiлiгiн арттыру және жердi пайдалану әдiстерiн жақсарту, нарықтық инфрақұрылымды дамыту, өңiрдiң маркетингi. </w:t>
      </w:r>
      <w:r>
        <w:br/>
      </w:r>
      <w:r>
        <w:rPr>
          <w:rFonts w:ascii="Times New Roman"/>
          <w:b w:val="false"/>
          <w:i w:val="false"/>
          <w:color w:val="000000"/>
          <w:sz w:val="28"/>
        </w:rPr>
        <w:t xml:space="preserve">
      Бұдан басқа, Арал өңiрiн оңалту жөнiндегi нақты шаралар экологияны оңалтуды, сумен жабдықтауды және елдiң инфрақұрылымын дамытуды көздейтiн басқа да бағдарламалық құжаттаpдa көрiнiс табады. </w:t>
      </w:r>
      <w:r>
        <w:br/>
      </w:r>
      <w:r>
        <w:rPr>
          <w:rFonts w:ascii="Times New Roman"/>
          <w:b w:val="false"/>
          <w:i w:val="false"/>
          <w:color w:val="000000"/>
          <w:sz w:val="28"/>
        </w:rPr>
        <w:t>
      Ақтөбе, Қарағанды, Қызылорда және Оңтүстiк Қазақстан облыстарының әкiмдерiне әзiрленетiн өңiрлiк бағдарламаларда "Арал өңiрiндегi экологиялық қасiрет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қолданысына жатқызылатын аумақтарды дамыту жөнiндегi кешендi шаралар мен тетiктердi көздеу ұсынылып отыр. </w:t>
      </w:r>
      <w:r>
        <w:br/>
      </w:r>
      <w:r>
        <w:rPr>
          <w:rFonts w:ascii="Times New Roman"/>
          <w:b w:val="false"/>
          <w:i w:val="false"/>
          <w:color w:val="000000"/>
          <w:sz w:val="28"/>
        </w:rPr>
        <w:t xml:space="preserve">
      Қазақстан Республикасының Үкiметi Бағдарламаның аралық қорытындыларының тұрақты мониторингiн жүзеге асыратын болады және қажет болғанда оны iске асыру жөнiндегi Iс-шаралар жоспарын белгiленген тәртiппен түзететiн болады. </w:t>
      </w:r>
    </w:p>
    <w:bookmarkStart w:name="z31" w:id="19"/>
    <w:p>
      <w:pPr>
        <w:spacing w:after="0"/>
        <w:ind w:left="0"/>
        <w:jc w:val="left"/>
      </w:pPr>
      <w:r>
        <w:rPr>
          <w:rFonts w:ascii="Times New Roman"/>
          <w:b/>
          <w:i w:val="false"/>
          <w:color w:val="000000"/>
        </w:rPr>
        <w:t xml:space="preserve"> 
  6. Қажеттi ресурстар және қаржыландыру көздерi </w:t>
      </w:r>
    </w:p>
    <w:bookmarkEnd w:id="19"/>
    <w:p>
      <w:pPr>
        <w:spacing w:after="0"/>
        <w:ind w:left="0"/>
        <w:jc w:val="both"/>
      </w:pPr>
      <w:r>
        <w:rPr>
          <w:rFonts w:ascii="Times New Roman"/>
          <w:b w:val="false"/>
          <w:i w:val="false"/>
          <w:color w:val="000000"/>
          <w:sz w:val="28"/>
        </w:rPr>
        <w:t xml:space="preserve">      Арал өңiрiнiң проблемаларын шешуге республикалық бюджеттен 2007 - 2009 жылдар iшiнде барлығы 25269,7 млн. теңге, оның iшiнде 2007 жылы 7831,1 млн. теңге, 2008 жылы 7716,5 млн. теңге, 2009 жылы  9722,1 млн. теңге бөлiнетiн болады. </w:t>
      </w:r>
      <w:r>
        <w:br/>
      </w:r>
      <w:r>
        <w:rPr>
          <w:rFonts w:ascii="Times New Roman"/>
          <w:b w:val="false"/>
          <w:i w:val="false"/>
          <w:color w:val="000000"/>
          <w:sz w:val="28"/>
        </w:rPr>
        <w:t xml:space="preserve">
      Осы Бағдарламаның iс-шараларын iске асыру шеңберiнде республикалық бюджеттен 7796,7 млн. теңге, оның iшiнде 2007 жылы 1223,4 млн. теңге, 2008 жылы 2051,1 млн. теңге, 2009 жылы 4522,2 млн. теңге көлемiнде қаражат бөлiнетiн болады. </w:t>
      </w:r>
      <w:r>
        <w:br/>
      </w:r>
      <w:r>
        <w:rPr>
          <w:rFonts w:ascii="Times New Roman"/>
          <w:b w:val="false"/>
          <w:i w:val="false"/>
          <w:color w:val="000000"/>
          <w:sz w:val="28"/>
        </w:rPr>
        <w:t xml:space="preserve">
      Сондай-ақ iс-шараларды қаржыландыру қолданыстағы мемлекеттiк және салалық бағдарламалар шеберiнде жүзеге асырылатын болады, оларға: </w:t>
      </w:r>
      <w:r>
        <w:br/>
      </w:r>
      <w:r>
        <w:rPr>
          <w:rFonts w:ascii="Times New Roman"/>
          <w:b w:val="false"/>
          <w:i w:val="false"/>
          <w:color w:val="000000"/>
          <w:sz w:val="28"/>
        </w:rPr>
        <w:t xml:space="preserve">
      Қазақстан Республикасының ауылдық аумақтарын дамытудың 2004 - 2010 жылдарға арналған мемлекеттiк бағдарламасы; </w:t>
      </w:r>
      <w:r>
        <w:br/>
      </w:r>
      <w:r>
        <w:rPr>
          <w:rFonts w:ascii="Times New Roman"/>
          <w:b w:val="false"/>
          <w:i w:val="false"/>
          <w:color w:val="000000"/>
          <w:sz w:val="28"/>
        </w:rPr>
        <w:t xml:space="preserve">
      Қазақстан Республикасында бiлiм берудi дамытудың 2005 - 2010 жылдарға арналған мемлекеттiк бағдарламасы; </w:t>
      </w:r>
      <w:r>
        <w:br/>
      </w:r>
      <w:r>
        <w:rPr>
          <w:rFonts w:ascii="Times New Roman"/>
          <w:b w:val="false"/>
          <w:i w:val="false"/>
          <w:color w:val="000000"/>
          <w:sz w:val="28"/>
        </w:rPr>
        <w:t xml:space="preserve">
      Қазақстан Республикасының денсаулық сақтау iсiн реформалау мен дамытудың 2005 - 2010 жылдарға арналған мемлекеттiк бағдарламасы; </w:t>
      </w:r>
      <w:r>
        <w:br/>
      </w:r>
      <w:r>
        <w:rPr>
          <w:rFonts w:ascii="Times New Roman"/>
          <w:b w:val="false"/>
          <w:i w:val="false"/>
          <w:color w:val="000000"/>
          <w:sz w:val="28"/>
        </w:rPr>
        <w:t xml:space="preserve">
      Қазақстан Республикасының автожол саласын дамытудың 2006 - 2012 жылдарға арналған бағдарламасы; </w:t>
      </w:r>
      <w:r>
        <w:br/>
      </w:r>
      <w:r>
        <w:rPr>
          <w:rFonts w:ascii="Times New Roman"/>
          <w:b w:val="false"/>
          <w:i w:val="false"/>
          <w:color w:val="000000"/>
          <w:sz w:val="28"/>
        </w:rPr>
        <w:t xml:space="preserve">
      2002 - 2010 жылдарға арналған "Ауыз cу" салалық бағдарламасы; </w:t>
      </w:r>
      <w:r>
        <w:br/>
      </w:r>
      <w:r>
        <w:rPr>
          <w:rFonts w:ascii="Times New Roman"/>
          <w:b w:val="false"/>
          <w:i w:val="false"/>
          <w:color w:val="000000"/>
          <w:sz w:val="28"/>
        </w:rPr>
        <w:t xml:space="preserve">
      Мүгедектердi оңалтудың 2006 - 2008 жылдарға арналған бағдарламасы жатады. </w:t>
      </w:r>
      <w:r>
        <w:br/>
      </w:r>
      <w:r>
        <w:rPr>
          <w:rFonts w:ascii="Times New Roman"/>
          <w:b w:val="false"/>
          <w:i w:val="false"/>
          <w:color w:val="000000"/>
          <w:sz w:val="28"/>
        </w:rPr>
        <w:t xml:space="preserve">
      Республикалық бюджет қаражаты есебiнен қаржыландырылатын iс-шаралар бойынша қаражат көлемi тиiстi қаржы жылына арналған республикалық бюджет туралы Қазақстан Республикасының Заңына сәйкес нақтыланатын болады. </w:t>
      </w:r>
      <w:r>
        <w:br/>
      </w:r>
      <w:r>
        <w:rPr>
          <w:rFonts w:ascii="Times New Roman"/>
          <w:b w:val="false"/>
          <w:i w:val="false"/>
          <w:color w:val="000000"/>
          <w:sz w:val="28"/>
        </w:rPr>
        <w:t xml:space="preserve">
      Бұдан басқа, Бағдарламаның жекелеген iс-шараларының iске асырылуын халықаралық гранттар қаражаты есебiнен жүзеге асыру көзделiп отыр.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Қазақстан Республикасы Үкіметінің 2008.02.06.  </w:t>
      </w:r>
      <w:r>
        <w:rPr>
          <w:rFonts w:ascii="Times New Roman"/>
          <w:b w:val="false"/>
          <w:i w:val="false"/>
          <w:color w:val="000000"/>
          <w:sz w:val="28"/>
        </w:rPr>
        <w:t xml:space="preserve">N 105 </w:t>
      </w:r>
      <w:r>
        <w:rPr>
          <w:rFonts w:ascii="Times New Roman"/>
          <w:b w:val="false"/>
          <w:i w:val="false"/>
          <w:color w:val="ff0000"/>
          <w:sz w:val="28"/>
        </w:rPr>
        <w:t xml:space="preserve"> Қаулысымен. </w:t>
      </w:r>
    </w:p>
    <w:bookmarkStart w:name="z32" w:id="20"/>
    <w:p>
      <w:pPr>
        <w:spacing w:after="0"/>
        <w:ind w:left="0"/>
        <w:jc w:val="left"/>
      </w:pPr>
      <w:r>
        <w:rPr>
          <w:rFonts w:ascii="Times New Roman"/>
          <w:b/>
          <w:i w:val="false"/>
          <w:color w:val="000000"/>
        </w:rPr>
        <w:t xml:space="preserve"> 
  7. Бағдарламаны iске асырудан күтiлетiн нәтижелер </w:t>
      </w:r>
    </w:p>
    <w:bookmarkEnd w:id="20"/>
    <w:p>
      <w:pPr>
        <w:spacing w:after="0"/>
        <w:ind w:left="0"/>
        <w:jc w:val="both"/>
      </w:pPr>
      <w:r>
        <w:rPr>
          <w:rFonts w:ascii="Times New Roman"/>
          <w:b w:val="false"/>
          <w:i w:val="false"/>
          <w:color w:val="000000"/>
          <w:sz w:val="28"/>
        </w:rPr>
        <w:t xml:space="preserve">      Тұтастай алғанда Бағдарламаны iске асыру Арал өңiрiнде экологиялық ахуалды жақсартуға, халықты сапалы ауыз сумен қамтамасыз етуге, суды және жердi пайдалану жүйесiн жетiлдiруге ықпал етуi тиiс. </w:t>
      </w:r>
      <w:r>
        <w:br/>
      </w:r>
      <w:r>
        <w:rPr>
          <w:rFonts w:ascii="Times New Roman"/>
          <w:b w:val="false"/>
          <w:i w:val="false"/>
          <w:color w:val="000000"/>
          <w:sz w:val="28"/>
        </w:rPr>
        <w:t xml:space="preserve">
      "Сырдария өзенiнiң арнасын реттеу және Арал теңiзiнiң солтүстiк бөлiгiн сақтау" жобасының 1-кезеңi аяқталатын болады, оның нәтижелерi бойынша Арал теңiзiнiң солтүстiк бөлiгiндегi су деңгейi және Сырдария өзенi арнасының өткiзу қабiлетi және басқалары артады. </w:t>
      </w:r>
      <w:r>
        <w:br/>
      </w:r>
      <w:r>
        <w:rPr>
          <w:rFonts w:ascii="Times New Roman"/>
          <w:b w:val="false"/>
          <w:i w:val="false"/>
          <w:color w:val="000000"/>
          <w:sz w:val="28"/>
        </w:rPr>
        <w:t xml:space="preserve">
      Қызылорда қаласының жылу энергия көздері мен тұрғын үй секторын ілеспе газға көшіру" жобасын іске асыру жалғасатын болады. </w:t>
      </w:r>
      <w:r>
        <w:br/>
      </w:r>
      <w:r>
        <w:rPr>
          <w:rFonts w:ascii="Times New Roman"/>
          <w:b w:val="false"/>
          <w:i w:val="false"/>
          <w:color w:val="000000"/>
          <w:sz w:val="28"/>
        </w:rPr>
        <w:t xml:space="preserve">
      Қызылорда қаласында су құбыры және кәрiз желiлерi қайта жаңартылады және кеңейтiледi. </w:t>
      </w:r>
      <w:r>
        <w:br/>
      </w:r>
      <w:r>
        <w:rPr>
          <w:rFonts w:ascii="Times New Roman"/>
          <w:b w:val="false"/>
          <w:i w:val="false"/>
          <w:color w:val="000000"/>
          <w:sz w:val="28"/>
        </w:rPr>
        <w:t xml:space="preserve">
      Су ресурстарын пайдаланудың оңтайлы жүйесi құрылатын болады. </w:t>
      </w:r>
      <w:r>
        <w:br/>
      </w:r>
      <w:r>
        <w:rPr>
          <w:rFonts w:ascii="Times New Roman"/>
          <w:b w:val="false"/>
          <w:i w:val="false"/>
          <w:color w:val="000000"/>
          <w:sz w:val="28"/>
        </w:rPr>
        <w:t xml:space="preserve">
      Егiншiлiктi жүргiзудiң жаңа технологиялары, күрiштiң неғұрлым тұрақты әрi ылғалды аз қажетсiнетiн сорттары енгiзiлетiн болады.  </w:t>
      </w:r>
      <w:r>
        <w:br/>
      </w:r>
      <w:r>
        <w:rPr>
          <w:rFonts w:ascii="Times New Roman"/>
          <w:b w:val="false"/>
          <w:i w:val="false"/>
          <w:color w:val="000000"/>
          <w:sz w:val="28"/>
        </w:rPr>
        <w:t xml:space="preserve">
      Өсiмдiк шаруашылығын әртараптандыру жөнiндегi шаралар асырылатын болады, нарықта сұранысқа ие және құрғақшылыққа әрі тұзға төзiмдiлiгiмен ерекшеленетiн екпе дақылдардың түрлерi кеңейтiледi, бұл cуды тиiмдi пайдалануға ғана емес, жергiлiктi халықтың тұрмыс деңгейiн көтеруге де ықпалын тигiзедi. </w:t>
      </w:r>
      <w:r>
        <w:br/>
      </w:r>
      <w:r>
        <w:rPr>
          <w:rFonts w:ascii="Times New Roman"/>
          <w:b w:val="false"/>
          <w:i w:val="false"/>
          <w:color w:val="000000"/>
          <w:sz w:val="28"/>
        </w:rPr>
        <w:t>
</w:t>
      </w:r>
      <w:r>
        <w:rPr>
          <w:rFonts w:ascii="Times New Roman"/>
          <w:b w:val="false"/>
          <w:i w:val="false"/>
          <w:color w:val="ff0000"/>
          <w:sz w:val="28"/>
        </w:rPr>
        <w:t xml:space="preserve">       Ескерту. 7-бөлімге өзгерту енгізілді - Қазақстан Республикасы Үкіметінің 2008.02.06.  </w:t>
      </w:r>
      <w:r>
        <w:rPr>
          <w:rFonts w:ascii="Times New Roman"/>
          <w:b w:val="false"/>
          <w:i w:val="false"/>
          <w:color w:val="000000"/>
          <w:sz w:val="28"/>
        </w:rPr>
        <w:t xml:space="preserve">N 105 </w:t>
      </w:r>
      <w:r>
        <w:rPr>
          <w:rFonts w:ascii="Times New Roman"/>
          <w:b w:val="false"/>
          <w:i w:val="false"/>
          <w:color w:val="ff0000"/>
          <w:sz w:val="28"/>
        </w:rPr>
        <w:t xml:space="preserve"> Қаулысымен. </w:t>
      </w:r>
    </w:p>
    <w:bookmarkStart w:name="z33" w:id="21"/>
    <w:p>
      <w:pPr>
        <w:spacing w:after="0"/>
        <w:ind w:left="0"/>
        <w:jc w:val="left"/>
      </w:pPr>
      <w:r>
        <w:rPr>
          <w:rFonts w:ascii="Times New Roman"/>
          <w:b/>
          <w:i w:val="false"/>
          <w:color w:val="000000"/>
        </w:rPr>
        <w:t xml:space="preserve"> 
  8. Арал өңірінің проблемаларын кешенді шешу жөніндегі 2007 - 2009 жылдарға арналған бағдарламаны іске асыру жөніндегі іс-шаралар жоспары </w:t>
      </w:r>
    </w:p>
    <w:bookmarkEnd w:id="21"/>
    <w:p>
      <w:pPr>
        <w:spacing w:after="0"/>
        <w:ind w:left="0"/>
        <w:jc w:val="both"/>
      </w:pPr>
      <w:r>
        <w:rPr>
          <w:rFonts w:ascii="Times New Roman"/>
          <w:b w:val="false"/>
          <w:i w:val="false"/>
          <w:color w:val="ff0000"/>
          <w:sz w:val="28"/>
        </w:rPr>
        <w:t xml:space="preserve">       Ескерту. 8-бөлімге өзгерту енгізілді - Қазақстан Республикасы Үкіметінің 2008.02.06.  </w:t>
      </w:r>
      <w:r>
        <w:rPr>
          <w:rFonts w:ascii="Times New Roman"/>
          <w:b w:val="false"/>
          <w:i w:val="false"/>
          <w:color w:val="ff0000"/>
          <w:sz w:val="28"/>
        </w:rPr>
        <w:t xml:space="preserve">N 105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376"/>
        <w:gridCol w:w="1879"/>
        <w:gridCol w:w="2075"/>
        <w:gridCol w:w="2227"/>
        <w:gridCol w:w="2312"/>
        <w:gridCol w:w="1512"/>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Орындалуына (іске асырылуына) жауапты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(іске асыру) мерзімі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Болжалды шығыстар (млн. теңге)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Экологиялық ахуалды жақсарту және халықтың экологиялық мәдениетін арттыру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 улы химикаттарды сақтау үшін арнайы сақтау қоймасын (көмінді) салу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- 126,0 2009 жыл - 196,8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 өндірістік және тұрмыстық қалдықтарды сорттауға және көмуге арналған полигон салу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- 200,0 2009 жыл - 137,0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w:t>
            </w:r>
            <w:r>
              <w:br/>
            </w:r>
            <w:r>
              <w:rPr>
                <w:rFonts w:ascii="Times New Roman"/>
                <w:b w:val="false"/>
                <w:i w:val="false"/>
                <w:color w:val="000000"/>
                <w:sz w:val="20"/>
              </w:rPr>
              <w:t xml:space="preserve">
өзенінің </w:t>
            </w:r>
            <w:r>
              <w:br/>
            </w:r>
            <w:r>
              <w:rPr>
                <w:rFonts w:ascii="Times New Roman"/>
                <w:b w:val="false"/>
                <w:i w:val="false"/>
                <w:color w:val="000000"/>
                <w:sz w:val="20"/>
              </w:rPr>
              <w:t xml:space="preserve">
арнасын реттеу </w:t>
            </w:r>
            <w:r>
              <w:br/>
            </w:r>
            <w:r>
              <w:rPr>
                <w:rFonts w:ascii="Times New Roman"/>
                <w:b w:val="false"/>
                <w:i w:val="false"/>
                <w:color w:val="000000"/>
                <w:sz w:val="20"/>
              </w:rPr>
              <w:t xml:space="preserve">
және Арал </w:t>
            </w:r>
            <w:r>
              <w:br/>
            </w:r>
            <w:r>
              <w:rPr>
                <w:rFonts w:ascii="Times New Roman"/>
                <w:b w:val="false"/>
                <w:i w:val="false"/>
                <w:color w:val="000000"/>
                <w:sz w:val="20"/>
              </w:rPr>
              <w:t xml:space="preserve">
теңізінің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бөлігін сақтау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- 312,1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- 325,9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- 22,6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өзенінің арнасын реттеу және Арал теңізінің солтүстік бөлігін сақтау (2-кезең)»  жобасы бойынша жоба алдындағы құжаттаманы әзірлеуді қамтамасыз ету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- 154,5 (68,2 - республикалық бюджет, 86,3 - Халықаралық Қайта Құру және Даму Банкінің гранты)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Халықаралық Қайта Құру және Даму Банкінің гранты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қаласында сарқынды суларды биологиялық тазарту станциясына дейін 1 және 12 кәріздік-сорғы станциялары бар бас тегеурінді коллекторлар салуды аяқтау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- 200,0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093"/>
        <w:gridCol w:w="1753"/>
        <w:gridCol w:w="1893"/>
        <w:gridCol w:w="2113"/>
        <w:gridCol w:w="1913"/>
        <w:gridCol w:w="14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теңізі өңірінің елді мекендерін сумен жабдықтау және санитариясы"»жобасын аяқтау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- 19,5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өңіріндегі экологиялық қасірет салдарынан зардап шеккен азаматтарды әлеуметтік қорғау туралы» Қазақстан Республикасы Заңының қолданысына жататын ауылдык аймақтарға экологиялык-демографиялық зерттеу жүргізу, әкімшілік аудандардың экологиялық паспорттарын жасау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қаңтар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Арал-Сырдария бассейнінде бағалы балық түрлерін сақтау, молықтыру және ұтымды пайдалану жөніндегі іс-шараларды одан әрі іске асыру жөнінде шаралар қабылдау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20 шілде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өңірінде халықтың экологиялық мәдениетін арттыру жөніндегі шаралар кешенін әзірлеу және іске асыру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Ақтөбе, Оңтүстік Қазақстан облыстарының әкімдері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Ұлтттар Ұйымының Даму Бағдарламасымен бірге Арал өңірінің әлеуметтік проблемаларын зерттеуге техникалық көмек тарту мәселелерін пысықтау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300"/>
        <w:gridCol w:w="1916"/>
        <w:gridCol w:w="2090"/>
        <w:gridCol w:w="2263"/>
        <w:gridCol w:w="2119"/>
        <w:gridCol w:w="1701"/>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Халықты сапалы ауыз сумен қамтамасыз ету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қазіргі су </w:t>
            </w:r>
            <w:r>
              <w:br/>
            </w:r>
            <w:r>
              <w:rPr>
                <w:rFonts w:ascii="Times New Roman"/>
                <w:b w:val="false"/>
                <w:i w:val="false"/>
                <w:color w:val="000000"/>
                <w:sz w:val="20"/>
              </w:rPr>
              <w:t xml:space="preserve">
құбыры мен </w:t>
            </w:r>
            <w:r>
              <w:br/>
            </w:r>
            <w:r>
              <w:rPr>
                <w:rFonts w:ascii="Times New Roman"/>
                <w:b w:val="false"/>
                <w:i w:val="false"/>
                <w:color w:val="000000"/>
                <w:sz w:val="20"/>
              </w:rPr>
              <w:t xml:space="preserve">
кәріз желілері </w:t>
            </w:r>
            <w:r>
              <w:br/>
            </w:r>
            <w:r>
              <w:rPr>
                <w:rFonts w:ascii="Times New Roman"/>
                <w:b w:val="false"/>
                <w:i w:val="false"/>
                <w:color w:val="000000"/>
                <w:sz w:val="20"/>
              </w:rPr>
              <w:t xml:space="preserve">
жүйесін қайта </w:t>
            </w:r>
            <w:r>
              <w:br/>
            </w:r>
            <w:r>
              <w:rPr>
                <w:rFonts w:ascii="Times New Roman"/>
                <w:b w:val="false"/>
                <w:i w:val="false"/>
                <w:color w:val="000000"/>
                <w:sz w:val="20"/>
              </w:rPr>
              <w:t xml:space="preserve">
жаңарту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Қызылорда облысының әкімі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шілде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- 523,6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- 535,5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- 544,2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топтық су құбырларына қосылатын елді мекендердің ішкі су құбыры желілерін қайта жаңартуды жүзеге асыру жөнінде шаралар қабылдау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Ақтөбе, Қызылорда,      Оңтүстік Қазақстан облыстарының әкімдері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20 шілде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су құбыры желілері мен құрылыстарына профилактикалық жөндеу жұмыстарын жүргізу жөнінде шаралар қабылдау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Ақтөбе, Қарағанды,  Қызылорда, Оңтүстік Қазақстан облыстарының әкімдері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20 шілде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ауданының Ырғыз-Тельман-Коминтерн магистральды су аққысын қайта жаңарту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Ақтөбе облысының әкімі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- 40,0 2009 жыл - 140,0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Қармақшы ауданының Жосалы аудан орталығында су құбырын салу (3-кезең)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- 100,0 2009 жыл - 150,0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Сырдария ауданының Нағи Ілиясов атындағы кентінде сумен жабдықтау жүйесін қайта жаңарту және кеңейту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- 40,0 2009 жыл - 70,3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Суды ұтымды пайдалану және егіншілік әдістерін жақсарту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шаруашылығының жаңа технологияларын, ылғалды аз қажетсінетін күріш сорттарын енгізу жөніндегі шараларды қабылдау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каңтар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013"/>
        <w:gridCol w:w="1813"/>
        <w:gridCol w:w="1973"/>
        <w:gridCol w:w="2093"/>
        <w:gridCol w:w="1813"/>
        <w:gridCol w:w="15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шаруашылығын жаңа технологияларды және Арал өңірі аймағы үшін дәстүрлі емес тұзға төзімді және ылғалды аз қажетсінетін дақылдарды енгізу жолымен әртараптандыру жөнінде шаралар қабылдау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Суармалы жерлердің қарашіріксізденуін болдырмауға бағытталған технологияларды енгізу жөнінде шаралар қабылдау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Егіншілікке, оның ішінде минералды тыңайтқыштар мен өсімдіктерді қорғау құралдарын пайдалануда экологиялық кауіпсіз технологияларды енгізу жөнінде шаралар қабылдау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облысының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Судың үлестік шығысы жоғары сортандаңған, құнарлығы төмен жерлерді ауыл шаруашылығы айналымынан шығару мәселелерін пысықтау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Ұлтттар Ұйымының Даму Бағдарламасымен бірге Арал өңірінде табиғи ресурстарды пайдалануды және басқаруды жақсартуға техникалық көмек тарту мәселелерін пысықтау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Қызылорда, Ақтөбе, Оңтүстік Қазақстан облыстарының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13"/>
        <w:gridCol w:w="1853"/>
        <w:gridCol w:w="1893"/>
        <w:gridCol w:w="2053"/>
        <w:gridCol w:w="1833"/>
        <w:gridCol w:w="16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Нарықтық инфрақұрылымды дамытуға жәрдемдесу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Қармақшы ауданының Төретам кентінде»Западная қосалқы станциясын салу мәселесін қарау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Қызылорда облысының әкімі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20 шілде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Арал ауданында Құланды газ кен орнын игеру мәселесін қарау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Қызылорда облысының әкімі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жылу энергия </w:t>
            </w:r>
            <w:r>
              <w:br/>
            </w:r>
            <w:r>
              <w:rPr>
                <w:rFonts w:ascii="Times New Roman"/>
                <w:b w:val="false"/>
                <w:i w:val="false"/>
                <w:color w:val="000000"/>
                <w:sz w:val="20"/>
              </w:rPr>
              <w:t xml:space="preserve">
көздері мен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секторын </w:t>
            </w:r>
            <w:r>
              <w:br/>
            </w:r>
            <w:r>
              <w:rPr>
                <w:rFonts w:ascii="Times New Roman"/>
                <w:b w:val="false"/>
                <w:i w:val="false"/>
                <w:color w:val="000000"/>
                <w:sz w:val="20"/>
              </w:rPr>
              <w:t xml:space="preserve">
ілеспе газға </w:t>
            </w:r>
            <w:r>
              <w:br/>
            </w:r>
            <w:r>
              <w:rPr>
                <w:rFonts w:ascii="Times New Roman"/>
                <w:b w:val="false"/>
                <w:i w:val="false"/>
                <w:color w:val="000000"/>
                <w:sz w:val="20"/>
              </w:rPr>
              <w:t xml:space="preserve">
көшіру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ге ақ- </w:t>
            </w:r>
            <w:r>
              <w:br/>
            </w:r>
            <w:r>
              <w:rPr>
                <w:rFonts w:ascii="Times New Roman"/>
                <w:b w:val="false"/>
                <w:i w:val="false"/>
                <w:color w:val="000000"/>
                <w:sz w:val="20"/>
              </w:rPr>
              <w:t xml:space="preserve">
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- 1000,0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- 3010,8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 Сексеуіл, Бейнеу -Шалқар темір жолдарын салу мәселесін пысықтау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Әлеуметтік инфрақұрылымды дамыту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Александров </w:t>
            </w:r>
            <w:r>
              <w:br/>
            </w:r>
            <w:r>
              <w:rPr>
                <w:rFonts w:ascii="Times New Roman"/>
                <w:b w:val="false"/>
                <w:i w:val="false"/>
                <w:color w:val="000000"/>
                <w:sz w:val="20"/>
              </w:rPr>
              <w:t xml:space="preserve">
кентінде </w:t>
            </w:r>
            <w:r>
              <w:br/>
            </w:r>
            <w:r>
              <w:rPr>
                <w:rFonts w:ascii="Times New Roman"/>
                <w:b w:val="false"/>
                <w:i w:val="false"/>
                <w:color w:val="000000"/>
                <w:sz w:val="20"/>
              </w:rPr>
              <w:t xml:space="preserve">
мүгедектер- </w:t>
            </w:r>
            <w:r>
              <w:br/>
            </w:r>
            <w:r>
              <w:rPr>
                <w:rFonts w:ascii="Times New Roman"/>
                <w:b w:val="false"/>
                <w:i w:val="false"/>
                <w:color w:val="000000"/>
                <w:sz w:val="20"/>
              </w:rPr>
              <w:t xml:space="preserve">
ге арналған </w:t>
            </w:r>
            <w:r>
              <w:br/>
            </w:r>
            <w:r>
              <w:rPr>
                <w:rFonts w:ascii="Times New Roman"/>
                <w:b w:val="false"/>
                <w:i w:val="false"/>
                <w:color w:val="000000"/>
                <w:sz w:val="20"/>
              </w:rPr>
              <w:t xml:space="preserve">
150 орындық </w:t>
            </w:r>
            <w:r>
              <w:br/>
            </w:r>
            <w:r>
              <w:rPr>
                <w:rFonts w:ascii="Times New Roman"/>
                <w:b w:val="false"/>
                <w:i w:val="false"/>
                <w:color w:val="000000"/>
                <w:sz w:val="20"/>
              </w:rPr>
              <w:t xml:space="preserve">
оңалту орта- </w:t>
            </w:r>
            <w:r>
              <w:br/>
            </w:r>
            <w:r>
              <w:rPr>
                <w:rFonts w:ascii="Times New Roman"/>
                <w:b w:val="false"/>
                <w:i w:val="false"/>
                <w:color w:val="000000"/>
                <w:sz w:val="20"/>
              </w:rPr>
              <w:t xml:space="preserve">
лығын салу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Қызылорда облысының әкімі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шілде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- 49,7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- 944,6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br/>
            </w:r>
            <w:r>
              <w:rPr>
                <w:rFonts w:ascii="Times New Roman"/>
                <w:b w:val="false"/>
                <w:i w:val="false"/>
                <w:color w:val="000000"/>
                <w:sz w:val="20"/>
              </w:rPr>
              <w:t xml:space="preserve">
-1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Арал қаласында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кешенін салу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100,0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 </w:t>
            </w:r>
            <w:r>
              <w:br/>
            </w:r>
            <w:r>
              <w:rPr>
                <w:rFonts w:ascii="Times New Roman"/>
                <w:b w:val="false"/>
                <w:i w:val="false"/>
                <w:color w:val="000000"/>
                <w:sz w:val="20"/>
              </w:rPr>
              <w:t xml:space="preserve">
131,0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Өңірдің маркетингі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Өңірдің маркетингі бойынша Іс-қимыл жоспарын әзірлеу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Ақтөбе, Оңтүстік Қазақстан облыстарының әкімдері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өңірінде туристік саланы дамыту жөнінде ұсыныстар әзірлеу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ұсыныс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Қызылорда, Ақтөбе, Оңтүстік Қазақстан облыстарының әкімдері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20 шілде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индустриялық-инновациялық даму стратегиясы шеңберінде өңірдегі экологиялық жағдайды ескере отырып, Арал өңірі экономикасының нақты секторындағы инвестициялық жобаларды қаржыландыру мәселелерін пысықтау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ИСМ,»Қазына» орнықты даму қоры» акционерлік қоғамы, Ақтөбе, Қарағанды, Қызылорда, Оңтүстік Қазақстан облыстарының әкімдері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(жылдар бойынша қаржыландыру көлемі)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жыл - 1223,4 </w:t>
            </w:r>
            <w:r>
              <w:br/>
            </w:r>
            <w:r>
              <w:rPr>
                <w:rFonts w:ascii="Times New Roman"/>
                <w:b w:val="false"/>
                <w:i w:val="false"/>
                <w:color w:val="000000"/>
                <w:sz w:val="20"/>
              </w:rPr>
              <w:t>
</w:t>
            </w:r>
            <w:r>
              <w:rPr>
                <w:rFonts w:ascii="Times New Roman"/>
                <w:b/>
                <w:i w:val="false"/>
                <w:color w:val="000000"/>
                <w:sz w:val="20"/>
              </w:rPr>
              <w:t xml:space="preserve">2008 жыл - 2051,1 </w:t>
            </w:r>
            <w:r>
              <w:br/>
            </w:r>
            <w:r>
              <w:rPr>
                <w:rFonts w:ascii="Times New Roman"/>
                <w:b w:val="false"/>
                <w:i w:val="false"/>
                <w:color w:val="000000"/>
                <w:sz w:val="20"/>
              </w:rPr>
              <w:t>
</w:t>
            </w:r>
            <w:r>
              <w:rPr>
                <w:rFonts w:ascii="Times New Roman"/>
                <w:b/>
                <w:i w:val="false"/>
                <w:color w:val="000000"/>
                <w:sz w:val="20"/>
              </w:rPr>
              <w:t xml:space="preserve">2009 жыл - </w:t>
            </w:r>
            <w:r>
              <w:br/>
            </w:r>
            <w:r>
              <w:rPr>
                <w:rFonts w:ascii="Times New Roman"/>
                <w:b w:val="false"/>
                <w:i w:val="false"/>
                <w:color w:val="000000"/>
                <w:sz w:val="20"/>
              </w:rPr>
              <w:t>
</w:t>
            </w:r>
            <w:r>
              <w:rPr>
                <w:rFonts w:ascii="Times New Roman"/>
                <w:b/>
                <w:i w:val="false"/>
                <w:color w:val="000000"/>
                <w:sz w:val="20"/>
              </w:rPr>
              <w:t xml:space="preserve">4522,2 </w:t>
            </w:r>
            <w:r>
              <w:br/>
            </w:r>
            <w:r>
              <w:rPr>
                <w:rFonts w:ascii="Times New Roman"/>
                <w:b w:val="false"/>
                <w:i w:val="false"/>
                <w:color w:val="000000"/>
                <w:sz w:val="20"/>
              </w:rPr>
              <w:t>
</w:t>
            </w:r>
            <w:r>
              <w:rPr>
                <w:rFonts w:ascii="Times New Roman"/>
                <w:b/>
                <w:i w:val="false"/>
                <w:color w:val="000000"/>
                <w:sz w:val="20"/>
              </w:rPr>
              <w:t xml:space="preserve">2007 жыл - 86,3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Халықаралық гранттар қаражаты </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Қоршағанортамині - Қоршаған ортаны қорғау министрлігі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ЭМРМ - Энергетика және минералдық ресурстар министрлігі </w:t>
      </w:r>
      <w:r>
        <w:br/>
      </w:r>
      <w:r>
        <w:rPr>
          <w:rFonts w:ascii="Times New Roman"/>
          <w:b w:val="false"/>
          <w:i w:val="false"/>
          <w:color w:val="000000"/>
          <w:sz w:val="28"/>
        </w:rPr>
        <w:t xml:space="preserve">
ИСМ - Индустрия және сауда министрлігі </w:t>
      </w:r>
      <w:r>
        <w:br/>
      </w:r>
      <w:r>
        <w:rPr>
          <w:rFonts w:ascii="Times New Roman"/>
          <w:b w:val="false"/>
          <w:i w:val="false"/>
          <w:color w:val="000000"/>
          <w:sz w:val="28"/>
        </w:rPr>
        <w:t xml:space="preserve">
ЭБЖМ - Экономика және бюджеттік жоспарлау министрлігі </w:t>
      </w:r>
      <w:r>
        <w:br/>
      </w:r>
      <w:r>
        <w:rPr>
          <w:rFonts w:ascii="Times New Roman"/>
          <w:b w:val="false"/>
          <w:i w:val="false"/>
          <w:color w:val="000000"/>
          <w:sz w:val="28"/>
        </w:rPr>
        <w:t xml:space="preserve">
Еңбекмині - Еңбек және халықты әлеуметтік қорғау министрлігі </w:t>
      </w:r>
      <w:r>
        <w:br/>
      </w:r>
      <w:r>
        <w:rPr>
          <w:rFonts w:ascii="Times New Roman"/>
          <w:b w:val="false"/>
          <w:i w:val="false"/>
          <w:color w:val="000000"/>
          <w:sz w:val="28"/>
        </w:rPr>
        <w:t xml:space="preserve">
ТСМ - Туризм және спорт министрлігі </w:t>
      </w:r>
      <w:r>
        <w:br/>
      </w:r>
      <w:r>
        <w:rPr>
          <w:rFonts w:ascii="Times New Roman"/>
          <w:b w:val="false"/>
          <w:i w:val="false"/>
          <w:color w:val="000000"/>
          <w:sz w:val="28"/>
        </w:rPr>
        <w:t xml:space="preserve">
ККМ - Көлік және коммуникация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