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50f4f" w14:textId="fc50f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Көшi-қон саясатының 2001-2010 жылдарға арналған салалық бағдарламасын iске асыру жөнiндегi 2006-2008 жылдарға арналған iс-шаралар жоспарын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27 қыркүйектегі N 925 Қаулысы. Күші жойылды - Қазақстан Республикаксы Үкіметінің 2008 жылғы 1 желтоқсандағы N 1122 Қаулысымен</w:t>
      </w:r>
    </w:p>
    <w:p>
      <w:pPr>
        <w:spacing w:after="0"/>
        <w:ind w:left="0"/>
        <w:jc w:val="both"/>
      </w:pPr>
      <w:bookmarkStart w:name="z21" w:id="0"/>
      <w:r>
        <w:rPr>
          <w:rFonts w:ascii="Times New Roman"/>
          <w:b w:val="false"/>
          <w:i w:val="false"/>
          <w:color w:val="ff0000"/>
          <w:sz w:val="28"/>
        </w:rPr>
        <w:t xml:space="preserve">
       Күші жойылды - Қазақстан Республикаксы Үкіметінің 2008.12.01 </w:t>
      </w:r>
      <w:r>
        <w:rPr>
          <w:rFonts w:ascii="Times New Roman"/>
          <w:b w:val="false"/>
          <w:i w:val="false"/>
          <w:color w:val="ff0000"/>
          <w:sz w:val="28"/>
        </w:rPr>
        <w:t xml:space="preserve">N 1122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xml:space="preserve">      Қазақстан Республикасы Үкiметiнiң 2001 жылғы 29 қазандағы N 1371 қаулысымен бекiтiлген Қазақстан Республикасы Көшi-қон саясатының 2001-2010 жылдарға арналған салалық бағдарламасын iске асыру мақсатында Қазақстан Республикасының Yкiметi </w:t>
      </w:r>
      <w:r>
        <w:rPr>
          <w:rFonts w:ascii="Times New Roman"/>
          <w:b/>
          <w:i w:val="false"/>
          <w:color w:val="000000"/>
          <w:sz w:val="28"/>
        </w:rPr>
        <w:t xml:space="preserve">ҚАУЛЫ ЕТЕДI: </w:t>
      </w:r>
    </w:p>
    <w:bookmarkStart w:name="z22" w:id="1"/>
    <w:p>
      <w:pPr>
        <w:spacing w:after="0"/>
        <w:ind w:left="0"/>
        <w:jc w:val="both"/>
      </w:pPr>
      <w:r>
        <w:rPr>
          <w:rFonts w:ascii="Times New Roman"/>
          <w:b w:val="false"/>
          <w:i w:val="false"/>
          <w:color w:val="000000"/>
          <w:sz w:val="28"/>
        </w:rPr>
        <w:t xml:space="preserve">
      1. Қоса берiлiп отырған Қазақстан Республикасы Көшi-қон саясатының 2001-2010 жылдарға арналған салалық бағдарламасын iске асыру жөнiндегi 2006-2008 жылдарға арналған iс-шаралар жоспары (бұдан әрi - Жоспар) бекiтiлсiн. </w:t>
      </w:r>
    </w:p>
    <w:bookmarkEnd w:id="1"/>
    <w:bookmarkStart w:name="z23" w:id="2"/>
    <w:p>
      <w:pPr>
        <w:spacing w:after="0"/>
        <w:ind w:left="0"/>
        <w:jc w:val="both"/>
      </w:pPr>
      <w:r>
        <w:rPr>
          <w:rFonts w:ascii="Times New Roman"/>
          <w:b w:val="false"/>
          <w:i w:val="false"/>
          <w:color w:val="000000"/>
          <w:sz w:val="28"/>
        </w:rPr>
        <w:t xml:space="preserve">
      2. Орталық атқарушы және Қазақстан Республикасының Президентiне тiкелей бағынатын және есеп беретiн мемлекеттiк органдар, облыстардың, Астана және Алматы қалаларының әкiмдерi: </w:t>
      </w:r>
      <w:r>
        <w:br/>
      </w:r>
      <w:r>
        <w:rPr>
          <w:rFonts w:ascii="Times New Roman"/>
          <w:b w:val="false"/>
          <w:i w:val="false"/>
          <w:color w:val="000000"/>
          <w:sz w:val="28"/>
        </w:rPr>
        <w:t xml:space="preserve">
      Жоспардың тиiстi және уақтылы орындалуын қамтамасыз етсiн; </w:t>
      </w:r>
      <w:r>
        <w:br/>
      </w:r>
      <w:r>
        <w:rPr>
          <w:rFonts w:ascii="Times New Roman"/>
          <w:b w:val="false"/>
          <w:i w:val="false"/>
          <w:color w:val="000000"/>
          <w:sz w:val="28"/>
        </w:rPr>
        <w:t xml:space="preserve">
      жарты жылдың және жылдың қорытындылары бойынша 10 қаңтар мен 10 шiлдеге қарай Қазақстан Республикасы Еңбек және халықты әлеуметтiк қорғау министрлiгiне Жоспардың iске асырылу барысы туралы ақпаратты ұсынсын. </w:t>
      </w:r>
    </w:p>
    <w:bookmarkEnd w:id="2"/>
    <w:bookmarkStart w:name="z24" w:id="3"/>
    <w:p>
      <w:pPr>
        <w:spacing w:after="0"/>
        <w:ind w:left="0"/>
        <w:jc w:val="both"/>
      </w:pPr>
      <w:r>
        <w:rPr>
          <w:rFonts w:ascii="Times New Roman"/>
          <w:b w:val="false"/>
          <w:i w:val="false"/>
          <w:color w:val="000000"/>
          <w:sz w:val="28"/>
        </w:rPr>
        <w:t xml:space="preserve">
      3. Қазақстан Республикасы Еңбек және халықты әлеуметтiк қорғау министрлiгi жыл сайын 30 қаңтар мен 30 шiлдеге қарай Қазақстан Республикасының Үкiметiне Жоспардың орындалу барысы туралы жиынтық ақпаратты ұсынуды қамтамасыз етсiн. </w:t>
      </w:r>
    </w:p>
    <w:bookmarkEnd w:id="3"/>
    <w:bookmarkStart w:name="z25" w:id="4"/>
    <w:p>
      <w:pPr>
        <w:spacing w:after="0"/>
        <w:ind w:left="0"/>
        <w:jc w:val="both"/>
      </w:pPr>
      <w:r>
        <w:rPr>
          <w:rFonts w:ascii="Times New Roman"/>
          <w:b w:val="false"/>
          <w:i w:val="false"/>
          <w:color w:val="000000"/>
          <w:sz w:val="28"/>
        </w:rPr>
        <w:t>
      4. "Қазақстан Республикасы Көшi-қон саясатының 2001-2010 жылдарға арналған салалық бағдарламасын бекiту туралы" Қазақстан Республикасы Үкiметiнiң 2001 жылғы 29 қазандағы N 1371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2001 ж., N 36-37, 480-құжат) мынадай өзгерiстер енгiзiлсiн: </w:t>
      </w:r>
      <w:r>
        <w:br/>
      </w:r>
      <w:r>
        <w:rPr>
          <w:rFonts w:ascii="Times New Roman"/>
          <w:b w:val="false"/>
          <w:i w:val="false"/>
          <w:color w:val="000000"/>
          <w:sz w:val="28"/>
        </w:rPr>
        <w:t xml:space="preserve">
      қаулының мәтiнiндегi және көрсетiлген қаулымен бекiтiлген Қазақстан Республикасы Көшi-қон саясатының 2001-2010 жылдарға арналған салалық бағдарламасының 4-тармағындағы "Қазақстан Республикасы Көшi-қон және демография жөнiндегi агенттiгiне", "Қазақстан Республикасы Көшi-қон және демография жөнiндегi агенттiгi", "Қазақстан Республикасы Көшi-қон және демография жөнiндегi агенттiгiнiң" деген сөздер тиiсiнше "Қазақстан Республикасы Еңбек және халықты әлеуметтiк қорғау министрлiгiне", "Қазақстан Республикасы Еңбек және халықты әлеуметтiк қорғау министрлiгi", "Қазақстан Республикасы Еңбек және халықты әлеуметтiк қорғау министрлiгiнiң" деген сөздермен ауыстырылсын. </w:t>
      </w:r>
    </w:p>
    <w:bookmarkEnd w:id="4"/>
    <w:bookmarkStart w:name="z26" w:id="5"/>
    <w:p>
      <w:pPr>
        <w:spacing w:after="0"/>
        <w:ind w:left="0"/>
        <w:jc w:val="both"/>
      </w:pPr>
      <w:r>
        <w:rPr>
          <w:rFonts w:ascii="Times New Roman"/>
          <w:b w:val="false"/>
          <w:i w:val="false"/>
          <w:color w:val="000000"/>
          <w:sz w:val="28"/>
        </w:rPr>
        <w:t xml:space="preserve">
      5. Осы қаулының орындалуын бақылау Қазақстан Республикасы Премьер-Министрiнiң орынбасары - Экономика және бюджеттiк жоспарлау министрi К.Қ.Мәсiмовке жүктелсiн. </w:t>
      </w:r>
    </w:p>
    <w:bookmarkEnd w:id="5"/>
    <w:bookmarkStart w:name="z27" w:id="6"/>
    <w:p>
      <w:pPr>
        <w:spacing w:after="0"/>
        <w:ind w:left="0"/>
        <w:jc w:val="both"/>
      </w:pPr>
      <w:r>
        <w:rPr>
          <w:rFonts w:ascii="Times New Roman"/>
          <w:b w:val="false"/>
          <w:i w:val="false"/>
          <w:color w:val="000000"/>
          <w:sz w:val="28"/>
        </w:rPr>
        <w:t xml:space="preserve">
      6. Осы қаулы қол қойылған күнінен бастап қолданысқа енгiзiледi.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2006 жылғы 27 қыркүйектегі   </w:t>
      </w:r>
      <w:r>
        <w:br/>
      </w:r>
      <w:r>
        <w:rPr>
          <w:rFonts w:ascii="Times New Roman"/>
          <w:b w:val="false"/>
          <w:i w:val="false"/>
          <w:color w:val="000000"/>
          <w:sz w:val="28"/>
        </w:rPr>
        <w:t xml:space="preserve">
N 925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Көші-қон саясатының 2001-2010 жылдарға арналған салалық бағдарламасын іске асыру жөніндегі 2006-2008 жылдарға арналған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733"/>
        <w:gridCol w:w="1533"/>
        <w:gridCol w:w="1993"/>
        <w:gridCol w:w="1353"/>
        <w:gridCol w:w="2533"/>
        <w:gridCol w:w="21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Аяқтау нысаны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Орындалуына жауаптылар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 мерзімі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Болжамды шығыстар (мың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Көшіп келу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Көшіп келу квотасы бойынша келген оралмандарды қабылдау және жайластыру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(жинақтау), облыстардың, Астана және Алматы қалаларының әкімдері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"Оралмандарды тарихи отанына қоныстандыру және әлеуметтік қорғау" республикалық бюджеттік бағдарламасы бойынша көзделген қаражат шегінде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қаласында Оралмандарды бейімдеу мен олардың кірігуі орталығын құру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қаулысының жобасы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маусым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- 9991,0 </w:t>
            </w:r>
            <w:r>
              <w:br/>
            </w:r>
            <w:r>
              <w:rPr>
                <w:rFonts w:ascii="Times New Roman"/>
                <w:b w:val="false"/>
                <w:i w:val="false"/>
                <w:color w:val="000000"/>
                <w:sz w:val="20"/>
              </w:rPr>
              <w:t xml:space="preserve">
2008 ж. - 420042,0 </w:t>
            </w:r>
            <w:r>
              <w:br/>
            </w:r>
            <w:r>
              <w:rPr>
                <w:rFonts w:ascii="Times New Roman"/>
                <w:b w:val="false"/>
                <w:i w:val="false"/>
                <w:color w:val="000000"/>
                <w:sz w:val="20"/>
              </w:rPr>
              <w:t xml:space="preserve">
2009 ж. - 180018,0 </w:t>
            </w:r>
            <w:r>
              <w:br/>
            </w:r>
            <w:r>
              <w:rPr>
                <w:rFonts w:ascii="Times New Roman"/>
                <w:b w:val="false"/>
                <w:i w:val="false"/>
                <w:color w:val="000000"/>
                <w:sz w:val="20"/>
              </w:rPr>
              <w:t xml:space="preserve">
(құрылыс)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2758"/>
        <w:gridCol w:w="1495"/>
        <w:gridCol w:w="1996"/>
        <w:gridCol w:w="1355"/>
        <w:gridCol w:w="2538"/>
        <w:gridCol w:w="2159"/>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 дерекқорын жетілдіру жөніндегі жұмысты жалғастыру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Қазакстан Республикасының Үкіметіне ақпарат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(жинақтау), ҮҚК, облыстардың, Астана және Алматы қалаларының әкімдері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каңтар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министрлігінің көші-кон және демография жөніндегі ақпараттық жүйесін құру" республикалық    бюджеттік бағдарламасы бойынша көзделген қаражат шегінде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көші-кон заңнамасын бұзған шетелдік азаматтар мен азаматтығы жоқ адамдарды ұстау орталықтарын құру туралы мәселені қарау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(жинақтау), ЭБЖМ, ҮҚК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IV тоқсан </w:t>
            </w:r>
          </w:p>
          <w:p>
            <w:pPr>
              <w:spacing w:after="20"/>
              <w:ind w:left="20"/>
              <w:jc w:val="both"/>
            </w:pPr>
            <w:r>
              <w:rPr>
                <w:rFonts w:ascii="Times New Roman"/>
                <w:b w:val="false"/>
                <w:i w:val="false"/>
                <w:color w:val="000000"/>
                <w:sz w:val="20"/>
              </w:rPr>
              <w:t xml:space="preserve">«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халықаралық шарттарды жасасу мүмкіндігі туралы мәселені пысықтау: Қазақстан Республикасының Үкіметі мен Түркіменстан Үкіметі арасындағы Қоныс аудару үдерісін реттеу және қоныс аударушылардың құқықтарын қорғау туралы; </w:t>
            </w:r>
            <w:r>
              <w:br/>
            </w:r>
            <w:r>
              <w:rPr>
                <w:rFonts w:ascii="Times New Roman"/>
                <w:b w:val="false"/>
                <w:i w:val="false"/>
                <w:color w:val="000000"/>
                <w:sz w:val="20"/>
              </w:rPr>
              <w:t xml:space="preserve">
Қазақстан Республикасының Үкіметі  мен Өзбекстан Республикасының Үкіметі арасындағы Қоныс аудару үдерісін реттеу     және қоныс аударушылардың құқықтарын қорғау туралы; </w:t>
            </w:r>
            <w:r>
              <w:br/>
            </w:r>
            <w:r>
              <w:rPr>
                <w:rFonts w:ascii="Times New Roman"/>
                <w:b w:val="false"/>
                <w:i w:val="false"/>
                <w:color w:val="000000"/>
                <w:sz w:val="20"/>
              </w:rPr>
              <w:t xml:space="preserve">
Өзбекстан Республикасымен шекара маңындағы облыстарда ауыл шаруашылығы жұмыстарында істеп жүрген мигранттардың еңбек қызметі және әлеуметтік қорғалуы туралы; </w:t>
            </w:r>
            <w:r>
              <w:br/>
            </w:r>
            <w:r>
              <w:rPr>
                <w:rFonts w:ascii="Times New Roman"/>
                <w:b w:val="false"/>
                <w:i w:val="false"/>
                <w:color w:val="000000"/>
                <w:sz w:val="20"/>
              </w:rPr>
              <w:t xml:space="preserve">
Қазақстан Республикасы мен Қытай Халық Республикасы арасында еңбек көші-қоны үдерістерін реттеу туралы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Келісімнің жобасы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(жинақтау), СІМ, ІІМ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жьшғы III тоқсан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727"/>
        <w:gridCol w:w="1552"/>
        <w:gridCol w:w="1998"/>
        <w:gridCol w:w="1373"/>
        <w:gridCol w:w="2546"/>
        <w:gridCol w:w="2243"/>
      </w:tblGrid>
      <w:tr>
        <w:trPr>
          <w:trHeight w:val="59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Келісімнің жобасы Келісімнің жобасы Қазақстан Республикасының Үкіметіне ұсыныстар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(жинақтау), СІМ, ІІМ </w:t>
            </w:r>
          </w:p>
          <w:p>
            <w:pPr>
              <w:spacing w:after="20"/>
              <w:ind w:left="20"/>
              <w:jc w:val="both"/>
            </w:pPr>
            <w:r>
              <w:rPr>
                <w:rFonts w:ascii="Times New Roman"/>
                <w:b w:val="false"/>
                <w:i w:val="false"/>
                <w:color w:val="000000"/>
                <w:sz w:val="20"/>
              </w:rPr>
              <w:t xml:space="preserve">      Еңбекмині (жинақтау), СІМ, ІІМ </w:t>
            </w:r>
          </w:p>
          <w:p>
            <w:pPr>
              <w:spacing w:after="20"/>
              <w:ind w:left="20"/>
              <w:jc w:val="both"/>
            </w:pPr>
            <w:r>
              <w:rPr>
                <w:rFonts w:ascii="Times New Roman"/>
                <w:b w:val="false"/>
                <w:i w:val="false"/>
                <w:color w:val="000000"/>
                <w:sz w:val="20"/>
              </w:rPr>
              <w:t xml:space="preserve">      ІІМ (жинақтау), СІМ, ҰҚК, Еңбекмині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IV тоқсан </w:t>
            </w:r>
          </w:p>
          <w:p>
            <w:pPr>
              <w:spacing w:after="20"/>
              <w:ind w:left="20"/>
              <w:jc w:val="both"/>
            </w:pPr>
            <w:r>
              <w:rPr>
                <w:rFonts w:ascii="Times New Roman"/>
                <w:b w:val="false"/>
                <w:i w:val="false"/>
                <w:color w:val="000000"/>
                <w:sz w:val="20"/>
              </w:rPr>
              <w:t xml:space="preserve">      2006 жылғы IV тоқсан </w:t>
            </w:r>
          </w:p>
          <w:p>
            <w:pPr>
              <w:spacing w:after="20"/>
              <w:ind w:left="20"/>
              <w:jc w:val="both"/>
            </w:pPr>
            <w:r>
              <w:rPr>
                <w:rFonts w:ascii="Times New Roman"/>
                <w:b w:val="false"/>
                <w:i w:val="false"/>
                <w:color w:val="000000"/>
                <w:sz w:val="20"/>
              </w:rPr>
              <w:t xml:space="preserve">      2007 жылғы IV тоқсан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p>
            <w:pPr>
              <w:spacing w:after="20"/>
              <w:ind w:left="20"/>
              <w:jc w:val="both"/>
            </w:pPr>
            <w:r>
              <w:rPr>
                <w:rFonts w:ascii="Times New Roman"/>
                <w:b w:val="false"/>
                <w:i w:val="false"/>
                <w:color w:val="000000"/>
                <w:sz w:val="20"/>
              </w:rPr>
              <w:t xml:space="preserve">       Талап етілмейді </w:t>
            </w:r>
          </w:p>
          <w:p>
            <w:pPr>
              <w:spacing w:after="20"/>
              <w:ind w:left="20"/>
              <w:jc w:val="both"/>
            </w:pPr>
            <w:r>
              <w:rPr>
                <w:rFonts w:ascii="Times New Roman"/>
                <w:b w:val="false"/>
                <w:i w:val="false"/>
                <w:color w:val="000000"/>
                <w:sz w:val="20"/>
              </w:rPr>
              <w:t xml:space="preserve">        Талап етілмейді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753"/>
        <w:gridCol w:w="1533"/>
        <w:gridCol w:w="1893"/>
        <w:gridCol w:w="1413"/>
        <w:gridCol w:w="2513"/>
        <w:gridCol w:w="219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Көшіп кету 
</w:t>
            </w:r>
          </w:p>
        </w:tc>
      </w:tr>
      <w:tr>
        <w:trPr>
          <w:trHeight w:val="16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көшіп кету қозғалысының мониторингін жүргізу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(жинақтау), СА, облыстардың, Астана және Алматы қалаларының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Босқындардың ерікті репатриациясына жәрдемдесу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(жинақтау), ІІМ, СІМ, ҮҚК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Ішкі көші-кон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көші-қон мониторингін жүргізу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(жинақтау), СА, облыстардың, Астана және Алматы қалаларының әкімдері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Көші-қон саласындағы заңнамалық саясат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көші-қон саясаты тұжырымдамасын қабылдау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қаулысының жобасы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маусым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жұмыспен қамту, халықты әлеуметтік қорғау және көші-қон саласындағы уәкілетті органның қызметін қамтамасыз ету» республикалық бюджеттік бағдарламасы бойынша "Орталық органның" аппараты»кіші бағдарламасы бойынша көзделген қаражат шегінде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733"/>
        <w:gridCol w:w="1593"/>
        <w:gridCol w:w="1873"/>
        <w:gridCol w:w="1373"/>
        <w:gridCol w:w="2573"/>
        <w:gridCol w:w="21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актілеріне көші-қон мәселелері бойынша өзгерістер мен толықтырулар енгізу туралы»Заңның жобасын Қазақстан Республикасының Парламентіне енгізу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Заңының жобасы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қыркүйек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шетелдік жұмыс күшін тарту саласындағы заңнаманы жетілдіру жөнінде ұсыныстар дайындау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(жинақтау), ІІМ, СІМ, ҰҚК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қараша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Заңнаманы шетелдік жұмыс күшін заңсыз тартқаны үшін жауапкершілік белгілеу бөлігінде жетілдіру жөнінде ұсыныстар әзірлеу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Еңбекмииі (жинақтау), ІІМ, ҮҚК (келісім бойынша)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IV тоқсан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753"/>
        <w:gridCol w:w="1573"/>
        <w:gridCol w:w="1893"/>
        <w:gridCol w:w="1393"/>
        <w:gridCol w:w="2493"/>
        <w:gridCol w:w="2253"/>
      </w:tblGrid>
      <w:tr>
        <w:trPr>
          <w:trHeight w:val="18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Дүниежүзілік сауда ұйымына кіруіне байланысты қолданыстағы еңбек көші-қоны   саласындағы заңнамаға өзгерістер енгізу жөнінде ұсыныстар әзірлеу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(жинақтау), СІМ, ИСМ, ІІМ,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IV тоқсан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Халықтың көші-қон процестерін реттеу 
</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Оралмандардың балаларын елдің мектептерінде, колледждерінде, ЖОО-да оқытуды ұйымдастыруды жүзеге асыру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(жинақтау), Еңбекмині, облыстардың, Астана және Алматы қалаларының әкімдері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қазан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кейінгі кәсіптік білімді мамандар даярлау» республикалық бюджеттік бағдарламасы бойынша көзделген қаражат шегінде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жергілікті бюджеттер </w:t>
            </w:r>
          </w:p>
        </w:tc>
      </w:tr>
      <w:tr>
        <w:trPr>
          <w:trHeight w:val="12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Оралмандарға ұлттық заңнаманың құқықтық негіздерін оқыту жөніндегі жұмысты жалғастыру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Еңбекминіне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ІІМ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Көші-қон саясаты мәселелерін бұқаралық ақпарат      құралдарында жария ету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Еңбекминіне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 саясатын жүргізу республикалық бюджеттік бағдарламасы бойынша көзделген қаражат шегінде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733"/>
        <w:gridCol w:w="1673"/>
        <w:gridCol w:w="1933"/>
        <w:gridCol w:w="1333"/>
        <w:gridCol w:w="2493"/>
        <w:gridCol w:w="22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6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Көші-қон мәселелері бойынша өткізілетін халықаралық ғылыми-практикалық конференцияларға, семинарларға және симпозиумдарға қатысу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(жинақтау), МҚА, СІМ, ІІМ, СА, ҰҚК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қаражат шегінде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Демеушілік көмек қаражаты </w:t>
            </w:r>
          </w:p>
        </w:tc>
      </w:tr>
    </w:tbl>
    <w:p>
      <w:pPr>
        <w:spacing w:after="0"/>
        <w:ind w:left="0"/>
        <w:jc w:val="both"/>
      </w:pPr>
      <w:r>
        <w:rPr>
          <w:rFonts w:ascii="Times New Roman"/>
          <w:b w:val="false"/>
          <w:i w:val="false"/>
          <w:color w:val="000000"/>
          <w:sz w:val="28"/>
        </w:rPr>
        <w:t xml:space="preserve">Ескертпе: аббревиатуралардың толық жазылуы: </w:t>
      </w:r>
    </w:p>
    <w:p>
      <w:pPr>
        <w:spacing w:after="0"/>
        <w:ind w:left="0"/>
        <w:jc w:val="both"/>
      </w:pPr>
      <w:r>
        <w:rPr>
          <w:rFonts w:ascii="Times New Roman"/>
          <w:b w:val="false"/>
          <w:i w:val="false"/>
          <w:color w:val="000000"/>
          <w:sz w:val="28"/>
        </w:rPr>
        <w:t xml:space="preserve">Еңбекмині       - Қазақстан Республикасы Еңбек және халықты әлеуметтік қорғау министрлігі </w:t>
      </w:r>
      <w:r>
        <w:br/>
      </w:r>
      <w:r>
        <w:rPr>
          <w:rFonts w:ascii="Times New Roman"/>
          <w:b w:val="false"/>
          <w:i w:val="false"/>
          <w:color w:val="000000"/>
          <w:sz w:val="28"/>
        </w:rPr>
        <w:t xml:space="preserve">
МАМ             - Қазақстан Республикасы Мәдениет және ақпарат министрлігі </w:t>
      </w:r>
      <w:r>
        <w:br/>
      </w:r>
      <w:r>
        <w:rPr>
          <w:rFonts w:ascii="Times New Roman"/>
          <w:b w:val="false"/>
          <w:i w:val="false"/>
          <w:color w:val="000000"/>
          <w:sz w:val="28"/>
        </w:rPr>
        <w:t xml:space="preserve">
ЭБЖМ            - Қазақстан Республикасы Экономика және бюджеттік жоспарлау министрлігі </w:t>
      </w:r>
      <w:r>
        <w:br/>
      </w:r>
      <w:r>
        <w:rPr>
          <w:rFonts w:ascii="Times New Roman"/>
          <w:b w:val="false"/>
          <w:i w:val="false"/>
          <w:color w:val="000000"/>
          <w:sz w:val="28"/>
        </w:rPr>
        <w:t xml:space="preserve">
СІМ             - Қазақстан Республикасы Сыртқы істер министрлігі </w:t>
      </w:r>
      <w:r>
        <w:br/>
      </w:r>
      <w:r>
        <w:rPr>
          <w:rFonts w:ascii="Times New Roman"/>
          <w:b w:val="false"/>
          <w:i w:val="false"/>
          <w:color w:val="000000"/>
          <w:sz w:val="28"/>
        </w:rPr>
        <w:t xml:space="preserve">
ІІМ             - Қазақстан Республикасы Ішкі істер министрлігі </w:t>
      </w:r>
      <w:r>
        <w:br/>
      </w:r>
      <w:r>
        <w:rPr>
          <w:rFonts w:ascii="Times New Roman"/>
          <w:b w:val="false"/>
          <w:i w:val="false"/>
          <w:color w:val="000000"/>
          <w:sz w:val="28"/>
        </w:rPr>
        <w:t xml:space="preserve">
Әділетмині      - Қазақстан Республикасы Әділет министрлігі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xml:space="preserve">
МҚА             - Қазақстан Республикасы Мемлекеттік қызмет істері агенттігі </w:t>
      </w:r>
      <w:r>
        <w:br/>
      </w:r>
      <w:r>
        <w:rPr>
          <w:rFonts w:ascii="Times New Roman"/>
          <w:b w:val="false"/>
          <w:i w:val="false"/>
          <w:color w:val="000000"/>
          <w:sz w:val="28"/>
        </w:rPr>
        <w:t xml:space="preserve">
СА              - Қазақстан Республикасы Статистика агенттігі </w:t>
      </w:r>
      <w:r>
        <w:br/>
      </w:r>
      <w:r>
        <w:rPr>
          <w:rFonts w:ascii="Times New Roman"/>
          <w:b w:val="false"/>
          <w:i w:val="false"/>
          <w:color w:val="000000"/>
          <w:sz w:val="28"/>
        </w:rPr>
        <w:t xml:space="preserve">
ҰҚК             - Қазақстан Республикасы Ұлттық қауіпсіздік комитеті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