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a86d" w14:textId="524a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28 қыркүйектегі N 938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Заңына,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қаулысына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 Қаржы министрлiгiне осы қаулыға қосымшаға сәйкес сот шешiмдерiн орындау үшiн 2006 жылға арналған республикалық бюджетте соттардың шешiмдерi бойынша мiндеттемелердi орындауға көзделген Қазақстан Республикасы Үкiметiнiң резервiнен 6622636 (алты миллион алты жүз жиырма екi мың алты жүз отыз алты) теңге бөлiнсiн.
</w:t>
      </w:r>
      <w:r>
        <w:br/>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28 қыркүйектегі
</w:t>
      </w:r>
      <w:r>
        <w:br/>
      </w:r>
      <w:r>
        <w:rPr>
          <w:rFonts w:ascii="Times New Roman"/>
          <w:b w:val="false"/>
          <w:i w:val="false"/>
          <w:color w:val="000000"/>
          <w:sz w:val="28"/>
        </w:rPr>
        <w:t>
N 938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Орындауға жататын сот шешімдерінің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5414"/>
        <w:gridCol w:w="2613"/>
        <w:gridCol w:w="2089"/>
        <w:gridCol w:w="1808"/>
      </w:tblGrid>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атауы мен шешiмнiң шығарылған күнi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шегерілген сома (теңге)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(теңге)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 қаласы сотының 2003 жылғы 18.11. шешiмi,
</w:t>
            </w:r>
            <w:r>
              <w:br/>
            </w:r>
            <w:r>
              <w:rPr>
                <w:rFonts w:ascii="Times New Roman"/>
                <w:b w:val="false"/>
                <w:i w:val="false"/>
                <w:color w:val="000000"/>
                <w:sz w:val="20"/>
              </w:rPr>
              <w:t>
Солтүстiк Қазақстан облыстық соты қадағалау алқасының 2004 жылғы 09.06. қаулысы,
</w:t>
            </w:r>
            <w:r>
              <w:br/>
            </w:r>
            <w:r>
              <w:rPr>
                <w:rFonts w:ascii="Times New Roman"/>
                <w:b w:val="false"/>
                <w:i w:val="false"/>
                <w:color w:val="000000"/>
                <w:sz w:val="20"/>
              </w:rPr>
              <w:t>
Петропавл қаласы N 2 сотының 2005 жылғы 09.03. ұйғарымы,
</w:t>
            </w:r>
            <w:r>
              <w:br/>
            </w:r>
            <w:r>
              <w:rPr>
                <w:rFonts w:ascii="Times New Roman"/>
                <w:b w:val="false"/>
                <w:i w:val="false"/>
                <w:color w:val="000000"/>
                <w:sz w:val="20"/>
              </w:rPr>
              <w:t>
Петропавл қаласы N 2 сотының 2005 жылғы 01.04.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Б.С.Асаинов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27936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қалалық сотының 2004 жылғы 05.07. шешiмi,
</w:t>
            </w:r>
            <w:r>
              <w:br/>
            </w:r>
            <w:r>
              <w:rPr>
                <w:rFonts w:ascii="Times New Roman"/>
                <w:b w:val="false"/>
                <w:i w:val="false"/>
                <w:color w:val="000000"/>
                <w:sz w:val="20"/>
              </w:rPr>
              <w:t>
Талдықорған қалалық сотының 2005 жылғы 02.02.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М.Илипов,
</w:t>
            </w:r>
            <w:r>
              <w:br/>
            </w:r>
            <w:r>
              <w:rPr>
                <w:rFonts w:ascii="Times New Roman"/>
                <w:b w:val="false"/>
                <w:i w:val="false"/>
                <w:color w:val="000000"/>
                <w:sz w:val="20"/>
              </w:rPr>
              <w:t>
М.Илипов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1688990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гарнизоны әскери сотының 2004 жылғы 19.11. қаулысы,
</w:t>
            </w:r>
            <w:r>
              <w:br/>
            </w:r>
            <w:r>
              <w:rPr>
                <w:rFonts w:ascii="Times New Roman"/>
                <w:b w:val="false"/>
                <w:i w:val="false"/>
                <w:color w:val="000000"/>
                <w:sz w:val="20"/>
              </w:rPr>
              <w:t>
Өскемен гарнизоны әскери сотының 2005 жылғы 08.02. ұйғарымы,
</w:t>
            </w:r>
            <w:r>
              <w:br/>
            </w:r>
            <w:r>
              <w:rPr>
                <w:rFonts w:ascii="Times New Roman"/>
                <w:b w:val="false"/>
                <w:i w:val="false"/>
                <w:color w:val="000000"/>
                <w:sz w:val="20"/>
              </w:rPr>
              <w:t>
Қазақстан Республикасы әскерлерiнiң Әскери соты қадағалау алқасының 2005 жылғы 28.07. қаулысы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С.С.Жампейісов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191908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Жамбыл аудандық сотының 2001 жылғы 16.04. шешiмi,
</w:t>
            </w:r>
            <w:r>
              <w:br/>
            </w:r>
            <w:r>
              <w:rPr>
                <w:rFonts w:ascii="Times New Roman"/>
                <w:b w:val="false"/>
                <w:i w:val="false"/>
                <w:color w:val="000000"/>
                <w:sz w:val="20"/>
              </w:rPr>
              <w:t>
Алматы облысы Жамбыл аудандық сотының 2005 жылғы 15.02.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"Аңдамас" ЖШС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419515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2003 жылғы 15.09. шешiмi,
</w:t>
            </w:r>
            <w:r>
              <w:br/>
            </w:r>
            <w:r>
              <w:rPr>
                <w:rFonts w:ascii="Times New Roman"/>
                <w:b w:val="false"/>
                <w:i w:val="false"/>
                <w:color w:val="000000"/>
                <w:sz w:val="20"/>
              </w:rPr>
              <w:t>
Астана қаласы сотының азаматтық iстер жөнiндегi алқасының 2003 жылғы 09.12. қаулысы,
</w:t>
            </w:r>
            <w:r>
              <w:br/>
            </w:r>
            <w:r>
              <w:rPr>
                <w:rFonts w:ascii="Times New Roman"/>
                <w:b w:val="false"/>
                <w:i w:val="false"/>
                <w:color w:val="000000"/>
                <w:sz w:val="20"/>
              </w:rPr>
              <w:t>
Астана қаласының соты қадағалау алқасының 2005 жылғы 30.06. қаулысы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Ф.М.Каримов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312440
</w:t>
            </w:r>
            <w:r>
              <w:br/>
            </w:r>
            <w:r>
              <w:rPr>
                <w:rFonts w:ascii="Times New Roman"/>
                <w:b w:val="false"/>
                <w:i w:val="false"/>
                <w:color w:val="000000"/>
                <w:sz w:val="20"/>
              </w:rPr>
              <w:t>
(2005 жылғы 1 қыркүйектен бастап 2006 жылғы маусымды қоса алғанда)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2004 жылғы 24.08. шешiмi,
</w:t>
            </w:r>
            <w:r>
              <w:br/>
            </w:r>
            <w:r>
              <w:rPr>
                <w:rFonts w:ascii="Times New Roman"/>
                <w:b w:val="false"/>
                <w:i w:val="false"/>
                <w:color w:val="000000"/>
                <w:sz w:val="20"/>
              </w:rPr>
              <w:t>
Астана қаласы Сарыарқа аудандық сотының 2005 жылғы 31.01.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А.И.Мец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142115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қалалық сотының 2001 жылғы 10.07. шешiмi,
</w:t>
            </w:r>
            <w:r>
              <w:br/>
            </w:r>
            <w:r>
              <w:rPr>
                <w:rFonts w:ascii="Times New Roman"/>
                <w:b w:val="false"/>
                <w:i w:val="false"/>
                <w:color w:val="000000"/>
                <w:sz w:val="20"/>
              </w:rPr>
              <w:t>
Жамбыл облыстық соты қадағалау алқасының 2001 жылғы 04.12. қаулысы,
</w:t>
            </w:r>
            <w:r>
              <w:br/>
            </w:r>
            <w:r>
              <w:rPr>
                <w:rFonts w:ascii="Times New Roman"/>
                <w:b w:val="false"/>
                <w:i w:val="false"/>
                <w:color w:val="000000"/>
                <w:sz w:val="20"/>
              </w:rPr>
              <w:t>
Тараз қалалық сотының 2005 жылғы 22.02. ұйғарымы,
</w:t>
            </w:r>
            <w:r>
              <w:br/>
            </w:r>
            <w:r>
              <w:rPr>
                <w:rFonts w:ascii="Times New Roman"/>
                <w:b w:val="false"/>
                <w:i w:val="false"/>
                <w:color w:val="000000"/>
                <w:sz w:val="20"/>
              </w:rPr>
              <w:t>
Тараз қалалық сотының 2005 жылғы 09.11.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Д.Т.Саримомедоглы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196138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облыстық соты қадағалау алқасының 2003 жылғы 22.05. қаулысы,
</w:t>
            </w:r>
            <w:r>
              <w:br/>
            </w:r>
            <w:r>
              <w:rPr>
                <w:rFonts w:ascii="Times New Roman"/>
                <w:b w:val="false"/>
                <w:i w:val="false"/>
                <w:color w:val="000000"/>
                <w:sz w:val="20"/>
              </w:rPr>
              <w:t>
Қазақстан Республикасы Жоғарғы Соты азаматтық iстер жөнiндегi алқасының 2004 жылғы 18.03. қаулысы,
</w:t>
            </w:r>
            <w:r>
              <w:br/>
            </w:r>
            <w:r>
              <w:rPr>
                <w:rFonts w:ascii="Times New Roman"/>
                <w:b w:val="false"/>
                <w:i w:val="false"/>
                <w:color w:val="000000"/>
                <w:sz w:val="20"/>
              </w:rPr>
              <w:t>
Батыс Қазақстан облысы Орал қалалық сотының 2005 жылғы 12.05.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А.Е.Швайко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аудандық сотының 2002 жылғы 27.03. шешiмi,
</w:t>
            </w:r>
            <w:r>
              <w:br/>
            </w:r>
            <w:r>
              <w:rPr>
                <w:rFonts w:ascii="Times New Roman"/>
                <w:b w:val="false"/>
                <w:i w:val="false"/>
                <w:color w:val="000000"/>
                <w:sz w:val="20"/>
              </w:rPr>
              <w:t>
Шығыс Қазақстан облысы азаматтық iстер жөнiндегi алқасының 2002 жылғы 23.05. қаулысы,
</w:t>
            </w:r>
            <w:r>
              <w:br/>
            </w:r>
            <w:r>
              <w:rPr>
                <w:rFonts w:ascii="Times New Roman"/>
                <w:b w:val="false"/>
                <w:i w:val="false"/>
                <w:color w:val="000000"/>
                <w:sz w:val="20"/>
              </w:rPr>
              <w:t>
Шығыс Қазақстан облысы Бородулиха аудандық сотының 2005 жылғы 27.01.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Е.А.Шалғынбаев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171447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2002 жылғы 14.06. шешiмi,
</w:t>
            </w:r>
            <w:r>
              <w:br/>
            </w:r>
            <w:r>
              <w:rPr>
                <w:rFonts w:ascii="Times New Roman"/>
                <w:b w:val="false"/>
                <w:i w:val="false"/>
                <w:color w:val="000000"/>
                <w:sz w:val="20"/>
              </w:rPr>
              <w:t>
Алматы қаласы Алмалы аудандық сотының 2005 жылғы 13.05.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Н.И.Маржикова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43874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қалалық сотының 2005 жылғы 28.03. шешiмi, 
</w:t>
            </w:r>
            <w:r>
              <w:br/>
            </w:r>
            <w:r>
              <w:rPr>
                <w:rFonts w:ascii="Times New Roman"/>
                <w:b w:val="false"/>
                <w:i w:val="false"/>
                <w:color w:val="000000"/>
                <w:sz w:val="20"/>
              </w:rPr>
              <w:t>
Семей қалалық сотының 2005 жылғы 14.06.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А.К.Жақанов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2042801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қаласы N 2 сотының 2002 жылғы 27.03. шешiмi,
</w:t>
            </w:r>
            <w:r>
              <w:br/>
            </w:r>
            <w:r>
              <w:rPr>
                <w:rFonts w:ascii="Times New Roman"/>
                <w:b w:val="false"/>
                <w:i w:val="false"/>
                <w:color w:val="000000"/>
                <w:sz w:val="20"/>
              </w:rPr>
              <w:t>
Тараз қаласы N 2 сотының 2005 жылғы 25.04.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Г.В.Яковлев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15388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Рудный қалалық сотының 2003 жылғы 22.08. шешiмi,
</w:t>
            </w:r>
            <w:r>
              <w:br/>
            </w:r>
            <w:r>
              <w:rPr>
                <w:rFonts w:ascii="Times New Roman"/>
                <w:b w:val="false"/>
                <w:i w:val="false"/>
                <w:color w:val="000000"/>
                <w:sz w:val="20"/>
              </w:rPr>
              <w:t>
Қостанай облыстық соты азаматтық iстер жөнiндегi алқасының 2003 жылғы 29.09. қаулысы,
</w:t>
            </w:r>
            <w:r>
              <w:br/>
            </w:r>
            <w:r>
              <w:rPr>
                <w:rFonts w:ascii="Times New Roman"/>
                <w:b w:val="false"/>
                <w:i w:val="false"/>
                <w:color w:val="000000"/>
                <w:sz w:val="20"/>
              </w:rPr>
              <w:t>
Қостанай облыстық соты қадағалау алқасының 2003 жылғы 11.12. қаулысы,
</w:t>
            </w:r>
            <w:r>
              <w:br/>
            </w:r>
            <w:r>
              <w:rPr>
                <w:rFonts w:ascii="Times New Roman"/>
                <w:b w:val="false"/>
                <w:i w:val="false"/>
                <w:color w:val="000000"/>
                <w:sz w:val="20"/>
              </w:rPr>
              <w:t>
Қостанай облысы Рудный қалалық сотының 2005 жылғы 09.02.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М.П.Балашов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r>
      <w:tr>
        <w:trPr>
          <w:trHeight w:val="465"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қалалық сотының 2001 жылғы 13.02. шешiмi,
</w:t>
            </w:r>
            <w:r>
              <w:br/>
            </w:r>
            <w:r>
              <w:rPr>
                <w:rFonts w:ascii="Times New Roman"/>
                <w:b w:val="false"/>
                <w:i w:val="false"/>
                <w:color w:val="000000"/>
                <w:sz w:val="20"/>
              </w:rPr>
              <w:t>
Жамбыл облысы Тараз қалалық сотының 2005 жылғы 18.05. ұйғарымы,
</w:t>
            </w:r>
            <w:r>
              <w:br/>
            </w:r>
            <w:r>
              <w:rPr>
                <w:rFonts w:ascii="Times New Roman"/>
                <w:b w:val="false"/>
                <w:i w:val="false"/>
                <w:color w:val="000000"/>
                <w:sz w:val="20"/>
              </w:rPr>
              <w:t>
Жамбыл облысы Тараз қалалық сотының 2005 жылғы 17.10.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М.К.Әмірбеков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163238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қаласы N 2 сотының 2003 жылғы 16.04. шешiмi,
</w:t>
            </w:r>
            <w:r>
              <w:br/>
            </w:r>
            <w:r>
              <w:rPr>
                <w:rFonts w:ascii="Times New Roman"/>
                <w:b w:val="false"/>
                <w:i w:val="false"/>
                <w:color w:val="000000"/>
                <w:sz w:val="20"/>
              </w:rPr>
              <w:t>
Тараз қаласы N 2 сотының 2005 жылғы 19.07.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Л.Р.Убайдуллаева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130225
</w:t>
            </w:r>
          </w:p>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Солтүстiк Қазақстан облысы Шал ақын ауданы сотының 2004 жылғы 26.05. шешiмi,
</w:t>
            </w:r>
            <w:r>
              <w:br/>
            </w:r>
            <w:r>
              <w:rPr>
                <w:rFonts w:ascii="Times New Roman"/>
                <w:b w:val="false"/>
                <w:i w:val="false"/>
                <w:color w:val="000000"/>
                <w:sz w:val="20"/>
              </w:rPr>
              <w:t>
Солтүстiк Қазақстан облыстық сотының азаматтық iстер жөнiндегi алқасының 2004 жылғы 07.07. қаулысы,
</w:t>
            </w:r>
            <w:r>
              <w:br/>
            </w:r>
            <w:r>
              <w:rPr>
                <w:rFonts w:ascii="Times New Roman"/>
                <w:b w:val="false"/>
                <w:i w:val="false"/>
                <w:color w:val="000000"/>
                <w:sz w:val="20"/>
              </w:rPr>
              <w:t>
Солтүстік Қазақстан облысы Шал ақын ауданы сотының 2005 жылғы 15.04.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Б.А.Ғабдулин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Астрахан аудандық сотының 2003 жылғы 14.10. шешiмi,
</w:t>
            </w:r>
            <w:r>
              <w:br/>
            </w:r>
            <w:r>
              <w:rPr>
                <w:rFonts w:ascii="Times New Roman"/>
                <w:b w:val="false"/>
                <w:i w:val="false"/>
                <w:color w:val="000000"/>
                <w:sz w:val="20"/>
              </w:rPr>
              <w:t>
Ақмола облысы Астрахан аудандық сотының 2005 жылғы 27.01.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З.С.Бутенко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қалалық сотының 2003 жылғы 12.08. шешiмi,
</w:t>
            </w:r>
            <w:r>
              <w:br/>
            </w:r>
            <w:r>
              <w:rPr>
                <w:rFonts w:ascii="Times New Roman"/>
                <w:b w:val="false"/>
                <w:i w:val="false"/>
                <w:color w:val="000000"/>
                <w:sz w:val="20"/>
              </w:rPr>
              <w:t>
Атырау облыстық соты қадағалау алқасының 2004 жылғы 29.04. қаулысы,
</w:t>
            </w:r>
            <w:r>
              <w:br/>
            </w:r>
            <w:r>
              <w:rPr>
                <w:rFonts w:ascii="Times New Roman"/>
                <w:b w:val="false"/>
                <w:i w:val="false"/>
                <w:color w:val="000000"/>
                <w:sz w:val="20"/>
              </w:rPr>
              <w:t>
Атырау қалалық сотының 2005 жылғы 09.03.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Н.Н.Меңдіғазиева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2003 жылғы 12.12. шешiмi,
</w:t>
            </w:r>
            <w:r>
              <w:br/>
            </w:r>
            <w:r>
              <w:rPr>
                <w:rFonts w:ascii="Times New Roman"/>
                <w:b w:val="false"/>
                <w:i w:val="false"/>
                <w:color w:val="000000"/>
                <w:sz w:val="20"/>
              </w:rPr>
              <w:t>
Шығыс Қазақстан облысы Өскемен қалалық сотының 2005 жылғы 15.02. ұйғарымы,
</w:t>
            </w:r>
            <w:r>
              <w:br/>
            </w:r>
            <w:r>
              <w:rPr>
                <w:rFonts w:ascii="Times New Roman"/>
                <w:b w:val="false"/>
                <w:i w:val="false"/>
                <w:color w:val="000000"/>
                <w:sz w:val="20"/>
              </w:rPr>
              <w:t>
Шығыс Қазақстан облыстық соты қадағалау алқасының 2005 жылғы 02.03. қаулысы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В.В.Рудоквас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33000
</w:t>
            </w:r>
          </w:p>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2005 жылғы 05.04. шешiмi,
</w:t>
            </w:r>
            <w:r>
              <w:br/>
            </w:r>
            <w:r>
              <w:rPr>
                <w:rFonts w:ascii="Times New Roman"/>
                <w:b w:val="false"/>
                <w:i w:val="false"/>
                <w:color w:val="000000"/>
                <w:sz w:val="20"/>
              </w:rPr>
              <w:t>
Шығыс Қазақстан облыстық соты қадағалау алқасының 2005 жылғы 22.06. қаулысы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С.К.Смаилов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100486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қалалық сотының 2004 жылғы 05.02. шешiмi,
</w:t>
            </w:r>
            <w:r>
              <w:br/>
            </w:r>
            <w:r>
              <w:rPr>
                <w:rFonts w:ascii="Times New Roman"/>
                <w:b w:val="false"/>
                <w:i w:val="false"/>
                <w:color w:val="000000"/>
                <w:sz w:val="20"/>
              </w:rPr>
              <w:t>
Батыс Қазақстан облыстық соты азаматтық iстер жөнiндегi алқасының 2004 жылғы 13.04. қаулысы,
</w:t>
            </w:r>
            <w:r>
              <w:br/>
            </w:r>
            <w:r>
              <w:rPr>
                <w:rFonts w:ascii="Times New Roman"/>
                <w:b w:val="false"/>
                <w:i w:val="false"/>
                <w:color w:val="000000"/>
                <w:sz w:val="20"/>
              </w:rPr>
              <w:t>
Батыс Қазақстан облысы Орал қалалық сотының 2005 жылғы 27.04.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И.В.Пан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 қалалық сотының 2003 жылғы 11.12. шешiмi,
</w:t>
            </w:r>
            <w:r>
              <w:br/>
            </w:r>
            <w:r>
              <w:rPr>
                <w:rFonts w:ascii="Times New Roman"/>
                <w:b w:val="false"/>
                <w:i w:val="false"/>
                <w:color w:val="000000"/>
                <w:sz w:val="20"/>
              </w:rPr>
              <w:t>
Батыс Қазақстан облыстық соты қадағалау алқасының 2004 жылғы 23.09. қаулысы,
</w:t>
            </w:r>
            <w:r>
              <w:br/>
            </w:r>
            <w:r>
              <w:rPr>
                <w:rFonts w:ascii="Times New Roman"/>
                <w:b w:val="false"/>
                <w:i w:val="false"/>
                <w:color w:val="000000"/>
                <w:sz w:val="20"/>
              </w:rPr>
              <w:t>
Астана қаласы Сарыарқа аудандық сотының 2005 жылғы 16.02. ұйғарымы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П.Н.Орехова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179699
</w:t>
            </w:r>
          </w:p>
        </w:tc>
        <w:tc>
          <w:tcPr>
            <w:tcW w:w="1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6622200    436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сомасы:                               6622636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