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bad6" w14:textId="309b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24 тамыздағы N 873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2006 жылғы 30 қыркүйектегі N 952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Республикасының Үкiметi мен Ресей Федерациясының Үкiметi арасында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келiсiм жасасу туралы" Қазақстан Республикасы Үкiметiнiң 2005 жылғы 24 тамыздағы N 873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тақырыптағы "келiсiм жасасу" деген сөз "келiсiмге қол қою" деген сөздермен ауыстырылсын; </w:t>
      </w:r>
    </w:p>
    <w:bookmarkEnd w:id="0"/>
    <w:bookmarkStart w:name="z2" w:id="1"/>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"Қазақстан Республикасы Премьер-Министрiнiң орынбасары - Қазақстан Республикасының Индустрия және сауда министрi Сауат Мұхаметбайұлы Мыңбаевқа" деген сөздер "Қазақстан Республикасы Сыртқы iстер министрiнiң орынбасары Нұрлан Баймолдаұлы Онжановқа" деген сөздермен ауыстырылсын; </w:t>
      </w:r>
      <w:r>
        <w:br/>
      </w:r>
      <w:r>
        <w:rPr>
          <w:rFonts w:ascii="Times New Roman"/>
          <w:b w:val="false"/>
          <w:i w:val="false"/>
          <w:color w:val="000000"/>
          <w:sz w:val="28"/>
        </w:rPr>
        <w:t xml:space="preserve">
      "келiсiм жасасуға" деген сөздер "келiсiмге қол қоюға" деген сөздермен ауыстырылсын; </w:t>
      </w:r>
      <w:r>
        <w:br/>
      </w:r>
      <w:r>
        <w:rPr>
          <w:rFonts w:ascii="Times New Roman"/>
          <w:b w:val="false"/>
          <w:i w:val="false"/>
          <w:color w:val="000000"/>
          <w:sz w:val="28"/>
        </w:rPr>
        <w:t xml:space="preserve">
      Қазақстан Республикасының Yкiметi мен Ресей Федерациясының Үкiметi арасындағы Қазақстан Республикасының және Ресей Федерациясының шекара маңындағы аумақтары тұрғындарының қазақстан-ресей мемлекеттiк шекарасын кесiп өту тәртiбi туралы келiсiмнiң жобасында: </w:t>
      </w:r>
      <w:r>
        <w:br/>
      </w:r>
      <w:r>
        <w:rPr>
          <w:rFonts w:ascii="Times New Roman"/>
          <w:b w:val="false"/>
          <w:i w:val="false"/>
          <w:color w:val="000000"/>
          <w:sz w:val="28"/>
        </w:rPr>
        <w:t xml:space="preserve">
      мемлекеттiк тiлдегi мәтiнде кiрiспе өзгерiссiз қалдырылсын; </w:t>
      </w:r>
    </w:p>
    <w:bookmarkEnd w:id="1"/>
    <w:bookmarkStart w:name="z3" w:id="2"/>
    <w:p>
      <w:pPr>
        <w:spacing w:after="0"/>
        <w:ind w:left="0"/>
        <w:jc w:val="both"/>
      </w:pPr>
      <w:r>
        <w:rPr>
          <w:rFonts w:ascii="Times New Roman"/>
          <w:b w:val="false"/>
          <w:i w:val="false"/>
          <w:color w:val="000000"/>
          <w:sz w:val="28"/>
        </w:rPr>
        <w:t xml:space="preserve">
      1-бапта: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"Осы Келiсiмде пайдаланылатын ұғымдар мыналарды бiлдiредi:";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"шекара" - 2005 жылғы 18 қаңтардағы Қазақстан Республикасы мен Ресей Федерациясы арасындағы қазақстан-ресей мемлекеттiк шекарасы туралы шартта белгiленген қазақстан-ресей мемлекеттiк шекарасы;  </w:t>
      </w:r>
      <w:r>
        <w:br/>
      </w:r>
      <w:r>
        <w:rPr>
          <w:rFonts w:ascii="Times New Roman"/>
          <w:b w:val="false"/>
          <w:i w:val="false"/>
          <w:color w:val="000000"/>
          <w:sz w:val="28"/>
        </w:rPr>
        <w:t xml:space="preserve">
      бесiншi абзацта: </w:t>
      </w:r>
      <w:r>
        <w:br/>
      </w:r>
      <w:r>
        <w:rPr>
          <w:rFonts w:ascii="Times New Roman"/>
          <w:b w:val="false"/>
          <w:i w:val="false"/>
          <w:color w:val="000000"/>
          <w:sz w:val="28"/>
        </w:rPr>
        <w:t xml:space="preserve">
      "шекараны кесiп өтуi үшiн белгiленген" деген сөздер "оны кесiп өтуi үшiн белгiленген" деген сөздермен ауыстырылсын; </w:t>
      </w:r>
      <w:r>
        <w:br/>
      </w:r>
      <w:r>
        <w:rPr>
          <w:rFonts w:ascii="Times New Roman"/>
          <w:b w:val="false"/>
          <w:i w:val="false"/>
          <w:color w:val="000000"/>
          <w:sz w:val="28"/>
        </w:rPr>
        <w:t xml:space="preserve">
      "орындар," деген сөз "орындар және" деген сөздермен ауыстырылсын; </w:t>
      </w:r>
      <w:r>
        <w:br/>
      </w:r>
      <w:r>
        <w:rPr>
          <w:rFonts w:ascii="Times New Roman"/>
          <w:b w:val="false"/>
          <w:i w:val="false"/>
          <w:color w:val="000000"/>
          <w:sz w:val="28"/>
        </w:rPr>
        <w:t xml:space="preserve">
      алтыншы абзац "шекаралық өкiлдерi" деген сөздердiң алдынан "Тараптар мемлекеттерiнiң"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2-баптың бiрiншi бөлiгi "заңнамасын" деген сөзден кейiн ", сондай-ақ осы Келiсiмнiң шарттарын"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3-баптағы "Тараптардың" деген сөз "Тараптар мемлекеттерiнiң"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4-бапта: </w:t>
      </w:r>
      <w:r>
        <w:br/>
      </w:r>
      <w:r>
        <w:rPr>
          <w:rFonts w:ascii="Times New Roman"/>
          <w:b w:val="false"/>
          <w:i w:val="false"/>
          <w:color w:val="000000"/>
          <w:sz w:val="28"/>
        </w:rPr>
        <w:t xml:space="preserve">
      бiрiншi бөлiкте "Тараптардың" деген сөз "Тараптар мемлекеттерiнiң" деген сөздермен ауыстырылсын; </w:t>
      </w:r>
      <w:r>
        <w:br/>
      </w:r>
      <w:r>
        <w:rPr>
          <w:rFonts w:ascii="Times New Roman"/>
          <w:b w:val="false"/>
          <w:i w:val="false"/>
          <w:color w:val="000000"/>
          <w:sz w:val="28"/>
        </w:rPr>
        <w:t xml:space="preserve">
      екiншi бөлiк мынадай редакцияда жазылсын: </w:t>
      </w:r>
      <w:r>
        <w:br/>
      </w:r>
      <w:r>
        <w:rPr>
          <w:rFonts w:ascii="Times New Roman"/>
          <w:b w:val="false"/>
          <w:i w:val="false"/>
          <w:color w:val="000000"/>
          <w:sz w:val="28"/>
        </w:rPr>
        <w:t xml:space="preserve">
      "Тараптар мемлекеттерiнiң шекара өкiлдерi уақытша шектеулердi енгiзгенге және олардың күшi жойылғанға дейiн кемiнде 24 сағат бұрын бiр-бiрiн хабардар етедi"; </w:t>
      </w:r>
    </w:p>
    <w:bookmarkEnd w:id="5"/>
    <w:bookmarkStart w:name="z7" w:id="6"/>
    <w:p>
      <w:pPr>
        <w:spacing w:after="0"/>
        <w:ind w:left="0"/>
        <w:jc w:val="both"/>
      </w:pPr>
      <w:r>
        <w:rPr>
          <w:rFonts w:ascii="Times New Roman"/>
          <w:b w:val="false"/>
          <w:i w:val="false"/>
          <w:color w:val="000000"/>
          <w:sz w:val="28"/>
        </w:rPr>
        <w:t xml:space="preserve">
      5-бапта: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"шекара өкiлдерi" деген сөздердiң алдынан "Тараптар мемлекеттерiнiң" деген сөздермен толықтырылсын; </w:t>
      </w:r>
      <w:r>
        <w:br/>
      </w:r>
      <w:r>
        <w:rPr>
          <w:rFonts w:ascii="Times New Roman"/>
          <w:b w:val="false"/>
          <w:i w:val="false"/>
          <w:color w:val="000000"/>
          <w:sz w:val="28"/>
        </w:rPr>
        <w:t xml:space="preserve">
      "жаяу жүру тәртiбiмен" деген сөздер "жаяу" деген сөзбен ауыстырылсын; </w:t>
      </w:r>
      <w:r>
        <w:br/>
      </w:r>
      <w:r>
        <w:rPr>
          <w:rFonts w:ascii="Times New Roman"/>
          <w:b w:val="false"/>
          <w:i w:val="false"/>
          <w:color w:val="000000"/>
          <w:sz w:val="28"/>
        </w:rPr>
        <w:t xml:space="preserve">
      екiншi және үшiншi бөлiктер мынадай редакцияда жазылсын: </w:t>
      </w:r>
      <w:r>
        <w:br/>
      </w:r>
      <w:r>
        <w:rPr>
          <w:rFonts w:ascii="Times New Roman"/>
          <w:b w:val="false"/>
          <w:i w:val="false"/>
          <w:color w:val="000000"/>
          <w:sz w:val="28"/>
        </w:rPr>
        <w:t xml:space="preserve">
      "Екiншi Тарап мемлекетiнiң шекара маңындағы аумағына келетiн, сондай-ақ шекараны кесiп өткен сол жерден керi қайтатын бiр Тарап мемлекетiнiң шекара маңындағы аумағының тұрғындары өздерiне тиесiлі жеңiл автомобильдердi, мотоциклдердi және мопедтердi осы Келiсiмнiң 2-бабында белгiленген мерзiмде шекара арқылы тiркеусiз өткiзе алады. </w:t>
      </w:r>
      <w:r>
        <w:br/>
      </w:r>
      <w:r>
        <w:rPr>
          <w:rFonts w:ascii="Times New Roman"/>
          <w:b w:val="false"/>
          <w:i w:val="false"/>
          <w:color w:val="000000"/>
          <w:sz w:val="28"/>
        </w:rPr>
        <w:t xml:space="preserve">
      Шекара маңындағы аумақтардың тұрғындары жеке басының, отбасының, үй шаруашылығының және кәсiпкерлiк қызметтi жүзеге асырумен байланысты емес өзге де мұқтаждарына арналған тауарларды әрбiр Тарап мемлекетiнiң заңнамасында көзделген тауарларды кеден баждары мен салықтарды төлеусiз әкелу (әкету) нормаларынан аспайтын мөлшерде шекара арқылы өткiзе алады."; </w:t>
      </w:r>
      <w:r>
        <w:br/>
      </w:r>
      <w:r>
        <w:rPr>
          <w:rFonts w:ascii="Times New Roman"/>
          <w:b w:val="false"/>
          <w:i w:val="false"/>
          <w:color w:val="000000"/>
          <w:sz w:val="28"/>
        </w:rPr>
        <w:t xml:space="preserve">
      төртiншi бөлiктiң бiрiншi сөйлемi мынадай редакцияда жазылсын: </w:t>
      </w:r>
      <w:r>
        <w:br/>
      </w:r>
      <w:r>
        <w:rPr>
          <w:rFonts w:ascii="Times New Roman"/>
          <w:b w:val="false"/>
          <w:i w:val="false"/>
          <w:color w:val="000000"/>
          <w:sz w:val="28"/>
        </w:rPr>
        <w:t xml:space="preserve">
      "Шекара маңындағы аумақтар тұрғындарының өндiрiстiк немесе өзге де коммерциялық қызметке арналған не әкелуге (әкетуге) тыйым салынған немесе Тараптар мемлекеттерiнiң тиiстi органдарының рұқсат беретiн құжаттарының болуы талап етiлетiн тауарларды әкелуге (әкетуге) ниетi болған жағдайда, олардың шекараны кесiп өту орындары арқылы жүруiне жол берiлмейдi."; </w:t>
      </w:r>
      <w:r>
        <w:br/>
      </w:r>
      <w:r>
        <w:rPr>
          <w:rFonts w:ascii="Times New Roman"/>
          <w:b w:val="false"/>
          <w:i w:val="false"/>
          <w:color w:val="000000"/>
          <w:sz w:val="28"/>
        </w:rPr>
        <w:t xml:space="preserve">
      бесiншi бөлiкте: </w:t>
      </w:r>
      <w:r>
        <w:br/>
      </w:r>
      <w:r>
        <w:rPr>
          <w:rFonts w:ascii="Times New Roman"/>
          <w:b w:val="false"/>
          <w:i w:val="false"/>
          <w:color w:val="000000"/>
          <w:sz w:val="28"/>
        </w:rPr>
        <w:t xml:space="preserve">
      "шекара өкiлдерi" деген сөздердiң алдынан "Тараптар мемлекеттерiнiң" деген сөздермен толықтырылсын; </w:t>
      </w:r>
      <w:r>
        <w:br/>
      </w:r>
      <w:r>
        <w:rPr>
          <w:rFonts w:ascii="Times New Roman"/>
          <w:b w:val="false"/>
          <w:i w:val="false"/>
          <w:color w:val="000000"/>
          <w:sz w:val="28"/>
        </w:rPr>
        <w:t xml:space="preserve">
      "шекара маңындағы аудандар тұрғындарын" деген сөздер "шекара маңындағы аумақтар тұрғындарын алдын-ала"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6-баптағы "белгіленген" деген сөзден кейiн "шекараны" деген сөзбен толықтырылсын; </w:t>
      </w:r>
    </w:p>
    <w:bookmarkEnd w:id="7"/>
    <w:bookmarkStart w:name="z9" w:id="8"/>
    <w:p>
      <w:pPr>
        <w:spacing w:after="0"/>
        <w:ind w:left="0"/>
        <w:jc w:val="both"/>
      </w:pPr>
      <w:r>
        <w:rPr>
          <w:rFonts w:ascii="Times New Roman"/>
          <w:b w:val="false"/>
          <w:i w:val="false"/>
          <w:color w:val="000000"/>
          <w:sz w:val="28"/>
        </w:rPr>
        <w:t xml:space="preserve">
      7-бапта: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"3-қосымшада" деген сөздердiң алдынан "осы Келiсiмге" деген сөздермен толықтырылсын; </w:t>
      </w:r>
      <w:r>
        <w:br/>
      </w:r>
      <w:r>
        <w:rPr>
          <w:rFonts w:ascii="Times New Roman"/>
          <w:b w:val="false"/>
          <w:i w:val="false"/>
          <w:color w:val="000000"/>
          <w:sz w:val="28"/>
        </w:rPr>
        <w:t xml:space="preserve">
      "Iшкi iстер министрлiгi" деген сөздер "iшкi iстер" деген сөздермен ауыстырылсын;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"Iшкi iстер министрлiгi" деген сөздер "iшкi iстер" деген сөздермен ауыстырылсын; </w:t>
      </w:r>
      <w:r>
        <w:br/>
      </w:r>
      <w:r>
        <w:rPr>
          <w:rFonts w:ascii="Times New Roman"/>
          <w:b w:val="false"/>
          <w:i w:val="false"/>
          <w:color w:val="000000"/>
          <w:sz w:val="28"/>
        </w:rPr>
        <w:t xml:space="preserve">
      "бұл тұлғаға" деген сөздер "көрсетiлген тұрғынға"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8-бап мынадай редакцияда жазылсын: </w:t>
      </w:r>
      <w:r>
        <w:br/>
      </w:r>
      <w:r>
        <w:rPr>
          <w:rFonts w:ascii="Times New Roman"/>
          <w:b w:val="false"/>
          <w:i w:val="false"/>
          <w:color w:val="000000"/>
          <w:sz w:val="28"/>
        </w:rPr>
        <w:t xml:space="preserve">
      "8-бап </w:t>
      </w:r>
      <w:r>
        <w:br/>
      </w:r>
      <w:r>
        <w:rPr>
          <w:rFonts w:ascii="Times New Roman"/>
          <w:b w:val="false"/>
          <w:i w:val="false"/>
          <w:color w:val="000000"/>
          <w:sz w:val="28"/>
        </w:rPr>
        <w:t xml:space="preserve">
      Осы Келiсiмнiң шарттары негiзiнде шекараны кесiп өтетiн шекара маңындағы аумақтардың тұрғындары барған Тарап мемлекетiнiң заңнамасын сақтауға мiндеттi. </w:t>
      </w:r>
      <w:r>
        <w:br/>
      </w:r>
      <w:r>
        <w:rPr>
          <w:rFonts w:ascii="Times New Roman"/>
          <w:b w:val="false"/>
          <w:i w:val="false"/>
          <w:color w:val="000000"/>
          <w:sz w:val="28"/>
        </w:rPr>
        <w:t xml:space="preserve">
      Тараптар мемлекеттерiнiң шекара өкiлдерi Тараптар мемлекеттерiнiң шекара маңындағы аумақтарында әкiмшiлiк құқық бұзушылықтар жасағаны немесе шекараны кесiп өту ережесiн бұзғаны үшiн ұсталған шекара маңындағы аумақтардың тұрғындарын қабылдауды (берудi) ұйымдастыру жөнiнде шаралар қабылдайды. Бұл ретте құқық бұзу дәлелдемелерiн жинау және ресiмдеу аумағында құқық бұзушылық жасалған Тарап мемлекетiнiң заңнамасына сәйкес жүзеге асырылады. </w:t>
      </w:r>
      <w:r>
        <w:br/>
      </w:r>
      <w:r>
        <w:rPr>
          <w:rFonts w:ascii="Times New Roman"/>
          <w:b w:val="false"/>
          <w:i w:val="false"/>
          <w:color w:val="000000"/>
          <w:sz w:val="28"/>
        </w:rPr>
        <w:t xml:space="preserve">
      Шекара маңындағы аумақтардың тұрғындары шекара арқылы тауарларды өткiзу бөлiгінде Тараптар мемлекеттерiнiң кедендiк заңнамасының талаптарын бұзғаны айқындалған жағдайда, Тараптар мемлекеттерiнiң шекаралық билiктерi мұндай фактiлер туралы аумағында құқық бұзушылық жасалған Тарап мемлекетiнiң кеден органдарына жедел хабарлайды. Бұл ретте, құқық бұзушылық жасаған адам, аумағында құқық бұзушылық жасалған Тарап мемлекетiнiң заңнамасына сәйкес жауап бередi."; </w:t>
      </w:r>
    </w:p>
    <w:bookmarkEnd w:id="9"/>
    <w:bookmarkStart w:name="z11" w:id="10"/>
    <w:p>
      <w:pPr>
        <w:spacing w:after="0"/>
        <w:ind w:left="0"/>
        <w:jc w:val="both"/>
      </w:pPr>
      <w:r>
        <w:rPr>
          <w:rFonts w:ascii="Times New Roman"/>
          <w:b w:val="false"/>
          <w:i w:val="false"/>
          <w:color w:val="000000"/>
          <w:sz w:val="28"/>
        </w:rPr>
        <w:t xml:space="preserve">
      9-баптың бiрiншi бөлiгiндегi "шекара өкiлдерiнiң консультацияларында" деген сөздер "Тараптар мемлекеттерiнiң отырыстарында (кездесулерiнде)"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10-баптағы "мен толықтырулар" деген сөздер алынып тасталсын; </w:t>
      </w:r>
    </w:p>
    <w:bookmarkEnd w:id="11"/>
    <w:bookmarkStart w:name="z13" w:id="12"/>
    <w:p>
      <w:pPr>
        <w:spacing w:after="0"/>
        <w:ind w:left="0"/>
        <w:jc w:val="both"/>
      </w:pPr>
      <w:r>
        <w:rPr>
          <w:rFonts w:ascii="Times New Roman"/>
          <w:b w:val="false"/>
          <w:i w:val="false"/>
          <w:color w:val="000000"/>
          <w:sz w:val="28"/>
        </w:rPr>
        <w:t xml:space="preserve">
      11-баптың екiншi бөлiгiнде: </w:t>
      </w:r>
      <w:r>
        <w:br/>
      </w:r>
      <w:r>
        <w:rPr>
          <w:rFonts w:ascii="Times New Roman"/>
          <w:b w:val="false"/>
          <w:i w:val="false"/>
          <w:color w:val="000000"/>
          <w:sz w:val="28"/>
        </w:rPr>
        <w:t xml:space="preserve">
      "келесi бесжылдық кезеңдерге" деген сөздер "келесi 5 жылдық кезеңге" деген сөздермен ауыстырылсын; </w:t>
      </w:r>
      <w:r>
        <w:br/>
      </w:r>
      <w:r>
        <w:rPr>
          <w:rFonts w:ascii="Times New Roman"/>
          <w:b w:val="false"/>
          <w:i w:val="false"/>
          <w:color w:val="000000"/>
          <w:sz w:val="28"/>
        </w:rPr>
        <w:t xml:space="preserve">
      "оның" деген сөз "Ocы Келiсiмнiң" деген сөздермен ауыстырылсын; </w:t>
      </w:r>
      <w:r>
        <w:br/>
      </w:r>
      <w:r>
        <w:rPr>
          <w:rFonts w:ascii="Times New Roman"/>
          <w:b w:val="false"/>
          <w:i w:val="false"/>
          <w:color w:val="000000"/>
          <w:sz w:val="28"/>
        </w:rPr>
        <w:t xml:space="preserve">
      Келiсiм жобасына 2-қосымша осы қаулыға қосымшаға сәйкес жаңа редакцияда жазылсын; </w:t>
      </w:r>
    </w:p>
    <w:bookmarkEnd w:id="12"/>
    <w:bookmarkStart w:name="z14" w:id="13"/>
    <w:p>
      <w:pPr>
        <w:spacing w:after="0"/>
        <w:ind w:left="0"/>
        <w:jc w:val="both"/>
      </w:pPr>
      <w:r>
        <w:rPr>
          <w:rFonts w:ascii="Times New Roman"/>
          <w:b w:val="false"/>
          <w:i w:val="false"/>
          <w:color w:val="000000"/>
          <w:sz w:val="28"/>
        </w:rPr>
        <w:t xml:space="preserve">
      Келiсiм жобасына 3-қосымшада: </w:t>
      </w:r>
      <w:r>
        <w:br/>
      </w:r>
      <w:r>
        <w:rPr>
          <w:rFonts w:ascii="Times New Roman"/>
          <w:b w:val="false"/>
          <w:i w:val="false"/>
          <w:color w:val="000000"/>
          <w:sz w:val="28"/>
        </w:rPr>
        <w:t xml:space="preserve">
      "Қазақстан Республикасының азаматтары үшiн" деген бөлiмде: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Қазақстан Республикасы азаматының жеке куәлiгi және шекара маңындағы аумақтың елдi мекенде тұратындығын куәландыратын, әдiлет органдары немесе ауылдық шекара маңы округтерiнiң әкiмдерi куәландырған азаматтарды тiркеу кiтабынан (тұрғындарды есепке алу кiтабынан) үзiндi көшiрме"; </w:t>
      </w:r>
    </w:p>
    <w:bookmarkEnd w:id="13"/>
    <w:bookmarkStart w:name="z16" w:id="14"/>
    <w:p>
      <w:pPr>
        <w:spacing w:after="0"/>
        <w:ind w:left="0"/>
        <w:jc w:val="both"/>
      </w:pPr>
      <w:r>
        <w:rPr>
          <w:rFonts w:ascii="Times New Roman"/>
          <w:b w:val="false"/>
          <w:i w:val="false"/>
          <w:color w:val="000000"/>
          <w:sz w:val="28"/>
        </w:rPr>
        <w:t xml:space="preserve">
      2-тармақта " - шекара маңындағы ауданның елдi мекенiнде тұратындығы туралы әдiлет органдары растаған азаматтарды тiркеу кiтабынан көшiрменiң көрсетiлуiмен" деген сөздер "және оның шекара маңындағы аумақтың елдi мекенiнде тұратындығын куәландыратын, әдiлет органдары немесе ауылдық шекара маңы округтерiнiң әкiмдерi куәландырған азаматтарды тiркеу кiтабынан (тұрғындарды есепке алу кiтабынан) үзiндi көшiрме" деген сөздермен ауыстырылсын; </w:t>
      </w:r>
    </w:p>
    <w:bookmarkEnd w:id="14"/>
    <w:bookmarkStart w:name="z17" w:id="15"/>
    <w:p>
      <w:pPr>
        <w:spacing w:after="0"/>
        <w:ind w:left="0"/>
        <w:jc w:val="both"/>
      </w:pPr>
      <w:r>
        <w:rPr>
          <w:rFonts w:ascii="Times New Roman"/>
          <w:b w:val="false"/>
          <w:i w:val="false"/>
          <w:color w:val="000000"/>
          <w:sz w:val="28"/>
        </w:rPr>
        <w:t xml:space="preserve">
      3-тармақта "аталған тұлғалардың жол жүруге нотариалды түрде ресiмделген келiсiмдерiнiң болуы мiндеттi" деген сөздер "аталған өкiлдердiң кәмелетке толмаған адамдардың жол жүруiне нотариалды түрде ресiмделген келiсiмдерiнiң болуы мiндеттi" деген сөздермен ауыстырылсын; </w:t>
      </w:r>
      <w:r>
        <w:br/>
      </w:r>
      <w:r>
        <w:rPr>
          <w:rFonts w:ascii="Times New Roman"/>
          <w:b w:val="false"/>
          <w:i w:val="false"/>
          <w:color w:val="000000"/>
          <w:sz w:val="28"/>
        </w:rPr>
        <w:t xml:space="preserve">
      "Ресей Федерациясының азаматтары үшiн" деген бөлiмде: </w:t>
      </w:r>
    </w:p>
    <w:bookmarkEnd w:id="15"/>
    <w:bookmarkStart w:name="z18" w:id="16"/>
    <w:p>
      <w:pPr>
        <w:spacing w:after="0"/>
        <w:ind w:left="0"/>
        <w:jc w:val="both"/>
      </w:pPr>
      <w:r>
        <w:rPr>
          <w:rFonts w:ascii="Times New Roman"/>
          <w:b w:val="false"/>
          <w:i w:val="false"/>
          <w:color w:val="000000"/>
          <w:sz w:val="28"/>
        </w:rPr>
        <w:t xml:space="preserve">
      2-тармақта ", шекара маңындағы аумақтың елдi мекенiнде тұратындығы туралы үй кiтапшасынан көшiрменiң көрсетiлумен" деген сөздер "және Ресей Федерациясының азаматтарын тiркеу есебiне алу органдары оның шекара маңындағы аумақтың елдi мекенiнде тұратындығын куәландыратын үй кiтапшасынан үзiндi көшiрме" деген сөздермен ауыстырылсын; </w:t>
      </w:r>
    </w:p>
    <w:bookmarkEnd w:id="16"/>
    <w:bookmarkStart w:name="z19" w:id="17"/>
    <w:p>
      <w:pPr>
        <w:spacing w:after="0"/>
        <w:ind w:left="0"/>
        <w:jc w:val="both"/>
      </w:pPr>
      <w:r>
        <w:rPr>
          <w:rFonts w:ascii="Times New Roman"/>
          <w:b w:val="false"/>
          <w:i w:val="false"/>
          <w:color w:val="000000"/>
          <w:sz w:val="28"/>
        </w:rPr>
        <w:t xml:space="preserve">
      3-тармақта "Ресей Федерациясының азаматтығы туралы қосымша бетi бap" деген сөздер "Ресей Федерациясының азаматтығына қатыстылығы көрсетiлген" деген сөздермен ауыстырылсын; </w:t>
      </w:r>
      <w:r>
        <w:br/>
      </w:r>
      <w:r>
        <w:rPr>
          <w:rFonts w:ascii="Times New Roman"/>
          <w:b w:val="false"/>
          <w:i w:val="false"/>
          <w:color w:val="000000"/>
          <w:sz w:val="28"/>
        </w:rPr>
        <w:t xml:space="preserve">
      "аталған тұлғалардың жол жүруге нотариалды түрде ресiмделген келiсiмдерiнiң болуы мiндеттi" деген сөздер "кәмелетке толмаған адамдардың жол жүруiне көрсетiлген өкiлдердiң нотариалды түрде ресiмделген келiсiмдерiнiң болуы мiндеттi" деген сөздермен ауыстырылсын. </w:t>
      </w:r>
    </w:p>
    <w:bookmarkEnd w:id="17"/>
    <w:bookmarkStart w:name="z15" w:id="18"/>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1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30 қыркүйектегі  </w:t>
      </w:r>
      <w:r>
        <w:br/>
      </w:r>
      <w:r>
        <w:rPr>
          <w:rFonts w:ascii="Times New Roman"/>
          <w:b w:val="false"/>
          <w:i w:val="false"/>
          <w:color w:val="000000"/>
          <w:sz w:val="28"/>
        </w:rPr>
        <w:t xml:space="preserve">
N 952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Шекараны кесiп өту орындарының тiзбесi </w:t>
      </w:r>
    </w:p>
    <w:p>
      <w:pPr>
        <w:spacing w:after="0"/>
        <w:ind w:left="0"/>
        <w:jc w:val="both"/>
      </w:pPr>
      <w:r>
        <w:rPr>
          <w:rFonts w:ascii="Times New Roman"/>
          <w:b/>
          <w:i w:val="false"/>
          <w:color w:val="000000"/>
          <w:sz w:val="28"/>
        </w:rPr>
        <w:t xml:space="preserve">       Қазақстан Республикасы          Ресей Федерациясы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Шығыс Қазақстан облысы           Алтай Республикасы </w:t>
      </w:r>
    </w:p>
    <w:p>
      <w:pPr>
        <w:spacing w:after="0"/>
        <w:ind w:left="0"/>
        <w:jc w:val="both"/>
      </w:pPr>
      <w:r>
        <w:rPr>
          <w:rFonts w:ascii="Times New Roman"/>
          <w:b w:val="false"/>
          <w:i w:val="false"/>
          <w:color w:val="000000"/>
          <w:sz w:val="28"/>
        </w:rPr>
        <w:t xml:space="preserve">Риддер қаласы       Кордон         - Қарағай     Усть-Коксин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Алтай өлкесi </w:t>
      </w:r>
    </w:p>
    <w:p>
      <w:pPr>
        <w:spacing w:after="0"/>
        <w:ind w:left="0"/>
        <w:jc w:val="both"/>
      </w:pPr>
      <w:r>
        <w:rPr>
          <w:rFonts w:ascii="Times New Roman"/>
          <w:b w:val="false"/>
          <w:i w:val="false"/>
          <w:color w:val="000000"/>
          <w:sz w:val="28"/>
        </w:rPr>
        <w:t xml:space="preserve">Бесқарағай          Березовка      - Шадруха        Углов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Бородулихин         Коростели      - Наумовка       Углов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Бородулихин         Переменовка    - Новенькое      Локтев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Бородулихин         Буркотово      - Золотуха       Локтев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Шемонаиха           Красная        - Михайловка     Третьяков ауданы </w:t>
      </w:r>
      <w:r>
        <w:br/>
      </w:r>
      <w:r>
        <w:rPr>
          <w:rFonts w:ascii="Times New Roman"/>
          <w:b w:val="false"/>
          <w:i w:val="false"/>
          <w:color w:val="000000"/>
          <w:sz w:val="28"/>
        </w:rPr>
        <w:t xml:space="preserve">
ауданы              Шемонаиха </w:t>
      </w:r>
    </w:p>
    <w:p>
      <w:pPr>
        <w:spacing w:after="0"/>
        <w:ind w:left="0"/>
        <w:jc w:val="both"/>
      </w:pPr>
      <w:r>
        <w:rPr>
          <w:rFonts w:ascii="Times New Roman"/>
          <w:b/>
          <w:i w:val="false"/>
          <w:color w:val="000000"/>
          <w:sz w:val="28"/>
        </w:rPr>
        <w:t xml:space="preserve">       Павлодар облысы </w:t>
      </w:r>
    </w:p>
    <w:p>
      <w:pPr>
        <w:spacing w:after="0"/>
        <w:ind w:left="0"/>
        <w:jc w:val="both"/>
      </w:pPr>
      <w:r>
        <w:rPr>
          <w:rFonts w:ascii="Times New Roman"/>
          <w:b w:val="false"/>
          <w:i w:val="false"/>
          <w:color w:val="000000"/>
          <w:sz w:val="28"/>
        </w:rPr>
        <w:t xml:space="preserve">Успен ауданы       Екатеринославка  - Михайловка     Бөрiлi ауданы </w:t>
      </w:r>
      <w:r>
        <w:br/>
      </w:r>
      <w:r>
        <w:rPr>
          <w:rFonts w:ascii="Times New Roman"/>
          <w:b w:val="false"/>
          <w:i w:val="false"/>
          <w:color w:val="000000"/>
          <w:sz w:val="28"/>
        </w:rPr>
        <w:t xml:space="preserve">
Успен ауданы       Галицкое         - Новоандреевка  Бөрiлi ауданы </w:t>
      </w:r>
      <w:r>
        <w:br/>
      </w:r>
      <w:r>
        <w:rPr>
          <w:rFonts w:ascii="Times New Roman"/>
          <w:b w:val="false"/>
          <w:i w:val="false"/>
          <w:color w:val="000000"/>
          <w:sz w:val="28"/>
        </w:rPr>
        <w:t xml:space="preserve">
Шарбақты ауданы    Северное         - Табуны         Табын ауданы </w:t>
      </w:r>
      <w:r>
        <w:br/>
      </w:r>
      <w:r>
        <w:rPr>
          <w:rFonts w:ascii="Times New Roman"/>
          <w:b w:val="false"/>
          <w:i w:val="false"/>
          <w:color w:val="000000"/>
          <w:sz w:val="28"/>
        </w:rPr>
        <w:t xml:space="preserve">
Шарбақты ауданы    Жаңаауыл         - Васильчуки     Ключев ауданы </w:t>
      </w:r>
      <w:r>
        <w:br/>
      </w:r>
      <w:r>
        <w:rPr>
          <w:rFonts w:ascii="Times New Roman"/>
          <w:b w:val="false"/>
          <w:i w:val="false"/>
          <w:color w:val="000000"/>
          <w:sz w:val="28"/>
        </w:rPr>
        <w:t xml:space="preserve">
Лебяжi ауданы      Бәйiмбет         - Бостан         Михайлов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Батыс Қазақстан облысы             Астрахан облысы </w:t>
      </w:r>
    </w:p>
    <w:p>
      <w:pPr>
        <w:spacing w:after="0"/>
        <w:ind w:left="0"/>
        <w:jc w:val="both"/>
      </w:pPr>
      <w:r>
        <w:rPr>
          <w:rFonts w:ascii="Times New Roman"/>
          <w:b w:val="false"/>
          <w:i w:val="false"/>
          <w:color w:val="000000"/>
          <w:sz w:val="28"/>
        </w:rPr>
        <w:t xml:space="preserve">Бөкейорда ауданы   Молодость        - Верхний        Ахтубин ауданы </w:t>
      </w:r>
      <w:r>
        <w:br/>
      </w:r>
      <w:r>
        <w:rPr>
          <w:rFonts w:ascii="Times New Roman"/>
          <w:b w:val="false"/>
          <w:i w:val="false"/>
          <w:color w:val="000000"/>
          <w:sz w:val="28"/>
        </w:rPr>
        <w:t xml:space="preserve">
                                    Басқұншақ </w:t>
      </w:r>
    </w:p>
    <w:p>
      <w:pPr>
        <w:spacing w:after="0"/>
        <w:ind w:left="0"/>
        <w:jc w:val="both"/>
      </w:pPr>
      <w:r>
        <w:rPr>
          <w:rFonts w:ascii="Times New Roman"/>
          <w:b/>
          <w:i w:val="false"/>
          <w:color w:val="000000"/>
          <w:sz w:val="28"/>
        </w:rPr>
        <w:t xml:space="preserve">          Атырау облысы </w:t>
      </w:r>
    </w:p>
    <w:p>
      <w:pPr>
        <w:spacing w:after="0"/>
        <w:ind w:left="0"/>
        <w:jc w:val="both"/>
      </w:pPr>
      <w:r>
        <w:rPr>
          <w:rFonts w:ascii="Times New Roman"/>
          <w:b w:val="false"/>
          <w:i w:val="false"/>
          <w:color w:val="000000"/>
          <w:sz w:val="28"/>
        </w:rPr>
        <w:t xml:space="preserve">Құрманғазы         Қиғаш            - Малый Арал     Краснояр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Құрманғазы         Котяевка         - Қара-Өзек      Краснояр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Құрманғазы         Балқұдық         - Қарабалы       Қарабалин </w:t>
      </w:r>
      <w:r>
        <w:br/>
      </w:r>
      <w:r>
        <w:rPr>
          <w:rFonts w:ascii="Times New Roman"/>
          <w:b w:val="false"/>
          <w:i w:val="false"/>
          <w:color w:val="000000"/>
          <w:sz w:val="28"/>
        </w:rPr>
        <w:t xml:space="preserve">
ауданы                                               ауданы </w:t>
      </w:r>
      <w:r>
        <w:br/>
      </w:r>
      <w:r>
        <w:rPr>
          <w:rFonts w:ascii="Times New Roman"/>
          <w:b w:val="false"/>
          <w:i w:val="false"/>
          <w:color w:val="000000"/>
          <w:sz w:val="28"/>
        </w:rPr>
        <w:t xml:space="preserve">
Құрманғазы         Жаңаауыл         - Гусиный        Володар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Құрманғазы         Көптоғай         - Теплинка       Краснояр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Құрманғазы         Жалғыз апан      - Басқұншақ      Ахтубин ауданы </w:t>
      </w:r>
      <w:r>
        <w:br/>
      </w:r>
      <w:r>
        <w:rPr>
          <w:rFonts w:ascii="Times New Roman"/>
          <w:b w:val="false"/>
          <w:i w:val="false"/>
          <w:color w:val="000000"/>
          <w:sz w:val="28"/>
        </w:rPr>
        <w:t xml:space="preserve">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Қостанай облысы                  Қорған облысы </w:t>
      </w:r>
    </w:p>
    <w:p>
      <w:pPr>
        <w:spacing w:after="0"/>
        <w:ind w:left="0"/>
        <w:jc w:val="both"/>
      </w:pPr>
      <w:r>
        <w:rPr>
          <w:rFonts w:ascii="Times New Roman"/>
          <w:b w:val="false"/>
          <w:i w:val="false"/>
          <w:color w:val="000000"/>
          <w:sz w:val="28"/>
        </w:rPr>
        <w:t xml:space="preserve">Федоров ауданы     Белояровка     - Луговое          Целинный ауданы </w:t>
      </w:r>
      <w:r>
        <w:br/>
      </w:r>
      <w:r>
        <w:rPr>
          <w:rFonts w:ascii="Times New Roman"/>
          <w:b w:val="false"/>
          <w:i w:val="false"/>
          <w:color w:val="000000"/>
          <w:sz w:val="28"/>
        </w:rPr>
        <w:t xml:space="preserve">
Меңдiғара ауданы   Ұзынағаш       - Қазақ-Көшiрдiк   Целинный ауданы </w:t>
      </w:r>
      <w:r>
        <w:br/>
      </w:r>
      <w:r>
        <w:rPr>
          <w:rFonts w:ascii="Times New Roman"/>
          <w:b w:val="false"/>
          <w:i w:val="false"/>
          <w:color w:val="000000"/>
          <w:sz w:val="28"/>
        </w:rPr>
        <w:t xml:space="preserve">
Ұзынкөл ауданы     Березово       - Звериноголовское Звериноголов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Ұзынкөл ауданы     Сибирка        - Зубаревка        Звериноголов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Ұзынкөл ауданы     Песчанка       - Ясная            Притобольный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Ұзынкөл ауданы     Гренадерка     - Романово         Половин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Солтүстiк Қазақстан облысы </w:t>
      </w:r>
      <w:r>
        <w:br/>
      </w:r>
      <w:r>
        <w:rPr>
          <w:rFonts w:ascii="Times New Roman"/>
          <w:b w:val="false"/>
          <w:i w:val="false"/>
          <w:color w:val="000000"/>
          <w:sz w:val="28"/>
        </w:rPr>
        <w:t>
 </w:t>
      </w:r>
      <w:r>
        <w:br/>
      </w:r>
      <w:r>
        <w:rPr>
          <w:rFonts w:ascii="Times New Roman"/>
          <w:b w:val="false"/>
          <w:i w:val="false"/>
          <w:color w:val="000000"/>
          <w:sz w:val="28"/>
        </w:rPr>
        <w:t xml:space="preserve">
  Жамбыл ауданы      Богатое        - Подувальная      Петухов ауданы </w:t>
      </w:r>
      <w:r>
        <w:br/>
      </w:r>
      <w:r>
        <w:rPr>
          <w:rFonts w:ascii="Times New Roman"/>
          <w:b w:val="false"/>
          <w:i w:val="false"/>
          <w:color w:val="000000"/>
          <w:sz w:val="28"/>
        </w:rPr>
        <w:t xml:space="preserve">
Мамлют ауданы      Михайловка     - Октябрьское      Петухов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Павлодар облысы                  Новосибирск облысы </w:t>
      </w:r>
    </w:p>
    <w:p>
      <w:pPr>
        <w:spacing w:after="0"/>
        <w:ind w:left="0"/>
        <w:jc w:val="both"/>
      </w:pPr>
      <w:r>
        <w:rPr>
          <w:rFonts w:ascii="Times New Roman"/>
          <w:b w:val="false"/>
          <w:i w:val="false"/>
          <w:color w:val="000000"/>
          <w:sz w:val="28"/>
        </w:rPr>
        <w:t xml:space="preserve">Железин ауданы     Петропавловка  - Березовка        Купин ауданы </w:t>
      </w:r>
      <w:r>
        <w:br/>
      </w:r>
      <w:r>
        <w:rPr>
          <w:rFonts w:ascii="Times New Roman"/>
          <w:b w:val="false"/>
          <w:i w:val="false"/>
          <w:color w:val="000000"/>
          <w:sz w:val="28"/>
        </w:rPr>
        <w:t xml:space="preserve">
Железин ауданы     Жамбыл         - Орловка          Купин ауданы </w:t>
      </w:r>
      <w:r>
        <w:br/>
      </w:r>
      <w:r>
        <w:rPr>
          <w:rFonts w:ascii="Times New Roman"/>
          <w:b w:val="false"/>
          <w:i w:val="false"/>
          <w:color w:val="000000"/>
          <w:sz w:val="28"/>
        </w:rPr>
        <w:t xml:space="preserve">
Успен ауданы       Қосақ          - Павловка         Карасук ауданы </w:t>
      </w:r>
      <w:r>
        <w:br/>
      </w:r>
      <w:r>
        <w:rPr>
          <w:rFonts w:ascii="Times New Roman"/>
          <w:b w:val="false"/>
          <w:i w:val="false"/>
          <w:color w:val="000000"/>
          <w:sz w:val="28"/>
        </w:rPr>
        <w:t xml:space="preserve">
Качир ауданы       Сұлу Ағаш      - Новокарасук      Карасук ауданы </w:t>
      </w:r>
      <w:r>
        <w:br/>
      </w:r>
      <w:r>
        <w:rPr>
          <w:rFonts w:ascii="Times New Roman"/>
          <w:b w:val="false"/>
          <w:i w:val="false"/>
          <w:color w:val="000000"/>
          <w:sz w:val="28"/>
        </w:rPr>
        <w:t xml:space="preserve">
Железин ауданы     Красновка      - Тереңкөл аялдама Баған ауданы </w:t>
      </w:r>
      <w:r>
        <w:br/>
      </w:r>
      <w:r>
        <w:rPr>
          <w:rFonts w:ascii="Times New Roman"/>
          <w:b w:val="false"/>
          <w:i w:val="false"/>
          <w:color w:val="000000"/>
          <w:sz w:val="28"/>
        </w:rPr>
        <w:t xml:space="preserve">
                                    пунктi </w:t>
      </w:r>
      <w:r>
        <w:br/>
      </w:r>
      <w:r>
        <w:rPr>
          <w:rFonts w:ascii="Times New Roman"/>
          <w:b w:val="false"/>
          <w:i w:val="false"/>
          <w:color w:val="000000"/>
          <w:sz w:val="28"/>
        </w:rPr>
        <w:t xml:space="preserve">
Железин ауданы     Новокузьминка  - Новокрасное      Чистоозерный </w:t>
      </w:r>
      <w:r>
        <w:br/>
      </w:r>
      <w:r>
        <w:rPr>
          <w:rFonts w:ascii="Times New Roman"/>
          <w:b w:val="false"/>
          <w:i w:val="false"/>
          <w:color w:val="000000"/>
          <w:sz w:val="28"/>
        </w:rPr>
        <w:t xml:space="preserve">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Солтүстiк Қазақстан облысы            Омбы облысы </w:t>
      </w:r>
    </w:p>
    <w:p>
      <w:pPr>
        <w:spacing w:after="0"/>
        <w:ind w:left="0"/>
        <w:jc w:val="both"/>
      </w:pPr>
      <w:r>
        <w:rPr>
          <w:rFonts w:ascii="Times New Roman"/>
          <w:b w:val="false"/>
          <w:i w:val="false"/>
          <w:color w:val="000000"/>
          <w:sz w:val="28"/>
        </w:rPr>
        <w:t xml:space="preserve">М.Жұмабаев         Круглое        - Емонтаево        Есiлкөл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М.Жұмабаев         Надежка        - Кромы            Есiлкөл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М.Жұмабаев         Қарағанды      - Украинка         Есiлкөл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М.Жұмабаев         Куломзино      - Кисляки          Называев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Ақжар ауданы       Найзатомар     - Орехово          Одесса ауданы </w:t>
      </w:r>
      <w:r>
        <w:br/>
      </w:r>
      <w:r>
        <w:rPr>
          <w:rFonts w:ascii="Times New Roman"/>
          <w:b w:val="false"/>
          <w:i w:val="false"/>
          <w:color w:val="000000"/>
          <w:sz w:val="28"/>
        </w:rPr>
        <w:t xml:space="preserve">
Ақжар ауданы       Ұялы           - Гришковка        Одесса ауданы </w:t>
      </w:r>
      <w:r>
        <w:br/>
      </w:r>
      <w:r>
        <w:rPr>
          <w:rFonts w:ascii="Times New Roman"/>
          <w:b w:val="false"/>
          <w:i w:val="false"/>
          <w:color w:val="000000"/>
          <w:sz w:val="28"/>
        </w:rPr>
        <w:t xml:space="preserve">
Уәлиханов          Ақтүйесай      - Громогласово     Одесса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Уәлиханов          Қаратерек      - Юрьевка          Павлоград </w:t>
      </w:r>
      <w:r>
        <w:br/>
      </w:r>
      <w:r>
        <w:rPr>
          <w:rFonts w:ascii="Times New Roman"/>
          <w:b w:val="false"/>
          <w:i w:val="false"/>
          <w:color w:val="000000"/>
          <w:sz w:val="28"/>
        </w:rPr>
        <w:t xml:space="preserve">
ауданы                                               ауданы </w:t>
      </w:r>
      <w:r>
        <w:br/>
      </w:r>
      <w:r>
        <w:rPr>
          <w:rFonts w:ascii="Times New Roman"/>
          <w:b w:val="false"/>
          <w:i w:val="false"/>
          <w:color w:val="000000"/>
          <w:sz w:val="28"/>
        </w:rPr>
        <w:t xml:space="preserve">
М.Жұмабаев         Александровка  - Мечебилово       Полтава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М.Жұмабаев         Золотая Нива   - Новоильиновка    Полтава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Ақжар ауданы       Киевское       - Длинное          Полтава ауданы </w:t>
      </w:r>
      <w:r>
        <w:br/>
      </w:r>
      <w:r>
        <w:rPr>
          <w:rFonts w:ascii="Times New Roman"/>
          <w:b w:val="false"/>
          <w:i w:val="false"/>
          <w:color w:val="000000"/>
          <w:sz w:val="28"/>
        </w:rPr>
        <w:t xml:space="preserve">
Ақжар ауданы       Горьковское    - Еремеевка        Полтава ауданы </w:t>
      </w:r>
      <w:r>
        <w:br/>
      </w:r>
      <w:r>
        <w:rPr>
          <w:rFonts w:ascii="Times New Roman"/>
          <w:b w:val="false"/>
          <w:i w:val="false"/>
          <w:color w:val="000000"/>
          <w:sz w:val="28"/>
        </w:rPr>
        <w:t xml:space="preserve">
Ақжар ауданы       Ақсары         - Новоскатовка     Шарбақкөл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Уәлиханов          Қаратерек      - Алабота          Pусскo-Полян </w:t>
      </w:r>
      <w:r>
        <w:br/>
      </w:r>
      <w:r>
        <w:rPr>
          <w:rFonts w:ascii="Times New Roman"/>
          <w:b w:val="false"/>
          <w:i w:val="false"/>
          <w:color w:val="000000"/>
          <w:sz w:val="28"/>
        </w:rPr>
        <w:t xml:space="preserve">
ауданы                                               ауданы </w:t>
      </w:r>
      <w:r>
        <w:br/>
      </w:r>
      <w:r>
        <w:rPr>
          <w:rFonts w:ascii="Times New Roman"/>
          <w:b w:val="false"/>
          <w:i w:val="false"/>
          <w:color w:val="000000"/>
          <w:sz w:val="28"/>
        </w:rPr>
        <w:t xml:space="preserve">
Уәлиханов          Амангелдi      - Хлебодаровка     Русско-Полян </w:t>
      </w:r>
      <w:r>
        <w:br/>
      </w:r>
      <w:r>
        <w:rPr>
          <w:rFonts w:ascii="Times New Roman"/>
          <w:b w:val="false"/>
          <w:i w:val="false"/>
          <w:color w:val="000000"/>
          <w:sz w:val="28"/>
        </w:rPr>
        <w:t xml:space="preserve">
ауданы                                               ауданы </w:t>
      </w:r>
      <w:r>
        <w:br/>
      </w:r>
      <w:r>
        <w:rPr>
          <w:rFonts w:ascii="Times New Roman"/>
          <w:b w:val="false"/>
          <w:i w:val="false"/>
          <w:color w:val="000000"/>
          <w:sz w:val="28"/>
        </w:rPr>
        <w:t xml:space="preserve">
Уәлиханов          Озерное        - Калинино         Pуccкo-Полян </w:t>
      </w:r>
      <w:r>
        <w:br/>
      </w:r>
      <w:r>
        <w:rPr>
          <w:rFonts w:ascii="Times New Roman"/>
          <w:b w:val="false"/>
          <w:i w:val="false"/>
          <w:color w:val="000000"/>
          <w:sz w:val="28"/>
        </w:rPr>
        <w:t xml:space="preserve">
ауданы                                               ауданы </w:t>
      </w:r>
    </w:p>
    <w:p>
      <w:pPr>
        <w:spacing w:after="0"/>
        <w:ind w:left="0"/>
        <w:jc w:val="both"/>
      </w:pPr>
      <w:r>
        <w:rPr>
          <w:rFonts w:ascii="Times New Roman"/>
          <w:b/>
          <w:i w:val="false"/>
          <w:color w:val="000000"/>
          <w:sz w:val="28"/>
        </w:rPr>
        <w:t xml:space="preserve">       Павлодар облысы </w:t>
      </w:r>
    </w:p>
    <w:p>
      <w:pPr>
        <w:spacing w:after="0"/>
        <w:ind w:left="0"/>
        <w:jc w:val="both"/>
      </w:pPr>
      <w:r>
        <w:rPr>
          <w:rFonts w:ascii="Times New Roman"/>
          <w:b w:val="false"/>
          <w:i w:val="false"/>
          <w:color w:val="000000"/>
          <w:sz w:val="28"/>
        </w:rPr>
        <w:t xml:space="preserve">Ертіс ауданы       Майқоңыр       - Голубовка        Русско-Полян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Ертіс ауданы       Майқоңыр       - Черлакское       Нововаршав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Железин ауданы     Лесное         - Кузнецовка       Черлак ауданы </w:t>
      </w:r>
    </w:p>
    <w:p>
      <w:pPr>
        <w:spacing w:after="0"/>
        <w:ind w:left="0"/>
        <w:jc w:val="both"/>
      </w:pPr>
      <w:r>
        <w:rPr>
          <w:rFonts w:ascii="Times New Roman"/>
          <w:b/>
          <w:i w:val="false"/>
          <w:color w:val="000000"/>
          <w:sz w:val="28"/>
        </w:rPr>
        <w:t xml:space="preserve">       Батыс Қазақстан облысы            Орынбор облысы </w:t>
      </w:r>
    </w:p>
    <w:p>
      <w:pPr>
        <w:spacing w:after="0"/>
        <w:ind w:left="0"/>
        <w:jc w:val="both"/>
      </w:pPr>
      <w:r>
        <w:rPr>
          <w:rFonts w:ascii="Times New Roman"/>
          <w:b w:val="false"/>
          <w:i w:val="false"/>
          <w:color w:val="000000"/>
          <w:sz w:val="28"/>
        </w:rPr>
        <w:t xml:space="preserve">Зеленов ауданы     Чесноково      - Рубежинский      Первомай ауданы </w:t>
      </w:r>
      <w:r>
        <w:br/>
      </w:r>
      <w:r>
        <w:rPr>
          <w:rFonts w:ascii="Times New Roman"/>
          <w:b w:val="false"/>
          <w:i w:val="false"/>
          <w:color w:val="000000"/>
          <w:sz w:val="28"/>
        </w:rPr>
        <w:t xml:space="preserve">
Зеленов ауданы     Раздольное     - Усов             Первомай ауданы </w:t>
      </w:r>
      <w:r>
        <w:br/>
      </w:r>
      <w:r>
        <w:rPr>
          <w:rFonts w:ascii="Times New Roman"/>
          <w:b w:val="false"/>
          <w:i w:val="false"/>
          <w:color w:val="000000"/>
          <w:sz w:val="28"/>
        </w:rPr>
        <w:t xml:space="preserve">
Зеленов ауданы     Кирсаново      - Раннее           Ташлин ауданы </w:t>
      </w:r>
      <w:r>
        <w:br/>
      </w:r>
      <w:r>
        <w:rPr>
          <w:rFonts w:ascii="Times New Roman"/>
          <w:b w:val="false"/>
          <w:i w:val="false"/>
          <w:color w:val="000000"/>
          <w:sz w:val="28"/>
        </w:rPr>
        <w:t xml:space="preserve">
Бөрілі ауданы      Жаңаталап      - Затонное         Илек ауданы </w:t>
      </w:r>
      <w:r>
        <w:br/>
      </w:r>
      <w:r>
        <w:rPr>
          <w:rFonts w:ascii="Times New Roman"/>
          <w:b w:val="false"/>
          <w:i w:val="false"/>
          <w:color w:val="000000"/>
          <w:sz w:val="28"/>
        </w:rPr>
        <w:t xml:space="preserve">
Шыңғырлау          Шоқтыбай       - Озерки           Илек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Шыңғырлау          Шыңғырлау      - Линевка          Соль-Илецк </w:t>
      </w:r>
      <w:r>
        <w:br/>
      </w:r>
      <w:r>
        <w:rPr>
          <w:rFonts w:ascii="Times New Roman"/>
          <w:b w:val="false"/>
          <w:i w:val="false"/>
          <w:color w:val="000000"/>
          <w:sz w:val="28"/>
        </w:rPr>
        <w:t xml:space="preserve">
ауданы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Ақтөбе облысы </w:t>
      </w:r>
    </w:p>
    <w:p>
      <w:pPr>
        <w:spacing w:after="0"/>
        <w:ind w:left="0"/>
        <w:jc w:val="both"/>
      </w:pPr>
      <w:r>
        <w:rPr>
          <w:rFonts w:ascii="Times New Roman"/>
          <w:b w:val="false"/>
          <w:i w:val="false"/>
          <w:color w:val="000000"/>
          <w:sz w:val="28"/>
        </w:rPr>
        <w:t xml:space="preserve">Қобда ауданы       Жиренқопа      - Ивановка         Соль-Илецк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Қобда ауданы       Қоғалы         - Покровка         Соль-Илецк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Мәртөк ауданы      Степь          - Веселый Второй   Ақбұлақ ауданы </w:t>
      </w:r>
      <w:r>
        <w:br/>
      </w:r>
      <w:r>
        <w:rPr>
          <w:rFonts w:ascii="Times New Roman"/>
          <w:b w:val="false"/>
          <w:i w:val="false"/>
          <w:color w:val="000000"/>
          <w:sz w:val="28"/>
        </w:rPr>
        <w:t xml:space="preserve">
Қобда ауданы       Терiсаққан     - Новомарьевка     Ақбұлақ ауданы </w:t>
      </w:r>
      <w:r>
        <w:br/>
      </w:r>
      <w:r>
        <w:rPr>
          <w:rFonts w:ascii="Times New Roman"/>
          <w:b w:val="false"/>
          <w:i w:val="false"/>
          <w:color w:val="000000"/>
          <w:sz w:val="28"/>
        </w:rPr>
        <w:t xml:space="preserve">
Қобда ауданы       Ақраб          - Шкуновка         Ақбұлақ ауданы </w:t>
      </w:r>
      <w:r>
        <w:br/>
      </w:r>
      <w:r>
        <w:rPr>
          <w:rFonts w:ascii="Times New Roman"/>
          <w:b w:val="false"/>
          <w:i w:val="false"/>
          <w:color w:val="000000"/>
          <w:sz w:val="28"/>
        </w:rPr>
        <w:t xml:space="preserve">
Мәртөк ауданы      Покровка       - Хлеборобное      Беляев ауданы </w:t>
      </w:r>
      <w:r>
        <w:br/>
      </w:r>
      <w:r>
        <w:rPr>
          <w:rFonts w:ascii="Times New Roman"/>
          <w:b w:val="false"/>
          <w:i w:val="false"/>
          <w:color w:val="000000"/>
          <w:sz w:val="28"/>
        </w:rPr>
        <w:t xml:space="preserve">
Мәртөк ауданы      Студенческое   - Новый            Қуандық ауданы </w:t>
      </w:r>
      <w:r>
        <w:br/>
      </w:r>
      <w:r>
        <w:rPr>
          <w:rFonts w:ascii="Times New Roman"/>
          <w:b w:val="false"/>
          <w:i w:val="false"/>
          <w:color w:val="000000"/>
          <w:sz w:val="28"/>
        </w:rPr>
        <w:t xml:space="preserve">
Қарғалы ауданы     Әлiмбет        - Пригорное        Новотроицк </w:t>
      </w:r>
      <w:r>
        <w:br/>
      </w:r>
      <w:r>
        <w:rPr>
          <w:rFonts w:ascii="Times New Roman"/>
          <w:b w:val="false"/>
          <w:i w:val="false"/>
          <w:color w:val="000000"/>
          <w:sz w:val="28"/>
        </w:rPr>
        <w:t xml:space="preserve">
                                                     қаласы </w:t>
      </w:r>
      <w:r>
        <w:br/>
      </w:r>
      <w:r>
        <w:rPr>
          <w:rFonts w:ascii="Times New Roman"/>
          <w:b w:val="false"/>
          <w:i w:val="false"/>
          <w:color w:val="000000"/>
          <w:sz w:val="28"/>
        </w:rPr>
        <w:t xml:space="preserve">
Қарғалы ауданы     Степное        - Полевой          Домбаров ауданы </w:t>
      </w:r>
      <w:r>
        <w:br/>
      </w:r>
      <w:r>
        <w:rPr>
          <w:rFonts w:ascii="Times New Roman"/>
          <w:b w:val="false"/>
          <w:i w:val="false"/>
          <w:color w:val="000000"/>
          <w:sz w:val="28"/>
        </w:rPr>
        <w:t xml:space="preserve">
Хромтау ауданы     Майтөбе        - Қожамберлi       Домбаров ауданы </w:t>
      </w:r>
      <w:r>
        <w:br/>
      </w:r>
      <w:r>
        <w:rPr>
          <w:rFonts w:ascii="Times New Roman"/>
          <w:b w:val="false"/>
          <w:i w:val="false"/>
          <w:color w:val="000000"/>
          <w:sz w:val="28"/>
        </w:rPr>
        <w:t xml:space="preserve">
Қарғалы ауданы     Көженсай       - Прибрежный       Домбаров ауданы </w:t>
      </w:r>
      <w:r>
        <w:br/>
      </w:r>
      <w:r>
        <w:rPr>
          <w:rFonts w:ascii="Times New Roman"/>
          <w:b w:val="false"/>
          <w:i w:val="false"/>
          <w:color w:val="000000"/>
          <w:sz w:val="28"/>
        </w:rPr>
        <w:t xml:space="preserve">
Айтеке би ауданы   Тереңсай       - Ақтөбе           Светлин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Қостанай облысы </w:t>
      </w:r>
    </w:p>
    <w:p>
      <w:pPr>
        <w:spacing w:after="0"/>
        <w:ind w:left="0"/>
        <w:jc w:val="both"/>
      </w:pPr>
      <w:r>
        <w:rPr>
          <w:rFonts w:ascii="Times New Roman"/>
          <w:b w:val="false"/>
          <w:i w:val="false"/>
          <w:color w:val="000000"/>
          <w:sz w:val="28"/>
        </w:rPr>
        <w:t xml:space="preserve">Жiтiқара ауданы    Аққарға        - Восточный        Светлин ауданы </w:t>
      </w:r>
      <w:r>
        <w:br/>
      </w:r>
      <w:r>
        <w:rPr>
          <w:rFonts w:ascii="Times New Roman"/>
          <w:b w:val="false"/>
          <w:i w:val="false"/>
          <w:color w:val="000000"/>
          <w:sz w:val="28"/>
        </w:rPr>
        <w:t xml:space="preserve">
Жiтiқара ауданы    Жалтыркөл      - Каменецк         Адамов ауданы </w:t>
      </w:r>
      <w:r>
        <w:br/>
      </w:r>
      <w:r>
        <w:rPr>
          <w:rFonts w:ascii="Times New Roman"/>
          <w:b w:val="false"/>
          <w:i w:val="false"/>
          <w:color w:val="000000"/>
          <w:sz w:val="28"/>
        </w:rPr>
        <w:t xml:space="preserve">
Жiтiқара ауданы    Волгоградское  - Комсомольский    Адамов ауданы </w:t>
      </w:r>
      <w:r>
        <w:br/>
      </w:r>
      <w:r>
        <w:rPr>
          <w:rFonts w:ascii="Times New Roman"/>
          <w:b w:val="false"/>
          <w:i w:val="false"/>
          <w:color w:val="000000"/>
          <w:sz w:val="28"/>
        </w:rPr>
        <w:t xml:space="preserve">
Жiтiқара ауданы    Бiрсуат        - Екатериновка     Кваркен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Батыс Қазақстан облысы            Саратов облысы </w:t>
      </w:r>
    </w:p>
    <w:p>
      <w:pPr>
        <w:spacing w:after="0"/>
        <w:ind w:left="0"/>
        <w:jc w:val="both"/>
      </w:pPr>
      <w:r>
        <w:rPr>
          <w:rFonts w:ascii="Times New Roman"/>
          <w:b w:val="false"/>
          <w:i w:val="false"/>
          <w:color w:val="000000"/>
          <w:sz w:val="28"/>
        </w:rPr>
        <w:t xml:space="preserve">Тасқала ауданы     Есенсай        - Новозизеевка     Дергачев ауданы </w:t>
      </w:r>
      <w:r>
        <w:br/>
      </w:r>
      <w:r>
        <w:rPr>
          <w:rFonts w:ascii="Times New Roman"/>
          <w:b w:val="false"/>
          <w:i w:val="false"/>
          <w:color w:val="000000"/>
          <w:sz w:val="28"/>
        </w:rPr>
        <w:t xml:space="preserve">
Тасқала ауданы     Чижа-2         - Восточный        Дергачев ауданы </w:t>
      </w:r>
      <w:r>
        <w:br/>
      </w:r>
      <w:r>
        <w:rPr>
          <w:rFonts w:ascii="Times New Roman"/>
          <w:b w:val="false"/>
          <w:i w:val="false"/>
          <w:color w:val="000000"/>
          <w:sz w:val="28"/>
        </w:rPr>
        <w:t xml:space="preserve">
Жәнiбек ауданы     Жақсыбай       - Петропавловка    Новоузень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Қазталов ауданы    Болашақ        - Пограничное      Новоузень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Қазталов ауданы    Аққурай        - Шукеев           Новоузень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Тасқала ауданы     Беленькое      - Горный           Озин ауданы </w:t>
      </w:r>
      <w:r>
        <w:br/>
      </w:r>
      <w:r>
        <w:rPr>
          <w:rFonts w:ascii="Times New Roman"/>
          <w:b w:val="false"/>
          <w:i w:val="false"/>
          <w:color w:val="000000"/>
          <w:sz w:val="28"/>
        </w:rPr>
        <w:t xml:space="preserve">
Зеленов ауданы     Карпово        - Комсомольский    Озин ауданы </w:t>
      </w:r>
      <w:r>
        <w:br/>
      </w:r>
      <w:r>
        <w:rPr>
          <w:rFonts w:ascii="Times New Roman"/>
          <w:b w:val="false"/>
          <w:i w:val="false"/>
          <w:color w:val="000000"/>
          <w:sz w:val="28"/>
        </w:rPr>
        <w:t xml:space="preserve">
Зеленов ауданы     Вечный         - Холманка         Перелюб ауданы </w:t>
      </w:r>
      <w:r>
        <w:br/>
      </w:r>
      <w:r>
        <w:rPr>
          <w:rFonts w:ascii="Times New Roman"/>
          <w:b w:val="false"/>
          <w:i w:val="false"/>
          <w:color w:val="000000"/>
          <w:sz w:val="28"/>
        </w:rPr>
        <w:t xml:space="preserve">
Жәнiбек ауданы     Таловка        - Малый Узень      Питер ауданы </w:t>
      </w:r>
      <w:r>
        <w:br/>
      </w:r>
      <w:r>
        <w:rPr>
          <w:rFonts w:ascii="Times New Roman"/>
          <w:b w:val="false"/>
          <w:i w:val="false"/>
          <w:color w:val="000000"/>
          <w:sz w:val="28"/>
        </w:rPr>
        <w:t xml:space="preserve">
Жәнiбек ауданы     Зерновая       - Нива             Питер ауданы </w:t>
      </w:r>
      <w:r>
        <w:br/>
      </w:r>
      <w:r>
        <w:rPr>
          <w:rFonts w:ascii="Times New Roman"/>
          <w:b w:val="false"/>
          <w:i w:val="false"/>
          <w:color w:val="000000"/>
          <w:sz w:val="28"/>
        </w:rPr>
        <w:t xml:space="preserve">
Қазталов ауданы    Қошанкөл       - Варфоломеевка   Александрово-Гай </w:t>
      </w:r>
      <w:r>
        <w:br/>
      </w:r>
      <w:r>
        <w:rPr>
          <w:rFonts w:ascii="Times New Roman"/>
          <w:b w:val="false"/>
          <w:i w:val="false"/>
          <w:color w:val="000000"/>
          <w:sz w:val="28"/>
        </w:rPr>
        <w:t xml:space="preserve">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Солтүстiк Қазақстан облысы         Түмен облысы </w:t>
      </w:r>
      <w:r>
        <w:br/>
      </w:r>
      <w:r>
        <w:rPr>
          <w:rFonts w:ascii="Times New Roman"/>
          <w:b w:val="false"/>
          <w:i w:val="false"/>
          <w:color w:val="000000"/>
          <w:sz w:val="28"/>
        </w:rPr>
        <w:t>
 </w:t>
      </w:r>
      <w:r>
        <w:br/>
      </w:r>
      <w:r>
        <w:rPr>
          <w:rFonts w:ascii="Times New Roman"/>
          <w:b w:val="false"/>
          <w:i w:val="false"/>
          <w:color w:val="000000"/>
          <w:sz w:val="28"/>
        </w:rPr>
        <w:t xml:space="preserve">
  Қызылжар ауданы    Гайдуково      - Новоалександровка Қазан ауданы </w:t>
      </w:r>
      <w:r>
        <w:br/>
      </w:r>
      <w:r>
        <w:rPr>
          <w:rFonts w:ascii="Times New Roman"/>
          <w:b w:val="false"/>
          <w:i w:val="false"/>
          <w:color w:val="000000"/>
          <w:sz w:val="28"/>
        </w:rPr>
        <w:t xml:space="preserve">
Қызылжар ауданы    Долматово      - Викторовка        Қазан ауданы </w:t>
      </w:r>
      <w:r>
        <w:br/>
      </w:r>
      <w:r>
        <w:rPr>
          <w:rFonts w:ascii="Times New Roman"/>
          <w:b w:val="false"/>
          <w:i w:val="false"/>
          <w:color w:val="000000"/>
          <w:sz w:val="28"/>
        </w:rPr>
        <w:t xml:space="preserve">
Қызылжар ауданы    Красный Яр     - Ельцово           Қазан ауданы </w:t>
      </w:r>
      <w:r>
        <w:br/>
      </w:r>
      <w:r>
        <w:rPr>
          <w:rFonts w:ascii="Times New Roman"/>
          <w:b w:val="false"/>
          <w:i w:val="false"/>
          <w:color w:val="000000"/>
          <w:sz w:val="28"/>
        </w:rPr>
        <w:t xml:space="preserve">
Қызылжар ауданы    Сумное         - Благодатное       Қазан ауданы </w:t>
      </w:r>
      <w:r>
        <w:br/>
      </w:r>
      <w:r>
        <w:rPr>
          <w:rFonts w:ascii="Times New Roman"/>
          <w:b w:val="false"/>
          <w:i w:val="false"/>
          <w:color w:val="000000"/>
          <w:sz w:val="28"/>
        </w:rPr>
        <w:t xml:space="preserve">
М.Жұмабаев         Куломзино      - Новоказанка       Сладков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М.Жұмабаев         Гаврино        - Александровка     Сладков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М.Жұмабаев         Суворовка      - Красивое          Сладков ауданы </w:t>
      </w:r>
      <w:r>
        <w:br/>
      </w:r>
      <w:r>
        <w:rPr>
          <w:rFonts w:ascii="Times New Roman"/>
          <w:b w:val="false"/>
          <w:i w:val="false"/>
          <w:color w:val="000000"/>
          <w:sz w:val="28"/>
        </w:rPr>
        <w:t xml:space="preserve">
атындағы аудан </w:t>
      </w:r>
      <w:r>
        <w:br/>
      </w:r>
      <w:r>
        <w:rPr>
          <w:rFonts w:ascii="Times New Roman"/>
          <w:b w:val="false"/>
          <w:i w:val="false"/>
          <w:color w:val="000000"/>
          <w:sz w:val="28"/>
        </w:rPr>
        <w:t xml:space="preserve">
Қызылжар ауданы    Гайдуково      - Зарослое          Бердюж ауданы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Қостанай облысы                    Челябi облысы </w:t>
      </w:r>
      <w:r>
        <w:br/>
      </w:r>
      <w:r>
        <w:rPr>
          <w:rFonts w:ascii="Times New Roman"/>
          <w:b w:val="false"/>
          <w:i w:val="false"/>
          <w:color w:val="000000"/>
          <w:sz w:val="28"/>
        </w:rPr>
        <w:t>
 </w:t>
      </w:r>
      <w:r>
        <w:br/>
      </w:r>
      <w:r>
        <w:rPr>
          <w:rFonts w:ascii="Times New Roman"/>
          <w:b w:val="false"/>
          <w:i w:val="false"/>
          <w:color w:val="000000"/>
          <w:sz w:val="28"/>
        </w:rPr>
        <w:t xml:space="preserve">
  Денисов ауданы     Комаровка      - Княженский        Бредин ауданы </w:t>
      </w:r>
      <w:r>
        <w:br/>
      </w:r>
      <w:r>
        <w:rPr>
          <w:rFonts w:ascii="Times New Roman"/>
          <w:b w:val="false"/>
          <w:i w:val="false"/>
          <w:color w:val="000000"/>
          <w:sz w:val="28"/>
        </w:rPr>
        <w:t xml:space="preserve">
Денисов ауданы     Приречное      - Красный Октябрь   Варнен ауданы </w:t>
      </w:r>
      <w:r>
        <w:br/>
      </w:r>
      <w:r>
        <w:rPr>
          <w:rFonts w:ascii="Times New Roman"/>
          <w:b w:val="false"/>
          <w:i w:val="false"/>
          <w:color w:val="000000"/>
          <w:sz w:val="28"/>
        </w:rPr>
        <w:t xml:space="preserve">
Қарабалық          Приречное      - Казановка         Варнен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Денисов ауданы     Подгорный      - Маслоковцы        Варнен ауданы </w:t>
      </w:r>
      <w:r>
        <w:br/>
      </w:r>
      <w:r>
        <w:rPr>
          <w:rFonts w:ascii="Times New Roman"/>
          <w:b w:val="false"/>
          <w:i w:val="false"/>
          <w:color w:val="000000"/>
          <w:sz w:val="28"/>
        </w:rPr>
        <w:t xml:space="preserve">
Қарабалық          Победа         - Плодовый          Троицк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Қарабалық          Шадықсаевка    - Ключевка          Троицк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Қарабалық          Подгородка     - Кварцитный        Троицк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Федоров ауданы     Новоукраинка   - Қаракөл           Октябрь ауданы </w:t>
      </w:r>
      <w:r>
        <w:br/>
      </w:r>
      <w:r>
        <w:rPr>
          <w:rFonts w:ascii="Times New Roman"/>
          <w:b w:val="false"/>
          <w:i w:val="false"/>
          <w:color w:val="000000"/>
          <w:sz w:val="28"/>
        </w:rPr>
        <w:t xml:space="preserve">
Федоров ауданы     Грачевка       - Қаракөл           Октябрь ауданы </w:t>
      </w:r>
      <w:r>
        <w:br/>
      </w:r>
      <w:r>
        <w:rPr>
          <w:rFonts w:ascii="Times New Roman"/>
          <w:b w:val="false"/>
          <w:i w:val="false"/>
          <w:color w:val="000000"/>
          <w:sz w:val="28"/>
        </w:rPr>
        <w:t xml:space="preserve">
Федоров ауданы     Кеңерал        - Петровский        Октябрь ауданы </w:t>
      </w:r>
      <w:r>
        <w:br/>
      </w:r>
      <w:r>
        <w:rPr>
          <w:rFonts w:ascii="Times New Roman"/>
          <w:b w:val="false"/>
          <w:i w:val="false"/>
          <w:color w:val="000000"/>
          <w:sz w:val="28"/>
        </w:rPr>
        <w:t xml:space="preserve">
Қарабалық          Боскөл         - Луговой           Чесмен ауданы </w:t>
      </w:r>
      <w:r>
        <w:br/>
      </w:r>
      <w:r>
        <w:rPr>
          <w:rFonts w:ascii="Times New Roman"/>
          <w:b w:val="false"/>
          <w:i w:val="false"/>
          <w:color w:val="000000"/>
          <w:sz w:val="28"/>
        </w:rPr>
        <w:t xml:space="preserve">
ауданы </w:t>
      </w:r>
      <w:r>
        <w:br/>
      </w:r>
      <w:r>
        <w:rPr>
          <w:rFonts w:ascii="Times New Roman"/>
          <w:b w:val="false"/>
          <w:i w:val="false"/>
          <w:color w:val="000000"/>
          <w:sz w:val="28"/>
        </w:rPr>
        <w:t xml:space="preserve">
Қарабалық          Жамбыл         - Огнеупорный       Чесмен ауданы </w:t>
      </w:r>
      <w:r>
        <w:br/>
      </w:r>
      <w:r>
        <w:rPr>
          <w:rFonts w:ascii="Times New Roman"/>
          <w:b w:val="false"/>
          <w:i w:val="false"/>
          <w:color w:val="000000"/>
          <w:sz w:val="28"/>
        </w:rPr>
        <w:t xml:space="preserve">
ауданы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