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28d9" w14:textId="9f92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Yкiметi және Америка Құрама Штаттарының Үкiметi арасындағы Экономикалық даму жөнiндегi Қазақстан-Американ бағдарламасы бойынша өзара түсiнiстiк туралы меморандумды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5 қазандағы N 960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және Америка Құрама Штаттарының Үкiметi арасындағы Экономикалық даму жөнiндегi Қазақстан - Американ бағдарламасы бойынша өзара түсiнiстiк туралы меморандумды ратификациялау туралы" Қазақстан Республикасының 2006 жылғы 5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Экономикалық даму және сауда министрлігі экономикалық даму жөнiндегi Қазақстан - Американ бағдарламасын (бұдан әрi - Бағдарлама) әзiрлеу мен орындауды қадағалау, тиiмдiлiк индикаторларын және күтiлетiн нәтижелерiн әзiрлеу және кезеңдiк шолу процестерiне басшылық жасау, жыл сайынғы Іс-шаралар жоспарын (бұдан әрi - Бағдарламаны орындау жөнiндегi жоспар) дайындау, сондай-ақ Бағдарламаны орындау жөнiндегi есептi дайындауды бақылауды қамтамасыз ету үшiн Бағдарламаның үйлестiрушiсi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2010.08.31 </w:t>
      </w:r>
      <w:r>
        <w:rPr>
          <w:rFonts w:ascii="Times New Roman"/>
          <w:b w:val="false"/>
          <w:i w:val="false"/>
          <w:color w:val="000000"/>
          <w:sz w:val="28"/>
        </w:rPr>
        <w:t>№ 851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Экономикалық даму және сауда вице-министрі Марат Әпсеметұлы Құсайыновқа Бағдарламаны орындау жөніндегі жоспарды келісуге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жаңа редакцияда - ҚР Үкіметінің 2011.12.13. </w:t>
      </w:r>
      <w:r>
        <w:rPr>
          <w:rFonts w:ascii="Times New Roman"/>
          <w:b w:val="false"/>
          <w:i w:val="false"/>
          <w:color w:val="000000"/>
          <w:sz w:val="28"/>
        </w:rPr>
        <w:t>N 1516</w:t>
      </w:r>
      <w:r>
        <w:rPr>
          <w:rFonts w:ascii="Times New Roman"/>
          <w:b w:val="false"/>
          <w:i w:val="false"/>
          <w:color w:val="ff0000"/>
          <w:sz w:val="28"/>
        </w:rPr>
        <w:t> Қ</w:t>
      </w:r>
      <w:r>
        <w:rPr>
          <w:rFonts w:ascii="Times New Roman"/>
          <w:b w:val="false"/>
          <w:i w:val="false"/>
          <w:color w:val="ff0000"/>
          <w:sz w:val="28"/>
        </w:rPr>
        <w:t xml:space="preserve">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