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7554" w14:textId="4687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26 қарашадағы N 1236 қаулысына өзгерiстер мен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11 қазандағы N 977 Қаулысы. Күші жойылды - ҚР Үкіметінің 2009 жылғы 28 қаңтардағы N 66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Қаулының күші жойылды - ҚР Үкіметінің 2009 жылғы 28 қаңтардағы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66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2004 жылғы 24 сәуiрдегі Бюджет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Ұлттық қорын орналастыру үшiн рұқсат етiлген қаржылық активтердiң және материалдық емес активтердi қоспағанда, өзге де мүлiктiң тiзбесiн бекiту туралы" Қазақстан Республикасы Үкiметiнiң 2004 жылғы 26 қарашадағы N 1236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2004 ж., N 46, 584-құжат) мынадай өзгерiстер мен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және 1-тармақтағы "қаржылық активтердiң және материалдық емес активтердi қоспағанда, өзге де мүлiктің" деген сөздер "материалдық емес активтердi қоспағанда, шетелдiк қаржы құралдарының"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Ұлттық қорын орналастыру үшiн рұқсат етiлген қаржылық активтердiң және материалдық емес активтердi қоспағанда, өзге де мүлiктiң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"қаржылық активтердiң және материалдық емес активтердi қоспағанда, өзге де мүлiктiң" деген сөздер "материалдық емес активтердi қоспағанда, шетелдiк қаржы құралдарының"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тармақшадағы "валюталармен" деген сөзден кейiн ";" белгiсi қойылып, мынадай мазмұндағы 12)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"12) ақша нарығы қорларымен".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