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2134" w14:textId="03a2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6 маусымдағы N 510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13 қазандағы N 993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"Алматы Пауер Консолидейтед" акционерлік қоғамы акцияларының пакетін сатудың кейбір мәселелері туралы" Қазақстан Республикасы Үкіметінің 2006 жылғы 6 маусымдағы N 510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