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19c7" w14:textId="a281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7 сәуiрдегi N 257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қазандағы N 1013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"Самұрық" мемлекеттiк активтердi басқару жөнiндегi қазақстандық холдингi" акционерлiк қоғамы Директорлар кеңесiнің құрамы туралы" Қазақстан Республикасы Yкiметiнiң 2006 жылғы 7 сәуiрдегi N 257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"Жақсыбеков Әдiлбек Рыскелдiұлы - Қазақстан Республикасының Президентi Әкiмшiлiгiнiң Басшысы, төраға"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"Ричард Эванс - тәуелсiз директор, төраға".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