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79618" w14:textId="fb796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2004 жылғы 17 тамыздағы N 863 қаулысына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Қазқстан Республикасы Үкіметінің 2006 жылғы 24 қазандағы N 1019 Қаулысы. Күші жойылды - Қазақстан Республикасы Үкіметінің 2015 жылғы 28 қыркүйектегі № 802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28.09.2015 </w:t>
      </w:r>
      <w:r>
        <w:rPr>
          <w:rFonts w:ascii="Times New Roman"/>
          <w:b w:val="false"/>
          <w:i w:val="false"/>
          <w:color w:val="ff0000"/>
          <w:sz w:val="28"/>
        </w:rPr>
        <w:t>№ 802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1. "Агент пен сақтандырушының арасында жасалатын сақтандыру төлемдерiн iшiнара өтеу тәртiбi мен талаптары туралы шарттың үлгi нысанын бекiту туралы" Қазақстан Республикасы Yкiметiнiң 2004 жылғы 17 тамыздағы N 863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2004 ж., N 30, 405-құжат) мынадай өзгерiс енгiзiлсiн: </w:t>
      </w:r>
      <w:r>
        <w:br/>
      </w:r>
      <w:r>
        <w:rPr>
          <w:rFonts w:ascii="Times New Roman"/>
          <w:b w:val="false"/>
          <w:i w:val="false"/>
          <w:color w:val="000000"/>
          <w:sz w:val="28"/>
        </w:rPr>
        <w:t xml:space="preserve">
      агент пен сақтандырушының арасында жасалатын сақтандыру төлемдерiн iшiнара өтеу тәртiбi мен талаптары туралы шарттың үлгi нысаны осы қаулыға қосымшаға сәйкес редакцияда жазылсын. </w:t>
      </w:r>
      <w:r>
        <w:br/>
      </w:r>
      <w:r>
        <w:rPr>
          <w:rFonts w:ascii="Times New Roman"/>
          <w:b w:val="false"/>
          <w:i w:val="false"/>
          <w:color w:val="000000"/>
          <w:sz w:val="28"/>
        </w:rPr>
        <w:t xml:space="preserve">
      2. Осы қаулы қол қойылған күнiнен бастап қолданысқа енгiзiледi және ресми жариялануға тиiс.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24 қазандағы  </w:t>
      </w:r>
      <w:r>
        <w:br/>
      </w:r>
      <w:r>
        <w:rPr>
          <w:rFonts w:ascii="Times New Roman"/>
          <w:b w:val="false"/>
          <w:i w:val="false"/>
          <w:color w:val="000000"/>
          <w:sz w:val="28"/>
        </w:rPr>
        <w:t xml:space="preserve">
                                                N 1019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17 тамыздағы </w:t>
      </w:r>
      <w:r>
        <w:br/>
      </w:r>
      <w:r>
        <w:rPr>
          <w:rFonts w:ascii="Times New Roman"/>
          <w:b w:val="false"/>
          <w:i w:val="false"/>
          <w:color w:val="000000"/>
          <w:sz w:val="28"/>
        </w:rPr>
        <w:t xml:space="preserve">
                                               N 863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00"/>
          <w:sz w:val="28"/>
        </w:rPr>
        <w:t xml:space="preserve">   Агент пен сақтандырушының арасында жасалатын сақтандыру </w:t>
      </w:r>
      <w:r>
        <w:br/>
      </w:r>
      <w:r>
        <w:rPr>
          <w:rFonts w:ascii="Times New Roman"/>
          <w:b w:val="false"/>
          <w:i w:val="false"/>
          <w:color w:val="000000"/>
          <w:sz w:val="28"/>
        </w:rPr>
        <w:t>
</w:t>
      </w:r>
      <w:r>
        <w:rPr>
          <w:rFonts w:ascii="Times New Roman"/>
          <w:b/>
          <w:i w:val="false"/>
          <w:color w:val="000000"/>
          <w:sz w:val="28"/>
        </w:rPr>
        <w:t xml:space="preserve">    төлемдерiн iшiнара өтеу тәртiбi мен талаптары туралы </w:t>
      </w:r>
      <w:r>
        <w:br/>
      </w:r>
      <w:r>
        <w:rPr>
          <w:rFonts w:ascii="Times New Roman"/>
          <w:b w:val="false"/>
          <w:i w:val="false"/>
          <w:color w:val="000000"/>
          <w:sz w:val="28"/>
        </w:rPr>
        <w:t>
</w:t>
      </w:r>
      <w:r>
        <w:rPr>
          <w:rFonts w:ascii="Times New Roman"/>
          <w:b/>
          <w:i w:val="false"/>
          <w:color w:val="000000"/>
          <w:sz w:val="28"/>
        </w:rPr>
        <w:t xml:space="preserve">                   шарттың үлгi нысаны </w:t>
      </w:r>
    </w:p>
    <w:p>
      <w:pPr>
        <w:spacing w:after="0"/>
        <w:ind w:left="0"/>
        <w:jc w:val="both"/>
      </w:pPr>
      <w:r>
        <w:rPr>
          <w:rFonts w:ascii="Times New Roman"/>
          <w:b w:val="false"/>
          <w:i w:val="false"/>
          <w:color w:val="000000"/>
          <w:sz w:val="28"/>
        </w:rPr>
        <w:t xml:space="preserve">200_ жылғы "__"____________           N_____   ____________қаласы </w:t>
      </w:r>
    </w:p>
    <w:p>
      <w:pPr>
        <w:spacing w:after="0"/>
        <w:ind w:left="0"/>
        <w:jc w:val="both"/>
      </w:pPr>
      <w:r>
        <w:rPr>
          <w:rFonts w:ascii="Times New Roman"/>
          <w:b w:val="false"/>
          <w:i w:val="false"/>
          <w:color w:val="000000"/>
          <w:sz w:val="28"/>
        </w:rPr>
        <w:t xml:space="preserve">      Бұдан әрi "Агент" деп аталатын ______________________________ </w:t>
      </w:r>
      <w:r>
        <w:br/>
      </w:r>
      <w:r>
        <w:rPr>
          <w:rFonts w:ascii="Times New Roman"/>
          <w:b w:val="false"/>
          <w:i w:val="false"/>
          <w:color w:val="000000"/>
          <w:sz w:val="28"/>
        </w:rPr>
        <w:t xml:space="preserve">
атынан Жарғы негiзiнде әрекет ететiн басқарма төрағасы ____________ </w:t>
      </w:r>
      <w:r>
        <w:br/>
      </w:r>
      <w:r>
        <w:rPr>
          <w:rFonts w:ascii="Times New Roman"/>
          <w:b w:val="false"/>
          <w:i w:val="false"/>
          <w:color w:val="000000"/>
          <w:sz w:val="28"/>
        </w:rPr>
        <w:t xml:space="preserve">
__________________ бiр тараптан және бұдан әрi "Сақтандырушы" деп </w:t>
      </w:r>
      <w:r>
        <w:br/>
      </w:r>
      <w:r>
        <w:rPr>
          <w:rFonts w:ascii="Times New Roman"/>
          <w:b w:val="false"/>
          <w:i w:val="false"/>
          <w:color w:val="000000"/>
          <w:sz w:val="28"/>
        </w:rPr>
        <w:t xml:space="preserve">
аталатын __________________________________________ атынан Жарғы, </w:t>
      </w:r>
      <w:r>
        <w:br/>
      </w:r>
      <w:r>
        <w:rPr>
          <w:rFonts w:ascii="Times New Roman"/>
          <w:b w:val="false"/>
          <w:i w:val="false"/>
          <w:color w:val="000000"/>
          <w:sz w:val="28"/>
        </w:rPr>
        <w:t xml:space="preserve">
200 жылғы "___ "________"жалпы сақтандыру" саласы бойынша </w:t>
      </w:r>
      <w:r>
        <w:br/>
      </w:r>
      <w:r>
        <w:rPr>
          <w:rFonts w:ascii="Times New Roman"/>
          <w:b w:val="false"/>
          <w:i w:val="false"/>
          <w:color w:val="000000"/>
          <w:sz w:val="28"/>
        </w:rPr>
        <w:t xml:space="preserve">
сақтандыру қызметiн жүзеге асыру құқығына берiлген лицензия </w:t>
      </w:r>
      <w:r>
        <w:br/>
      </w:r>
      <w:r>
        <w:rPr>
          <w:rFonts w:ascii="Times New Roman"/>
          <w:b w:val="false"/>
          <w:i w:val="false"/>
          <w:color w:val="000000"/>
          <w:sz w:val="28"/>
        </w:rPr>
        <w:t xml:space="preserve">
негiзiнде әрекет ететiн _______________________ екiншi тараптан, </w:t>
      </w:r>
      <w:r>
        <w:br/>
      </w:r>
      <w:r>
        <w:rPr>
          <w:rFonts w:ascii="Times New Roman"/>
          <w:b w:val="false"/>
          <w:i w:val="false"/>
          <w:color w:val="000000"/>
          <w:sz w:val="28"/>
        </w:rPr>
        <w:t xml:space="preserve">
бұдан әрi "Тараптар" деп аталатындар мына төмендегiлер туралы осы </w:t>
      </w:r>
      <w:r>
        <w:br/>
      </w:r>
      <w:r>
        <w:rPr>
          <w:rFonts w:ascii="Times New Roman"/>
          <w:b w:val="false"/>
          <w:i w:val="false"/>
          <w:color w:val="000000"/>
          <w:sz w:val="28"/>
        </w:rPr>
        <w:t xml:space="preserve">
шартты жасасты. </w:t>
      </w:r>
    </w:p>
    <w:p>
      <w:pPr>
        <w:spacing w:after="0"/>
        <w:ind w:left="0"/>
        <w:jc w:val="both"/>
      </w:pPr>
      <w:r>
        <w:rPr>
          <w:rFonts w:ascii="Times New Roman"/>
          <w:b/>
          <w:i w:val="false"/>
          <w:color w:val="000000"/>
          <w:sz w:val="28"/>
        </w:rPr>
        <w:t xml:space="preserve">                      1. Шарттың мәнi </w:t>
      </w:r>
    </w:p>
    <w:p>
      <w:pPr>
        <w:spacing w:after="0"/>
        <w:ind w:left="0"/>
        <w:jc w:val="both"/>
      </w:pPr>
      <w:r>
        <w:rPr>
          <w:rFonts w:ascii="Times New Roman"/>
          <w:b w:val="false"/>
          <w:i w:val="false"/>
          <w:color w:val="000000"/>
          <w:sz w:val="28"/>
        </w:rPr>
        <w:t xml:space="preserve">      1. Сақтанушылар заңнаманың талаптарын және осы шарт бойынша мiндеттемелердi орындаған жағдайда оған қолайсыз табиғат құбылысының салдарынан туындаған өсiмдiк шаруашылығындағы мiндеттi сақтандыру шеңберiндегi сақтандыру жағдайлары бойынша сақтанушыларға белгіленген тәртiппен төленген соманың бiр бөлiгiн Сақтандырушыға өтеу. </w:t>
      </w:r>
    </w:p>
    <w:p>
      <w:pPr>
        <w:spacing w:after="0"/>
        <w:ind w:left="0"/>
        <w:jc w:val="both"/>
      </w:pPr>
      <w:r>
        <w:rPr>
          <w:rFonts w:ascii="Times New Roman"/>
          <w:b/>
          <w:i w:val="false"/>
          <w:color w:val="000000"/>
          <w:sz w:val="28"/>
        </w:rPr>
        <w:t xml:space="preserve">         2. Өзара есеп айырысу тәртiбi мен талаптары </w:t>
      </w:r>
    </w:p>
    <w:p>
      <w:pPr>
        <w:spacing w:after="0"/>
        <w:ind w:left="0"/>
        <w:jc w:val="both"/>
      </w:pPr>
      <w:r>
        <w:rPr>
          <w:rFonts w:ascii="Times New Roman"/>
          <w:b w:val="false"/>
          <w:i w:val="false"/>
          <w:color w:val="000000"/>
          <w:sz w:val="28"/>
        </w:rPr>
        <w:t xml:space="preserve">      2. Өсiмдiк шаруашылығындағы мiндеттi сақтандыруды мемлекеттiк қолдау өсiмдiк шаруашылығы саласындағы уәкiлеттi мемлекеттiк органға тиiстi қаржы жылына арналған республикалық бюджет туралы заңда айқындалатын бюджет қаражатын бөлу жолымен, қолайсыз табиғат құбылыстарының салдарынан туындаған сақтандыру жағдайлары бойынша сақтандырушыларға сақтандыру төлемiнiң елу пайызын өтеу үшiн және агенттiң қызметiне ақы төлеу үшiн жүзеге асырылады. </w:t>
      </w:r>
      <w:r>
        <w:br/>
      </w:r>
      <w:r>
        <w:rPr>
          <w:rFonts w:ascii="Times New Roman"/>
          <w:b w:val="false"/>
          <w:i w:val="false"/>
          <w:color w:val="000000"/>
          <w:sz w:val="28"/>
        </w:rPr>
        <w:t xml:space="preserve">
      3. Агент Сақтандырушыға өсiмдiк шаруашылығындағы мiндеттi сақтандыруды қолдау үшiн бөлiнген қаражат есебiнен мына төмендегi барлық жағдайлар басталғанда сақтандыру төлемдерiнiң бiр бөлiгiн өтеудi жүргiзедi: </w:t>
      </w:r>
      <w:r>
        <w:br/>
      </w:r>
      <w:r>
        <w:rPr>
          <w:rFonts w:ascii="Times New Roman"/>
          <w:b w:val="false"/>
          <w:i w:val="false"/>
          <w:color w:val="000000"/>
          <w:sz w:val="28"/>
        </w:rPr>
        <w:t xml:space="preserve">
      сақтандыру жағдайы басталған және өсiмдiк шаруашылығындағы мiндеттi сақтандыру туралы шартқа сәйкес Сақтандырушы Сақтанушы алдындағы сақтандыру төлемi бойынша мiндеттемелердi толық орындаған жағдайда; </w:t>
      </w:r>
      <w:r>
        <w:br/>
      </w:r>
      <w:r>
        <w:rPr>
          <w:rFonts w:ascii="Times New Roman"/>
          <w:b w:val="false"/>
          <w:i w:val="false"/>
          <w:color w:val="000000"/>
          <w:sz w:val="28"/>
        </w:rPr>
        <w:t xml:space="preserve">
      осы шарттың 4-тармағында көзделген, сақтандыру жағдайының басталуын және Сақтандырушының сақтанушыға нақты жүргiзiлген сақтандыру төлемдерiн растайтын құжаттарды Сақтандырушы мiндеттi түрде ұсынған кезде. </w:t>
      </w:r>
      <w:r>
        <w:br/>
      </w:r>
      <w:r>
        <w:rPr>
          <w:rFonts w:ascii="Times New Roman"/>
          <w:b w:val="false"/>
          <w:i w:val="false"/>
          <w:color w:val="000000"/>
          <w:sz w:val="28"/>
        </w:rPr>
        <w:t xml:space="preserve">
      4. Жүргiзiлген сақтандыру төлемiнiң бiр бөлiгiн Агенттiң өтеуi Сақтандырушыдан мынадай құжаттарды қоса бере отырып, жазбаша өтiнiш алынған сәттен бастап жетi жұмыс күнi iшiнде жүргiзiледi: </w:t>
      </w:r>
      <w:r>
        <w:br/>
      </w:r>
      <w:r>
        <w:rPr>
          <w:rFonts w:ascii="Times New Roman"/>
          <w:b w:val="false"/>
          <w:i w:val="false"/>
          <w:color w:val="000000"/>
          <w:sz w:val="28"/>
        </w:rPr>
        <w:t xml:space="preserve">
      1) өсiмдiк шаруашылығындағы мiндеттi сақтандыру шартының нотариалды куәландырылған көшiрмесi; </w:t>
      </w:r>
      <w:r>
        <w:br/>
      </w:r>
      <w:r>
        <w:rPr>
          <w:rFonts w:ascii="Times New Roman"/>
          <w:b w:val="false"/>
          <w:i w:val="false"/>
          <w:color w:val="000000"/>
          <w:sz w:val="28"/>
        </w:rPr>
        <w:t xml:space="preserve">
      2) жүргiзiлген сақтандыру төлемiн растайтын құжаттар (төлем тапсырмасы - түпнұсқа, сақтандырушының мөрiмен куәландырылған шығыс ордерiнiң телнұсқасы); </w:t>
      </w:r>
      <w:r>
        <w:br/>
      </w:r>
      <w:r>
        <w:rPr>
          <w:rFonts w:ascii="Times New Roman"/>
          <w:b w:val="false"/>
          <w:i w:val="false"/>
          <w:color w:val="000000"/>
          <w:sz w:val="28"/>
        </w:rPr>
        <w:t xml:space="preserve">
      3) сақтандыру төлемiн сот шешiмi бойынша жүзеге асырған жағдайда күшiне енген сот шешiмiнiң көшiрмесi қоса берiледi; </w:t>
      </w:r>
      <w:r>
        <w:br/>
      </w:r>
      <w:r>
        <w:rPr>
          <w:rFonts w:ascii="Times New Roman"/>
          <w:b w:val="false"/>
          <w:i w:val="false"/>
          <w:color w:val="000000"/>
          <w:sz w:val="28"/>
        </w:rPr>
        <w:t xml:space="preserve">
      4) егiс iшiнара жойылған жағдайда сақтандырушы куәландырған бағалау кiрiсiн бағалау туралы құжаттың көшiрмесi. </w:t>
      </w:r>
      <w:r>
        <w:br/>
      </w:r>
      <w:r>
        <w:rPr>
          <w:rFonts w:ascii="Times New Roman"/>
          <w:b w:val="false"/>
          <w:i w:val="false"/>
          <w:color w:val="000000"/>
          <w:sz w:val="28"/>
        </w:rPr>
        <w:t xml:space="preserve">
      4-1. Қазақстан Республикасының заңнамасында белгiленген талаптарға осы шарттың 4-тармағында көзделген құжаттардың сәйкессiздiгi анықталған жағдайда көрсетiлген құжаттар сақтандырушыға ескертулердi жою үшiн қайтарылады. Бұл ретте Сақтандырушыға жүргiзiлген сақтандыру төлемiнiң бiр бөлiгiн өтеу мерзiмi Агент құжаттарды қайта алған сәттен бастап есептеледi, бiрақ жетi жұмыс күнiнен аспауы тиiс. </w:t>
      </w:r>
      <w:r>
        <w:br/>
      </w:r>
      <w:r>
        <w:rPr>
          <w:rFonts w:ascii="Times New Roman"/>
          <w:b w:val="false"/>
          <w:i w:val="false"/>
          <w:color w:val="000000"/>
          <w:sz w:val="28"/>
        </w:rPr>
        <w:t xml:space="preserve">
      4-2. Сақтандырушы сақтандыру төлемiнiң мөлшерiн айқындаудың дұрыстығына жауапты болады. </w:t>
      </w:r>
    </w:p>
    <w:p>
      <w:pPr>
        <w:spacing w:after="0"/>
        <w:ind w:left="0"/>
        <w:jc w:val="both"/>
      </w:pPr>
      <w:r>
        <w:rPr>
          <w:rFonts w:ascii="Times New Roman"/>
          <w:b/>
          <w:i w:val="false"/>
          <w:color w:val="000000"/>
          <w:sz w:val="28"/>
        </w:rPr>
        <w:t xml:space="preserve">           3. Агенттiң құқықтары мен мiндеттерi </w:t>
      </w:r>
    </w:p>
    <w:p>
      <w:pPr>
        <w:spacing w:after="0"/>
        <w:ind w:left="0"/>
        <w:jc w:val="both"/>
      </w:pPr>
      <w:r>
        <w:rPr>
          <w:rFonts w:ascii="Times New Roman"/>
          <w:b w:val="false"/>
          <w:i w:val="false"/>
          <w:color w:val="000000"/>
          <w:sz w:val="28"/>
        </w:rPr>
        <w:t xml:space="preserve">      5. Агенттiң: </w:t>
      </w:r>
      <w:r>
        <w:br/>
      </w:r>
      <w:r>
        <w:rPr>
          <w:rFonts w:ascii="Times New Roman"/>
          <w:b w:val="false"/>
          <w:i w:val="false"/>
          <w:color w:val="000000"/>
          <w:sz w:val="28"/>
        </w:rPr>
        <w:t xml:space="preserve">
      1) Сақтандырушы Агентке көрiнеу жалған мәлiметтердi хабарлаған және (немесе) берген жағдайда Сақтандырушыға жүргiзiлген сақтандыру төлемiнiң бiр бөлiгiн өтеуден бас тартуға; </w:t>
      </w:r>
      <w:r>
        <w:br/>
      </w:r>
      <w:r>
        <w:rPr>
          <w:rFonts w:ascii="Times New Roman"/>
          <w:b w:val="false"/>
          <w:i w:val="false"/>
          <w:color w:val="000000"/>
          <w:sz w:val="28"/>
        </w:rPr>
        <w:t xml:space="preserve">
      2) Сақтандырушыдан өз құқықтары мен мiндеттерiн iске асыру үшiн қажеттi ақпаратты, оның iшiнде сақтандыру құпиясы бар мәлiметтердi сұратуға құқығы бар. </w:t>
      </w:r>
      <w:r>
        <w:br/>
      </w:r>
      <w:r>
        <w:rPr>
          <w:rFonts w:ascii="Times New Roman"/>
          <w:b w:val="false"/>
          <w:i w:val="false"/>
          <w:color w:val="000000"/>
          <w:sz w:val="28"/>
        </w:rPr>
        <w:t xml:space="preserve">
      6. Агент: </w:t>
      </w:r>
      <w:r>
        <w:br/>
      </w:r>
      <w:r>
        <w:rPr>
          <w:rFonts w:ascii="Times New Roman"/>
          <w:b w:val="false"/>
          <w:i w:val="false"/>
          <w:color w:val="000000"/>
          <w:sz w:val="28"/>
        </w:rPr>
        <w:t xml:space="preserve">
      1) Сақтандырушылар мен сақтанушыларға өсiмдiк шаруашылығы өнiмдерiнiң белгiлi бiр түрiн өндiруге арналған шығындардың Қазақстан Республикасының Үкiметi бекiткен нормативтерi туралы ақпаратты жеткiзуге;  </w:t>
      </w:r>
      <w:r>
        <w:br/>
      </w:r>
      <w:r>
        <w:rPr>
          <w:rFonts w:ascii="Times New Roman"/>
          <w:b w:val="false"/>
          <w:i w:val="false"/>
          <w:color w:val="000000"/>
          <w:sz w:val="28"/>
        </w:rPr>
        <w:t xml:space="preserve">
      2) қолайсыз табиғат құбылыстарының әсерiне ұшыраған өсiмдiк шаруашылығы өнiмi өндiрiлетiн алқаптардың көлемiн анықтау жөнiндегi жұмысты қолайсыз табиғи құбылысы басталған жағдайда комиссия құрамында жүргiзуге мiндеттi. </w:t>
      </w:r>
      <w:r>
        <w:br/>
      </w:r>
      <w:r>
        <w:rPr>
          <w:rFonts w:ascii="Times New Roman"/>
          <w:b w:val="false"/>
          <w:i w:val="false"/>
          <w:color w:val="000000"/>
          <w:sz w:val="28"/>
        </w:rPr>
        <w:t xml:space="preserve">
      7. Агенттiң Қазақстан Республикасының заңнамасында өзiне жүктелген өзге де мiндеттерi бар. </w:t>
      </w:r>
    </w:p>
    <w:p>
      <w:pPr>
        <w:spacing w:after="0"/>
        <w:ind w:left="0"/>
        <w:jc w:val="both"/>
      </w:pPr>
      <w:r>
        <w:rPr>
          <w:rFonts w:ascii="Times New Roman"/>
          <w:b/>
          <w:i w:val="false"/>
          <w:color w:val="000000"/>
          <w:sz w:val="28"/>
        </w:rPr>
        <w:t xml:space="preserve">         4. Сақтандырушының құқықтары мен мiндеттерi </w:t>
      </w:r>
    </w:p>
    <w:p>
      <w:pPr>
        <w:spacing w:after="0"/>
        <w:ind w:left="0"/>
        <w:jc w:val="both"/>
      </w:pPr>
      <w:r>
        <w:rPr>
          <w:rFonts w:ascii="Times New Roman"/>
          <w:b w:val="false"/>
          <w:i w:val="false"/>
          <w:color w:val="000000"/>
          <w:sz w:val="28"/>
        </w:rPr>
        <w:t xml:space="preserve">      8. Сақтандырушы осы шарттың талаптарында Агенттен өсiмдiк шаруашылығындағы мiндеттi сақтандыруды қолдау үшiн бөлiнген қаражаттан сақтандыру төлемiнiң бiр бөлiгiнiң өтемiн алуға құқылы. </w:t>
      </w:r>
      <w:r>
        <w:br/>
      </w:r>
      <w:r>
        <w:rPr>
          <w:rFonts w:ascii="Times New Roman"/>
          <w:b w:val="false"/>
          <w:i w:val="false"/>
          <w:color w:val="000000"/>
          <w:sz w:val="28"/>
        </w:rPr>
        <w:t xml:space="preserve">
      9. Сақтандырушы: </w:t>
      </w:r>
      <w:r>
        <w:br/>
      </w:r>
      <w:r>
        <w:rPr>
          <w:rFonts w:ascii="Times New Roman"/>
          <w:b w:val="false"/>
          <w:i w:val="false"/>
          <w:color w:val="000000"/>
          <w:sz w:val="28"/>
        </w:rPr>
        <w:t xml:space="preserve">
      1) өсiмдiк шаруашылығындағы мiндеттi сақтандыруды жүргiзу жөнiндегi статистиканы жүргiзу мен жинауға және оны Агентке оның талабы бойынша беруге; </w:t>
      </w:r>
      <w:r>
        <w:br/>
      </w:r>
      <w:r>
        <w:rPr>
          <w:rFonts w:ascii="Times New Roman"/>
          <w:b w:val="false"/>
          <w:i w:val="false"/>
          <w:color w:val="000000"/>
          <w:sz w:val="28"/>
        </w:rPr>
        <w:t xml:space="preserve">
      2) сақтандыру құпиясын қамтамасыз етуге; </w:t>
      </w:r>
      <w:r>
        <w:br/>
      </w:r>
      <w:r>
        <w:rPr>
          <w:rFonts w:ascii="Times New Roman"/>
          <w:b w:val="false"/>
          <w:i w:val="false"/>
          <w:color w:val="000000"/>
          <w:sz w:val="28"/>
        </w:rPr>
        <w:t xml:space="preserve">
      3) өзi тартқан бағалаушының (тәуелсiз сарапшының) қызметiне ақы төлеуге; </w:t>
      </w:r>
      <w:r>
        <w:br/>
      </w:r>
      <w:r>
        <w:rPr>
          <w:rFonts w:ascii="Times New Roman"/>
          <w:b w:val="false"/>
          <w:i w:val="false"/>
          <w:color w:val="000000"/>
          <w:sz w:val="28"/>
        </w:rPr>
        <w:t xml:space="preserve">
      4) жүргiзiлген сақтандыру төлемi мен оның мөлшерiне қатысты барлық сот шешiмдерi және (немесе) айқындаулар туралы олар шығарылған күннен бастап үш күн мерзiмде Агенттi хабардар етуге; </w:t>
      </w:r>
      <w:r>
        <w:br/>
      </w:r>
      <w:r>
        <w:rPr>
          <w:rFonts w:ascii="Times New Roman"/>
          <w:b w:val="false"/>
          <w:i w:val="false"/>
          <w:color w:val="000000"/>
          <w:sz w:val="28"/>
        </w:rPr>
        <w:t xml:space="preserve">
      5) қолайсыз табиғат құбылыстары басталған кезде қолайсыз табиғат құбылыстарының әсерiне ұшыраған алқаптарды анықтау жөнiндегi зерттеулердi жүргiзу үшiн Сақтандырушының өтiнiшi бойынша жергiлiктi атқарушы орган құрған комиссия құрамына өзiнiң өкiлiн жiберуге мiндеттi. </w:t>
      </w:r>
      <w:r>
        <w:br/>
      </w:r>
      <w:r>
        <w:rPr>
          <w:rFonts w:ascii="Times New Roman"/>
          <w:b w:val="false"/>
          <w:i w:val="false"/>
          <w:color w:val="000000"/>
          <w:sz w:val="28"/>
        </w:rPr>
        <w:t xml:space="preserve">
      10. Сақтандырушы апта сайын Агентке осы шартқа қосымшаға сәйкес электронды және қағаз тасығыштарда мiндеттi сақтандыру шарты жасалған айдан кейiнгi айдың 5-шi күнiнен кешiктiрмей күшiне енген мiндеттi сақтандыру шарттары туралы ақпарат бередi. </w:t>
      </w:r>
      <w:r>
        <w:br/>
      </w:r>
      <w:r>
        <w:rPr>
          <w:rFonts w:ascii="Times New Roman"/>
          <w:b w:val="false"/>
          <w:i w:val="false"/>
          <w:color w:val="000000"/>
          <w:sz w:val="28"/>
        </w:rPr>
        <w:t xml:space="preserve">
      11. Сақтандырушының Қазақстан Республикасының заңнамасында көзделген өзге де құқықтары мен мiндеттерi бар. </w:t>
      </w:r>
    </w:p>
    <w:p>
      <w:pPr>
        <w:spacing w:after="0"/>
        <w:ind w:left="0"/>
        <w:jc w:val="both"/>
      </w:pPr>
      <w:r>
        <w:rPr>
          <w:rFonts w:ascii="Times New Roman"/>
          <w:b/>
          <w:i w:val="false"/>
          <w:color w:val="000000"/>
          <w:sz w:val="28"/>
        </w:rPr>
        <w:t xml:space="preserve">                    5. Өзге де шарттар </w:t>
      </w:r>
    </w:p>
    <w:p>
      <w:pPr>
        <w:spacing w:after="0"/>
        <w:ind w:left="0"/>
        <w:jc w:val="both"/>
      </w:pPr>
      <w:r>
        <w:rPr>
          <w:rFonts w:ascii="Times New Roman"/>
          <w:b w:val="false"/>
          <w:i w:val="false"/>
          <w:color w:val="000000"/>
          <w:sz w:val="28"/>
        </w:rPr>
        <w:t xml:space="preserve">      12. Осы шарт бойынша барлық даулар заңнамада белгiленген тәртiппен шешiледi. </w:t>
      </w:r>
      <w:r>
        <w:br/>
      </w:r>
      <w:r>
        <w:rPr>
          <w:rFonts w:ascii="Times New Roman"/>
          <w:b w:val="false"/>
          <w:i w:val="false"/>
          <w:color w:val="000000"/>
          <w:sz w:val="28"/>
        </w:rPr>
        <w:t xml:space="preserve">
      13. Осы шарт тараптардың әрқайсысы үшiн бiр-бiрден екi данада жасалды. </w:t>
      </w:r>
      <w:r>
        <w:br/>
      </w:r>
      <w:r>
        <w:rPr>
          <w:rFonts w:ascii="Times New Roman"/>
          <w:b w:val="false"/>
          <w:i w:val="false"/>
          <w:color w:val="000000"/>
          <w:sz w:val="28"/>
        </w:rPr>
        <w:t xml:space="preserve">
      14. Шарт тараптар қол қойған сәттен бастап күшiне енедi және оны жасаған күннен бастап он екi ай бойы қолданыста болады. </w:t>
      </w:r>
    </w:p>
    <w:p>
      <w:pPr>
        <w:spacing w:after="0"/>
        <w:ind w:left="0"/>
        <w:jc w:val="both"/>
      </w:pPr>
      <w:r>
        <w:rPr>
          <w:rFonts w:ascii="Times New Roman"/>
          <w:b/>
          <w:i w:val="false"/>
          <w:color w:val="000000"/>
          <w:sz w:val="28"/>
        </w:rPr>
        <w:t xml:space="preserve">             6. Тараптардың деректемелерi </w:t>
      </w:r>
    </w:p>
    <w:p>
      <w:pPr>
        <w:spacing w:after="0"/>
        <w:ind w:left="0"/>
        <w:jc w:val="both"/>
      </w:pPr>
      <w:r>
        <w:rPr>
          <w:rFonts w:ascii="Times New Roman"/>
          <w:b w:val="false"/>
          <w:i w:val="false"/>
          <w:color w:val="000000"/>
          <w:sz w:val="28"/>
        </w:rPr>
        <w:t xml:space="preserve">      Сақтандырушы:                                    Агент: </w:t>
      </w:r>
    </w:p>
    <w:p>
      <w:pPr>
        <w:spacing w:after="0"/>
        <w:ind w:left="0"/>
        <w:jc w:val="both"/>
      </w:pPr>
      <w:r>
        <w:rPr>
          <w:rFonts w:ascii="Times New Roman"/>
          <w:b w:val="false"/>
          <w:i w:val="false"/>
          <w:color w:val="000000"/>
          <w:sz w:val="28"/>
        </w:rPr>
        <w:t xml:space="preserve">                                           200__жылғы "__"______ N__ </w:t>
      </w:r>
      <w:r>
        <w:br/>
      </w:r>
      <w:r>
        <w:rPr>
          <w:rFonts w:ascii="Times New Roman"/>
          <w:b w:val="false"/>
          <w:i w:val="false"/>
          <w:color w:val="000000"/>
          <w:sz w:val="28"/>
        </w:rPr>
        <w:t xml:space="preserve">
                                           агент пен сақтандырушының </w:t>
      </w:r>
      <w:r>
        <w:br/>
      </w:r>
      <w:r>
        <w:rPr>
          <w:rFonts w:ascii="Times New Roman"/>
          <w:b w:val="false"/>
          <w:i w:val="false"/>
          <w:color w:val="000000"/>
          <w:sz w:val="28"/>
        </w:rPr>
        <w:t xml:space="preserve">
                                               арасында жасалатын </w:t>
      </w:r>
      <w:r>
        <w:br/>
      </w:r>
      <w:r>
        <w:rPr>
          <w:rFonts w:ascii="Times New Roman"/>
          <w:b w:val="false"/>
          <w:i w:val="false"/>
          <w:color w:val="000000"/>
          <w:sz w:val="28"/>
        </w:rPr>
        <w:t xml:space="preserve">
                                              сақтандыру төлемдерін </w:t>
      </w:r>
      <w:r>
        <w:br/>
      </w:r>
      <w:r>
        <w:rPr>
          <w:rFonts w:ascii="Times New Roman"/>
          <w:b w:val="false"/>
          <w:i w:val="false"/>
          <w:color w:val="000000"/>
          <w:sz w:val="28"/>
        </w:rPr>
        <w:t xml:space="preserve">
                                            ішінара өтеу тәртібі мен </w:t>
      </w:r>
      <w:r>
        <w:br/>
      </w:r>
      <w:r>
        <w:rPr>
          <w:rFonts w:ascii="Times New Roman"/>
          <w:b w:val="false"/>
          <w:i w:val="false"/>
          <w:color w:val="000000"/>
          <w:sz w:val="28"/>
        </w:rPr>
        <w:t xml:space="preserve">
                                                 талаптары туралы </w:t>
      </w:r>
      <w:r>
        <w:br/>
      </w:r>
      <w:r>
        <w:rPr>
          <w:rFonts w:ascii="Times New Roman"/>
          <w:b w:val="false"/>
          <w:i w:val="false"/>
          <w:color w:val="000000"/>
          <w:sz w:val="28"/>
        </w:rPr>
        <w:t xml:space="preserve">
                                                      ақпарат </w:t>
      </w:r>
    </w:p>
    <w:p>
      <w:pPr>
        <w:spacing w:after="0"/>
        <w:ind w:left="0"/>
        <w:jc w:val="both"/>
      </w:pPr>
      <w:r>
        <w:rPr>
          <w:rFonts w:ascii="Times New Roman"/>
          <w:b/>
          <w:i w:val="false"/>
          <w:color w:val="000000"/>
          <w:sz w:val="28"/>
        </w:rPr>
        <w:t xml:space="preserve">    Облыстар, аудандар, сақтанушылар бөлінісінде күшіне </w:t>
      </w:r>
      <w:r>
        <w:br/>
      </w:r>
      <w:r>
        <w:rPr>
          <w:rFonts w:ascii="Times New Roman"/>
          <w:b w:val="false"/>
          <w:i w:val="false"/>
          <w:color w:val="000000"/>
          <w:sz w:val="28"/>
        </w:rPr>
        <w:t>
</w:t>
      </w:r>
      <w:r>
        <w:rPr>
          <w:rFonts w:ascii="Times New Roman"/>
          <w:b/>
          <w:i w:val="false"/>
          <w:color w:val="000000"/>
          <w:sz w:val="28"/>
        </w:rPr>
        <w:t xml:space="preserve">    енген өсімдік шаруашылығындағы міндетті сақтандыру/ </w:t>
      </w:r>
      <w:r>
        <w:br/>
      </w:r>
      <w:r>
        <w:rPr>
          <w:rFonts w:ascii="Times New Roman"/>
          <w:b w:val="false"/>
          <w:i w:val="false"/>
          <w:color w:val="000000"/>
          <w:sz w:val="28"/>
        </w:rPr>
        <w:t>
</w:t>
      </w:r>
      <w:r>
        <w:rPr>
          <w:rFonts w:ascii="Times New Roman"/>
          <w:b/>
          <w:i w:val="false"/>
          <w:color w:val="000000"/>
          <w:sz w:val="28"/>
        </w:rPr>
        <w:t xml:space="preserve">  шарттары туралы ақпарат (________ жылғы жағдайы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1012"/>
        <w:gridCol w:w="950"/>
        <w:gridCol w:w="1562"/>
        <w:gridCol w:w="1154"/>
        <w:gridCol w:w="971"/>
        <w:gridCol w:w="1236"/>
        <w:gridCol w:w="890"/>
        <w:gridCol w:w="727"/>
        <w:gridCol w:w="767"/>
        <w:gridCol w:w="1625"/>
        <w:gridCol w:w="1299"/>
      </w:tblGrid>
      <w:tr>
        <w:trPr>
          <w:trHeight w:val="3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N  </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ауданның, сақтанушының атауы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нөмірі және күні </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бойынша жалпы сақтандыру сыйлығының сомасы, теңге </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бойынша жалпы сақтандыру сомасы, теңге </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сақтандырылған алаң(га)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 </w:t>
            </w:r>
            <w:r>
              <w:br/>
            </w:r>
            <w:r>
              <w:rPr>
                <w:rFonts w:ascii="Times New Roman"/>
                <w:b w:val="false"/>
                <w:i w:val="false"/>
                <w:color w:val="000000"/>
                <w:sz w:val="20"/>
              </w:rPr>
              <w:t xml:space="preserve">
(га)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 </w:t>
            </w:r>
            <w:r>
              <w:br/>
            </w:r>
            <w:r>
              <w:rPr>
                <w:rFonts w:ascii="Times New Roman"/>
                <w:b w:val="false"/>
                <w:i w:val="false"/>
                <w:color w:val="000000"/>
                <w:sz w:val="20"/>
              </w:rPr>
              <w:t xml:space="preserve">
(га) </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Қантқызылшасы (га) </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(га)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(га)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(га)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Дақыл атауы </w:t>
            </w:r>
          </w:p>
        </w:tc>
        <w:tc>
          <w:tcPr>
            <w:tcW w:w="0" w:type="auto"/>
            <w:vMerge/>
            <w:tcBorders>
              <w:top w:val="nil"/>
              <w:left w:val="single" w:color="cfcfcf" w:sz="5"/>
              <w:bottom w:val="single" w:color="cfcfcf" w:sz="5"/>
              <w:right w:val="single" w:color="cfcfcf" w:sz="5"/>
            </w:tcBorders>
          </w:tc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Дақыл атауы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бойынша барлығы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бойынша барлығы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