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e454" w14:textId="d2ce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Кейбiр акционерлiк қоғамдар акцияларының мемлекеттiк пакеттерiн "Самұрық" мемлекеттiк активтердi басқару жөнiндегi қазақстандық холдингi" акционерлiк қоғамының жарғылық капиталына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24 қазандағы N 1020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Экономика және бюджеттiк жоспарлау министрлiгi Қазақстан Республикасы Қаржы министрлiгiнiң Мемлекеттiк мүлiк және жекешелендiру комитетiмен бiрлесiп, осы қаулының 2-тармағында көрсетiлген iс-шаралар орындалғаннан кейiн заңнамада белгiленген тәртiппен "Самұрық" мемлекеттiк активтердi басқару жөнiндегi қазақстандық холдингi" акционерлiк қоғамының (бұдан әрi - "Самұрық" холдингi" АҚ) жарияланған акцияларының санын ұлғайтуды және осы қаулыға қосымшада көрсетiлген акционерлiк қоғамдар (бұдан әрi - акционерлiк қоғамдар) акцияларының мемлекеттiк пакеттерiн беру жолымен орналастырылатын акцияларды төлеудi қамтамасыз етсiн.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Мемлекеттiк мүлiк және жекешелендiру комитетi заңнамада белгiленген тәртiппен акционерлiк қоғамдардың "Самұрық" холдингi" АҚ-ның орналастырылатын акцияларын төлеуге берiлетiн акцияларының мемлекеттiк пакеттерiне бағалау жүргiзудi қамтамасыз етсiн.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Экономика және бюджеттiк жоспарлау министрлiгi осы қауылдан туындайтын өзге де шараларды қабылдасын.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Акцияларының мемлекеттік пакеттері»"Самұрық"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активтерді басқару жөніндегі қазақстандық холдингі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акционерлік қоғамының орналастырылатын акцияларын төлеуге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берілетін акционерлік қоғамдардың тізбесі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өзгерту енгізілді   - ҚР Үкіметінің 2006.12.28.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1299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2007.10.17.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961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2007.12.29.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1403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7693"/>
        <w:gridCol w:w="395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ӨҰйымның атауы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Акциялардың мемлекеттік пакеті, (%)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"ҚазҚуат" акционерлік қоғамы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"Екібастұз энергия орталығы" акционерлік қоғамы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Академик Ш.Ч. Чокин атындағы Қазақ энергетика ғылыми-зерттеу институты» акционерлік қоғамы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50,00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"Бұқтырма су электр станциясы" акционерлік қоғамы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90,00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 энергиясы мен қуаты рыногының қазақстандық операторы"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акционерлік қоғамы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"Шүлбі СЭС-сі" акционерлік қоғамы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92,13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су электр станциясы" акционерлық қоғамы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89,99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8  Алынып тасталды - 2006.12.28. N  1299 қаулысымен.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"Эйр Астана" акционерлік қоғамы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51,00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 таратушы электр желісі компаниясы" акционерлік қоғамы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94,25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"Қазтеңізкөлікфлоты" ұлттық теңіз кеме қатынасы компаниясы» акционерлік қоғамы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50,00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инжиниринг" (Kazakhstan engineering)" ұлттық компаниясы" акционерлік қоғамы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"Майқайыңалтын" акционерлік қоғамы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25,00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"Павлодар әуежайы" акционерлік қоғамы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халықаралық әуежайы" акционерлік қоғамы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- 2006.12.28. N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1299 қаулысымен.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- 2007.12.29.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1403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Қаулысымен.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"А.Б. Бектұров атындағы Химия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ғылымдары институты" акционерлік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"Д.В.Сокольский атындағы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катализ және электрохимия институты"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акционерлік қоғамы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