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e93d" w14:textId="4f4e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халықтары Ассамблеясының XII сессиясында мемлекеттік тіл саясатын одан әрі жетілдіру бойынша Үкіметке берген тапсырмаларын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28 қазандағы N 1025 Қаулысы. Күші жойылды - Қазақстан Республикасы Үкіметінің 2015 жылғы 28 қыркүйектегі № 800 қаулысымен</w:t>
      </w:r>
    </w:p>
    <w:p>
      <w:pPr>
        <w:spacing w:after="0"/>
        <w:ind w:left="0"/>
        <w:jc w:val="both"/>
      </w:pPr>
      <w:bookmarkStart w:name="z3" w:id="0"/>
      <w:r>
        <w:rPr>
          <w:rFonts w:ascii="Times New Roman"/>
          <w:b w:val="false"/>
          <w:i w:val="false"/>
          <w:color w:val="ff0000"/>
          <w:sz w:val="28"/>
        </w:rPr>
        <w:t xml:space="preserve">
      Ескерту. Күші жойылды - ҚР Үкіметінің 28.09.2015 </w:t>
      </w:r>
      <w:r>
        <w:rPr>
          <w:rFonts w:ascii="Times New Roman"/>
          <w:b w:val="false"/>
          <w:i w:val="false"/>
          <w:color w:val="ff0000"/>
          <w:sz w:val="28"/>
        </w:rPr>
        <w:t>№ 800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Президентінің Қазақстан халықтары Ассамблеясының XII сессиясында мемлекеттік тіл саясатын одан әрі жетілдіру бойынша Үкіметке берген тапсырмаларын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Мемлекеттік тіл саясатын одан әрі жетілдіру жөнінде комиссия (бұдан әрі - Комиссия) құрылсын. </w:t>
      </w:r>
    </w:p>
    <w:bookmarkEnd w:id="1"/>
    <w:bookmarkStart w:name="z5" w:id="2"/>
    <w:p>
      <w:pPr>
        <w:spacing w:after="0"/>
        <w:ind w:left="0"/>
        <w:jc w:val="both"/>
      </w:pPr>
      <w:r>
        <w:rPr>
          <w:rFonts w:ascii="Times New Roman"/>
          <w:b w:val="false"/>
          <w:i w:val="false"/>
          <w:color w:val="000000"/>
          <w:sz w:val="28"/>
        </w:rPr>
        <w:t xml:space="preserve">
      2. Қоса беріліп отырған: </w:t>
      </w:r>
      <w:r>
        <w:br/>
      </w:r>
      <w:r>
        <w:rPr>
          <w:rFonts w:ascii="Times New Roman"/>
          <w:b w:val="false"/>
          <w:i w:val="false"/>
          <w:color w:val="000000"/>
          <w:sz w:val="28"/>
        </w:rPr>
        <w:t>
      1) Қазақстан Республикасының Президенті Н.Ә.Назарбаевтың Қазақстан халықтары Ассамблеясының XII сессиясында берген тапсырмаларын орындау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w:t>
      </w:r>
      <w:r>
        <w:br/>
      </w:r>
      <w:r>
        <w:rPr>
          <w:rFonts w:ascii="Times New Roman"/>
          <w:b w:val="false"/>
          <w:i w:val="false"/>
          <w:color w:val="000000"/>
          <w:sz w:val="28"/>
        </w:rPr>
        <w:t>
      2) </w:t>
      </w:r>
      <w:r>
        <w:rPr>
          <w:rFonts w:ascii="Times New Roman"/>
          <w:b w:val="false"/>
          <w:i w:val="false"/>
          <w:color w:val="000000"/>
          <w:sz w:val="28"/>
        </w:rPr>
        <w:t>Комиссияның құрамы</w:t>
      </w:r>
      <w:r>
        <w:rPr>
          <w:rFonts w:ascii="Times New Roman"/>
          <w:b w:val="false"/>
          <w:i w:val="false"/>
          <w:color w:val="000000"/>
          <w:sz w:val="28"/>
        </w:rPr>
        <w:t xml:space="preserve">; </w:t>
      </w:r>
      <w:r>
        <w:br/>
      </w:r>
      <w:r>
        <w:rPr>
          <w:rFonts w:ascii="Times New Roman"/>
          <w:b w:val="false"/>
          <w:i w:val="false"/>
          <w:color w:val="000000"/>
          <w:sz w:val="28"/>
        </w:rPr>
        <w:t>
      3)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2"/>
    <w:bookmarkStart w:name="z6" w:id="3"/>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2012.12.14 </w:t>
      </w:r>
      <w:r>
        <w:rPr>
          <w:rFonts w:ascii="Times New Roman"/>
          <w:b w:val="false"/>
          <w:i w:val="false"/>
          <w:color w:val="000000"/>
          <w:sz w:val="28"/>
        </w:rPr>
        <w:t>№ 1591</w:t>
      </w:r>
      <w:r>
        <w:rPr>
          <w:rFonts w:ascii="Times New Roman"/>
          <w:b w:val="false"/>
          <w:i w:val="false"/>
          <w:color w:val="ff0000"/>
          <w:sz w:val="28"/>
        </w:rPr>
        <w:t xml:space="preserve"> Қаулысымен.</w:t>
      </w:r>
    </w:p>
    <w:bookmarkEnd w:id="3"/>
    <w:bookmarkStart w:name="z7"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2012.12.14 </w:t>
      </w:r>
      <w:r>
        <w:rPr>
          <w:rFonts w:ascii="Times New Roman"/>
          <w:b w:val="false"/>
          <w:i w:val="false"/>
          <w:color w:val="000000"/>
          <w:sz w:val="28"/>
        </w:rPr>
        <w:t>№ 1591</w:t>
      </w:r>
      <w:r>
        <w:rPr>
          <w:rFonts w:ascii="Times New Roman"/>
          <w:b w:val="false"/>
          <w:i w:val="false"/>
          <w:color w:val="ff0000"/>
          <w:sz w:val="28"/>
        </w:rPr>
        <w:t xml:space="preserve"> Қаулысымен.</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28 қазандағы </w:t>
      </w:r>
      <w:r>
        <w:br/>
      </w:r>
      <w:r>
        <w:rPr>
          <w:rFonts w:ascii="Times New Roman"/>
          <w:b w:val="false"/>
          <w:i w:val="false"/>
          <w:color w:val="000000"/>
          <w:sz w:val="28"/>
        </w:rPr>
        <w:t xml:space="preserve">
                                                N 1025 қаулысымен </w:t>
      </w:r>
      <w:r>
        <w:br/>
      </w:r>
      <w:r>
        <w:rPr>
          <w:rFonts w:ascii="Times New Roman"/>
          <w:b w:val="false"/>
          <w:i w:val="false"/>
          <w:color w:val="000000"/>
          <w:sz w:val="28"/>
        </w:rPr>
        <w:t xml:space="preserve">
                                                   бекітілген </w:t>
      </w:r>
    </w:p>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 xml:space="preserve">Қазақстан Республикасы Президенті Н.Ә. Назарбаевтың Қазақстан </w:t>
      </w:r>
      <w:r>
        <w:br/>
      </w:r>
      <w:r>
        <w:rPr>
          <w:rFonts w:ascii="Times New Roman"/>
          <w:b w:val="false"/>
          <w:i w:val="false"/>
          <w:color w:val="000000"/>
          <w:sz w:val="28"/>
        </w:rPr>
        <w:t>
</w:t>
      </w:r>
      <w:r>
        <w:rPr>
          <w:rFonts w:ascii="Times New Roman"/>
          <w:b/>
          <w:i w:val="false"/>
          <w:color w:val="000000"/>
          <w:sz w:val="28"/>
        </w:rPr>
        <w:t xml:space="preserve">халықтары Ассамблеясының XII сессиясында берген тапсырмаларын </w:t>
      </w:r>
      <w:r>
        <w:br/>
      </w:r>
      <w:r>
        <w:rPr>
          <w:rFonts w:ascii="Times New Roman"/>
          <w:b w:val="false"/>
          <w:i w:val="false"/>
          <w:color w:val="000000"/>
          <w:sz w:val="28"/>
        </w:rPr>
        <w:t>
</w:t>
      </w:r>
      <w:r>
        <w:rPr>
          <w:rFonts w:ascii="Times New Roman"/>
          <w:b/>
          <w:i w:val="false"/>
          <w:color w:val="000000"/>
          <w:sz w:val="28"/>
        </w:rPr>
        <w:t xml:space="preserve">                орындау жөніндегі іс-шаралар жоспары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73"/>
        <w:gridCol w:w="3313"/>
        <w:gridCol w:w="2773"/>
        <w:gridCol w:w="27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xml:space="preserve">
N </w:t>
            </w:r>
            <w:r>
              <w:br/>
            </w:r>
            <w:r>
              <w:rPr>
                <w:rFonts w:ascii="Times New Roman"/>
                <w:b/>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w:t>
            </w:r>
            <w:r>
              <w:br/>
            </w:r>
            <w:r>
              <w:rPr>
                <w:rFonts w:ascii="Times New Roman"/>
                <w:b/>
                <w:i w:val="false"/>
                <w:color w:val="000000"/>
                <w:sz w:val="20"/>
              </w:rPr>
              <w:t xml:space="preserve">
Республикасы </w:t>
            </w:r>
            <w:r>
              <w:br/>
            </w:r>
            <w:r>
              <w:rPr>
                <w:rFonts w:ascii="Times New Roman"/>
                <w:b/>
                <w:i w:val="false"/>
                <w:color w:val="000000"/>
                <w:sz w:val="20"/>
              </w:rPr>
              <w:t xml:space="preserve">
Президентінің </w:t>
            </w:r>
            <w:r>
              <w:br/>
            </w:r>
            <w:r>
              <w:rPr>
                <w:rFonts w:ascii="Times New Roman"/>
                <w:b/>
                <w:i w:val="false"/>
                <w:color w:val="000000"/>
                <w:sz w:val="20"/>
              </w:rPr>
              <w:t xml:space="preserve">
сөзінен </w:t>
            </w:r>
            <w:r>
              <w:br/>
            </w:r>
            <w:r>
              <w:rPr>
                <w:rFonts w:ascii="Times New Roman"/>
                <w:b/>
                <w:i w:val="false"/>
                <w:color w:val="000000"/>
                <w:sz w:val="20"/>
              </w:rPr>
              <w:t xml:space="preserve">
үзінділер </w:t>
            </w:r>
            <w:r>
              <w:br/>
            </w:r>
            <w:r>
              <w:rPr>
                <w:rFonts w:ascii="Times New Roman"/>
                <w:b/>
                <w:i w:val="false"/>
                <w:color w:val="000000"/>
                <w:sz w:val="20"/>
              </w:rPr>
              <w:t>
(тапсырмалар)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w:t>
            </w:r>
            <w:r>
              <w:br/>
            </w:r>
            <w:r>
              <w:rPr>
                <w:rFonts w:ascii="Times New Roman"/>
                <w:b/>
                <w:i w:val="false"/>
                <w:color w:val="000000"/>
                <w:sz w:val="20"/>
              </w:rPr>
              <w:t xml:space="preserve">
Республикасы </w:t>
            </w:r>
            <w:r>
              <w:br/>
            </w:r>
            <w:r>
              <w:rPr>
                <w:rFonts w:ascii="Times New Roman"/>
                <w:b/>
                <w:i w:val="false"/>
                <w:color w:val="000000"/>
                <w:sz w:val="20"/>
              </w:rPr>
              <w:t xml:space="preserve">
Президентінің </w:t>
            </w:r>
            <w:r>
              <w:br/>
            </w:r>
            <w:r>
              <w:rPr>
                <w:rFonts w:ascii="Times New Roman"/>
                <w:b/>
                <w:i w:val="false"/>
                <w:color w:val="000000"/>
                <w:sz w:val="20"/>
              </w:rPr>
              <w:t xml:space="preserve">
тапсырмаларын </w:t>
            </w:r>
            <w:r>
              <w:br/>
            </w:r>
            <w:r>
              <w:rPr>
                <w:rFonts w:ascii="Times New Roman"/>
                <w:b/>
                <w:i w:val="false"/>
                <w:color w:val="000000"/>
                <w:sz w:val="20"/>
              </w:rPr>
              <w:t xml:space="preserve">
орындау </w:t>
            </w:r>
            <w:r>
              <w:br/>
            </w:r>
            <w:r>
              <w:rPr>
                <w:rFonts w:ascii="Times New Roman"/>
                <w:b/>
                <w:i w:val="false"/>
                <w:color w:val="000000"/>
                <w:sz w:val="20"/>
              </w:rPr>
              <w:t xml:space="preserve">
жөніндегі </w:t>
            </w:r>
            <w:r>
              <w:br/>
            </w:r>
            <w:r>
              <w:rPr>
                <w:rFonts w:ascii="Times New Roman"/>
                <w:b/>
                <w:i w:val="false"/>
                <w:color w:val="000000"/>
                <w:sz w:val="20"/>
              </w:rPr>
              <w:t>
іс-шаралар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Орындалу </w:t>
            </w:r>
            <w:r>
              <w:br/>
            </w:r>
            <w:r>
              <w:rPr>
                <w:rFonts w:ascii="Times New Roman"/>
                <w:b/>
                <w:i w:val="false"/>
                <w:color w:val="000000"/>
                <w:sz w:val="20"/>
              </w:rPr>
              <w:t>
мерзімі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Жауапты </w:t>
            </w:r>
            <w:r>
              <w:br/>
            </w:r>
            <w:r>
              <w:rPr>
                <w:rFonts w:ascii="Times New Roman"/>
                <w:b/>
                <w:i w:val="false"/>
                <w:color w:val="000000"/>
                <w:sz w:val="20"/>
              </w:rPr>
              <w:t>
орындаушылар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3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Үкіметке бір айдың ішінде мемлекеттік тілді білетін қазақ ұлтынан емес мемлекеттік қызметшілерді айтарлықтай материалдық ынталандыру жөнінде ұсыныс әзірлеуді тапсырамын".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еркін меңгерген, оны функционалдық  міндеттерін  тікелей орындау кезінде қолданатын  қазақ ұлтынан емес мемлекеттік қызметшілерді материалдық ынталандыру шаралары жүйесі жөнінде ұсыныс әзірлеу және оны Қазақстан Республикасының Үкіметіне бекітуге енгізу.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5 қарашаға дейін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(жинақтау), МАМ, ЭБЖМ, Қаржымині, Әділетмині, Еңбекмині </w:t>
            </w: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қазақтар үшін мемлекеттік тілді білу - міндетті талап болуы тиіс".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 саясатын одан әрі жетілдіру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комиссияның </w:t>
            </w:r>
            <w:r>
              <w:br/>
            </w:r>
            <w:r>
              <w:rPr>
                <w:rFonts w:ascii="Times New Roman"/>
                <w:b w:val="false"/>
                <w:i w:val="false"/>
                <w:color w:val="000000"/>
                <w:sz w:val="20"/>
              </w:rPr>
              <w:t xml:space="preserve">
қарауына (бұдан әрі - Комиссия) Мемлекеттік қызметке қабылдау кезінде мемлекеттік тілді білуге арналған тест енгізу мәселесі бойынша ұсыныстар енгізу.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5 қарашаға дейін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(жинақтау), ЭБЖМ, Қаржымині, Әділетмині, Еңбекмині, орталық және </w:t>
            </w:r>
            <w:r>
              <w:br/>
            </w:r>
            <w:r>
              <w:rPr>
                <w:rFonts w:ascii="Times New Roman"/>
                <w:b w:val="false"/>
                <w:i w:val="false"/>
                <w:color w:val="000000"/>
                <w:sz w:val="20"/>
              </w:rPr>
              <w:t xml:space="preserve">
жергілікті атқарушы органдар </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сондай-ақ тілдер жөніндегі </w:t>
            </w:r>
            <w:r>
              <w:br/>
            </w:r>
            <w:r>
              <w:rPr>
                <w:rFonts w:ascii="Times New Roman"/>
                <w:b w:val="false"/>
                <w:i w:val="false"/>
                <w:color w:val="000000"/>
                <w:sz w:val="20"/>
              </w:rPr>
              <w:t xml:space="preserve">
бағдарламаны қайта қарап, мектептерге, </w:t>
            </w:r>
            <w:r>
              <w:br/>
            </w:r>
            <w:r>
              <w:rPr>
                <w:rFonts w:ascii="Times New Roman"/>
                <w:b w:val="false"/>
                <w:i w:val="false"/>
                <w:color w:val="000000"/>
                <w:sz w:val="20"/>
              </w:rPr>
              <w:t xml:space="preserve">
мекемелерге мемлекеттік тілді үйрену, әдістемелер мен оқулықтар жасау жөнінде айтарлықтай қолдау көрсетуі керек. Қазақ тілі оқытушыларын даярлауға және оларды материалдық ынталандыруға айрықша назар аудару қажет".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тілді үйретудің, оқулықтарды, оның ішінде электрондық </w:t>
            </w:r>
            <w:r>
              <w:br/>
            </w:r>
            <w:r>
              <w:rPr>
                <w:rFonts w:ascii="Times New Roman"/>
                <w:b w:val="false"/>
                <w:i w:val="false"/>
                <w:color w:val="000000"/>
                <w:sz w:val="20"/>
              </w:rPr>
              <w:t xml:space="preserve">
оқулықтарды, көрнекі құралдарды, екі тілдік және көп тілдік </w:t>
            </w:r>
            <w:r>
              <w:br/>
            </w:r>
            <w:r>
              <w:rPr>
                <w:rFonts w:ascii="Times New Roman"/>
                <w:b w:val="false"/>
                <w:i w:val="false"/>
                <w:color w:val="000000"/>
                <w:sz w:val="20"/>
              </w:rPr>
              <w:t xml:space="preserve">
сөздіктерді және тілашарларды, балалар әдебиетін шығарудың ақпараттық жүйесін жетілдіру жөніндегі ұсыныстарды Комиссияның қарауына енгізу. Қаржыландыру мәселелерін шешу. </w:t>
            </w:r>
            <w:r>
              <w:br/>
            </w:r>
            <w:r>
              <w:rPr>
                <w:rFonts w:ascii="Times New Roman"/>
                <w:b w:val="false"/>
                <w:i w:val="false"/>
                <w:color w:val="000000"/>
                <w:sz w:val="20"/>
              </w:rPr>
              <w:t xml:space="preserve">
2. Қазақша емес мектептер үшін қазақ тілі бойынша білім беру стандарттары мен бағдарламаларын жетілдіру жөнінде шаралар қабылдау, қазақ тілін оқытудың, оның ішінде қазақ тілін шет тілі ретінде оқытудың қазіргі заманғы әдістемелерін сынақтан өткізу және енгізу. </w:t>
            </w:r>
            <w:r>
              <w:br/>
            </w:r>
            <w:r>
              <w:rPr>
                <w:rFonts w:ascii="Times New Roman"/>
                <w:b w:val="false"/>
                <w:i w:val="false"/>
                <w:color w:val="000000"/>
                <w:sz w:val="20"/>
              </w:rPr>
              <w:t xml:space="preserve">
3. Мемлекеттік тілді оқытудың мазмұны мен әдістемесін жаңартуды, оқытудың жаңа технологияларын, оқулықтардың жаңа буынын әзірлеуді, мемлекеттік тілді меңгеру деңгейін халықаралық сертификаттау жөніндегі құжаттарды дайындауды қамтамасыз ету. </w:t>
            </w:r>
            <w:r>
              <w:br/>
            </w:r>
            <w:r>
              <w:rPr>
                <w:rFonts w:ascii="Times New Roman"/>
                <w:b w:val="false"/>
                <w:i w:val="false"/>
                <w:color w:val="000000"/>
                <w:sz w:val="20"/>
              </w:rPr>
              <w:t xml:space="preserve">
4. Оқушылар мен студенттерді қазақ тіліне оқытуда жоғары нәтижелерге жеткен мұғалімдер мен оқытушыларды материалдық көтермелеу жөніндегі шаралар жүйесін әзірлеу жөніндегі ұсыныстарды Комиссияның қарауына енгізу.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5 қарашаға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1 ақпанға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1 шілдеге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2006 жылғы </w:t>
            </w:r>
            <w:r>
              <w:br/>
            </w:r>
            <w:r>
              <w:rPr>
                <w:rFonts w:ascii="Times New Roman"/>
                <w:b w:val="false"/>
                <w:i w:val="false"/>
                <w:color w:val="000000"/>
                <w:sz w:val="20"/>
              </w:rPr>
              <w:t xml:space="preserve">
5 қарашаға </w:t>
            </w:r>
            <w:r>
              <w:br/>
            </w:r>
            <w:r>
              <w:rPr>
                <w:rFonts w:ascii="Times New Roman"/>
                <w:b w:val="false"/>
                <w:i w:val="false"/>
                <w:color w:val="000000"/>
                <w:sz w:val="20"/>
              </w:rPr>
              <w:t xml:space="preserve">
дейін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ЭБЖМ, Қаржымині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(жинақтау),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(жинақтау), МАМ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БҒМ (жинақтау), Еңбекмині, ЭБЖМ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153"/>
        <w:gridCol w:w="3273"/>
        <w:gridCol w:w="2793"/>
        <w:gridCol w:w="277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үйрену курстарын ұйымдастыру жөніндегі орыс және славян бірлестіктерінің қазіргі бар тәжірибелерін оң тұрғыда бағалай отырып, қолдау көрсеткен жөн. Бұл бастамаға басқа да ұлттық-мәдени орталықтар қолдау білдірсе, жақсы болар еді".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Ұлттық-мәдени бірлестіктердің жексенбілік мектептерінде мемлекеттік тілді оқыту курстарын ұйымдастыру және дамыту жөнінде шаралар қабылдау. Оларды қаржылық және кадрлық қамтамасыз ету мәселелерін шешу жөніндегі ұсыныстарды Комиссияның қарауына енгізу. </w:t>
            </w:r>
            <w:r>
              <w:br/>
            </w:r>
            <w:r>
              <w:rPr>
                <w:rFonts w:ascii="Times New Roman"/>
                <w:b w:val="false"/>
                <w:i w:val="false"/>
                <w:color w:val="000000"/>
                <w:sz w:val="20"/>
              </w:rPr>
              <w:t xml:space="preserve">
2. ҰМО мен қоғамдық бірлестіктердің мемлекеттік тілді үйрену жөніндегі жобаларын қолдау үшін мемлекеттік әлеуметтік тапсырыс тетігін пайдалану жөніндегі ұсыныстарды Комиссияның қарауына дайындау.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5 қарашаға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2006 жылғы 5 қарашаға дейін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(жинақтау), БҒМ, ҚХА хатшылығы, облыстардың, Астана және Алматы қалаларының әкімдері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МАМ           (жинақтау), облыстардың,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әкімдері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257"/>
        <w:gridCol w:w="3386"/>
        <w:gridCol w:w="2831"/>
        <w:gridCol w:w="2873"/>
      </w:tblGrid>
      <w:tr>
        <w:trPr>
          <w:trHeight w:val="11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бізге кейбір пәндерді мектепте оқыту бір мезгілде қазақ тілінде де, орыс тілінде де жүргізілуі туралы ойласу керек. Бұл біздің бүкіл білім беру жүйеміз үшін жаңа міндет, оны талдап жасауға уақыт қажет. Мұны байыпты зерттеу керек".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мектептерде қазақ және орыс тілдерінде жекелеген пәндерді зерделеуді енгізу жөніндегі ұсыныстарды Комиссияның қарауына енгізу.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 қаңтарға дейін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r>
      <w:tr>
        <w:trPr>
          <w:trHeight w:val="18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"Алайда Қазақстандағы жастар мынаны білуге тиіс: мемлекеттік тілді білмейінше, мемлекеттік органдарда, қызмет көрсету саласында, құқық қорғау органдарында немесе сот саласында жұмыс істеу мүмкін болмайды. Уақыт бар, мүмкіндік бар, мемлекеттің қолдауы бар - өз функцияларында қажетті деңгейде жүзеге асыру үшін тілді үйрену керек".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мамандардың мемлекеттік тілді меңгеруін ынталандыру, талап етілуін арттыру және оны зерделеу үшін қажетті жағдайлар жасау жөнінде шаралар кешенін әзірлеу.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 шілдеге дейін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(жинақтау), БҒМ, Әділетмині, МҚА, орталық және жергілікті атқарушы органдар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246"/>
        <w:gridCol w:w="3403"/>
        <w:gridCol w:w="2787"/>
        <w:gridCol w:w="2891"/>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Біз барша қазақстандықтарды біріктірудің аса маңызды факторы ретінде мемлекеттік тілді одан әрі дамыту үшін барлық күш-жігерімізді жұмсауға тиіспіз. Және мұнда қазақ тілінің ғалымдарына, лингвистеріне ғылым мен осы заманғы технологиялардың, ал нарықтық қазақ тілінің тіпті де терминдерін жасаумен айналысуы керек. Бұл - шұғыл мәселе. Үкімет барлық проблемаларды кешенді түрде зерттеп, шара қабылдауы тиіс.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Тіл туралы заңнамаға толықтырулар мен өзгерістер енгізу жөнінде талдау жүргізу және Комиссияның қарауына нақты ұсыныстар беру. </w:t>
            </w:r>
            <w:r>
              <w:br/>
            </w:r>
            <w:r>
              <w:rPr>
                <w:rFonts w:ascii="Times New Roman"/>
                <w:b w:val="false"/>
                <w:i w:val="false"/>
                <w:color w:val="000000"/>
                <w:sz w:val="20"/>
              </w:rPr>
              <w:t xml:space="preserve">
  </w:t>
            </w:r>
            <w:r>
              <w:br/>
            </w:r>
            <w:r>
              <w:rPr>
                <w:rFonts w:ascii="Times New Roman"/>
                <w:b w:val="false"/>
                <w:i w:val="false"/>
                <w:color w:val="000000"/>
                <w:sz w:val="20"/>
              </w:rPr>
              <w:t xml:space="preserve">
2. Мемтерминком жұмысын жетілдіру, оның жанынан қажетті көлемде қаржыландыру арқылы салалық секциялар құру жөніндегі ұсыныстарды Комиссияның қарауына енгізу. </w:t>
            </w:r>
            <w:r>
              <w:br/>
            </w:r>
            <w:r>
              <w:rPr>
                <w:rFonts w:ascii="Times New Roman"/>
                <w:b w:val="false"/>
                <w:i w:val="false"/>
                <w:color w:val="000000"/>
                <w:sz w:val="20"/>
              </w:rPr>
              <w:t xml:space="preserve">
  </w:t>
            </w:r>
            <w:r>
              <w:br/>
            </w:r>
            <w:r>
              <w:rPr>
                <w:rFonts w:ascii="Times New Roman"/>
                <w:b w:val="false"/>
                <w:i w:val="false"/>
                <w:color w:val="000000"/>
                <w:sz w:val="20"/>
              </w:rPr>
              <w:t xml:space="preserve">
3. Қазақ терминологиясын дамыту бағдарламасын әзірлеу. </w:t>
            </w:r>
            <w:r>
              <w:br/>
            </w:r>
            <w:r>
              <w:rPr>
                <w:rFonts w:ascii="Times New Roman"/>
                <w:b w:val="false"/>
                <w:i w:val="false"/>
                <w:color w:val="000000"/>
                <w:sz w:val="20"/>
              </w:rPr>
              <w:t xml:space="preserve">
  </w:t>
            </w:r>
            <w:r>
              <w:br/>
            </w:r>
            <w:r>
              <w:rPr>
                <w:rFonts w:ascii="Times New Roman"/>
                <w:b w:val="false"/>
                <w:i w:val="false"/>
                <w:color w:val="000000"/>
                <w:sz w:val="20"/>
              </w:rPr>
              <w:t xml:space="preserve">
4. Мемлекеттік тілді қолдану аясын кеңейту, оның бәсекеге қабілеттілігін арттыру тұжырымдамасының жобасын әзірлеуді ұйымдастыру және оны Үкіметке енгізу. </w:t>
            </w:r>
            <w:r>
              <w:br/>
            </w:r>
            <w:r>
              <w:rPr>
                <w:rFonts w:ascii="Times New Roman"/>
                <w:b w:val="false"/>
                <w:i w:val="false"/>
                <w:color w:val="000000"/>
                <w:sz w:val="20"/>
              </w:rPr>
              <w:t xml:space="preserve">
  </w:t>
            </w:r>
            <w:r>
              <w:br/>
            </w:r>
            <w:r>
              <w:rPr>
                <w:rFonts w:ascii="Times New Roman"/>
                <w:b w:val="false"/>
                <w:i w:val="false"/>
                <w:color w:val="000000"/>
                <w:sz w:val="20"/>
              </w:rPr>
              <w:t xml:space="preserve">
5. Мемлекеттік тілді оқытудың жаңа, баламалы, анағұрлым жетілдірілген, сапалы бағдарламаларын әзірлеумен және жасаумен кәсіби түрде айналысатын мамандарды ынталандыру жөніндегі шаралар жүйесін әзірлеу.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 ақпанға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2006 жылғы 5 қарашаға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1 шілдеге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1 ақпанға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1 наурызға дейін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(жинақтау), Әділетмині, БҒМ, Еңбекмині,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МАМ (жинақтау), ЭБЖМ, Әділетмині, МҚА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МАМ (жинақтау), БҒМ, ЭБЖМ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МАМ (жинақтау), ЭБЖМ, БҒМ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МАМ (жинақтау), БҒМ, ЭБЖМ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"Патриотизммен тығыз байланысты мемлекеттік маңыздағы мәселе - мемлекеттік тіл мәселесі. Мемлекеттік тіл - бұл Отан бастау алатын ту, елтаңба, әнұран секілді дәл сондай нышан. Және ол елдің барша азаматтарын біріктіруі тиіс".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азаматтарын патриоттық тәрбиелеудің мемлекеттік бағдарламасын іске асыру жөніндегі іс-шаралар жоспарының жобасына, жастарда мемлекеттік тілге мемлекеттік нышандардың бірі ретінде құрметпен қарау сезімін қалыптастыруға қатысты бөлігіне өзгерістер мен толықтырулар енгізу. </w:t>
            </w:r>
          </w:p>
          <w:p>
            <w:pPr>
              <w:spacing w:after="20"/>
              <w:ind w:left="20"/>
              <w:jc w:val="both"/>
            </w:pPr>
            <w:r>
              <w:rPr>
                <w:rFonts w:ascii="Times New Roman"/>
                <w:b w:val="false"/>
                <w:i w:val="false"/>
                <w:color w:val="000000"/>
                <w:sz w:val="20"/>
              </w:rPr>
              <w:t xml:space="preserve">2. Мемлекеттік тілді және Қазақстан халықтарының мәдениетін бұқаралық ақпарат құралдарында насихаттау жөніндегі шаралар жүйесін көздей отырып, 2007 жылға арналған ақпараттық саясатты жүргізудің мемлекеттік тапсырысына өзгерістер мен толықтырулар енгізу.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5 қарашаға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2006 жылғы 5 қарашаға дейін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МАМ, облыстардың, Астана және Алматы қалаларының әкімдері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МАМ (жинақтау), облыстардың, Астана және Алматы қалаларының әкімдері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300"/>
        <w:gridCol w:w="3435"/>
        <w:gridCol w:w="2754"/>
        <w:gridCol w:w="2878"/>
      </w:tblGrid>
      <w:tr>
        <w:trPr>
          <w:trHeight w:val="11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дамыту бағдарламасын жүзеге асыру жақсартуды қажет етеді".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қолдану мен дамытудың 2007 - 2008 жылдарға арналған мемлекеттік бағдарламасын іске асыру жөніндегі іс-шаралар жоспарының жобасын мемлекеттік тілді дамыту және мемлекеттік тіл саясатын іске асыруды қамтамасыз ету бөлігінде пысықтау.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5 қарашаға дейін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(жинақтау), БҒМ, ЭБЖМ, Қаржымині </w:t>
            </w:r>
          </w:p>
        </w:tc>
      </w:tr>
      <w:tr>
        <w:trPr>
          <w:trHeight w:val="15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"Мәселе мынада, халықаралық тілдердің бірі болып табылатын орыс тілін миллиондаған қазақтардың жаппай білуі - осы заманғы дүниеде ақпараттық кеңістікті кеңейтетін фактор. Көз жетерлік болашақта орыс тілі біздің бәсекеге қабілетіміздің факторы болып қала береді... Қазақстанда орыс тілін білу деңгейі жоғары болып қалуы тиіс".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Ұлттық мектептерде орыс тілін оқыту бағдарламасын жетілдіру жөніндегі шаралар жүйесі бойынша ұсыныстар әзірлеу және оны Комиссияның қарауына енгізу. </w:t>
            </w:r>
          </w:p>
          <w:p>
            <w:pPr>
              <w:spacing w:after="20"/>
              <w:ind w:left="20"/>
              <w:jc w:val="both"/>
            </w:pPr>
            <w:r>
              <w:rPr>
                <w:rFonts w:ascii="Times New Roman"/>
                <w:b w:val="false"/>
                <w:i w:val="false"/>
                <w:color w:val="000000"/>
                <w:sz w:val="20"/>
              </w:rPr>
              <w:t xml:space="preserve">2. Мемлекеттік және орыс тілдеріндегі нормаларды игеру сапасын бақылау саласындағы стандарттарды әзірлеу.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25 қарашаға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2007 жылғы 1 наурызға дейін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облыстардың, Астана және Алматы қалаларының әкімдері </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қазақстандықтардың жаңа ұрпағы ең кем дегенде үш тілді болып, қазақ, орыс және ағылшын тілдерін еркін білуі тиіс дегенмін. Еуропада көптілділік қалыптылыққа айналды, біз де осыған сөзсіз келуге тиіспіз".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орыс және ағылшын тілдерін зерделеудің және оны практикада қолдануды уәждемелеу жүйесін жасау және оны әзірлеу жөніндегі ұсыныстарды Комиссияның қарауына енгізу.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 желтоқсанға дейін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(жинақтау), МҚА, ЭБЖМ, Еңбекмині, Қаржымині, БҒМ, Әділетмині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"Еліміздің барлық жалпы білім беретін мектептері мен жоғары оқу орындарында ағылшын тілін терең әрі қарқынды түрде оқытудың арнайы бағдарламасын жасаудың уақыты келді деп ойлаймын. Бұл бағдарламаға Ұлыбритания мен АҚШ-тың білім беретін ірі құрылымдарын тарту жөнінде ойлану қажет. Үкімет екі ай ішінде тиісті ұсынысты дайындауы тиіс".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Халықаралық ұйымдармен және шетелдік білім беру мекемелерімен өзара іс-қимыл жасау кезінде, ағылшын тілін оқыту орталықтарын құру, ағылшын тілін тереңдетіп оқыту бағдарламасын кезең кезеңімен енгізу жөніндегі ұсыныстарды Комиссияның қарауына енгізу. </w:t>
            </w:r>
            <w:r>
              <w:br/>
            </w:r>
            <w:r>
              <w:rPr>
                <w:rFonts w:ascii="Times New Roman"/>
                <w:b w:val="false"/>
                <w:i w:val="false"/>
                <w:color w:val="000000"/>
                <w:sz w:val="20"/>
              </w:rPr>
              <w:t xml:space="preserve">
  </w:t>
            </w:r>
            <w:r>
              <w:br/>
            </w:r>
            <w:r>
              <w:rPr>
                <w:rFonts w:ascii="Times New Roman"/>
                <w:b w:val="false"/>
                <w:i w:val="false"/>
                <w:color w:val="000000"/>
                <w:sz w:val="20"/>
              </w:rPr>
              <w:t xml:space="preserve">
2. Ірі шетелдік жалпы білім беретін мекемелерді тарта отырып, ағылшын тілін оқытудың өңірлік білім беру орталықтарын құру.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15 желтоқсанға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2007 жылғы 1 қыркүйекке дейін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МАМ, ЭБЖМ, Қаржымині, СІМ, облыстардың, Астана және Алматы қалаларының әкімдері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БҒМ (жинақтау), облыстардың, Астана және Алматы қалаларының әкімдері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213"/>
        <w:gridCol w:w="3353"/>
        <w:gridCol w:w="2653"/>
        <w:gridCol w:w="281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әліпбиін латынға көшіру жөніндегі мәселеге қайта оралу керек. Мамандар жарты жыл ішінде мәселені зерделеп, нақты ұсыныстармен шығуы тиіс".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Түркияда, Өзбекстанда, Әзірбайжанда, Түркіменстанда және басқа да елдерде латын әліпбиіне көшу тәжірибелерін зерделей отырып, ғылыми зерттеулер жүргізуді қамтамасыз ету, осы мәселе бойынша ұсыныстарды қарау және Комиссияның қарауына енгізу.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15 наурызға дейін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СІМ, МАМ </w:t>
            </w:r>
          </w:p>
        </w:tc>
      </w:tr>
    </w:tbl>
    <w:p>
      <w:pPr>
        <w:spacing w:after="0"/>
        <w:ind w:left="0"/>
        <w:jc w:val="both"/>
      </w:pPr>
      <w:r>
        <w:rPr>
          <w:rFonts w:ascii="Times New Roman"/>
          <w:b/>
          <w:i w:val="false"/>
          <w:color w:val="000000"/>
          <w:sz w:val="28"/>
        </w:rPr>
        <w:t xml:space="preserve">Аббревиатуралар мен қысқарған сөздердің толық жазылуы </w:t>
      </w:r>
      <w:r>
        <w:rPr>
          <w:rFonts w:ascii="Times New Roman"/>
          <w:b w:val="false"/>
          <w:i w:val="false"/>
          <w:color w:val="000000"/>
          <w:sz w:val="28"/>
        </w:rPr>
        <w:t xml:space="preserve">: </w:t>
      </w:r>
      <w:r>
        <w:br/>
      </w:r>
      <w:r>
        <w:rPr>
          <w:rFonts w:ascii="Times New Roman"/>
          <w:b w:val="false"/>
          <w:i w:val="false"/>
          <w:color w:val="000000"/>
          <w:sz w:val="28"/>
        </w:rPr>
        <w:t xml:space="preserve">
      МҚА - Мемлекеттік қызмет істері агенттігі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МАМ - Қазақстан Республикасы Мәдениет және ақпарат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Еңбекмині - Қазақстан Республикасы Еңбек және халықты әлеуметтік қорғау министрлігі </w:t>
      </w:r>
      <w:r>
        <w:br/>
      </w:r>
      <w:r>
        <w:rPr>
          <w:rFonts w:ascii="Times New Roman"/>
          <w:b w:val="false"/>
          <w:i w:val="false"/>
          <w:color w:val="000000"/>
          <w:sz w:val="28"/>
        </w:rPr>
        <w:t xml:space="preserve">
      ЭБЖМ - Қазақстан Республикасы Экономика және бюджеттік жоспарлау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ҰМО - ұлттық-мәдени орталық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28 қазандағы  </w:t>
      </w:r>
      <w:r>
        <w:br/>
      </w:r>
      <w:r>
        <w:rPr>
          <w:rFonts w:ascii="Times New Roman"/>
          <w:b w:val="false"/>
          <w:i w:val="false"/>
          <w:color w:val="000000"/>
          <w:sz w:val="28"/>
        </w:rPr>
        <w:t xml:space="preserve">
N 1025 қаулысымен     </w:t>
      </w:r>
      <w:r>
        <w:br/>
      </w:r>
      <w:r>
        <w:rPr>
          <w:rFonts w:ascii="Times New Roman"/>
          <w:b w:val="false"/>
          <w:i w:val="false"/>
          <w:color w:val="000000"/>
          <w:sz w:val="28"/>
        </w:rPr>
        <w:t xml:space="preserve">
бекітілген        </w:t>
      </w:r>
    </w:p>
    <w:bookmarkStart w:name="z9" w:id="6"/>
    <w:p>
      <w:pPr>
        <w:spacing w:after="0"/>
        <w:ind w:left="0"/>
        <w:jc w:val="left"/>
      </w:pPr>
      <w:r>
        <w:rPr>
          <w:rFonts w:ascii="Times New Roman"/>
          <w:b/>
          <w:i w:val="false"/>
          <w:color w:val="000000"/>
        </w:rPr>
        <w:t xml:space="preserve"> 
Мемлекеттік тіл саясатын одан әрі жетілдіру жөніндегі</w:t>
      </w:r>
      <w:r>
        <w:br/>
      </w:r>
      <w:r>
        <w:rPr>
          <w:rFonts w:ascii="Times New Roman"/>
          <w:b/>
          <w:i w:val="false"/>
          <w:color w:val="000000"/>
        </w:rPr>
        <w:t>
комиссияның құрамы</w:t>
      </w:r>
    </w:p>
    <w:bookmarkEnd w:id="6"/>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Премьер-Министрі, төраға</w:t>
      </w:r>
      <w:r>
        <w:br/>
      </w:r>
      <w:r>
        <w:rPr>
          <w:rFonts w:ascii="Times New Roman"/>
          <w:b w:val="false"/>
          <w:i w:val="false"/>
          <w:color w:val="000000"/>
          <w:sz w:val="28"/>
        </w:rPr>
        <w:t>
      Қазақстан Республикасының Мәдениет және спорт министрі, төрағаның орынбасары</w:t>
      </w:r>
      <w:r>
        <w:br/>
      </w:r>
      <w:r>
        <w:rPr>
          <w:rFonts w:ascii="Times New Roman"/>
          <w:b w:val="false"/>
          <w:i w:val="false"/>
          <w:color w:val="000000"/>
          <w:sz w:val="28"/>
        </w:rPr>
        <w:t>
      Қазақстан Республикасының Мәдениет және спорт министрлігі Тілдерді дамыту және қоғамдық-саяси жұмыс комитетінің төрағасы, хатшы</w:t>
      </w:r>
      <w:r>
        <w:br/>
      </w:r>
      <w:r>
        <w:rPr>
          <w:rFonts w:ascii="Times New Roman"/>
          <w:b w:val="false"/>
          <w:i w:val="false"/>
          <w:color w:val="000000"/>
          <w:sz w:val="28"/>
        </w:rPr>
        <w:t>
      Қазақстан Республикасы Премьер-Министрінің орынбасары (келісім бойынша)</w:t>
      </w:r>
      <w:r>
        <w:br/>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төрағаның орынбасары (келісім бойынша)</w:t>
      </w:r>
      <w:r>
        <w:br/>
      </w:r>
      <w:r>
        <w:rPr>
          <w:rFonts w:ascii="Times New Roman"/>
          <w:b w:val="false"/>
          <w:i w:val="false"/>
          <w:color w:val="000000"/>
          <w:sz w:val="28"/>
        </w:rPr>
        <w:t>
      Қазақстан Республикасының Парламенті Сенатының депутаты (келісім бойынша)</w:t>
      </w:r>
      <w:r>
        <w:br/>
      </w:r>
      <w:r>
        <w:rPr>
          <w:rFonts w:ascii="Times New Roman"/>
          <w:b w:val="false"/>
          <w:i w:val="false"/>
          <w:color w:val="000000"/>
          <w:sz w:val="28"/>
        </w:rPr>
        <w:t>
      Қазақстан Республикасының Парламенті Сенатының депутаты (келісім бойынша)</w:t>
      </w:r>
      <w:r>
        <w:br/>
      </w:r>
      <w:r>
        <w:rPr>
          <w:rFonts w:ascii="Times New Roman"/>
          <w:b w:val="false"/>
          <w:i w:val="false"/>
          <w:color w:val="000000"/>
          <w:sz w:val="28"/>
        </w:rPr>
        <w:t>
      Қазақстан Республикасының Парламенті Сенатының депутаты (келісім бойынша)</w:t>
      </w:r>
      <w:r>
        <w:br/>
      </w:r>
      <w:r>
        <w:rPr>
          <w:rFonts w:ascii="Times New Roman"/>
          <w:b w:val="false"/>
          <w:i w:val="false"/>
          <w:color w:val="000000"/>
          <w:sz w:val="28"/>
        </w:rPr>
        <w:t>
      Қазақстан Республикасының Парламенті Мәжілісінің депутаты (келісім бойынша)</w:t>
      </w:r>
      <w:r>
        <w:br/>
      </w:r>
      <w:r>
        <w:rPr>
          <w:rFonts w:ascii="Times New Roman"/>
          <w:b w:val="false"/>
          <w:i w:val="false"/>
          <w:color w:val="000000"/>
          <w:sz w:val="28"/>
        </w:rPr>
        <w:t>
      Қазақстан Республикасының Білім және ғылым министрі</w:t>
      </w:r>
      <w:r>
        <w:br/>
      </w:r>
      <w:r>
        <w:rPr>
          <w:rFonts w:ascii="Times New Roman"/>
          <w:b w:val="false"/>
          <w:i w:val="false"/>
          <w:color w:val="000000"/>
          <w:sz w:val="28"/>
        </w:rPr>
        <w:t>
      Қазақстан Республикасының Әділет министрі</w:t>
      </w:r>
      <w:r>
        <w:br/>
      </w:r>
      <w:r>
        <w:rPr>
          <w:rFonts w:ascii="Times New Roman"/>
          <w:b w:val="false"/>
          <w:i w:val="false"/>
          <w:color w:val="000000"/>
          <w:sz w:val="28"/>
        </w:rPr>
        <w:t>
      Қазақстан Республикасының Ұлттық экономика министрі</w:t>
      </w:r>
      <w:r>
        <w:br/>
      </w:r>
      <w:r>
        <w:rPr>
          <w:rFonts w:ascii="Times New Roman"/>
          <w:b w:val="false"/>
          <w:i w:val="false"/>
          <w:color w:val="000000"/>
          <w:sz w:val="28"/>
        </w:rPr>
        <w:t>
      Қазақстан халқы Ассамблеясы төрағасының орынбасары - Қазақстан Республикасы Президентінің Әкімшілігі Хатшылығының меңгерушісі (келісім бойынша)</w:t>
      </w:r>
      <w:r>
        <w:br/>
      </w:r>
      <w:r>
        <w:rPr>
          <w:rFonts w:ascii="Times New Roman"/>
          <w:b w:val="false"/>
          <w:i w:val="false"/>
          <w:color w:val="000000"/>
          <w:sz w:val="28"/>
        </w:rPr>
        <w:t>
      Қазақстан Республикасы Президентінің Әкімшілігі Ішкі саясат бөлімінің меңгерушісі (келісім бойынша)</w:t>
      </w:r>
      <w:r>
        <w:br/>
      </w:r>
      <w:r>
        <w:rPr>
          <w:rFonts w:ascii="Times New Roman"/>
          <w:b w:val="false"/>
          <w:i w:val="false"/>
          <w:color w:val="000000"/>
          <w:sz w:val="28"/>
        </w:rPr>
        <w:t>
      Қазақстан Республикасының Мәдениет және спорт вице-министрі</w:t>
      </w:r>
      <w:r>
        <w:br/>
      </w:r>
      <w:r>
        <w:rPr>
          <w:rFonts w:ascii="Times New Roman"/>
          <w:b w:val="false"/>
          <w:i w:val="false"/>
          <w:color w:val="000000"/>
          <w:sz w:val="28"/>
        </w:rPr>
        <w:t>
      Қазақстан Республикасының Премьер-Министрі Кеңсесінің Әлеуметтік-экономикалық бөлімі меңгерушісінің орынбасары</w:t>
      </w:r>
      <w:r>
        <w:br/>
      </w:r>
      <w:r>
        <w:rPr>
          <w:rFonts w:ascii="Times New Roman"/>
          <w:b w:val="false"/>
          <w:i w:val="false"/>
          <w:color w:val="000000"/>
          <w:sz w:val="28"/>
        </w:rPr>
        <w:t>
      Қазақстан Республикасы Бас прокурорының аға көмекшісі - Қазақстан Республикасының Парламентіндегі өкіл (келісім бойынша)</w:t>
      </w:r>
      <w:r>
        <w:br/>
      </w:r>
      <w:r>
        <w:rPr>
          <w:rFonts w:ascii="Times New Roman"/>
          <w:b w:val="false"/>
          <w:i w:val="false"/>
          <w:color w:val="000000"/>
          <w:sz w:val="28"/>
        </w:rPr>
        <w:t>
      «Нұр Отан» партиясы төрағасының орынбасары (келісім бойынша)</w:t>
      </w:r>
      <w:r>
        <w:br/>
      </w:r>
      <w:r>
        <w:rPr>
          <w:rFonts w:ascii="Times New Roman"/>
          <w:b w:val="false"/>
          <w:i w:val="false"/>
          <w:color w:val="000000"/>
          <w:sz w:val="28"/>
        </w:rPr>
        <w:t>
      «Егемен Қазақстан» республикалық газеті» акционерлік қоғамының президенті (келісім бойынша)</w:t>
      </w:r>
      <w:r>
        <w:br/>
      </w:r>
      <w:r>
        <w:rPr>
          <w:rFonts w:ascii="Times New Roman"/>
          <w:b w:val="false"/>
          <w:i w:val="false"/>
          <w:color w:val="000000"/>
          <w:sz w:val="28"/>
        </w:rPr>
        <w:t>
      «Қазақ тілі» халықаралық қоғамының президенті (келісім бойынша)</w:t>
      </w:r>
      <w:r>
        <w:br/>
      </w:r>
      <w:r>
        <w:rPr>
          <w:rFonts w:ascii="Times New Roman"/>
          <w:b w:val="false"/>
          <w:i w:val="false"/>
          <w:color w:val="000000"/>
          <w:sz w:val="28"/>
        </w:rPr>
        <w:t>
      Қазақстан Республикасы Білім және ғылым министрлігі «Л.И. Гумилев атындағы Еуразия ұлттық университеті» республикалық мемлекеттік кәсіпорнының халықаралық қатынастар факультеті түркітану кафедрасының меңгерушісі (келісім бойынша)</w:t>
      </w:r>
      <w:r>
        <w:br/>
      </w:r>
      <w:r>
        <w:rPr>
          <w:rFonts w:ascii="Times New Roman"/>
          <w:b w:val="false"/>
          <w:i w:val="false"/>
          <w:color w:val="000000"/>
          <w:sz w:val="28"/>
        </w:rPr>
        <w:t>
      Қазақстан Республикасы Білім және ғылым министрлігі «Л.И. Гумилев атындағы Еуразия ұлттық университеті» республикалық мемлекеттік кәсіпорны философия кафедрасының меңгерушісі</w:t>
      </w:r>
      <w:r>
        <w:br/>
      </w:r>
      <w:r>
        <w:rPr>
          <w:rFonts w:ascii="Times New Roman"/>
          <w:b w:val="false"/>
          <w:i w:val="false"/>
          <w:color w:val="000000"/>
          <w:sz w:val="28"/>
        </w:rPr>
        <w:t>
      Қазақстан Республикасы Білім және ғылым министрлігі «А. Байтұрсынов атындағы Тіл білімі институты» республикалық мемлекеттік кәсіпорнының директоры</w:t>
      </w:r>
      <w:r>
        <w:br/>
      </w:r>
      <w:r>
        <w:rPr>
          <w:rFonts w:ascii="Times New Roman"/>
          <w:b w:val="false"/>
          <w:i w:val="false"/>
          <w:color w:val="000000"/>
          <w:sz w:val="28"/>
        </w:rPr>
        <w:t>
      «Қазақ гуманитарлық заң университеті» акционерлік қоғамы директорлар кеңесінің төрағасы (келісім бойынша)</w:t>
      </w:r>
      <w:r>
        <w:br/>
      </w:r>
      <w:r>
        <w:rPr>
          <w:rFonts w:ascii="Times New Roman"/>
          <w:b w:val="false"/>
          <w:i w:val="false"/>
          <w:color w:val="000000"/>
          <w:sz w:val="28"/>
        </w:rPr>
        <w:t>
      Қазақстан Республикасы Білім және ғылым министрлігі «Л.Н. Гумилев атындағы Еуразия ұлттық университеті» республикалық мемлекеттік кәсіпорнының профессоры</w:t>
      </w:r>
      <w:r>
        <w:br/>
      </w:r>
      <w:r>
        <w:rPr>
          <w:rFonts w:ascii="Times New Roman"/>
          <w:b w:val="false"/>
          <w:i w:val="false"/>
          <w:color w:val="000000"/>
          <w:sz w:val="28"/>
        </w:rPr>
        <w:t>
      «Қазақ ұлттық жаратылыстану ғылымдары академиясы» республикалық қоғамдық бірлестігінің вице-президенті (келісім бойынша)</w:t>
      </w:r>
    </w:p>
    <w:bookmarkStart w:name="z1"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28 қазандағы </w:t>
      </w:r>
      <w:r>
        <w:br/>
      </w:r>
      <w:r>
        <w:rPr>
          <w:rFonts w:ascii="Times New Roman"/>
          <w:b w:val="false"/>
          <w:i w:val="false"/>
          <w:color w:val="000000"/>
          <w:sz w:val="28"/>
        </w:rPr>
        <w:t xml:space="preserve">
                                                N 1025 қаулысымен </w:t>
      </w:r>
      <w:r>
        <w:br/>
      </w:r>
      <w:r>
        <w:rPr>
          <w:rFonts w:ascii="Times New Roman"/>
          <w:b w:val="false"/>
          <w:i w:val="false"/>
          <w:color w:val="000000"/>
          <w:sz w:val="28"/>
        </w:rPr>
        <w:t xml:space="preserve">
                                                    бекітілген </w:t>
      </w:r>
    </w:p>
    <w:bookmarkEnd w:id="7"/>
    <w:bookmarkStart w:name="z10" w:id="8"/>
    <w:p>
      <w:pPr>
        <w:spacing w:after="0"/>
        <w:ind w:left="0"/>
        <w:jc w:val="left"/>
      </w:pPr>
      <w:r>
        <w:rPr>
          <w:rFonts w:ascii="Times New Roman"/>
          <w:b/>
          <w:i w:val="false"/>
          <w:color w:val="000000"/>
        </w:rPr>
        <w:t xml:space="preserve"> 
Мемлекеттік тіл саясатын одан әрі жетілдіру жөніндегі комиссия туралы ереже  1. Жалпы ережелер </w:t>
      </w:r>
    </w:p>
    <w:bookmarkEnd w:id="8"/>
    <w:bookmarkStart w:name="z11" w:id="9"/>
    <w:p>
      <w:pPr>
        <w:spacing w:after="0"/>
        <w:ind w:left="0"/>
        <w:jc w:val="both"/>
      </w:pPr>
      <w:r>
        <w:rPr>
          <w:rFonts w:ascii="Times New Roman"/>
          <w:b w:val="false"/>
          <w:i w:val="false"/>
          <w:color w:val="000000"/>
          <w:sz w:val="28"/>
        </w:rPr>
        <w:t xml:space="preserve">
      1. Мемлекеттік тіл саясатын одан әрі жетілдіру жөніндегі комиссия (бұдан әрі - Комиссия) Қазақстан Республикасы Президентінің Қазақстан халықтары Ассамблеясының XII сессиясында Қазақстан Республикасының Үкіметіне берген тапсырмаларын іске асыру, мемлекеттік тіл саясатын іске асыру, мемлекеттік тілді енгізу тиімділігін арттыру жөнінде ұсыныстар әзірлеу мақсатында құрылған.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w:t>
      </w:r>
      <w:r>
        <w:br/>
      </w:r>
      <w:r>
        <w:rPr>
          <w:rFonts w:ascii="Times New Roman"/>
          <w:b w:val="false"/>
          <w:i w:val="false"/>
          <w:color w:val="000000"/>
          <w:sz w:val="28"/>
        </w:rPr>
        <w:t>
</w:t>
      </w:r>
      <w:r>
        <w:rPr>
          <w:rFonts w:ascii="Times New Roman"/>
          <w:b w:val="false"/>
          <w:i w:val="false"/>
          <w:color w:val="ff0000"/>
          <w:sz w:val="28"/>
        </w:rPr>
        <w:t xml:space="preserve">2008.06.11 </w:t>
      </w:r>
      <w:r>
        <w:rPr>
          <w:rFonts w:ascii="Times New Roman"/>
          <w:b w:val="false"/>
          <w:i w:val="false"/>
          <w:color w:val="000000"/>
          <w:sz w:val="28"/>
        </w:rPr>
        <w:t>N 577</w:t>
      </w:r>
      <w:r>
        <w:rPr>
          <w:rFonts w:ascii="Times New Roman"/>
          <w:b w:val="false"/>
          <w:i w:val="false"/>
          <w:color w:val="ff0000"/>
          <w:sz w:val="28"/>
        </w:rPr>
        <w:t xml:space="preserve"> Қаулысымен. </w:t>
      </w:r>
    </w:p>
    <w:bookmarkEnd w:id="9"/>
    <w:bookmarkStart w:name="z12" w:id="10"/>
    <w:p>
      <w:pPr>
        <w:spacing w:after="0"/>
        <w:ind w:left="0"/>
        <w:jc w:val="both"/>
      </w:pPr>
      <w:r>
        <w:rPr>
          <w:rFonts w:ascii="Times New Roman"/>
          <w:b w:val="false"/>
          <w:i w:val="false"/>
          <w:color w:val="000000"/>
          <w:sz w:val="28"/>
        </w:rPr>
        <w:t xml:space="preserve">
      2. Комиссия Қазақстан Республикасының Үкіметі жанындағы консультативтік-кеңесші орган болып табылады. </w:t>
      </w:r>
    </w:p>
    <w:bookmarkEnd w:id="10"/>
    <w:bookmarkStart w:name="z13" w:id="11"/>
    <w:p>
      <w:pPr>
        <w:spacing w:after="0"/>
        <w:ind w:left="0"/>
        <w:jc w:val="both"/>
      </w:pPr>
      <w:r>
        <w:rPr>
          <w:rFonts w:ascii="Times New Roman"/>
          <w:b w:val="false"/>
          <w:i w:val="false"/>
          <w:color w:val="000000"/>
          <w:sz w:val="28"/>
        </w:rPr>
        <w:t>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заңдарын, Қазақстан Республикасының Президенті мен Үкіметінің кесімдерін, Қазақстан Республикасының өзге де нормативтік құқықтық кесімдерін, сондай-ақ осы Ережені басшылыққа алады. </w:t>
      </w:r>
    </w:p>
    <w:bookmarkEnd w:id="11"/>
    <w:bookmarkStart w:name="z14" w:id="12"/>
    <w:p>
      <w:pPr>
        <w:spacing w:after="0"/>
        <w:ind w:left="0"/>
        <w:jc w:val="left"/>
      </w:pPr>
      <w:r>
        <w:rPr>
          <w:rFonts w:ascii="Times New Roman"/>
          <w:b/>
          <w:i w:val="false"/>
          <w:color w:val="000000"/>
        </w:rPr>
        <w:t xml:space="preserve"> 
2. Комиссияның міндеттері мен функциялары </w:t>
      </w:r>
    </w:p>
    <w:bookmarkEnd w:id="12"/>
    <w:p>
      <w:pPr>
        <w:spacing w:after="0"/>
        <w:ind w:left="0"/>
        <w:jc w:val="both"/>
      </w:pPr>
      <w:r>
        <w:rPr>
          <w:rFonts w:ascii="Times New Roman"/>
          <w:b w:val="false"/>
          <w:i w:val="false"/>
          <w:color w:val="000000"/>
          <w:sz w:val="28"/>
        </w:rPr>
        <w:t xml:space="preserve">      4. Комиссияның негізгі міндеттері мыналар болып табылады: </w:t>
      </w:r>
      <w:r>
        <w:br/>
      </w:r>
      <w:r>
        <w:rPr>
          <w:rFonts w:ascii="Times New Roman"/>
          <w:b w:val="false"/>
          <w:i w:val="false"/>
          <w:color w:val="000000"/>
          <w:sz w:val="28"/>
        </w:rPr>
        <w:t xml:space="preserve">
      1) мемлекеттік тілді кешенді және жүйелі дамыту мен енгізу, елде орыс тілін білудің жоғары деңгейін сақтап қалу, ағылшын тілін тереңірек және қарқынды үйрену жүйесін құру жөнінде ұсыныстар әзірлеу; </w:t>
      </w:r>
      <w:r>
        <w:br/>
      </w:r>
      <w:r>
        <w:rPr>
          <w:rFonts w:ascii="Times New Roman"/>
          <w:b w:val="false"/>
          <w:i w:val="false"/>
          <w:color w:val="000000"/>
          <w:sz w:val="28"/>
        </w:rPr>
        <w:t xml:space="preserve">
      2) мемлекеттік тіл саясатын және тілдік құрылысты іске асыру тетіктерін одан әрі жетілдіру. </w:t>
      </w:r>
    </w:p>
    <w:bookmarkStart w:name="z15" w:id="13"/>
    <w:p>
      <w:pPr>
        <w:spacing w:after="0"/>
        <w:ind w:left="0"/>
        <w:jc w:val="both"/>
      </w:pPr>
      <w:r>
        <w:rPr>
          <w:rFonts w:ascii="Times New Roman"/>
          <w:b w:val="false"/>
          <w:i w:val="false"/>
          <w:color w:val="000000"/>
          <w:sz w:val="28"/>
        </w:rPr>
        <w:t xml:space="preserve">
      5. Комиссияның оған жүктелген міндеттерге сәйкес функциялары: </w:t>
      </w:r>
      <w:r>
        <w:br/>
      </w:r>
      <w:r>
        <w:rPr>
          <w:rFonts w:ascii="Times New Roman"/>
          <w:b w:val="false"/>
          <w:i w:val="false"/>
          <w:color w:val="000000"/>
          <w:sz w:val="28"/>
        </w:rPr>
        <w:t>
      1) тілдерді дамыту мәселелерін қарау және тиісті ұсыныстар мен ұсынымдар әзірлеу;</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2012.12.14 </w:t>
      </w:r>
      <w:r>
        <w:rPr>
          <w:rFonts w:ascii="Times New Roman"/>
          <w:b w:val="false"/>
          <w:i w:val="false"/>
          <w:color w:val="000000"/>
          <w:sz w:val="28"/>
        </w:rPr>
        <w:t>№ 1591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2012.12.14 </w:t>
      </w:r>
      <w:r>
        <w:rPr>
          <w:rFonts w:ascii="Times New Roman"/>
          <w:b w:val="false"/>
          <w:i w:val="false"/>
          <w:color w:val="000000"/>
          <w:sz w:val="28"/>
        </w:rPr>
        <w:t>№ 1591</w:t>
      </w:r>
      <w:r>
        <w:rPr>
          <w:rFonts w:ascii="Times New Roman"/>
          <w:b w:val="false"/>
          <w:i w:val="false"/>
          <w:color w:val="ff0000"/>
          <w:sz w:val="28"/>
        </w:rPr>
        <w:t xml:space="preserve"> Қаулысымен;</w:t>
      </w:r>
      <w:r>
        <w:br/>
      </w:r>
      <w:r>
        <w:rPr>
          <w:rFonts w:ascii="Times New Roman"/>
          <w:b w:val="false"/>
          <w:i w:val="false"/>
          <w:color w:val="000000"/>
          <w:sz w:val="28"/>
        </w:rPr>
        <w:t>
      4) мемлекеттік тіл саясатын және тиісті жобаларды іске асыру саласында орталық, жергілікті және өзге де мемлекеттік органдардың іс-қимылдарын талдау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2012.12.14 </w:t>
      </w:r>
      <w:r>
        <w:rPr>
          <w:rFonts w:ascii="Times New Roman"/>
          <w:b w:val="false"/>
          <w:i w:val="false"/>
          <w:color w:val="000000"/>
          <w:sz w:val="28"/>
        </w:rPr>
        <w:t>№ 1591</w:t>
      </w:r>
      <w:r>
        <w:rPr>
          <w:rFonts w:ascii="Times New Roman"/>
          <w:b w:val="false"/>
          <w:i w:val="false"/>
          <w:color w:val="ff0000"/>
          <w:sz w:val="28"/>
        </w:rPr>
        <w:t xml:space="preserve"> Қаулысымен.</w:t>
      </w:r>
    </w:p>
    <w:bookmarkEnd w:id="13"/>
    <w:bookmarkStart w:name="z16" w:id="14"/>
    <w:p>
      <w:pPr>
        <w:spacing w:after="0"/>
        <w:ind w:left="0"/>
        <w:jc w:val="left"/>
      </w:pPr>
      <w:r>
        <w:rPr>
          <w:rFonts w:ascii="Times New Roman"/>
          <w:b/>
          <w:i w:val="false"/>
          <w:color w:val="000000"/>
        </w:rPr>
        <w:t xml:space="preserve"> 
3. Комиссияның құқықтары </w:t>
      </w:r>
    </w:p>
    <w:bookmarkEnd w:id="14"/>
    <w:p>
      <w:pPr>
        <w:spacing w:after="0"/>
        <w:ind w:left="0"/>
        <w:jc w:val="both"/>
      </w:pPr>
      <w:r>
        <w:rPr>
          <w:rFonts w:ascii="Times New Roman"/>
          <w:b w:val="false"/>
          <w:i w:val="false"/>
          <w:color w:val="000000"/>
          <w:sz w:val="28"/>
        </w:rPr>
        <w:t xml:space="preserve">      6. Комиссияның заңнамада белгіленген тәртіппен өз міндеттері мен функцияларын жүзеге асыру үшін: </w:t>
      </w:r>
      <w:r>
        <w:br/>
      </w:r>
      <w:r>
        <w:rPr>
          <w:rFonts w:ascii="Times New Roman"/>
          <w:b w:val="false"/>
          <w:i w:val="false"/>
          <w:color w:val="000000"/>
          <w:sz w:val="28"/>
        </w:rPr>
        <w:t xml:space="preserve">
      1) орталық мемлекеттік және жергілікті атқарушы органдардан және өзге де ұйымдардан Комиссияның міндеттерін іске асыру үшін қажетті ақпараттар мен материалдарды сұратуға және алуға; </w:t>
      </w:r>
      <w:r>
        <w:br/>
      </w:r>
      <w:r>
        <w:rPr>
          <w:rFonts w:ascii="Times New Roman"/>
          <w:b w:val="false"/>
          <w:i w:val="false"/>
          <w:color w:val="000000"/>
          <w:sz w:val="28"/>
        </w:rPr>
        <w:t xml:space="preserve">
      2) мемлекеттік тіл саясатын іске асыруға, тіл құрылысы, тілдерді дамыту, терминология және ономастика мәселелеріне байланысты проблемалық мәселелерді талдау және зерделеу үшін қажеттілігіне қарай мемлекеттік органдардың және мемлекеттік ғылыми-зерттеу ұйымдарының мамандарын, қоғамдық бірлестіктердің, үкіметтік емес ұйымдардың және ұлттық мәдени орталықтардың өкілдерін, сондай-ақ отандық және шетелдік сарапшыларды тартуға; </w:t>
      </w:r>
      <w:r>
        <w:br/>
      </w:r>
      <w:r>
        <w:rPr>
          <w:rFonts w:ascii="Times New Roman"/>
          <w:b w:val="false"/>
          <w:i w:val="false"/>
          <w:color w:val="000000"/>
          <w:sz w:val="28"/>
        </w:rPr>
        <w:t xml:space="preserve">
      3) Комиссияның құзыретіне кіретін мәселелер бойынша өз отырыстарында орталық мемлекеттік және жергілікті атқарушы органдардың және өзге де ұйымдардың өкілдерін тыңдауға; </w:t>
      </w:r>
      <w:r>
        <w:br/>
      </w:r>
      <w:r>
        <w:rPr>
          <w:rFonts w:ascii="Times New Roman"/>
          <w:b w:val="false"/>
          <w:i w:val="false"/>
          <w:color w:val="000000"/>
          <w:sz w:val="28"/>
        </w:rPr>
        <w:t xml:space="preserve">
      4) мемлекеттік тіл саясаты саласында әзірленетін ұсыныстар мен ұсынымдарды кеңінен талқылауды ұйымдастыруға құқығы бар. </w:t>
      </w:r>
    </w:p>
    <w:bookmarkStart w:name="z17" w:id="15"/>
    <w:p>
      <w:pPr>
        <w:spacing w:after="0"/>
        <w:ind w:left="0"/>
        <w:jc w:val="left"/>
      </w:pPr>
      <w:r>
        <w:rPr>
          <w:rFonts w:ascii="Times New Roman"/>
          <w:b/>
          <w:i w:val="false"/>
          <w:color w:val="000000"/>
        </w:rPr>
        <w:t xml:space="preserve"> 
4. Комиссияның қызметін ұйымдастыру </w:t>
      </w:r>
    </w:p>
    <w:bookmarkEnd w:id="15"/>
    <w:p>
      <w:pPr>
        <w:spacing w:after="0"/>
        <w:ind w:left="0"/>
        <w:jc w:val="both"/>
      </w:pPr>
      <w:r>
        <w:rPr>
          <w:rFonts w:ascii="Times New Roman"/>
          <w:b w:val="false"/>
          <w:i w:val="false"/>
          <w:color w:val="000000"/>
          <w:sz w:val="28"/>
        </w:rPr>
        <w:t xml:space="preserve">      7. Комиссияның төрағасы оның қызметіне басшылық жасайды, отырыстарда төрағалық етеді, жұмысты жоспарлайды, шешімдердің іске асырылуын жалпы бақылауды жүзеге асырады және оның қызметіне жеке жауапты болады. </w:t>
      </w:r>
      <w:r>
        <w:br/>
      </w:r>
      <w:r>
        <w:rPr>
          <w:rFonts w:ascii="Times New Roman"/>
          <w:b w:val="false"/>
          <w:i w:val="false"/>
          <w:color w:val="000000"/>
          <w:sz w:val="28"/>
        </w:rPr>
        <w:t xml:space="preserve">
      Төраға болмаған кезде оның функцияларын орынбасары атқарады. </w:t>
      </w:r>
    </w:p>
    <w:bookmarkStart w:name="z18" w:id="16"/>
    <w:p>
      <w:pPr>
        <w:spacing w:after="0"/>
        <w:ind w:left="0"/>
        <w:jc w:val="both"/>
      </w:pPr>
      <w:r>
        <w:rPr>
          <w:rFonts w:ascii="Times New Roman"/>
          <w:b w:val="false"/>
          <w:i w:val="false"/>
          <w:color w:val="000000"/>
          <w:sz w:val="28"/>
        </w:rPr>
        <w:t>
      8. Қазақстан Республикасы Мәдениет және спорт министрлігінің Тілдерді дамыту және қоғамдық-саяси жұмыс комитеті Комиссияның жұмыс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04.09.2014 </w:t>
      </w:r>
      <w:r>
        <w:rPr>
          <w:rFonts w:ascii="Times New Roman"/>
          <w:b w:val="false"/>
          <w:i w:val="false"/>
          <w:color w:val="000000"/>
          <w:sz w:val="28"/>
        </w:rPr>
        <w:t>N 970</w:t>
      </w:r>
      <w:r>
        <w:rPr>
          <w:rFonts w:ascii="Times New Roman"/>
          <w:b w:val="false"/>
          <w:i w:val="false"/>
          <w:color w:val="ff0000"/>
          <w:sz w:val="28"/>
        </w:rPr>
        <w:t xml:space="preserve"> қаулысымен.</w:t>
      </w:r>
    </w:p>
    <w:bookmarkEnd w:id="16"/>
    <w:bookmarkStart w:name="z19" w:id="17"/>
    <w:p>
      <w:pPr>
        <w:spacing w:after="0"/>
        <w:ind w:left="0"/>
        <w:jc w:val="both"/>
      </w:pPr>
      <w:r>
        <w:rPr>
          <w:rFonts w:ascii="Times New Roman"/>
          <w:b w:val="false"/>
          <w:i w:val="false"/>
          <w:color w:val="000000"/>
          <w:sz w:val="28"/>
        </w:rPr>
        <w:t>
      9. Комиссияның жұмыс органы комиссияның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7"/>
    <w:bookmarkStart w:name="z20" w:id="18"/>
    <w:p>
      <w:pPr>
        <w:spacing w:after="0"/>
        <w:ind w:left="0"/>
        <w:jc w:val="both"/>
      </w:pPr>
      <w:r>
        <w:rPr>
          <w:rFonts w:ascii="Times New Roman"/>
          <w:b w:val="false"/>
          <w:i w:val="false"/>
          <w:color w:val="000000"/>
          <w:sz w:val="28"/>
        </w:rPr>
        <w:t>
      10. Комиссия отырысы өткізілгеннен кейін комиссия хатшысы хаттама ресімдейді.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18"/>
    <w:bookmarkStart w:name="z21" w:id="19"/>
    <w:p>
      <w:pPr>
        <w:spacing w:after="0"/>
        <w:ind w:left="0"/>
        <w:jc w:val="both"/>
      </w:pPr>
      <w:r>
        <w:rPr>
          <w:rFonts w:ascii="Times New Roman"/>
          <w:b w:val="false"/>
          <w:i w:val="false"/>
          <w:color w:val="000000"/>
          <w:sz w:val="28"/>
        </w:rPr>
        <w:t xml:space="preserve">
      11. Комиссияның отырыстары қажеттілігіне қарай, бірақ тоқсанына кемінде бір рет өткізіледі. </w:t>
      </w:r>
      <w:r>
        <w:br/>
      </w:r>
      <w:r>
        <w:rPr>
          <w:rFonts w:ascii="Times New Roman"/>
          <w:b w:val="false"/>
          <w:i w:val="false"/>
          <w:color w:val="000000"/>
          <w:sz w:val="28"/>
        </w:rPr>
        <w:t xml:space="preserve">
      Комиссияның жоспардан тыс отырыстарын Комиссияның қарауына енгізілетін, ұсынылған материалдар негізінде Комиссияның төрағасы шақырады. </w:t>
      </w:r>
    </w:p>
    <w:bookmarkEnd w:id="19"/>
    <w:bookmarkStart w:name="z22" w:id="20"/>
    <w:p>
      <w:pPr>
        <w:spacing w:after="0"/>
        <w:ind w:left="0"/>
        <w:jc w:val="both"/>
      </w:pPr>
      <w:r>
        <w:rPr>
          <w:rFonts w:ascii="Times New Roman"/>
          <w:b w:val="false"/>
          <w:i w:val="false"/>
          <w:color w:val="000000"/>
          <w:sz w:val="28"/>
        </w:rPr>
        <w:t xml:space="preserve">
      12. Комиссияның отырысы, егер оған Комиссия мүшелерінің жалпы санының кемінде үштен екісі қатысса, заңды деп саналады. </w:t>
      </w:r>
      <w:r>
        <w:br/>
      </w:r>
      <w:r>
        <w:rPr>
          <w:rFonts w:ascii="Times New Roman"/>
          <w:b w:val="false"/>
          <w:i w:val="false"/>
          <w:color w:val="000000"/>
          <w:sz w:val="28"/>
        </w:rPr>
        <w:t xml:space="preserve">
      Комиссияның мүшелері отырысқа ауыстыру құқығынсыз қатысады. </w:t>
      </w:r>
    </w:p>
    <w:bookmarkEnd w:id="20"/>
    <w:bookmarkStart w:name="z23" w:id="21"/>
    <w:p>
      <w:pPr>
        <w:spacing w:after="0"/>
        <w:ind w:left="0"/>
        <w:jc w:val="both"/>
      </w:pPr>
      <w:r>
        <w:rPr>
          <w:rFonts w:ascii="Times New Roman"/>
          <w:b w:val="false"/>
          <w:i w:val="false"/>
          <w:color w:val="000000"/>
          <w:sz w:val="28"/>
        </w:rPr>
        <w:t xml:space="preserve">
      13. Осы Ереженің 10-тармағында көрсетілген материалдарды қарау қорытындылары бойынша Комиссияның мүшелері Комиссияның кезекті отырысында өз ұсыныстарын енгізеді. </w:t>
      </w:r>
    </w:p>
    <w:bookmarkEnd w:id="21"/>
    <w:bookmarkStart w:name="z24" w:id="22"/>
    <w:p>
      <w:pPr>
        <w:spacing w:after="0"/>
        <w:ind w:left="0"/>
        <w:jc w:val="both"/>
      </w:pPr>
      <w:r>
        <w:rPr>
          <w:rFonts w:ascii="Times New Roman"/>
          <w:b w:val="false"/>
          <w:i w:val="false"/>
          <w:color w:val="000000"/>
          <w:sz w:val="28"/>
        </w:rPr>
        <w:t xml:space="preserve">
      14. Отырыстардың күн тәртібін, сондай-ақ олардың өткізілетін уақыты мен орнын Комиссия мүшелерімен келісім бойынша Комиссияның төрағасы белгілейді және нақтылайды. </w:t>
      </w:r>
    </w:p>
    <w:bookmarkEnd w:id="22"/>
    <w:bookmarkStart w:name="z25" w:id="23"/>
    <w:p>
      <w:pPr>
        <w:spacing w:after="0"/>
        <w:ind w:left="0"/>
        <w:jc w:val="both"/>
      </w:pPr>
      <w:r>
        <w:rPr>
          <w:rFonts w:ascii="Times New Roman"/>
          <w:b w:val="false"/>
          <w:i w:val="false"/>
          <w:color w:val="000000"/>
          <w:sz w:val="28"/>
        </w:rPr>
        <w:t>
      15.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тиiс.</w:t>
      </w:r>
      <w:r>
        <w:br/>
      </w:r>
      <w:r>
        <w:rPr>
          <w:rFonts w:ascii="Times New Roman"/>
          <w:b w:val="false"/>
          <w:i w:val="false"/>
          <w:color w:val="000000"/>
          <w:sz w:val="28"/>
        </w:rPr>
        <w:t>
</w:t>
      </w: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Комиссия мүшелері дауыс беру парағын алғаннан кейін бір жұмыс күні ішінде келісу не келіспеу туралы себептерін негіздей отырып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23"/>
    <w:bookmarkStart w:name="z34" w:id="24"/>
    <w:p>
      <w:pPr>
        <w:spacing w:after="0"/>
        <w:ind w:left="0"/>
        <w:jc w:val="both"/>
      </w:pPr>
      <w:r>
        <w:rPr>
          <w:rFonts w:ascii="Times New Roman"/>
          <w:b w:val="false"/>
          <w:i w:val="false"/>
          <w:color w:val="000000"/>
          <w:sz w:val="28"/>
        </w:rPr>
        <w:t>
      15-1. Дауыс беру парақтарымен қоса, комиссия материалдары мен хаттамалық шешімдерін есепке алуды және сақтауды комиссияның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Ереже 15-1-тармақпен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p>
    <w:bookmarkEnd w:id="24"/>
    <w:bookmarkStart w:name="z26" w:id="25"/>
    <w:p>
      <w:pPr>
        <w:spacing w:after="0"/>
        <w:ind w:left="0"/>
        <w:jc w:val="both"/>
      </w:pPr>
      <w:r>
        <w:rPr>
          <w:rFonts w:ascii="Times New Roman"/>
          <w:b w:val="false"/>
          <w:i w:val="false"/>
          <w:color w:val="000000"/>
          <w:sz w:val="28"/>
        </w:rPr>
        <w:t xml:space="preserve">
      16. Комиссия мемлекеттік тіл саясатына қатысты мәселелерді қарау қорытындылары бойынша ұсынымдық сипатта қорытынды шығарады. </w:t>
      </w:r>
    </w:p>
    <w:bookmarkEnd w:id="25"/>
    <w:bookmarkStart w:name="z27" w:id="26"/>
    <w:p>
      <w:pPr>
        <w:spacing w:after="0"/>
        <w:ind w:left="0"/>
        <w:jc w:val="both"/>
      </w:pPr>
      <w:r>
        <w:rPr>
          <w:rFonts w:ascii="Times New Roman"/>
          <w:b w:val="false"/>
          <w:i w:val="false"/>
          <w:color w:val="000000"/>
          <w:sz w:val="28"/>
        </w:rPr>
        <w:t xml:space="preserve">
      17. </w:t>
      </w:r>
      <w:r>
        <w:rPr>
          <w:rFonts w:ascii="Times New Roman"/>
          <w:b w:val="false"/>
          <w:i w:val="false"/>
          <w:color w:val="ff0000"/>
          <w:sz w:val="28"/>
        </w:rPr>
        <w:t xml:space="preserve">Алынып тасталды - ҚР Үкіметінің 2012.12.14 </w:t>
      </w:r>
      <w:r>
        <w:rPr>
          <w:rFonts w:ascii="Times New Roman"/>
          <w:b w:val="false"/>
          <w:i w:val="false"/>
          <w:color w:val="000000"/>
          <w:sz w:val="28"/>
        </w:rPr>
        <w:t>№ 1591</w:t>
      </w:r>
      <w:r>
        <w:rPr>
          <w:rFonts w:ascii="Times New Roman"/>
          <w:b w:val="false"/>
          <w:i w:val="false"/>
          <w:color w:val="ff0000"/>
          <w:sz w:val="28"/>
        </w:rPr>
        <w:t xml:space="preserve"> Қаулысымен.</w:t>
      </w:r>
    </w:p>
    <w:bookmarkEnd w:id="26"/>
    <w:bookmarkStart w:name="z28" w:id="27"/>
    <w:p>
      <w:pPr>
        <w:spacing w:after="0"/>
        <w:ind w:left="0"/>
        <w:jc w:val="both"/>
      </w:pPr>
      <w:r>
        <w:rPr>
          <w:rFonts w:ascii="Times New Roman"/>
          <w:b w:val="false"/>
          <w:i w:val="false"/>
          <w:color w:val="000000"/>
          <w:sz w:val="28"/>
        </w:rPr>
        <w:t xml:space="preserve">
      18. </w:t>
      </w:r>
      <w:r>
        <w:rPr>
          <w:rFonts w:ascii="Times New Roman"/>
          <w:b w:val="false"/>
          <w:i w:val="false"/>
          <w:color w:val="ff0000"/>
          <w:sz w:val="28"/>
        </w:rPr>
        <w:t xml:space="preserve">Алынып тасталды - ҚР Үкіметінің 2012.12.14 </w:t>
      </w:r>
      <w:r>
        <w:rPr>
          <w:rFonts w:ascii="Times New Roman"/>
          <w:b w:val="false"/>
          <w:i w:val="false"/>
          <w:color w:val="000000"/>
          <w:sz w:val="28"/>
        </w:rPr>
        <w:t>№ 1591</w:t>
      </w:r>
      <w:r>
        <w:rPr>
          <w:rFonts w:ascii="Times New Roman"/>
          <w:b w:val="false"/>
          <w:i w:val="false"/>
          <w:color w:val="ff0000"/>
          <w:sz w:val="28"/>
        </w:rPr>
        <w:t xml:space="preserve"> Қаулысымен.</w:t>
      </w:r>
    </w:p>
    <w:bookmarkEnd w:id="27"/>
    <w:bookmarkStart w:name="z29" w:id="28"/>
    <w:p>
      <w:pPr>
        <w:spacing w:after="0"/>
        <w:ind w:left="0"/>
        <w:jc w:val="both"/>
      </w:pPr>
      <w:r>
        <w:rPr>
          <w:rFonts w:ascii="Times New Roman"/>
          <w:b w:val="false"/>
          <w:i w:val="false"/>
          <w:color w:val="000000"/>
          <w:sz w:val="28"/>
        </w:rPr>
        <w:t xml:space="preserve">
      19. </w:t>
      </w:r>
      <w:r>
        <w:rPr>
          <w:rFonts w:ascii="Times New Roman"/>
          <w:b w:val="false"/>
          <w:i w:val="false"/>
          <w:color w:val="ff0000"/>
          <w:sz w:val="28"/>
        </w:rPr>
        <w:t xml:space="preserve">Алынып тасталды - ҚР Үкіметінің 2012.12.14 </w:t>
      </w:r>
      <w:r>
        <w:rPr>
          <w:rFonts w:ascii="Times New Roman"/>
          <w:b w:val="false"/>
          <w:i w:val="false"/>
          <w:color w:val="000000"/>
          <w:sz w:val="28"/>
        </w:rPr>
        <w:t>№ 1591</w:t>
      </w:r>
      <w:r>
        <w:rPr>
          <w:rFonts w:ascii="Times New Roman"/>
          <w:b w:val="false"/>
          <w:i w:val="false"/>
          <w:color w:val="ff0000"/>
          <w:sz w:val="28"/>
        </w:rPr>
        <w:t xml:space="preserve"> Қаулысымен.</w:t>
      </w:r>
    </w:p>
    <w:bookmarkEnd w:id="28"/>
    <w:bookmarkStart w:name="z30" w:id="29"/>
    <w:p>
      <w:pPr>
        <w:spacing w:after="0"/>
        <w:ind w:left="0"/>
        <w:jc w:val="left"/>
      </w:pPr>
      <w:r>
        <w:rPr>
          <w:rFonts w:ascii="Times New Roman"/>
          <w:b/>
          <w:i w:val="false"/>
          <w:color w:val="000000"/>
        </w:rPr>
        <w:t xml:space="preserve"> 
5. Комиссияның қызметін тоқтату </w:t>
      </w:r>
    </w:p>
    <w:bookmarkEnd w:id="29"/>
    <w:p>
      <w:pPr>
        <w:spacing w:after="0"/>
        <w:ind w:left="0"/>
        <w:jc w:val="both"/>
      </w:pPr>
      <w:r>
        <w:rPr>
          <w:rFonts w:ascii="Times New Roman"/>
          <w:b w:val="false"/>
          <w:i w:val="false"/>
          <w:color w:val="000000"/>
          <w:sz w:val="28"/>
        </w:rPr>
        <w:t xml:space="preserve">      20. Комиссия өз қызметін Қазақстан Республикасы Үкіметінің шешімі негізінде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