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b6e3" w14:textId="838b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30 шiлдедегi N 949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31 қазандағы N 1030 Қаулысы. Күші жойылды - ҚР Үкіметінің 2007.09.14. N 806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2007.09.14.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"Әдебиет, өнер және сәулет саласындағы Қазақстан Республикасының Мемлекеттiк сыйлығы туралы" Қазақстан Республикасы Yкiметiнiң 1996 жылғы 30 шiлдедегi N 949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1996 ж., N 32, 299-құжат)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1-қосымша осы қаулыға қосымшаға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Yкiметiнiң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31 қазандағы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1030 қаулысына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1996 жылғы 30 шiлдедегi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949 қаулысына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Yкiметiнiң жанындағы Әдебиет, өнер және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сәулет саласындағы Қазақстан Республикасының Мемлекеттiк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сыйлықтары жөнiндегi комиссияның құрамы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Төралқа: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Ертiсбаев                  - Қазақстан Республикасының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Ермұхамет Қабиденұлы         және ақпарат министрi, төраға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Әлиев                      - Қазақстан Республикасының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Арыстанбек Мұхамедиұлы       және ақпарат вице-министрi, төрағаның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Шаймерден                  - Қазақстан Республикасы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Шаймерденұлы           және ақпарат министрлiгi Тарихи-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мәдени мұра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Вовнянко                   - "Қазақстан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Александрович          кинематографистер одағы" қоғамдық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бiрлестiгiнiң төрағасы,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Республикасының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сiңiрген қайраткерi,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Ерғалиева    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Райхан Әбдешқызы             ғылым министрлiгi "М. Әуезов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әдебиет және өнер институты"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республикалық мемлекеттiк қазыналық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кәсiпорны бейнелеу өнерi бөлiмiнiң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меңгерушiсi, өнертану докторы,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ЮНЕСКО жанындағы Халықаралық көркемдiк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сыншылар қауымдастығының мүшесi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Кекiлбаев                  - Қазақстан Республикасының 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Әбiш                         жазушысы,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Қирабаев                   - Қазақстан Республикасы Ұлттық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Серiк Смайылұлы              академиясының академигi,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Республикасы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Молдағалиев                - Қазақстан Республикасының 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Тұманбай                     жазушысы,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Мұсаходжаева 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Айман Қожабекқызы            ғылым министрлiгi "Қазақ ұлттық музыка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академиясы" мемлекеттiк мекемесiнiң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ректоры, әлем әртiсi,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Республикасының халық әртiсi,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Оразбаев                   - Қазақстан Республикасының 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Сәбит Қоңырбайұлы            әртiсi,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Оразалин                   - "Қазақстан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Мырқасымұлы           Жазушылар одағы" қоғамдық бiрлестiгi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басқармасының төрағасы,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Рүстембеков                - "Қазақстан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Ақмырза Исаұлы               Сәулетшiлер одағы" қоғамдық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бiрлестiгiнiң президентi,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Республикасының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сiңiрген сәулетшiсi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Щеголихин                  - Қазақстан Республикасының 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Иван Павлович                жазушысы,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Әдебиет секциясы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Қасқабасов   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Сейiт Асқарұлы               ғылым министрлiгi "М. Әуезов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әдебиет және өнер институты"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республикалық мемлекеттiк қазыналық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кәсiпорнының директоры, әдебиеттанушы,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 Ұлттық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академиясының академигi,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Республикасы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сыйлығының лауреаты, секция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Әбдiков                    - жазушы,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Төлен                        Мемлекеттiк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Айтқожина                  - ақын,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Марфуға                      Мемлекеттiк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Әуезов                     - Қазақстан Республикасы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Мұхтарұлы              және ақпарат министрлiгi "Қазақстан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Республикасының Ұлттық кiтапханасы"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мекемесiнiң директоры,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әдебиет сыншысы, филология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ғылымдарының кандидаты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Бельгер                    - жазушы, Президенттiк бейбiтшiлiк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Герольд Карлович             рухани келiсiм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Есдәулетов                 - ақын, "Қазақ әдебиетi" газетiнiң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Ұлықбек Оразбайұлы           редакторы,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сыйлығының 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Жұмадiлов                  - Қазақстан Республикасының 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Қабдеш                       жазушысы,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Кәкiшев                    - профессор, филология ғылымдарының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Тұрсынбек                    докторы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Күлкенов                   - жазушы, "Қазақ газеттерi"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Мереке Әбдешұлы              жауапкершiлiгi шектеулi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серiктестiгiнiң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Мағауин                    - Қазақстан Республикасының 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                       жазушысы, "Жұлдыз" журналының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редакторы,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Михайлов                   - ақын, "Простор" журналының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Федорович            редакторы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Мұқай                      - жазушы-драматург,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Баққожа                      Республикасы Мемлекеттiк сыйлығының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Мұртаза                    - Қазақстан Республикасының 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Шерхан                       жазушысы,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Мырза-Әли                  - Қазақстан Республикасының 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Қадыр Ғинаятұлы              жазушысы, ақын,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Негiмов                    - сыншы, филология ғылымдарының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Серiк                        докторы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Нұрпейiсов                 - Қазақстан Республикасының 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Әбдiжәмiл                    жазушысы, қазақстандық пен-клубтың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президентi,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Сейдiмбек                  - жазушы,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Ақселеу Сланұлы              Мемлекеттiк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Музыка, театр және кино секциясы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Рахмадиев                  - КСРО халық әртici,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Еркеғали Рахмадиұлы          Республикасы Мемлекеттiк сыйлығының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лауреаты, секция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Әбдiрашев                  - Қазақстан Республикасы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Төлепберген                  және ақпарат министрлiгi "Жамбыл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атындағы Қазақ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филармониясы"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қазыналық кәсiпорны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академиялық симфониялық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оркестрiнiң көркемдiк жетекшiсi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 дирижерi,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Республикасының халық әртici,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Әлпиев                     - Қазақстан Республикасы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Төлеубек Нығметұлы           және ақпарат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"К. Байсейiтова атындағы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опера және балет театры"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қазыналық кәсiпорнының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директоры, 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еңбек сiңiрген қайраткерi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Андриасян                  - Қазақстан Республикасы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Рубен Суренович              және ақпарат министрлiгi "M. Лермонтов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атындағы Мемлекеттiк орыс академиялық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драма театры" республикалық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қазыналық кәсiпорнының көркемдiк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жетекшiсi,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халық әртici,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Әубәкiрова                 - Қазақстан Республикасы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Жәния Яхияқызы               ғылым министрлiгi "Құрманғазы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 ұлттық консерваториясы"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мекемесiнiң 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Республикасының 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әртiсi, профессор, 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Республикасы Мемлекеттiк сыйлығының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Әшiмов                     - Қазақстан Республикасының 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Асанәлi                      әртiсi,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Капустин                   - Қазақстан Республикасының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Николаевич              сiңiрген әртiсi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Клушкин                    - Қазақстан Республикасының 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Степанович              әртici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Нарымбетов                 - кинорежиссер,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Сатыбалды                    Мемлекеттiк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Обаев                      - Қазақстан Республикасы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Есмұқан Несiпбайұлы          және ақпарат министрлiгi "М. Әуезов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атындағы Қазақ мемлекеттiк академиялық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драма театры"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қазыналық кәсiпорнының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директоры-көркемдiк жетекшiсi,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Қазақстан Республикасының 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әртiсi, профессор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Тарази                     - жазушы-драматург,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Әкiм Үртайұлы                Республикасы Мемлекеттiк сыйлығының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Тiлеухан                   - Қазақстан Республикасының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Бекболат Қанайұлы            сiңiрген әртiсi,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Республикасы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Үсенбаева                  - Қазақстан Республикасының 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Нұржамал                     әртici,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Бейнелеу өнерi және сәулет секциясы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Төлепбай                   - Қазақстан Республикасының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Тоғысбайұлы          сiңiрген қайраткерi, Ресей суретшiлер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академиясының академигi, Сальвадор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Дали сыйлығының лауреаты,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Республикасы Мемлекеттiк сыйлығының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лауреаты, секция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Әбiшев                     - мүсiншi, "Қазақстан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                        Суретшiлер одағы" қоғамдық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бiрлестiгiнiң мүшесi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Әлиев                      - кескiндемешi,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Қапбарұлы              Мемлекеттiк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Дүзелханов                 - кескiндемешi,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Ағымсалы                     Мемлекеттiк сыйлығының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Зәуiрбекова                - қолданбалы өнер суретшiсi,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Фатима Есмұратқызы           Республикасы Мемлекеттiк сыйлығының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лауреаты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Құмарова                   - өнертанушы,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Сәбила Бекжанқызы            еңбек сiңiрген қайраткерi, "Қазақстан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Республикасының Суретшiлер одағы"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қоғамдық бiрлестiгiнiң мүшесi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                         - өнертанушы, "Қазақстан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Камилла Витальевна           Суретшiлер одағы" қоғамдық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бiрлестiгiнiң жауапты хатшысы,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ЮНЕСКО жанындағы көркемдiк сыншылар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қауымдастығының мүшесi,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Халықаралық авторлар қауымдастығының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мүшесi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Петрова                    - Қазақстан Республикасының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Альбина Анатольевна          сiңiрген сәулетшiсi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Өмiрбеков                  - Қазақстан Республикасы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Байтұрсын Есжанұлы           және ақпарат министрлiгi "Қазақстан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Республикасының Ә.Қастеев 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өнер музейi"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мемлекеттiк қазыналық кәсiпорнының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Чиканаев                   - сәулетшi, "Қазақстан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Аманжол Шаймерденұлы         Сәулетшiлер одағы" қоғамдық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бiрлестiгiнiң мүшесi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