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586e" w14:textId="cc55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8 ақпандағы N 119 және 2005 жылғы 26 қазандағы N 1072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қазандағы N 1031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Қарулы Күштердегi, басқа әскерлер мен әскери құралымдардағы медициналық қамтамасыз етудi жетiлдiру және құқық тәртiбiнiң деңгейiн арттыру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2011.01.31 </w:t>
      </w:r>
      <w:r>
        <w:rPr>
          <w:rFonts w:ascii="Times New Roman"/>
          <w:b w:val="false"/>
          <w:i w:val="false"/>
          <w:color w:val="000000"/>
          <w:sz w:val="28"/>
        </w:rPr>
        <w:t>N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сот сараптамасы жүйесiн дамыту тұжырымдамасын iске асыру жөнiндегi 2006 - 2008 жылдарға арналған iс-шаралар жоспары туралы" Қазақстан Республикасы Үкiметiнiң 2005 жылғы 26 қазандағы N 1072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сот сараптамасы жүйесiн дамыту тұжырымдамасын iске асыру жөнiндегi 2006 - 2008 жылдарға арналған iс-шаралар жоспарында 2-бөлiмнiң реттiк нөмiрi 1-жолы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