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31184" w14:textId="d0311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есiрткi құралдарына, психотроптық заттар мен прекурсорларға 2007 жылға арналған қажеттiлiк нормалары туралы</w:t>
      </w:r>
    </w:p>
    <w:p>
      <w:pPr>
        <w:spacing w:after="0"/>
        <w:ind w:left="0"/>
        <w:jc w:val="both"/>
      </w:pPr>
      <w:r>
        <w:rPr>
          <w:rFonts w:ascii="Times New Roman"/>
          <w:b w:val="false"/>
          <w:i w:val="false"/>
          <w:color w:val="000000"/>
          <w:sz w:val="28"/>
        </w:rPr>
        <w:t>Қазақстан Республикасы Үкіметінің 2006 жылғы 6 қарашадағы N 1056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"Есiрткi, психотроптық заттар, прекурсорлар және олардың заңсыз айналымы мен терiс пайдаланылуына қарсы iс-қимыл шаралары туралы" Қазақстан Республикасының 1998 жылғы 10 шiлдедегi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Сыртқы iстер министрлiгi халықаралық квоталарды бекiту үшiн қоса берiлiп отырған Қазақстан Республикасының есiрткi құралдарына, психотроптық заттар мен прекурсорларға 2006 жылға арналған қажеттiлiк нормаларын Бiрiккен Ұлттар Ұйымының Есiрткiнi бақылау жөнiндегi халықаралық комитетiнiң штаб-пәтерiне (Вена, Австрия Республикасы) жiберсiн.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Iшкi iстер министрлiгiнiң халықаралық квоталарды бекiткеннен кейiн есiрткi құралдарына, психотроптық заттар мен прекурсорларға 2007 жылға арналған мемлекеттiк квотаны бекiту үшiн соның шегiнде олардың лицензиялары бар заңды тұлғалармен айналымын жүзеге асыратын қажеттiлiк есебiн белгiленген тәртiппен Қазақстан Республикасының Yкiметiне енгiзсiн.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2006 жылғы 6 қарашадағы 
</w:t>
      </w:r>
      <w:r>
        <w:br/>
      </w:r>
      <w:r>
        <w:rPr>
          <w:rFonts w:ascii="Times New Roman"/>
          <w:b w:val="false"/>
          <w:i w:val="false"/>
          <w:color w:val="000000"/>
          <w:sz w:val="28"/>
        </w:rPr>
        <w:t>
N 1056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ЕСIРТКI ҚҰРАЛДАРЫНА, ПСИХОТРОПТЫҚ ЗАТТАР МЕН ПРЕКУРСОРЛАРҒА 2007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ҚАЖЕТТIЛIК НОРМАЛАРЫ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Есiрткi құралдарына қажеттiлiктiң жылдық есептеулерi, синтетикалық есірткiлердi дайындау көлемi, апиынды өндiру және апиын өндiруден өзге мақсаттарда апиын көкнәрiн өсiру көлемi
</w:t>
      </w:r>
    </w:p>
    <w:p>
      <w:pPr>
        <w:spacing w:after="0"/>
        <w:ind w:left="0"/>
        <w:jc w:val="both"/>
      </w:pPr>
      <w:r>
        <w:rPr>
          <w:rFonts w:ascii="Times New Roman"/>
          <w:b w:val="false"/>
          <w:i w:val="false"/>
          <w:color w:val="000000"/>
          <w:sz w:val="28"/>
        </w:rPr>
        <w:t>
1961 жылғы Есiрткi құралдары туралы бiрыңғай конвенция: 1, 12 және 19-баптар. 1961 жылғы Есiрткi құралдары туралы бiрыңғай конвенцияға түзетулер енгiзу туралы 1972 жылғы 25 наурыздағы Хаттама: 5 және 9-баптар
</w:t>
      </w:r>
    </w:p>
    <w:p>
      <w:pPr>
        <w:spacing w:after="0"/>
        <w:ind w:left="0"/>
        <w:jc w:val="both"/>
      </w:pPr>
      <w:r>
        <w:rPr>
          <w:rFonts w:ascii="Times New Roman"/>
          <w:b w:val="false"/>
          <w:i w:val="false"/>
          <w:color w:val="000000"/>
          <w:sz w:val="28"/>
        </w:rPr>
        <w:t>
ЕЛ/АУМАҚ: 
</w:t>
      </w:r>
      <w:r>
        <w:rPr>
          <w:rFonts w:ascii="Times New Roman"/>
          <w:b/>
          <w:i w:val="false"/>
          <w:color w:val="000000"/>
          <w:sz w:val="28"/>
        </w:rPr>
        <w:t>
</w:t>
      </w:r>
      <w:r>
        <w:rPr>
          <w:rFonts w:ascii="Times New Roman"/>
          <w:b/>
          <w:i w:val="false"/>
          <w:color w:val="000000"/>
          <w:sz w:val="28"/>
          <w:u w:val="single"/>
        </w:rPr>
        <w:t>
Қазақстан Республикасы  
</w:t>
      </w:r>
      <w:r>
        <w:rPr>
          <w:rFonts w:ascii="Times New Roman"/>
          <w:b/>
          <w:i w:val="false"/>
          <w:color w:val="000000"/>
          <w:sz w:val="28"/>
        </w:rPr>
        <w:t>
</w:t>
      </w:r>
      <w:r>
        <w:rPr>
          <w:rFonts w:ascii="Times New Roman"/>
          <w:b w:val="false"/>
          <w:i w:val="false"/>
          <w:color w:val="000000"/>
          <w:sz w:val="28"/>
        </w:rPr>
        <w:t>
КYНI
</w:t>
      </w:r>
      <w:r>
        <w:rPr>
          <w:rFonts w:ascii="Times New Roman"/>
          <w:b/>
          <w:i w:val="false"/>
          <w:color w:val="000000"/>
          <w:sz w:val="28"/>
        </w:rPr>
        <w:t>
</w:t>
      </w:r>
      <w:r>
        <w:rPr>
          <w:rFonts w:ascii="Times New Roman"/>
          <w:b/>
          <w:i w:val="false"/>
          <w:color w:val="000000"/>
          <w:sz w:val="28"/>
          <w:u w:val="single"/>
        </w:rPr>
        <w:t>
: 2007 жылғы 1 қаңтар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ВЕДОМСТВО: 
</w:t>
      </w:r>
      <w:r>
        <w:rPr>
          <w:rFonts w:ascii="Times New Roman"/>
          <w:b/>
          <w:i w:val="false"/>
          <w:color w:val="000000"/>
          <w:sz w:val="28"/>
        </w:rPr>
        <w:t>
</w:t>
      </w:r>
      <w:r>
        <w:rPr>
          <w:rFonts w:ascii="Times New Roman"/>
          <w:b/>
          <w:i w:val="false"/>
          <w:color w:val="000000"/>
          <w:sz w:val="28"/>
          <w:u w:val="single"/>
        </w:rPr>
        <w:t>
Қазақстан Республикасы Iшкi iстер министрлiгiнiң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Есiрткi бизнесiне қарсы күрес және есiрткi айналымын бақылау комитетi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ЖАУАПТЫ ЛАУАЗЫМДЫ АДАМНЫҢ Т.А.Ә: 
</w:t>
      </w:r>
      <w:r>
        <w:rPr>
          <w:rFonts w:ascii="Times New Roman"/>
          <w:b/>
          <w:i w:val="false"/>
          <w:color w:val="000000"/>
          <w:sz w:val="28"/>
        </w:rPr>
        <w:t>
</w:t>
      </w:r>
      <w:r>
        <w:rPr>
          <w:rFonts w:ascii="Times New Roman"/>
          <w:b/>
          <w:i w:val="false"/>
          <w:color w:val="000000"/>
          <w:sz w:val="28"/>
          <w:u w:val="single"/>
        </w:rPr>
        <w:t>
Выборов Анатолий Николаевич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АТАҒЫ/ЛАУАЗЫМЫ: 
</w:t>
      </w:r>
      <w:r>
        <w:rPr>
          <w:rFonts w:ascii="Times New Roman"/>
          <w:b/>
          <w:i w:val="false"/>
          <w:color w:val="000000"/>
          <w:sz w:val="28"/>
        </w:rPr>
        <w:t>
</w:t>
      </w:r>
      <w:r>
        <w:rPr>
          <w:rFonts w:ascii="Times New Roman"/>
          <w:b/>
          <w:i w:val="false"/>
          <w:color w:val="000000"/>
          <w:sz w:val="28"/>
          <w:u w:val="single"/>
        </w:rPr>
        <w:t>
Қазақстан Республикасының Iшкi iстер вице-министрі - Есiрткi бизнесiне қарсы күрес және есiрткi айналымын бақылау комитетiнiң төрағасы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ҚОЛЫ: _______
</w:t>
      </w:r>
    </w:p>
    <w:p>
      <w:pPr>
        <w:spacing w:after="0"/>
        <w:ind w:left="0"/>
        <w:jc w:val="both"/>
      </w:pPr>
      <w:r>
        <w:rPr>
          <w:rFonts w:ascii="Times New Roman"/>
          <w:b w:val="false"/>
          <w:i w:val="false"/>
          <w:color w:val="000000"/>
          <w:sz w:val="28"/>
        </w:rPr>
        <w:t>
      Осы есептеулер 2007 күнтiзбелiк жылға жатады.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ЕСКЕРТУЛЕР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есептеулер бiр данада ЕСIРТКIНI БАҚЫЛАУ ЖӨНIНДЕГI ХАЛЫҚАРАЛЫҚ КОМИТЕТКЕ тапсырылады
</w:t>
      </w:r>
    </w:p>
    <w:p>
      <w:pPr>
        <w:spacing w:after="0"/>
        <w:ind w:left="0"/>
        <w:jc w:val="both"/>
      </w:pPr>
      <w:r>
        <w:rPr>
          <w:rFonts w:ascii="Times New Roman"/>
          <w:b w:val="false"/>
          <w:i w:val="false"/>
          <w:color w:val="000000"/>
          <w:sz w:val="28"/>
        </w:rPr>
        <w:t>
Vienna International Centre,
</w:t>
      </w:r>
      <w:r>
        <w:br/>
      </w:r>
      <w:r>
        <w:rPr>
          <w:rFonts w:ascii="Times New Roman"/>
          <w:b w:val="false"/>
          <w:i w:val="false"/>
          <w:color w:val="000000"/>
          <w:sz w:val="28"/>
        </w:rPr>
        <w:t>
P.O.Box 5OO, A-1400 Vienna, Austria
</w:t>
      </w:r>
      <w:r>
        <w:br/>
      </w:r>
      <w:r>
        <w:rPr>
          <w:rFonts w:ascii="Times New Roman"/>
          <w:b w:val="false"/>
          <w:i w:val="false"/>
          <w:color w:val="000000"/>
          <w:sz w:val="28"/>
        </w:rPr>
        <w:t>
Telephone: (+43-1) 26060-4277 Facsivile: (+43 1) 26060 5867/5868
</w:t>
      </w:r>
      <w:r>
        <w:br/>
      </w:r>
      <w:r>
        <w:rPr>
          <w:rFonts w:ascii="Times New Roman"/>
          <w:b w:val="false"/>
          <w:i w:val="false"/>
          <w:color w:val="000000"/>
          <w:sz w:val="28"/>
        </w:rPr>
        <w:t>
Telegraphic address: UNATIONS VIENNA Telex: 135612 uno a
</w:t>
      </w:r>
      <w:r>
        <w:br/>
      </w:r>
      <w:r>
        <w:rPr>
          <w:rFonts w:ascii="Times New Roman"/>
          <w:b w:val="false"/>
          <w:i w:val="false"/>
          <w:color w:val="000000"/>
          <w:sz w:val="28"/>
        </w:rPr>
        <w:t>
E-mail: secretariat@ incd.org Internet address: http//www.incd.org/
</w:t>
      </w:r>
    </w:p>
    <w:p>
      <w:pPr>
        <w:spacing w:after="0"/>
        <w:ind w:left="0"/>
        <w:jc w:val="both"/>
      </w:pPr>
      <w:r>
        <w:rPr>
          <w:rFonts w:ascii="Times New Roman"/>
          <w:b w:val="false"/>
          <w:i w:val="false"/>
          <w:color w:val="000000"/>
          <w:sz w:val="28"/>
        </w:rPr>
        <w:t>
Form B
</w:t>
      </w:r>
      <w:r>
        <w:br/>
      </w:r>
      <w:r>
        <w:rPr>
          <w:rFonts w:ascii="Times New Roman"/>
          <w:b w:val="false"/>
          <w:i w:val="false"/>
          <w:color w:val="000000"/>
          <w:sz w:val="28"/>
        </w:rPr>
        <w:t>
Page 5
</w:t>
      </w:r>
    </w:p>
    <w:p>
      <w:pPr>
        <w:spacing w:after="0"/>
        <w:ind w:left="0"/>
        <w:jc w:val="both"/>
      </w:pPr>
      <w:r>
        <w:rPr>
          <w:rFonts w:ascii="Times New Roman"/>
          <w:b w:val="false"/>
          <w:i w:val="false"/>
          <w:color w:val="000000"/>
          <w:sz w:val="28"/>
        </w:rPr>
        <w:t>
</w:t>
      </w:r>
      <w:r>
        <w:rPr>
          <w:rFonts w:ascii="Times New Roman"/>
          <w:b/>
          <w:i w:val="false"/>
          <w:color w:val="000000"/>
          <w:sz w:val="28"/>
        </w:rPr>
        <w:t>
I бөлік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Есірткі құралдарына қажеттіліктердің жылдық есептеулері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(БАРЛЫҚ ЕЛДЕР МЕН АУМАҚТАР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Елдегі немесе аумақтағы практика жүргізуші дәрігерлердің саны:
</w:t>
      </w:r>
    </w:p>
    <w:p>
      <w:pPr>
        <w:spacing w:after="0"/>
        <w:ind w:left="0"/>
        <w:jc w:val="both"/>
      </w:pPr>
      <w:r>
        <w:rPr>
          <w:rFonts w:ascii="Times New Roman"/>
          <w:b w:val="false"/>
          <w:i w:val="false"/>
          <w:color w:val="000000"/>
          <w:sz w:val="28"/>
        </w:rPr>
        <w:t>
      Дәрігерлер: 
</w:t>
      </w:r>
      <w:r>
        <w:rPr>
          <w:rFonts w:ascii="Times New Roman"/>
          <w:b w:val="false"/>
          <w:i w:val="false"/>
          <w:color w:val="000000"/>
          <w:sz w:val="28"/>
          <w:u w:val="single"/>
        </w:rPr>
        <w:t>
55509
</w:t>
      </w:r>
      <w:r>
        <w:rPr>
          <w:rFonts w:ascii="Times New Roman"/>
          <w:b w:val="false"/>
          <w:i w:val="false"/>
          <w:color w:val="000000"/>
          <w:sz w:val="28"/>
        </w:rPr>
        <w:t>
 тіс дәрігерлері: 
</w:t>
      </w:r>
      <w:r>
        <w:rPr>
          <w:rFonts w:ascii="Times New Roman"/>
          <w:b w:val="false"/>
          <w:i w:val="false"/>
          <w:color w:val="000000"/>
          <w:sz w:val="28"/>
          <w:u w:val="single"/>
        </w:rPr>
        <w:t>
4029
</w:t>
      </w:r>
      <w:r>
        <w:rPr>
          <w:rFonts w:ascii="Times New Roman"/>
          <w:b w:val="false"/>
          <w:i w:val="false"/>
          <w:color w:val="000000"/>
          <w:sz w:val="28"/>
        </w:rPr>
        <w:t>
 ветеринарлар: 
</w:t>
      </w:r>
      <w:r>
        <w:rPr>
          <w:rFonts w:ascii="Times New Roman"/>
          <w:b w:val="false"/>
          <w:i w:val="false"/>
          <w:color w:val="000000"/>
          <w:sz w:val="28"/>
          <w:u w:val="single"/>
        </w:rPr>
        <w:t>
3156
</w:t>
      </w:r>
      <w:r>
        <w:rPr>
          <w:rFonts w:ascii="Times New Roman"/>
          <w:b w:val="false"/>
          <w:i w:val="false"/>
          <w:color w:val="000000"/>
          <w:sz w:val="28"/>
        </w:rPr>
        <w:t>
</w:t>
      </w:r>
      <w:r>
        <w:br/>
      </w:r>
      <w:r>
        <w:rPr>
          <w:rFonts w:ascii="Times New Roman"/>
          <w:b w:val="false"/>
          <w:i w:val="false"/>
          <w:color w:val="000000"/>
          <w:sz w:val="28"/>
        </w:rPr>
        <w:t>
      Дәріханалар саны: 
</w:t>
      </w:r>
      <w:r>
        <w:rPr>
          <w:rFonts w:ascii="Times New Roman"/>
          <w:b w:val="false"/>
          <w:i w:val="false"/>
          <w:color w:val="000000"/>
          <w:sz w:val="28"/>
          <w:u w:val="single"/>
        </w:rPr>
        <w:t>
4029
</w:t>
      </w:r>
      <w:r>
        <w:rPr>
          <w:rFonts w:ascii="Times New Roman"/>
          <w:b w:val="false"/>
          <w:i w:val="false"/>
          <w:color w:val="000000"/>
          <w:sz w:val="28"/>
        </w:rPr>
        <w:t>
</w:t>
      </w:r>
      <w:r>
        <w:br/>
      </w:r>
      <w:r>
        <w:rPr>
          <w:rFonts w:ascii="Times New Roman"/>
          <w:b w:val="false"/>
          <w:i w:val="false"/>
          <w:color w:val="000000"/>
          <w:sz w:val="28"/>
        </w:rPr>
        <w:t>
      Ауруханалар саны: 
</w:t>
      </w:r>
      <w:r>
        <w:rPr>
          <w:rFonts w:ascii="Times New Roman"/>
          <w:b w:val="false"/>
          <w:i w:val="false"/>
          <w:color w:val="000000"/>
          <w:sz w:val="28"/>
          <w:u w:val="single"/>
        </w:rPr>
        <w:t>
1065
</w:t>
      </w:r>
      <w:r>
        <w:rPr>
          <w:rFonts w:ascii="Times New Roman"/>
          <w:b w:val="false"/>
          <w:i w:val="false"/>
          <w:color w:val="000000"/>
          <w:sz w:val="28"/>
        </w:rPr>
        <w:t>
 Ауруханалардағы жалпы орын саны: 
</w:t>
      </w:r>
      <w:r>
        <w:rPr>
          <w:rFonts w:ascii="Times New Roman"/>
          <w:b w:val="false"/>
          <w:i w:val="false"/>
          <w:color w:val="000000"/>
          <w:sz w:val="28"/>
          <w:u w:val="single"/>
        </w:rPr>
        <w:t>
117563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ӘДІСТІ БАЯНДАУ
</w:t>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Есептеулерді белгілеуге арналған әдіс - эмпирикалық
</w:t>
      </w:r>
    </w:p>
    <w:p>
      <w:pPr>
        <w:spacing w:after="0"/>
        <w:ind w:left="0"/>
        <w:jc w:val="both"/>
      </w:pPr>
      <w:r>
        <w:rPr>
          <w:rFonts w:ascii="Times New Roman"/>
          <w:b w:val="false"/>
          <w:i w:val="false"/>
          <w:color w:val="000000"/>
          <w:sz w:val="28"/>
        </w:rPr>
        <w:t>
      Form B
</w:t>
      </w:r>
      <w:r>
        <w:br/>
      </w:r>
      <w:r>
        <w:rPr>
          <w:rFonts w:ascii="Times New Roman"/>
          <w:b w:val="false"/>
          <w:i w:val="false"/>
          <w:color w:val="000000"/>
          <w:sz w:val="28"/>
        </w:rPr>
        <w:t>
Page 7
</w:t>
      </w:r>
    </w:p>
    <w:p>
      <w:pPr>
        <w:spacing w:after="0"/>
        <w:ind w:left="0"/>
        <w:jc w:val="both"/>
      </w:pPr>
      <w:r>
        <w:rPr>
          <w:rFonts w:ascii="Times New Roman"/>
          <w:b w:val="false"/>
          <w:i w:val="false"/>
          <w:color w:val="000000"/>
          <w:sz w:val="28"/>
        </w:rPr>
        <w:t>
</w:t>
      </w:r>
      <w:r>
        <w:rPr>
          <w:rFonts w:ascii="Times New Roman"/>
          <w:b/>
          <w:i w:val="false"/>
          <w:color w:val="000000"/>
          <w:sz w:val="28"/>
        </w:rPr>
        <w:t>
ІІ бөлік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Есірткі құралдарына қажеттіліктердің жылдық есептеулері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(БАРЛЫҚ ЕЛДЕР МЕН АУМАҚТАР ҮШІН)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993"/>
        <w:gridCol w:w="1453"/>
        <w:gridCol w:w="893"/>
        <w:gridCol w:w="1313"/>
        <w:gridCol w:w="1493"/>
        <w:gridCol w:w="1753"/>
        <w:gridCol w:w="1553"/>
        <w:gridCol w:w="1393"/>
      </w:tblGrid>
      <w:tr>
        <w:trPr>
          <w:trHeight w:val="480" w:hRule="atLeast"/>
        </w:trPr>
        <w:tc>
          <w:tcPr>
            <w:tcW w:w="26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Есірткі
</w:t>
            </w:r>
            <w:r>
              <w:br/>
            </w:r>
            <w:r>
              <w:rPr>
                <w:rFonts w:ascii="Times New Roman"/>
                <w:b w:val="false"/>
                <w:i w:val="false"/>
                <w:color w:val="000000"/>
                <w:sz w:val="20"/>
              </w:rPr>
              <w:t>
құралы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Елдің ішінде медициналық
</w:t>
            </w:r>
            <w:r>
              <w:br/>
            </w:r>
            <w:r>
              <w:rPr>
                <w:rFonts w:ascii="Times New Roman"/>
                <w:b w:val="false"/>
                <w:i w:val="false"/>
                <w:color w:val="000000"/>
                <w:sz w:val="20"/>
              </w:rPr>
              <w:t>
және ғылыми
</w:t>
            </w:r>
            <w:r>
              <w:br/>
            </w:r>
            <w:r>
              <w:rPr>
                <w:rFonts w:ascii="Times New Roman"/>
                <w:b w:val="false"/>
                <w:i w:val="false"/>
                <w:color w:val="000000"/>
                <w:sz w:val="20"/>
              </w:rPr>
              <w:t>
мақсаттарда
</w:t>
            </w:r>
            <w:r>
              <w:br/>
            </w:r>
            <w:r>
              <w:rPr>
                <w:rFonts w:ascii="Times New Roman"/>
                <w:b w:val="false"/>
                <w:i w:val="false"/>
                <w:color w:val="000000"/>
                <w:sz w:val="20"/>
              </w:rPr>
              <w:t>
тұтынуға
</w:t>
            </w:r>
            <w:r>
              <w:br/>
            </w:r>
            <w:r>
              <w:rPr>
                <w:rFonts w:ascii="Times New Roman"/>
                <w:b w:val="false"/>
                <w:i w:val="false"/>
                <w:color w:val="000000"/>
                <w:sz w:val="20"/>
              </w:rPr>
              <w:t>
арналған мөлшері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Дайындауға арналған саны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r>
              <w:br/>
            </w:r>
            <w:r>
              <w:rPr>
                <w:rFonts w:ascii="Times New Roman"/>
                <w:b w:val="false"/>
                <w:i w:val="false"/>
                <w:color w:val="000000"/>
                <w:sz w:val="20"/>
              </w:rPr>
              <w:t>
басқа да есірткі құралдары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
</w:t>
            </w:r>
            <w:r>
              <w:br/>
            </w:r>
            <w:r>
              <w:rPr>
                <w:rFonts w:ascii="Times New Roman"/>
                <w:b w:val="false"/>
                <w:i w:val="false"/>
                <w:color w:val="000000"/>
                <w:sz w:val="20"/>
              </w:rPr>
              <w:t>
1961 жылғы Конвенцияның ІІІ тізіміне енгізілген препараттар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
</w:t>
            </w:r>
            <w:r>
              <w:br/>
            </w:r>
            <w:r>
              <w:rPr>
                <w:rFonts w:ascii="Times New Roman"/>
                <w:b w:val="false"/>
                <w:i w:val="false"/>
                <w:color w:val="000000"/>
                <w:sz w:val="20"/>
              </w:rPr>
              <w:t>
1961 жылғы Конвенция қолданылмайтын заттар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есірткі құралдары, препараттар немесе заттар елдің ішінде немесе экспортқа тұтыну үшін арналғанына қарамастан
</w:t>
            </w:r>
          </w:p>
        </w:tc>
      </w:tr>
      <w:tr>
        <w:trPr>
          <w:trHeight w:val="465"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r>
      <w:tr>
        <w:trPr>
          <w:trHeight w:val="450"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Героин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Гидрокодон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0,004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Гидроморфон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0,004 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Каннабис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Каннабис шайыры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Кодеин*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1807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Кокаин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200,004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Морфин*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541,884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611,9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Оксиморфон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0,004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Опий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Тебаин*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106,82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Фентанил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178,95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Этилморфин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346,5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Тримеперидин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523,23
</w:t>
            </w:r>
          </w:p>
        </w:tc>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1713"/>
        <w:gridCol w:w="1473"/>
        <w:gridCol w:w="2733"/>
        <w:gridCol w:w="3433"/>
      </w:tblGrid>
      <w:tr>
        <w:trPr>
          <w:trHeight w:val="450" w:hRule="atLeast"/>
        </w:trPr>
        <w:tc>
          <w:tcPr>
            <w:tcW w:w="37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Есірткі құралы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қойма қорын толықтыруға арналған саны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Есептеуге жататын жылдың 
</w:t>
            </w:r>
            <w:r>
              <w:br/>
            </w:r>
            <w:r>
              <w:rPr>
                <w:rFonts w:ascii="Times New Roman"/>
                <w:b w:val="false"/>
                <w:i w:val="false"/>
                <w:color w:val="000000"/>
                <w:sz w:val="20"/>
              </w:rPr>
              <w:t>
31 желтоқсанындағы жағдай бойынша қоймадағы қорда сақталуға тиіс саны
</w:t>
            </w:r>
          </w:p>
        </w:tc>
      </w:tr>
      <w:tr>
        <w:trPr>
          <w:trHeight w:val="465"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r>
      <w:tr>
        <w:trPr>
          <w:trHeight w:val="465" w:hRule="atLeast"/>
        </w:trPr>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Героин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65" w:hRule="atLeast"/>
        </w:trPr>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Гидрокодон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Гидроморфон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Каннабис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Каннабис шайыры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Кодеин*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757,6
</w:t>
            </w:r>
          </w:p>
        </w:tc>
      </w:tr>
      <w:tr>
        <w:trPr>
          <w:trHeight w:val="480" w:hRule="atLeast"/>
        </w:trPr>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Кокаин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65" w:hRule="atLeast"/>
        </w:trPr>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Морфин*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400,5
</w:t>
            </w:r>
          </w:p>
        </w:tc>
      </w:tr>
      <w:tr>
        <w:trPr>
          <w:trHeight w:val="465" w:hRule="atLeast"/>
        </w:trPr>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Оксиморфон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Опий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465" w:hRule="atLeast"/>
        </w:trPr>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Тебаин*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897,27
</w:t>
            </w:r>
          </w:p>
        </w:tc>
      </w:tr>
      <w:tr>
        <w:trPr>
          <w:trHeight w:val="465" w:hRule="atLeast"/>
        </w:trPr>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Тебакон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Тилидин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Фентанил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Этилморфин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Эторфин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Тримеперидин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Омнопон дәрілік препаратын дайындауды ескере отырып.
</w:t>
      </w:r>
    </w:p>
    <w:p>
      <w:pPr>
        <w:spacing w:after="0"/>
        <w:ind w:left="0"/>
        <w:jc w:val="both"/>
      </w:pPr>
      <w:r>
        <w:rPr>
          <w:rFonts w:ascii="Times New Roman"/>
          <w:b w:val="false"/>
          <w:i w:val="false"/>
          <w:color w:val="000000"/>
          <w:sz w:val="28"/>
        </w:rPr>
        <w:t>
      Form B
</w:t>
      </w:r>
      <w:r>
        <w:br/>
      </w:r>
      <w:r>
        <w:rPr>
          <w:rFonts w:ascii="Times New Roman"/>
          <w:b w:val="false"/>
          <w:i w:val="false"/>
          <w:color w:val="000000"/>
          <w:sz w:val="28"/>
        </w:rPr>
        <w:t>
Page 10
</w:t>
      </w:r>
    </w:p>
    <w:p>
      <w:pPr>
        <w:spacing w:after="0"/>
        <w:ind w:left="0"/>
        <w:jc w:val="both"/>
      </w:pPr>
      <w:r>
        <w:rPr>
          <w:rFonts w:ascii="Times New Roman"/>
          <w:b w:val="false"/>
          <w:i w:val="false"/>
          <w:color w:val="000000"/>
          <w:sz w:val="28"/>
        </w:rPr>
        <w:t>
</w:t>
      </w:r>
      <w:r>
        <w:rPr>
          <w:rFonts w:ascii="Times New Roman"/>
          <w:b/>
          <w:i w:val="false"/>
          <w:color w:val="000000"/>
          <w:sz w:val="28"/>
        </w:rPr>
        <w:t>
ІІІ бөлік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Синтетикалық есірткі құралдарын дайындау көлемінің жылдық есептеулері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(СИНТЕТИКАЛЫҚ ЕСІРТКІ ҚҰРАЛДАРЫН ДАЙЫНДАУҒА РҰҚСАТ ЕТІЛГЕН ЕЛДЕР МЕН АУМАҚТАРҒА ҒАНА ҚАТЫСТЫ)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І. 1961 жылғы Конвенцияның І тізіміне енгізілген синтетикалық есірткі құралдары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Аллилпродин        Дигидроэторфин      Метазоцин    Рацеметорфан 
</w:t>
      </w:r>
      <w:r>
        <w:br/>
      </w:r>
      <w:r>
        <w:rPr>
          <w:rFonts w:ascii="Times New Roman"/>
          <w:b w:val="false"/>
          <w:i w:val="false"/>
          <w:color w:val="000000"/>
          <w:sz w:val="28"/>
        </w:rPr>
        <w:t>
Альфамепродин      Дименоксадол        Метадон      Рацеморамид
</w:t>
      </w:r>
      <w:r>
        <w:br/>
      </w:r>
      <w:r>
        <w:rPr>
          <w:rFonts w:ascii="Times New Roman"/>
          <w:b w:val="false"/>
          <w:i w:val="false"/>
          <w:color w:val="000000"/>
          <w:sz w:val="28"/>
        </w:rPr>
        <w:t>
Альфаметадол       Димефепетанол       Метадон,     Рацеморфан
</w:t>
      </w:r>
      <w:r>
        <w:br/>
      </w:r>
      <w:r>
        <w:rPr>
          <w:rFonts w:ascii="Times New Roman"/>
          <w:b w:val="false"/>
          <w:i w:val="false"/>
          <w:color w:val="000000"/>
          <w:sz w:val="28"/>
        </w:rPr>
        <w:t>
                                       аралық
</w:t>
      </w:r>
      <w:r>
        <w:br/>
      </w:r>
      <w:r>
        <w:rPr>
          <w:rFonts w:ascii="Times New Roman"/>
          <w:b w:val="false"/>
          <w:i w:val="false"/>
          <w:color w:val="000000"/>
          <w:sz w:val="28"/>
        </w:rPr>
        <w:t>
                                       өнім
</w:t>
      </w:r>
      <w:r>
        <w:br/>
      </w:r>
      <w:r>
        <w:rPr>
          <w:rFonts w:ascii="Times New Roman"/>
          <w:b w:val="false"/>
          <w:i w:val="false"/>
          <w:color w:val="000000"/>
          <w:sz w:val="28"/>
        </w:rPr>
        <w:t>
Альфапрадин        Диметилтиамбутен    Морамид,     Ремифентанил
</w:t>
      </w:r>
      <w:r>
        <w:br/>
      </w:r>
      <w:r>
        <w:rPr>
          <w:rFonts w:ascii="Times New Roman"/>
          <w:b w:val="false"/>
          <w:i w:val="false"/>
          <w:color w:val="000000"/>
          <w:sz w:val="28"/>
        </w:rPr>
        <w:t>
                                       аралық
</w:t>
      </w:r>
      <w:r>
        <w:br/>
      </w:r>
      <w:r>
        <w:rPr>
          <w:rFonts w:ascii="Times New Roman"/>
          <w:b w:val="false"/>
          <w:i w:val="false"/>
          <w:color w:val="000000"/>
          <w:sz w:val="28"/>
        </w:rPr>
        <w:t>
                                       өнім
</w:t>
      </w:r>
    </w:p>
    <w:p>
      <w:pPr>
        <w:spacing w:after="0"/>
        <w:ind w:left="0"/>
        <w:jc w:val="both"/>
      </w:pPr>
      <w:r>
        <w:rPr>
          <w:rFonts w:ascii="Times New Roman"/>
          <w:b w:val="false"/>
          <w:i w:val="false"/>
          <w:color w:val="000000"/>
          <w:sz w:val="28"/>
        </w:rPr>
        <w:t>
Альфацетилметадол  Диоксафетил бутират Морферидин    Суфентанил
</w:t>
      </w:r>
      <w:r>
        <w:br/>
      </w:r>
      <w:r>
        <w:rPr>
          <w:rFonts w:ascii="Times New Roman"/>
          <w:b w:val="false"/>
          <w:i w:val="false"/>
          <w:color w:val="000000"/>
          <w:sz w:val="28"/>
        </w:rPr>
        <w:t>
Альфентанил        Дипипанон           Норациметадол Тилидин
</w:t>
      </w:r>
      <w:r>
        <w:br/>
      </w:r>
      <w:r>
        <w:rPr>
          <w:rFonts w:ascii="Times New Roman"/>
          <w:b w:val="false"/>
          <w:i w:val="false"/>
          <w:color w:val="000000"/>
          <w:sz w:val="28"/>
        </w:rPr>
        <w:t>
Анилеридин         Дифеноксилат        Норлеворфанол Тримеперидин
</w:t>
      </w:r>
      <w:r>
        <w:br/>
      </w:r>
      <w:r>
        <w:rPr>
          <w:rFonts w:ascii="Times New Roman"/>
          <w:b w:val="false"/>
          <w:i w:val="false"/>
          <w:color w:val="000000"/>
          <w:sz w:val="28"/>
        </w:rPr>
        <w:t>
Ацетилметадол      Дифеноксин          Норметадон    Фенадоксон
</w:t>
      </w:r>
      <w:r>
        <w:br/>
      </w:r>
      <w:r>
        <w:rPr>
          <w:rFonts w:ascii="Times New Roman"/>
          <w:b w:val="false"/>
          <w:i w:val="false"/>
          <w:color w:val="000000"/>
          <w:sz w:val="28"/>
        </w:rPr>
        <w:t>
Безитрамид         Диэтилтиамбутен     Норпипанон    Фенапромид
</w:t>
      </w:r>
      <w:r>
        <w:br/>
      </w:r>
      <w:r>
        <w:rPr>
          <w:rFonts w:ascii="Times New Roman"/>
          <w:b w:val="false"/>
          <w:i w:val="false"/>
          <w:color w:val="000000"/>
          <w:sz w:val="28"/>
        </w:rPr>
        <w:t>
Бензетидин         Дротабанол          Петидин       Феназоцин
</w:t>
      </w:r>
      <w:r>
        <w:br/>
      </w:r>
      <w:r>
        <w:rPr>
          <w:rFonts w:ascii="Times New Roman"/>
          <w:b w:val="false"/>
          <w:i w:val="false"/>
          <w:color w:val="000000"/>
          <w:sz w:val="28"/>
        </w:rPr>
        <w:t>
Бетамепродин       Изометадон          Петидин,      Феноморфан
</w:t>
      </w:r>
      <w:r>
        <w:br/>
      </w:r>
      <w:r>
        <w:rPr>
          <w:rFonts w:ascii="Times New Roman"/>
          <w:b w:val="false"/>
          <w:i w:val="false"/>
          <w:color w:val="000000"/>
          <w:sz w:val="28"/>
        </w:rPr>
        <w:t>
                                       аралық
</w:t>
      </w:r>
      <w:r>
        <w:br/>
      </w:r>
      <w:r>
        <w:rPr>
          <w:rFonts w:ascii="Times New Roman"/>
          <w:b w:val="false"/>
          <w:i w:val="false"/>
          <w:color w:val="000000"/>
          <w:sz w:val="28"/>
        </w:rPr>
        <w:t>
                                       өнім А
</w:t>
      </w:r>
      <w:r>
        <w:br/>
      </w:r>
      <w:r>
        <w:rPr>
          <w:rFonts w:ascii="Times New Roman"/>
          <w:b w:val="false"/>
          <w:i w:val="false"/>
          <w:color w:val="000000"/>
          <w:sz w:val="28"/>
        </w:rPr>
        <w:t>
Бетаметадол        Кетобемидон         Петидин,      Феноперидин
</w:t>
      </w:r>
      <w:r>
        <w:br/>
      </w:r>
      <w:r>
        <w:rPr>
          <w:rFonts w:ascii="Times New Roman"/>
          <w:b w:val="false"/>
          <w:i w:val="false"/>
          <w:color w:val="000000"/>
          <w:sz w:val="28"/>
        </w:rPr>
        <w:t>
                                       аралық
</w:t>
      </w:r>
      <w:r>
        <w:br/>
      </w:r>
      <w:r>
        <w:rPr>
          <w:rFonts w:ascii="Times New Roman"/>
          <w:b w:val="false"/>
          <w:i w:val="false"/>
          <w:color w:val="000000"/>
          <w:sz w:val="28"/>
        </w:rPr>
        <w:t>
                                       өнім В
</w:t>
      </w:r>
      <w:r>
        <w:br/>
      </w:r>
      <w:r>
        <w:rPr>
          <w:rFonts w:ascii="Times New Roman"/>
          <w:b w:val="false"/>
          <w:i w:val="false"/>
          <w:color w:val="000000"/>
          <w:sz w:val="28"/>
        </w:rPr>
        <w:t>
Бетапродин         Клонитазен          Петидин       Фентанил
</w:t>
      </w:r>
      <w:r>
        <w:br/>
      </w:r>
      <w:r>
        <w:rPr>
          <w:rFonts w:ascii="Times New Roman"/>
          <w:b w:val="false"/>
          <w:i w:val="false"/>
          <w:color w:val="000000"/>
          <w:sz w:val="28"/>
        </w:rPr>
        <w:t>
Бетацетилметадол   Левометорфан        Пиминодин     Фуретиндин
</w:t>
      </w:r>
      <w:r>
        <w:br/>
      </w:r>
      <w:r>
        <w:rPr>
          <w:rFonts w:ascii="Times New Roman"/>
          <w:b w:val="false"/>
          <w:i w:val="false"/>
          <w:color w:val="000000"/>
          <w:sz w:val="28"/>
        </w:rPr>
        <w:t>
Гидроксипетидин    Левоморамид         Пиритрамид    Этилметилти-
</w:t>
      </w:r>
      <w:r>
        <w:br/>
      </w:r>
      <w:r>
        <w:rPr>
          <w:rFonts w:ascii="Times New Roman"/>
          <w:b w:val="false"/>
          <w:i w:val="false"/>
          <w:color w:val="000000"/>
          <w:sz w:val="28"/>
        </w:rPr>
        <w:t>
                                                     амбутен
</w:t>
      </w:r>
      <w:r>
        <w:br/>
      </w:r>
      <w:r>
        <w:rPr>
          <w:rFonts w:ascii="Times New Roman"/>
          <w:b w:val="false"/>
          <w:i w:val="false"/>
          <w:color w:val="000000"/>
          <w:sz w:val="28"/>
        </w:rPr>
        <w:t>
Декстроморамид     Левофенацилморфан   Прогептазин   Этонитазен
</w:t>
      </w:r>
      <w:r>
        <w:br/>
      </w:r>
      <w:r>
        <w:rPr>
          <w:rFonts w:ascii="Times New Roman"/>
          <w:b w:val="false"/>
          <w:i w:val="false"/>
          <w:color w:val="000000"/>
          <w:sz w:val="28"/>
        </w:rPr>
        <w:t>
Диампромид         Леворфанол          Проперидин    Этоксеридин
</w:t>
      </w:r>
    </w:p>
    <w:p>
      <w:pPr>
        <w:spacing w:after="0"/>
        <w:ind w:left="0"/>
        <w:jc w:val="both"/>
      </w:pPr>
      <w:r>
        <w:rPr>
          <w:rFonts w:ascii="Times New Roman"/>
          <w:b w:val="false"/>
          <w:i w:val="false"/>
          <w:color w:val="000000"/>
          <w:sz w:val="28"/>
        </w:rPr>
        <w:t>
</w:t>
      </w:r>
      <w:r>
        <w:rPr>
          <w:rFonts w:ascii="Times New Roman"/>
          <w:b/>
          <w:i w:val="false"/>
          <w:color w:val="000000"/>
          <w:sz w:val="28"/>
        </w:rPr>
        <w:t>
ІІ. 1961 жылғы Конвенцияның ІІ тізіміне енгізілген синтетикалық есірткі құралдары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Декстропропоксифен
</w:t>
      </w:r>
      <w:r>
        <w:br/>
      </w:r>
      <w:r>
        <w:rPr>
          <w:rFonts w:ascii="Times New Roman"/>
          <w:b w:val="false"/>
          <w:i w:val="false"/>
          <w:color w:val="000000"/>
          <w:sz w:val="28"/>
        </w:rPr>
        <w:t>
      Пропирам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1533"/>
        <w:gridCol w:w="1593"/>
        <w:gridCol w:w="1593"/>
        <w:gridCol w:w="1593"/>
        <w:gridCol w:w="1373"/>
        <w:gridCol w:w="1633"/>
        <w:gridCol w:w="1653"/>
      </w:tblGrid>
      <w:tr>
        <w:trPr>
          <w:trHeight w:val="135"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Синтетикалық есірткі
</w:t>
            </w:r>
            <w:r>
              <w:br/>
            </w:r>
            <w:r>
              <w:rPr>
                <w:rFonts w:ascii="Times New Roman"/>
                <w:b w:val="false"/>
                <w:i w:val="false"/>
                <w:color w:val="000000"/>
                <w:sz w:val="20"/>
              </w:rPr>
              <w:t>
құралдарын
</w:t>
            </w:r>
            <w:r>
              <w:br/>
            </w:r>
            <w:r>
              <w:rPr>
                <w:rFonts w:ascii="Times New Roman"/>
                <w:b w:val="false"/>
                <w:i w:val="false"/>
                <w:color w:val="000000"/>
                <w:sz w:val="20"/>
              </w:rPr>
              <w:t>
дайындайтын
</w:t>
            </w:r>
            <w:r>
              <w:br/>
            </w:r>
            <w:r>
              <w:rPr>
                <w:rFonts w:ascii="Times New Roman"/>
                <w:b w:val="false"/>
                <w:i w:val="false"/>
                <w:color w:val="000000"/>
                <w:sz w:val="20"/>
              </w:rPr>
              <w:t>
өнеркәсіптік
</w:t>
            </w:r>
            <w:r>
              <w:br/>
            </w:r>
            <w:r>
              <w:rPr>
                <w:rFonts w:ascii="Times New Roman"/>
                <w:b w:val="false"/>
                <w:i w:val="false"/>
                <w:color w:val="000000"/>
                <w:sz w:val="20"/>
              </w:rPr>
              <w:t>
кәсіпорындар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Әрбір өнеркәсіптік кәсіпорындарда дайындалатын синтетикалық есірткі құралдарының саны (килограммен)
</w:t>
            </w:r>
          </w:p>
        </w:tc>
      </w:tr>
      <w:tr>
        <w:trPr>
          <w:trHeight w:val="285"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Декстропропоксифен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Дифеноксилат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Метадон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Петидин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Тилидин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Тримеперидин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Фентанил
</w:t>
            </w:r>
          </w:p>
        </w:tc>
      </w:tr>
      <w:tr>
        <w:trPr>
          <w:trHeight w:val="285"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"Химфарм" АҚ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Форма В/Р
</w:t>
      </w:r>
      <w:r>
        <w:br/>
      </w:r>
      <w:r>
        <w:rPr>
          <w:rFonts w:ascii="Times New Roman"/>
          <w:b w:val="false"/>
          <w:i w:val="false"/>
          <w:color w:val="000000"/>
          <w:sz w:val="28"/>
        </w:rPr>
        <w:t>
түзету   
</w:t>
      </w:r>
    </w:p>
    <w:p>
      <w:pPr>
        <w:spacing w:after="0"/>
        <w:ind w:left="0"/>
        <w:jc w:val="both"/>
      </w:pPr>
      <w:r>
        <w:rPr>
          <w:rFonts w:ascii="Times New Roman"/>
          <w:b w:val="false"/>
          <w:i w:val="false"/>
          <w:color w:val="000000"/>
          <w:sz w:val="28"/>
        </w:rPr>
        <w:t>
</w:t>
      </w:r>
      <w:r>
        <w:rPr>
          <w:rFonts w:ascii="Times New Roman"/>
          <w:b/>
          <w:i w:val="false"/>
          <w:color w:val="000000"/>
          <w:sz w:val="28"/>
        </w:rPr>
        <w:t>
1971 жылғы Психотроптық заттар туралы Конвенцияның II, III және IV тiзiмдерiне енгiзiлген заттардың медициналық және ғылыми мақсаттар үшiн жылдық қажеттiлiктердi бағалау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1981/7 және 1991/44 Экономикалық және Әлеуметтiк Кеңес Қарары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ЕЛ/АУМАҚ: 
</w:t>
      </w:r>
      <w:r>
        <w:rPr>
          <w:rFonts w:ascii="Times New Roman"/>
          <w:b/>
          <w:i w:val="false"/>
          <w:color w:val="000000"/>
          <w:sz w:val="28"/>
        </w:rPr>
        <w:t>
</w:t>
      </w:r>
      <w:r>
        <w:rPr>
          <w:rFonts w:ascii="Times New Roman"/>
          <w:b/>
          <w:i w:val="false"/>
          <w:color w:val="000000"/>
          <w:sz w:val="28"/>
          <w:u w:val="single"/>
        </w:rPr>
        <w:t>
Қазақстан Республикасы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КҮНI: 
</w:t>
      </w:r>
      <w:r>
        <w:rPr>
          <w:rFonts w:ascii="Times New Roman"/>
          <w:b/>
          <w:i w:val="false"/>
          <w:color w:val="000000"/>
          <w:sz w:val="28"/>
        </w:rPr>
        <w:t>
</w:t>
      </w:r>
      <w:r>
        <w:rPr>
          <w:rFonts w:ascii="Times New Roman"/>
          <w:b/>
          <w:i w:val="false"/>
          <w:color w:val="000000"/>
          <w:sz w:val="28"/>
          <w:u w:val="single"/>
        </w:rPr>
        <w:t>
2006 жылғы 1 қаңтар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ВЕДОМСТВО: 
</w:t>
      </w:r>
      <w:r>
        <w:rPr>
          <w:rFonts w:ascii="Times New Roman"/>
          <w:b/>
          <w:i w:val="false"/>
          <w:color w:val="000000"/>
          <w:sz w:val="28"/>
        </w:rPr>
        <w:t>
</w:t>
      </w:r>
      <w:r>
        <w:rPr>
          <w:rFonts w:ascii="Times New Roman"/>
          <w:b/>
          <w:i w:val="false"/>
          <w:color w:val="000000"/>
          <w:sz w:val="28"/>
          <w:u w:val="single"/>
        </w:rPr>
        <w:t>
Қазақстан Республикасы Iшкi iстер министрлiгiнiң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Есiрткi бизнесiне қарсы күрес және есiрткi айналымын бақылау комитетi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ЖАУАПТЫ ЛАУАЗЫМДЫ АДАМНЫҢ Т.А.Ә:
</w:t>
      </w:r>
      <w:r>
        <w:rPr>
          <w:rFonts w:ascii="Times New Roman"/>
          <w:b/>
          <w:i w:val="false"/>
          <w:color w:val="000000"/>
          <w:sz w:val="28"/>
        </w:rPr>
        <w:t>
</w:t>
      </w:r>
      <w:r>
        <w:rPr>
          <w:rFonts w:ascii="Times New Roman"/>
          <w:b/>
          <w:i w:val="false"/>
          <w:color w:val="000000"/>
          <w:sz w:val="28"/>
          <w:u w:val="single"/>
        </w:rPr>
        <w:t>
 Выборов Анатолий Николаевич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АТАҒЫ/ЛАУАЗЫМЫ: 
</w:t>
      </w:r>
      <w:r>
        <w:rPr>
          <w:rFonts w:ascii="Times New Roman"/>
          <w:b/>
          <w:i w:val="false"/>
          <w:color w:val="000000"/>
          <w:sz w:val="28"/>
        </w:rPr>
        <w:t>
</w:t>
      </w:r>
      <w:r>
        <w:rPr>
          <w:rFonts w:ascii="Times New Roman"/>
          <w:b/>
          <w:i w:val="false"/>
          <w:color w:val="000000"/>
          <w:sz w:val="28"/>
          <w:u w:val="single"/>
        </w:rPr>
        <w:t>
Қазақстан Республикасының Iшкi iстер вице-министрi - Есiрткi бизнесiне қарсы күрес және есiрткi айналымын бақылау комитетiнiң төрағасы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ҚОЛЫ: _________
</w:t>
      </w:r>
      <w:r>
        <w:br/>
      </w:r>
      <w:r>
        <w:rPr>
          <w:rFonts w:ascii="Times New Roman"/>
          <w:b w:val="false"/>
          <w:i w:val="false"/>
          <w:color w:val="000000"/>
          <w:sz w:val="28"/>
        </w:rPr>
        <w:t>
      Бағалау 2007 күнтiзбелiк жылға жатады.
</w:t>
      </w:r>
    </w:p>
    <w:p>
      <w:pPr>
        <w:spacing w:after="0"/>
        <w:ind w:left="0"/>
        <w:jc w:val="both"/>
      </w:pPr>
      <w:r>
        <w:rPr>
          <w:rFonts w:ascii="Times New Roman"/>
          <w:b w:val="false"/>
          <w:i w:val="false"/>
          <w:color w:val="000000"/>
          <w:sz w:val="28"/>
        </w:rPr>
        <w:t>
Осы есептеулер бiр данада ЕСIРТКІНІ БАҚЫЛАУ ЖӨНIНДЕГI ХАЛЫҚАРАЛЫҚ КОМИТЕТКЕ тапсырылады
</w:t>
      </w:r>
    </w:p>
    <w:p>
      <w:pPr>
        <w:spacing w:after="0"/>
        <w:ind w:left="0"/>
        <w:jc w:val="both"/>
      </w:pPr>
      <w:r>
        <w:rPr>
          <w:rFonts w:ascii="Times New Roman"/>
          <w:b w:val="false"/>
          <w:i w:val="false"/>
          <w:color w:val="000000"/>
          <w:sz w:val="28"/>
        </w:rPr>
        <w:t>
      Vienna International Centre,
</w:t>
      </w:r>
      <w:r>
        <w:br/>
      </w:r>
      <w:r>
        <w:rPr>
          <w:rFonts w:ascii="Times New Roman"/>
          <w:b w:val="false"/>
          <w:i w:val="false"/>
          <w:color w:val="000000"/>
          <w:sz w:val="28"/>
        </w:rPr>
        <w:t>
P.O.Box 5OO, A-1400 Vienna, Austria
</w:t>
      </w:r>
      <w:r>
        <w:br/>
      </w:r>
      <w:r>
        <w:rPr>
          <w:rFonts w:ascii="Times New Roman"/>
          <w:b w:val="false"/>
          <w:i w:val="false"/>
          <w:color w:val="000000"/>
          <w:sz w:val="28"/>
        </w:rPr>
        <w:t>
Telephone: (+43-1) 26060-4277 Facsivile: (+43 1) 26060 5867/5868
</w:t>
      </w:r>
      <w:r>
        <w:br/>
      </w:r>
      <w:r>
        <w:rPr>
          <w:rFonts w:ascii="Times New Roman"/>
          <w:b w:val="false"/>
          <w:i w:val="false"/>
          <w:color w:val="000000"/>
          <w:sz w:val="28"/>
        </w:rPr>
        <w:t>
Telegraphic address: UNATIONS VIENNA Telex: 135612 uno a
</w:t>
      </w:r>
      <w:r>
        <w:br/>
      </w:r>
      <w:r>
        <w:rPr>
          <w:rFonts w:ascii="Times New Roman"/>
          <w:b w:val="false"/>
          <w:i w:val="false"/>
          <w:color w:val="000000"/>
          <w:sz w:val="28"/>
        </w:rPr>
        <w:t>
E-mail: secretariat@ incd.org Internet address: http//www.incd.org/
</w:t>
      </w:r>
    </w:p>
    <w:p>
      <w:pPr>
        <w:spacing w:after="0"/>
        <w:ind w:left="0"/>
        <w:jc w:val="both"/>
      </w:pPr>
      <w:r>
        <w:rPr>
          <w:rFonts w:ascii="Times New Roman"/>
          <w:b w:val="false"/>
          <w:i w:val="false"/>
          <w:color w:val="000000"/>
          <w:sz w:val="28"/>
        </w:rPr>
        <w:t>
</w:t>
      </w:r>
      <w:r>
        <w:rPr>
          <w:rFonts w:ascii="Times New Roman"/>
          <w:b/>
          <w:i w:val="false"/>
          <w:color w:val="000000"/>
          <w:sz w:val="28"/>
        </w:rPr>
        <w:t>
Iшкi медициналық және ғылыми мақсаттарға жылдық сұраныс
</w:t>
      </w:r>
      <w:r>
        <w:rPr>
          <w:rFonts w:ascii="Times New Roman"/>
          <w:b w:val="false"/>
          <w:i w:val="false"/>
          <w:color w:val="000000"/>
          <w:sz w:val="28"/>
        </w:rPr>
        <w:t>
</w:t>
      </w:r>
      <w:r>
        <w:br/>
      </w:r>
      <w:r>
        <w:rPr>
          <w:rFonts w:ascii="Times New Roman"/>
          <w:b w:val="false"/>
          <w:i w:val="false"/>
          <w:color w:val="000000"/>
          <w:sz w:val="28"/>
        </w:rPr>
        <w:t>
      Комитет ұсынылатын бағалауды үш жылдың ішінде, егер осы кезең ішінде қандай да бір түзетулер енгізілмесе, басшылыққа алатын болады. Экспортқа қажеттi санды жеке көрсеткен жөн. Егер олар енгiзiлген болса, көрсетілуін сұраймыз.
</w:t>
      </w:r>
    </w:p>
    <w:p>
      <w:pPr>
        <w:spacing w:after="0"/>
        <w:ind w:left="0"/>
        <w:jc w:val="both"/>
      </w:pPr>
      <w:r>
        <w:rPr>
          <w:rFonts w:ascii="Times New Roman"/>
          <w:b w:val="false"/>
          <w:i w:val="false"/>
          <w:color w:val="000000"/>
          <w:sz w:val="28"/>
        </w:rPr>
        <w:t>
</w:t>
      </w:r>
      <w:r>
        <w:rPr>
          <w:rFonts w:ascii="Times New Roman"/>
          <w:b/>
          <w:i w:val="false"/>
          <w:color w:val="000000"/>
          <w:sz w:val="28"/>
        </w:rPr>
        <w:t>
ІІІ тізімдеріне енгізілген заттарға қажеттіліктерді бағалау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5773"/>
        <w:gridCol w:w="1553"/>
        <w:gridCol w:w="1853"/>
      </w:tblGrid>
      <w:tr>
        <w:trPr>
          <w:trHeight w:val="9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Код*
</w:t>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Заттар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кг
</w:t>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г
</w:t>
            </w:r>
            <w:r>
              <w:rPr>
                <w:rFonts w:ascii="Times New Roman"/>
                <w:b w:val="false"/>
                <w:i w:val="false"/>
                <w:color w:val="000000"/>
                <w:sz w:val="20"/>
              </w:rPr>
              <w:t>
</w:t>
            </w:r>
          </w:p>
        </w:tc>
      </w:tr>
      <w:tr>
        <w:trPr>
          <w:trHeight w:val="9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РВ006
</w:t>
            </w:r>
          </w:p>
        </w:tc>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Бупренорфин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bl>
    <w:p>
      <w:pPr>
        <w:spacing w:after="0"/>
        <w:ind w:left="0"/>
        <w:jc w:val="both"/>
      </w:pPr>
      <w:r>
        <w:rPr>
          <w:rFonts w:ascii="Times New Roman"/>
          <w:b w:val="false"/>
          <w:i w:val="false"/>
          <w:color w:val="000000"/>
          <w:sz w:val="28"/>
        </w:rPr>
        <w:t>
</w:t>
      </w:r>
      <w:r>
        <w:rPr>
          <w:rFonts w:ascii="Times New Roman"/>
          <w:b/>
          <w:i w:val="false"/>
          <w:color w:val="000000"/>
          <w:sz w:val="28"/>
        </w:rPr>
        <w:t>
IV тізімдеріне енгізілген заттарға қажеттіліктерді бағалау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5753"/>
        <w:gridCol w:w="1513"/>
        <w:gridCol w:w="1873"/>
      </w:tblGrid>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Код*
</w:t>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Заттар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кг
</w:t>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г
</w:t>
            </w:r>
            <w:r>
              <w:rPr>
                <w:rFonts w:ascii="Times New Roman"/>
                <w:b w:val="false"/>
                <w:i w:val="false"/>
                <w:color w:val="000000"/>
                <w:sz w:val="20"/>
              </w:rPr>
              <w:t>
</w:t>
            </w:r>
          </w:p>
        </w:tc>
      </w:tr>
      <w:tr>
        <w:trPr>
          <w:trHeight w:val="33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РА004
</w:t>
            </w:r>
          </w:p>
        </w:tc>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Альпразолам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33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PG002
</w:t>
            </w:r>
          </w:p>
        </w:tc>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Гамма-оксимайлы қышқыл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PD006
</w:t>
            </w:r>
          </w:p>
        </w:tc>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Диазепам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PZ002
</w:t>
            </w:r>
          </w:p>
        </w:tc>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Золпидем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3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РС005
</w:t>
            </w:r>
          </w:p>
        </w:tc>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Клоназепам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3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РС006
</w:t>
            </w:r>
          </w:p>
        </w:tc>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Клоразепат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r>
      <w:tr>
        <w:trPr>
          <w:trHeight w:val="465"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PM010
</w:t>
            </w:r>
          </w:p>
        </w:tc>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Медазепам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3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PM016
</w:t>
            </w:r>
          </w:p>
        </w:tc>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Мидазолам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r>
      <w:tr>
        <w:trPr>
          <w:trHeight w:val="33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PN002
</w:t>
            </w:r>
          </w:p>
        </w:tc>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Нитразепам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3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PО001
</w:t>
            </w:r>
          </w:p>
        </w:tc>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Оксазепам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r>
      <w:tr>
        <w:trPr>
          <w:trHeight w:val="33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PP008
</w:t>
            </w:r>
          </w:p>
        </w:tc>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Фенобарбитал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16437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33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PC003
</w:t>
            </w:r>
          </w:p>
        </w:tc>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Хлордиазепоксид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r>
    </w:tbl>
    <w:p>
      <w:pPr>
        <w:spacing w:after="0"/>
        <w:ind w:left="0"/>
        <w:jc w:val="both"/>
      </w:pPr>
      <w:r>
        <w:rPr>
          <w:rFonts w:ascii="Times New Roman"/>
          <w:b w:val="false"/>
          <w:i w:val="false"/>
          <w:color w:val="000000"/>
          <w:sz w:val="28"/>
        </w:rPr>
        <w:t>
* Тек ішкі қызметте қолдану үшін
</w:t>
      </w:r>
    </w:p>
    <w:p>
      <w:pPr>
        <w:spacing w:after="0"/>
        <w:ind w:left="0"/>
        <w:jc w:val="both"/>
      </w:pPr>
      <w:r>
        <w:rPr>
          <w:rFonts w:ascii="Times New Roman"/>
          <w:b w:val="false"/>
          <w:i w:val="false"/>
          <w:color w:val="000000"/>
          <w:sz w:val="28"/>
        </w:rPr>
        <w:t>
</w:t>
      </w:r>
      <w:r>
        <w:rPr>
          <w:rFonts w:ascii="Times New Roman"/>
          <w:b/>
          <w:i w:val="false"/>
          <w:color w:val="000000"/>
          <w:sz w:val="28"/>
        </w:rPr>
        <w:t>
Прекурсорларға қажеттіліктің жылдық есептеулері
</w:t>
      </w:r>
      <w:r>
        <w:rPr>
          <w:rFonts w:ascii="Times New Roman"/>
          <w:b w:val="false"/>
          <w:i w:val="false"/>
          <w:color w:val="000000"/>
          <w:sz w:val="28"/>
        </w:rPr>
        <w:t>
</w:t>
      </w:r>
    </w:p>
    <w:p>
      <w:pPr>
        <w:spacing w:after="0"/>
        <w:ind w:left="0"/>
        <w:jc w:val="both"/>
      </w:pPr>
      <w:r>
        <w:rPr>
          <w:rFonts w:ascii="Times New Roman"/>
          <w:b w:val="false"/>
          <w:i w:val="false"/>
          <w:color w:val="000000"/>
          <w:sz w:val="28"/>
        </w:rPr>
        <w:t>
ЕЛ/АУМАҚ: 
</w:t>
      </w:r>
      <w:r>
        <w:rPr>
          <w:rFonts w:ascii="Times New Roman"/>
          <w:b/>
          <w:i w:val="false"/>
          <w:color w:val="000000"/>
          <w:sz w:val="28"/>
        </w:rPr>
        <w:t>
</w:t>
      </w:r>
      <w:r>
        <w:rPr>
          <w:rFonts w:ascii="Times New Roman"/>
          <w:b/>
          <w:i w:val="false"/>
          <w:color w:val="000000"/>
          <w:sz w:val="28"/>
          <w:u w:val="single"/>
        </w:rPr>
        <w:t>
Қазақстан Республикасы
</w:t>
      </w:r>
      <w:r>
        <w:rPr>
          <w:rFonts w:ascii="Times New Roman"/>
          <w:b/>
          <w:i w:val="false"/>
          <w:color w:val="000000"/>
          <w:sz w:val="28"/>
        </w:rPr>
        <w:t>
</w:t>
      </w:r>
      <w:r>
        <w:rPr>
          <w:rFonts w:ascii="Times New Roman"/>
          <w:b w:val="false"/>
          <w:i w:val="false"/>
          <w:color w:val="000000"/>
          <w:sz w:val="28"/>
        </w:rPr>
        <w:t>
  КYНI: 
</w:t>
      </w:r>
      <w:r>
        <w:rPr>
          <w:rFonts w:ascii="Times New Roman"/>
          <w:b/>
          <w:i w:val="false"/>
          <w:color w:val="000000"/>
          <w:sz w:val="28"/>
        </w:rPr>
        <w:t>
</w:t>
      </w:r>
      <w:r>
        <w:rPr>
          <w:rFonts w:ascii="Times New Roman"/>
          <w:b/>
          <w:i w:val="false"/>
          <w:color w:val="000000"/>
          <w:sz w:val="28"/>
          <w:u w:val="single"/>
        </w:rPr>
        <w:t>
2007 жылғы 1 қаңтар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ВЕДОМСТВО: 
</w:t>
      </w:r>
      <w:r>
        <w:rPr>
          <w:rFonts w:ascii="Times New Roman"/>
          <w:b/>
          <w:i w:val="false"/>
          <w:color w:val="000000"/>
          <w:sz w:val="28"/>
        </w:rPr>
        <w:t>
</w:t>
      </w:r>
      <w:r>
        <w:rPr>
          <w:rFonts w:ascii="Times New Roman"/>
          <w:b/>
          <w:i w:val="false"/>
          <w:color w:val="000000"/>
          <w:sz w:val="28"/>
          <w:u w:val="single"/>
        </w:rPr>
        <w:t>
Қазақстан Республикасы Iшкi iстер министрлiгiнiң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Есiрткi бизнесiне қарсы күрес және есiрткi айналымын бақылау комитетi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ЖАУАПТЫ ЛАУАЗЫМДЫ АДАМНЫҢ Т.А.Ә: 
</w:t>
      </w:r>
      <w:r>
        <w:rPr>
          <w:rFonts w:ascii="Times New Roman"/>
          <w:b/>
          <w:i w:val="false"/>
          <w:color w:val="000000"/>
          <w:sz w:val="28"/>
        </w:rPr>
        <w:t>
</w:t>
      </w:r>
      <w:r>
        <w:rPr>
          <w:rFonts w:ascii="Times New Roman"/>
          <w:b/>
          <w:i w:val="false"/>
          <w:color w:val="000000"/>
          <w:sz w:val="28"/>
          <w:u w:val="single"/>
        </w:rPr>
        <w:t>
Выборов Анатолий Николаевич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АТАҒЫ/ЛАУАЗЫМЫ: 
</w:t>
      </w:r>
      <w:r>
        <w:rPr>
          <w:rFonts w:ascii="Times New Roman"/>
          <w:b/>
          <w:i w:val="false"/>
          <w:color w:val="000000"/>
          <w:sz w:val="28"/>
        </w:rPr>
        <w:t>
</w:t>
      </w:r>
      <w:r>
        <w:rPr>
          <w:rFonts w:ascii="Times New Roman"/>
          <w:b/>
          <w:i w:val="false"/>
          <w:color w:val="000000"/>
          <w:sz w:val="28"/>
          <w:u w:val="single"/>
        </w:rPr>
        <w:t>
Қазақстан Республикасының Iшкi iстер вице-министрі 
</w:t>
      </w:r>
      <w:r>
        <w:rPr>
          <w:rFonts w:ascii="Times New Roman"/>
          <w:b/>
          <w:i w:val="false"/>
          <w:color w:val="000000"/>
          <w:sz w:val="28"/>
        </w:rPr>
        <w:t>
</w:t>
      </w:r>
      <w:r>
        <w:rPr>
          <w:rFonts w:ascii="Times New Roman"/>
          <w:b w:val="false"/>
          <w:i w:val="false"/>
          <w:color w:val="000000"/>
          <w:sz w:val="28"/>
        </w:rPr>
        <w:t>
 - 
</w:t>
      </w:r>
      <w:r>
        <w:rPr>
          <w:rFonts w:ascii="Times New Roman"/>
          <w:b/>
          <w:i w:val="false"/>
          <w:color w:val="000000"/>
          <w:sz w:val="28"/>
        </w:rPr>
        <w:t>
</w:t>
      </w:r>
      <w:r>
        <w:rPr>
          <w:rFonts w:ascii="Times New Roman"/>
          <w:b/>
          <w:i w:val="false"/>
          <w:color w:val="000000"/>
          <w:sz w:val="28"/>
          <w:u w:val="single"/>
        </w:rPr>
        <w:t>
Есiрткi бизнесiне қарсы күрес және есiрткi айналымын бақылау комитетiнiң төрағасы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ҚОЛЫ:________
</w:t>
      </w:r>
    </w:p>
    <w:p>
      <w:pPr>
        <w:spacing w:after="0"/>
        <w:ind w:left="0"/>
        <w:jc w:val="both"/>
      </w:pPr>
      <w:r>
        <w:rPr>
          <w:rFonts w:ascii="Times New Roman"/>
          <w:b w:val="false"/>
          <w:i w:val="false"/>
          <w:color w:val="000000"/>
          <w:sz w:val="28"/>
        </w:rPr>
        <w:t>
      Есептеулер 2007 күнтізбелік жылға жатады.
</w:t>
      </w:r>
    </w:p>
    <w:p>
      <w:pPr>
        <w:spacing w:after="0"/>
        <w:ind w:left="0"/>
        <w:jc w:val="both"/>
      </w:pPr>
      <w:r>
        <w:rPr>
          <w:rFonts w:ascii="Times New Roman"/>
          <w:b w:val="false"/>
          <w:i w:val="false"/>
          <w:color w:val="000000"/>
          <w:sz w:val="28"/>
        </w:rPr>
        <w:t>
 Осы есептеулер бiр данада ЕСIРТКIНI БАҚЫЛАУ ЖӨНIНДЕГI ХАЛЫҚАРАЛЫҚ КОМИТЕТКЕ тапсырылады
</w:t>
      </w:r>
    </w:p>
    <w:p>
      <w:pPr>
        <w:spacing w:after="0"/>
        <w:ind w:left="0"/>
        <w:jc w:val="both"/>
      </w:pPr>
      <w:r>
        <w:rPr>
          <w:rFonts w:ascii="Times New Roman"/>
          <w:b w:val="false"/>
          <w:i w:val="false"/>
          <w:color w:val="000000"/>
          <w:sz w:val="28"/>
        </w:rPr>
        <w:t>
 Vienna International Centre,
</w:t>
      </w:r>
      <w:r>
        <w:br/>
      </w:r>
      <w:r>
        <w:rPr>
          <w:rFonts w:ascii="Times New Roman"/>
          <w:b w:val="false"/>
          <w:i w:val="false"/>
          <w:color w:val="000000"/>
          <w:sz w:val="28"/>
        </w:rPr>
        <w:t>
P.O.Box 5OO, A-1400 Vienna, Austria
</w:t>
      </w:r>
      <w:r>
        <w:br/>
      </w:r>
      <w:r>
        <w:rPr>
          <w:rFonts w:ascii="Times New Roman"/>
          <w:b w:val="false"/>
          <w:i w:val="false"/>
          <w:color w:val="000000"/>
          <w:sz w:val="28"/>
        </w:rPr>
        <w:t>
Telephone: (+43-1) 26060-4277 Facsivile: (+43 1) 26060 5867/5868
</w:t>
      </w:r>
      <w:r>
        <w:br/>
      </w:r>
      <w:r>
        <w:rPr>
          <w:rFonts w:ascii="Times New Roman"/>
          <w:b w:val="false"/>
          <w:i w:val="false"/>
          <w:color w:val="000000"/>
          <w:sz w:val="28"/>
        </w:rPr>
        <w:t>
Telegraphic address: UNATIONS VIENNA Telex: 135612 uno a
</w:t>
      </w:r>
      <w:r>
        <w:br/>
      </w:r>
      <w:r>
        <w:rPr>
          <w:rFonts w:ascii="Times New Roman"/>
          <w:b w:val="false"/>
          <w:i w:val="false"/>
          <w:color w:val="000000"/>
          <w:sz w:val="28"/>
        </w:rPr>
        <w:t>
E-mail: secretariat@ incd.org Internet address: http//www.incd.org/
</w:t>
      </w:r>
    </w:p>
    <w:p>
      <w:pPr>
        <w:spacing w:after="0"/>
        <w:ind w:left="0"/>
        <w:jc w:val="both"/>
      </w:pPr>
      <w:r>
        <w:rPr>
          <w:rFonts w:ascii="Times New Roman"/>
          <w:b w:val="false"/>
          <w:i w:val="false"/>
          <w:color w:val="000000"/>
          <w:sz w:val="28"/>
        </w:rPr>
        <w:t>
</w:t>
      </w:r>
      <w:r>
        <w:rPr>
          <w:rFonts w:ascii="Times New Roman"/>
          <w:b/>
          <w:i w:val="false"/>
          <w:color w:val="000000"/>
          <w:sz w:val="28"/>
        </w:rPr>
        <w:t>
                  IV кесте
</w:t>
      </w:r>
      <w:r>
        <w:rPr>
          <w:rFonts w:ascii="Times New Roman"/>
          <w:b w:val="false"/>
          <w:i w:val="false"/>
          <w:color w:val="000000"/>
          <w:sz w:val="28"/>
        </w:rPr>
        <w:t>
</w:t>
      </w:r>
      <w:r>
        <w:br/>
      </w:r>
      <w:r>
        <w:rPr>
          <w:rFonts w:ascii="Times New Roman"/>
          <w:b w:val="false"/>
          <w:i w:val="false"/>
          <w:color w:val="000000"/>
          <w:sz w:val="28"/>
        </w:rPr>
        <w:t>
                    І тізбе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3"/>
        <w:gridCol w:w="3673"/>
        <w:gridCol w:w="3013"/>
      </w:tblGrid>
      <w:tr>
        <w:trPr>
          <w:trHeight w:val="90"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Саны
</w:t>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Өлшем бірлігі
</w:t>
            </w:r>
            <w:r>
              <w:rPr>
                <w:rFonts w:ascii="Times New Roman"/>
                <w:b w:val="false"/>
                <w:i w:val="false"/>
                <w:color w:val="000000"/>
                <w:sz w:val="20"/>
              </w:rPr>
              <w:t>
</w:t>
            </w:r>
          </w:p>
        </w:tc>
      </w:tr>
      <w:tr>
        <w:trPr>
          <w:trHeight w:val="90"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Эфедрин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817,7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r>
      <w:tr>
        <w:trPr>
          <w:trHeight w:val="90"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Псевдоэфедрин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r>
      <w:tr>
        <w:trPr>
          <w:trHeight w:val="90"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Эргометрин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r>
      <w:tr>
        <w:trPr>
          <w:trHeight w:val="90"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Эрготамин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3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r>
    </w:tbl>
    <w:p>
      <w:pPr>
        <w:spacing w:after="0"/>
        <w:ind w:left="0"/>
        <w:jc w:val="both"/>
      </w:pPr>
      <w:r>
        <w:rPr>
          <w:rFonts w:ascii="Times New Roman"/>
          <w:b w:val="false"/>
          <w:i w:val="false"/>
          <w:color w:val="000000"/>
          <w:sz w:val="28"/>
        </w:rPr>
        <w:t>
                    ІІ тізбе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3"/>
        <w:gridCol w:w="3573"/>
        <w:gridCol w:w="2673"/>
      </w:tblGrid>
      <w:tr>
        <w:trPr>
          <w:trHeight w:val="90"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Саны
</w:t>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Өлшем бірлігі
</w:t>
            </w:r>
            <w:r>
              <w:rPr>
                <w:rFonts w:ascii="Times New Roman"/>
                <w:b w:val="false"/>
                <w:i w:val="false"/>
                <w:color w:val="000000"/>
                <w:sz w:val="20"/>
              </w:rPr>
              <w:t>
</w:t>
            </w:r>
          </w:p>
        </w:tc>
      </w:tr>
      <w:tr>
        <w:trPr>
          <w:trHeight w:val="90"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Ангидрид сірке қышқылы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34225,5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r>
      <w:tr>
        <w:trPr>
          <w:trHeight w:val="90"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Ацетон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8237696,9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r>
      <w:tr>
        <w:trPr>
          <w:trHeight w:val="90"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Метилэтилкетон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r>
      <w:tr>
        <w:trPr>
          <w:trHeight w:val="90"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Калия перманганаты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958768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r>
      <w:tr>
        <w:trPr>
          <w:trHeight w:val="90"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Күкірт қышқылы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1378773970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r>
      <w:tr>
        <w:trPr>
          <w:trHeight w:val="90"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Тұз қышқылы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42163703,77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r>
      <w:tr>
        <w:trPr>
          <w:trHeight w:val="90"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Толуол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780554,48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r>
      <w:tr>
        <w:trPr>
          <w:trHeight w:val="90"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Фенилуксус қышқылы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r>
      <w:tr>
        <w:trPr>
          <w:trHeight w:val="90" w:hRule="atLeast"/>
        </w:trPr>
        <w:tc>
          <w:tcPr>
            <w:tcW w:w="3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Этил эфирі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489715,8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