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f79c" w14:textId="d2ff7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Трансазия темiр жол желiсi жөнiндегi үкiметаралық келiсiмге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7 қарашадағы N 1058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Трансазия темiр жол желiсi жөнiндегi үкiметаралық келiсiмнiң жобасы мақұлдансын. </w:t>
      </w:r>
      <w:r>
        <w:br/>
      </w:r>
      <w:r>
        <w:rPr>
          <w:rFonts w:ascii="Times New Roman"/>
          <w:b w:val="false"/>
          <w:i w:val="false"/>
          <w:color w:val="000000"/>
          <w:sz w:val="28"/>
        </w:rPr>
        <w:t xml:space="preserve">
      2. Қазақстан Республикасының Корей Республикасындағы Төтенше және Өкiлеттi Елшiсi Дулат Хангерейұлы Бәкiшевке Қазақстан Республикасының Үкiметi атынан Трансазия темiр жол желiсi жөнiндегi үкiметаралық келiсiмге қол қоюға өкiлеттiк берiлсiн. </w:t>
      </w:r>
      <w:r>
        <w:br/>
      </w:r>
      <w:r>
        <w:rPr>
          <w:rFonts w:ascii="Times New Roman"/>
          <w:b w:val="false"/>
          <w:i w:val="false"/>
          <w:color w:val="000000"/>
          <w:sz w:val="28"/>
        </w:rPr>
        <w:t xml:space="preserve">
      3. Осы қаулы қол қойылған күнінен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color w:val="000000"/>
          <w:sz w:val="28"/>
        </w:rPr>
        <w:t xml:space="preserve">Жоба </w:t>
      </w:r>
    </w:p>
    <w:bookmarkStart w:name="z2" w:id="1"/>
    <w:p>
      <w:pPr>
        <w:spacing w:after="0"/>
        <w:ind w:left="0"/>
        <w:jc w:val="left"/>
      </w:pPr>
      <w:r>
        <w:rPr>
          <w:rFonts w:ascii="Times New Roman"/>
          <w:b/>
          <w:i w:val="false"/>
          <w:color w:val="000000"/>
        </w:rPr>
        <w:t xml:space="preserve"> 
Азияға және Тынық мұхитына арналған </w:t>
      </w:r>
      <w:r>
        <w:br/>
      </w:r>
      <w:r>
        <w:rPr>
          <w:rFonts w:ascii="Times New Roman"/>
          <w:b/>
          <w:i w:val="false"/>
          <w:color w:val="000000"/>
        </w:rPr>
        <w:t xml:space="preserve">
экономикалық және әлеуметтік комиссия  Трансазия темір жол желісі </w:t>
      </w:r>
      <w:r>
        <w:br/>
      </w:r>
      <w:r>
        <w:rPr>
          <w:rFonts w:ascii="Times New Roman"/>
          <w:b/>
          <w:i w:val="false"/>
          <w:color w:val="000000"/>
        </w:rPr>
        <w:t xml:space="preserve">
жөнiндегi үкiметаралық келiсiм  2006 жыл </w:t>
      </w:r>
    </w:p>
    <w:bookmarkEnd w:id="1"/>
    <w:bookmarkStart w:name="z3" w:id="2"/>
    <w:p>
      <w:pPr>
        <w:spacing w:after="0"/>
        <w:ind w:left="0"/>
        <w:jc w:val="left"/>
      </w:pPr>
      <w:r>
        <w:rPr>
          <w:rFonts w:ascii="Times New Roman"/>
          <w:b/>
          <w:i w:val="false"/>
          <w:color w:val="000000"/>
        </w:rPr>
        <w:t xml:space="preserve"> 
Трансазия темiр жол желiсi </w:t>
      </w:r>
      <w:r>
        <w:br/>
      </w:r>
      <w:r>
        <w:rPr>
          <w:rFonts w:ascii="Times New Roman"/>
          <w:b/>
          <w:i w:val="false"/>
          <w:color w:val="000000"/>
        </w:rPr>
        <w:t xml:space="preserve">
жөнiндегi үкiметаралық келiсiм </w:t>
      </w:r>
    </w:p>
    <w:bookmarkEnd w:id="2"/>
    <w:p>
      <w:pPr>
        <w:spacing w:after="0"/>
        <w:ind w:left="0"/>
        <w:jc w:val="both"/>
      </w:pPr>
      <w:r>
        <w:rPr>
          <w:rFonts w:ascii="Times New Roman"/>
          <w:b w:val="false"/>
          <w:i w:val="false"/>
          <w:color w:val="000000"/>
          <w:sz w:val="28"/>
        </w:rPr>
        <w:t xml:space="preserve">      Уағдаласушы Тараптар, </w:t>
      </w:r>
      <w:r>
        <w:br/>
      </w:r>
      <w:r>
        <w:rPr>
          <w:rFonts w:ascii="Times New Roman"/>
          <w:b w:val="false"/>
          <w:i w:val="false"/>
          <w:color w:val="000000"/>
          <w:sz w:val="28"/>
        </w:rPr>
        <w:t xml:space="preserve">
      Азияда және Азия мен көршiлес өңiрлер арасында халықаралық темiр жол тасымалдарын ынталандыру мен дамыту қажеттiлiгiн сезiне отырып, </w:t>
      </w:r>
      <w:r>
        <w:br/>
      </w:r>
      <w:r>
        <w:rPr>
          <w:rFonts w:ascii="Times New Roman"/>
          <w:b w:val="false"/>
          <w:i w:val="false"/>
          <w:color w:val="000000"/>
          <w:sz w:val="28"/>
        </w:rPr>
        <w:t xml:space="preserve">
      болып жатқан жаһандану процесi барысында халықаралық сауданың кеңеюi салдарынан тауарлардың халықаралық тасымалдарының күтiлiп отырған ұлғаюын ескере отырып, </w:t>
      </w:r>
      <w:r>
        <w:br/>
      </w:r>
      <w:r>
        <w:rPr>
          <w:rFonts w:ascii="Times New Roman"/>
          <w:b w:val="false"/>
          <w:i w:val="false"/>
          <w:color w:val="000000"/>
          <w:sz w:val="28"/>
        </w:rPr>
        <w:t xml:space="preserve">
      Бiрiккен Ұлттар Ұйымының Азия және Тынық мұхитына арналған экономикалық және әлеуметтiк комиссиясына (бұдан әрi - БҰҰ АТМЭӘК) мүше-елдер арасындағы Трансазия темiр жол желiсiн қалыптастыру мен пайдалануға енгiзу iсiндегi ынтымақтастық туралы еске сала отырып, </w:t>
      </w:r>
      <w:r>
        <w:br/>
      </w:r>
      <w:r>
        <w:rPr>
          <w:rFonts w:ascii="Times New Roman"/>
          <w:b w:val="false"/>
          <w:i w:val="false"/>
          <w:color w:val="000000"/>
          <w:sz w:val="28"/>
        </w:rPr>
        <w:t xml:space="preserve">
      БҰҰ АТМЭӘК мүшелерi арасындағы байланысты нығайту және халықаралық сауда мен туризмдi дамыту үшiн, халықаралық маңызы бар станциялар мен контейнерлiк терминалдарды қоса алғандағы, Трансазия темiр жол желiсiн халықаралық тасымалдар мен қоршаған ортаны қорғауға қойылатын талаптарға сәйкес дамыту қажеттiгiн ұйғара отырып, </w:t>
      </w:r>
      <w:r>
        <w:br/>
      </w:r>
      <w:r>
        <w:rPr>
          <w:rFonts w:ascii="Times New Roman"/>
          <w:b w:val="false"/>
          <w:i w:val="false"/>
          <w:color w:val="000000"/>
          <w:sz w:val="28"/>
        </w:rPr>
        <w:t xml:space="preserve">
      сондай-ақ, халықаралық интермодальдық көлiк жүйесiнiң тиiмдi құрамдас бөлiгi ретiнде темiр жолдардың, әсiресе теңiзге шығалмайтын және транзиттiк елдердiң ерекше қажеттiлiктерiн қанағаттандырудағы рөлiн ескере отырып, </w:t>
      </w:r>
      <w:r>
        <w:br/>
      </w:r>
      <w:r>
        <w:rPr>
          <w:rFonts w:ascii="Times New Roman"/>
          <w:b w:val="false"/>
          <w:i w:val="false"/>
          <w:color w:val="000000"/>
          <w:sz w:val="28"/>
        </w:rPr>
        <w:t xml:space="preserve">
      төмендегiлер туралы уағдаласты: </w:t>
      </w:r>
    </w:p>
    <w:p>
      <w:pPr>
        <w:spacing w:after="0"/>
        <w:ind w:left="0"/>
        <w:jc w:val="both"/>
      </w:pPr>
      <w:r>
        <w:rPr>
          <w:rFonts w:ascii="Times New Roman"/>
          <w:b/>
          <w:i w:val="false"/>
          <w:color w:val="000000"/>
          <w:sz w:val="28"/>
        </w:rPr>
        <w:t xml:space="preserve">       1-бап. Халықаралық маңызы бар темiр жол желiлерiн белгiлеу </w:t>
      </w:r>
    </w:p>
    <w:p>
      <w:pPr>
        <w:spacing w:after="0"/>
        <w:ind w:left="0"/>
        <w:jc w:val="both"/>
      </w:pPr>
      <w:r>
        <w:rPr>
          <w:rFonts w:ascii="Times New Roman"/>
          <w:b w:val="false"/>
          <w:i w:val="false"/>
          <w:color w:val="000000"/>
          <w:sz w:val="28"/>
        </w:rPr>
        <w:t xml:space="preserve">      Осы келiсiмнiң мақсаттары үшiн осы Үкiметаралық келiсiмге 1-қосымшада қолданылатын "халықаралық маңызы бар темiр жол желiлерi" терминi: </w:t>
      </w:r>
      <w:r>
        <w:br/>
      </w:r>
      <w:r>
        <w:rPr>
          <w:rFonts w:ascii="Times New Roman"/>
          <w:b w:val="false"/>
          <w:i w:val="false"/>
          <w:color w:val="000000"/>
          <w:sz w:val="28"/>
        </w:rPr>
        <w:t xml:space="preserve">
      а) қазiргi уақытта тұрақты халықаралық тасымалдар үшiн пайдаланылатын темiр жол желiлерiне; </w:t>
      </w:r>
      <w:r>
        <w:br/>
      </w:r>
      <w:r>
        <w:rPr>
          <w:rFonts w:ascii="Times New Roman"/>
          <w:b w:val="false"/>
          <w:i w:val="false"/>
          <w:color w:val="000000"/>
          <w:sz w:val="28"/>
        </w:rPr>
        <w:t xml:space="preserve">
      b) тұрақты халықаралық тасымалдар үшiн пайдалануға арналған қолданыстағы, салынып жатқан, сол сияқты жоспарланып отырған темiр жол желiлерiне де; </w:t>
      </w:r>
      <w:r>
        <w:br/>
      </w:r>
      <w:r>
        <w:rPr>
          <w:rFonts w:ascii="Times New Roman"/>
          <w:b w:val="false"/>
          <w:i w:val="false"/>
          <w:color w:val="000000"/>
          <w:sz w:val="28"/>
        </w:rPr>
        <w:t xml:space="preserve">
      с) әртүрлi мемлекеттердегi немесе бiр мемлекеттiң iшiндегi терминалдар арасында теңiздер немесе көлдер арқылы yздiксiз тасымалдарды қамтамасыз ететiн паромдық өткелдерге; </w:t>
      </w:r>
      <w:r>
        <w:br/>
      </w:r>
      <w:r>
        <w:rPr>
          <w:rFonts w:ascii="Times New Roman"/>
          <w:b w:val="false"/>
          <w:i w:val="false"/>
          <w:color w:val="000000"/>
          <w:sz w:val="28"/>
        </w:rPr>
        <w:t xml:space="preserve">
      d) оларда жүктердi кедендiк тазалау жөнiндегi мүмкiндiктер/қызметтер көзделген шекаралық өткелдерге, жолтабанының енi әртүрлi темiр жолдардың түйiсу пункттерiне, паромдық терминалдарға және темiр жолмен қосылған контейнерлiк терминалдарға қатысты. </w:t>
      </w:r>
    </w:p>
    <w:p>
      <w:pPr>
        <w:spacing w:after="0"/>
        <w:ind w:left="0"/>
        <w:jc w:val="both"/>
      </w:pPr>
      <w:r>
        <w:rPr>
          <w:rFonts w:ascii="Times New Roman"/>
          <w:b/>
          <w:i w:val="false"/>
          <w:color w:val="000000"/>
          <w:sz w:val="28"/>
        </w:rPr>
        <w:t xml:space="preserve">       2-бап. Трансазия темiр жол желiсiн бекiту </w:t>
      </w:r>
    </w:p>
    <w:p>
      <w:pPr>
        <w:spacing w:after="0"/>
        <w:ind w:left="0"/>
        <w:jc w:val="both"/>
      </w:pPr>
      <w:r>
        <w:rPr>
          <w:rFonts w:ascii="Times New Roman"/>
          <w:b w:val="false"/>
          <w:i w:val="false"/>
          <w:color w:val="000000"/>
          <w:sz w:val="28"/>
        </w:rPr>
        <w:t xml:space="preserve">      Уағдаласушы Тараптар (бұдан әрi - Тараптар) бұл мақсатта осы үкiметаралық келiсiмге Трансазия темiр жол желiсi жөнiндегi үкiметаралық келiсiмге (бұдан әрi - Үкiметаралық келiсiм) 1-қосымшада санамаланған халықаралық маңызы бар темiр жол желiлерiн олар өздерiнiң мемлекетiшiлiк бағдарламаларының шеңберiнде орындауды көздеп отырған халықаралық маңызы бар темiр жол желiлерiн дамытудың үйлестiрiлген жоспары ретiнде бекiтедi. </w:t>
      </w:r>
    </w:p>
    <w:p>
      <w:pPr>
        <w:spacing w:after="0"/>
        <w:ind w:left="0"/>
        <w:jc w:val="both"/>
      </w:pPr>
      <w:r>
        <w:rPr>
          <w:rFonts w:ascii="Times New Roman"/>
          <w:b/>
          <w:i w:val="false"/>
          <w:color w:val="000000"/>
          <w:sz w:val="28"/>
        </w:rPr>
        <w:t xml:space="preserve">       3-бап. Трансазия темiр жол желiсiн дамыту </w:t>
      </w:r>
    </w:p>
    <w:p>
      <w:pPr>
        <w:spacing w:after="0"/>
        <w:ind w:left="0"/>
        <w:jc w:val="both"/>
      </w:pPr>
      <w:r>
        <w:rPr>
          <w:rFonts w:ascii="Times New Roman"/>
          <w:b w:val="false"/>
          <w:i w:val="false"/>
          <w:color w:val="000000"/>
          <w:sz w:val="28"/>
        </w:rPr>
        <w:t xml:space="preserve">      Трансазия темiр жол желiлерi осы Yкiметаралық келiсiмге 2-қосымшада жазылған негiзгi техникалық сипаттамаларға қатысты негiзгi ережелерге сәйкес келтiрiледi. </w:t>
      </w:r>
    </w:p>
    <w:p>
      <w:pPr>
        <w:spacing w:after="0"/>
        <w:ind w:left="0"/>
        <w:jc w:val="both"/>
      </w:pPr>
      <w:r>
        <w:rPr>
          <w:rFonts w:ascii="Times New Roman"/>
          <w:b/>
          <w:i w:val="false"/>
          <w:color w:val="000000"/>
          <w:sz w:val="28"/>
        </w:rPr>
        <w:t xml:space="preserve">       4-бап. Үкiметаралық келiсiмге қол қою және оған қатысушы мәртебесiн алу рәсiмi </w:t>
      </w:r>
    </w:p>
    <w:p>
      <w:pPr>
        <w:spacing w:after="0"/>
        <w:ind w:left="0"/>
        <w:jc w:val="both"/>
      </w:pPr>
      <w:r>
        <w:rPr>
          <w:rFonts w:ascii="Times New Roman"/>
          <w:b w:val="false"/>
          <w:i w:val="false"/>
          <w:color w:val="000000"/>
          <w:sz w:val="28"/>
        </w:rPr>
        <w:t xml:space="preserve">      1. Осы Үкiметаралық келiсiм БҰҰ АТМЭӘК мүшелерi болып табылатын мемлекеттер үшiн 2006 жылғы 10 қарашадан бастап 11 қарашаны қоса алғанға дейiн Корей Республикасының Пусан қаласындағы, ал содан кейiн 2006 жылғы 16 қарашадан бастап 2008 жылғы 31 желтоқсанды қоса алғанға дейiн БҰҰ-ның Нью-Йорк қаласындағы Орталық мекемелерiнде қол қою үшiн ашық. </w:t>
      </w:r>
      <w:r>
        <w:br/>
      </w:r>
      <w:r>
        <w:rPr>
          <w:rFonts w:ascii="Times New Roman"/>
          <w:b w:val="false"/>
          <w:i w:val="false"/>
          <w:color w:val="000000"/>
          <w:sz w:val="28"/>
        </w:rPr>
        <w:t xml:space="preserve">
      2. Бұл мемлекеттер мынадай жолмен осы Үкiметаралық келiсiмге қатысушы бола алады: </w:t>
      </w:r>
      <w:r>
        <w:br/>
      </w:r>
      <w:r>
        <w:rPr>
          <w:rFonts w:ascii="Times New Roman"/>
          <w:b w:val="false"/>
          <w:i w:val="false"/>
          <w:color w:val="000000"/>
          <w:sz w:val="28"/>
        </w:rPr>
        <w:t xml:space="preserve">
      а) соңынан ратификациялау, қабылдау немесе бекiту болатын, ратификациялау, қабылдау немесе бекiту шартымен қол қою; немесе </w:t>
      </w:r>
      <w:r>
        <w:br/>
      </w:r>
      <w:r>
        <w:rPr>
          <w:rFonts w:ascii="Times New Roman"/>
          <w:b w:val="false"/>
          <w:i w:val="false"/>
          <w:color w:val="000000"/>
          <w:sz w:val="28"/>
        </w:rPr>
        <w:t xml:space="preserve">
      b) қосылу. </w:t>
      </w:r>
      <w:r>
        <w:br/>
      </w:r>
      <w:r>
        <w:rPr>
          <w:rFonts w:ascii="Times New Roman"/>
          <w:b w:val="false"/>
          <w:i w:val="false"/>
          <w:color w:val="000000"/>
          <w:sz w:val="28"/>
        </w:rPr>
        <w:t xml:space="preserve">
      3. Ратификациялау, қабылдау, бекiту немесе қосылу Бiрiккен Ұлттар Ұйымының Бас хатшысына (бұдан әрi - БҰҰ Бас хатшысы) тиiстi нысанда жасалған құжатты сақтауға тапсыру жолымен жүзеге асырылады. </w:t>
      </w:r>
    </w:p>
    <w:p>
      <w:pPr>
        <w:spacing w:after="0"/>
        <w:ind w:left="0"/>
        <w:jc w:val="both"/>
      </w:pPr>
      <w:r>
        <w:rPr>
          <w:rFonts w:ascii="Times New Roman"/>
          <w:b/>
          <w:i w:val="false"/>
          <w:color w:val="000000"/>
          <w:sz w:val="28"/>
        </w:rPr>
        <w:t xml:space="preserve">       5-бап. Yкiметаралық келiсiмнiң күшiне енуi </w:t>
      </w:r>
    </w:p>
    <w:p>
      <w:pPr>
        <w:spacing w:after="0"/>
        <w:ind w:left="0"/>
        <w:jc w:val="both"/>
      </w:pPr>
      <w:r>
        <w:rPr>
          <w:rFonts w:ascii="Times New Roman"/>
          <w:b w:val="false"/>
          <w:i w:val="false"/>
          <w:color w:val="000000"/>
          <w:sz w:val="28"/>
        </w:rPr>
        <w:t xml:space="preserve">      1. Осы Yкiметаралық келiсiм кемiнде сегiз (8) мемлекеттiң үкiметтерi 4-баптың 2 және 3-тармақтарына сәйкес Үкiметаралық келiсiмге қатысушы болуға келiсiм берген күннен бастап тоқсаныншы күнi күшiне енедi. </w:t>
      </w:r>
      <w:r>
        <w:br/>
      </w:r>
      <w:r>
        <w:rPr>
          <w:rFonts w:ascii="Times New Roman"/>
          <w:b w:val="false"/>
          <w:i w:val="false"/>
          <w:color w:val="000000"/>
          <w:sz w:val="28"/>
        </w:rPr>
        <w:t xml:space="preserve">
      2. Ратификациялау қабылдау, бекiту немесе қосылу туралы құжатты сақтауға тапсырған әрбiр мемлекетке қатысты Yкiметаралық келiсiмнiң күшiне ену шарттары қанағаттандырылған күннен бастап Үкiметаралық келiсiм осы мемлекет үшiн ол осы құжатты сақтауға тапсырған күнiнен бастап тоқсан (90) күн өткеннен кейiн күшiне енедi. </w:t>
      </w:r>
    </w:p>
    <w:p>
      <w:pPr>
        <w:spacing w:after="0"/>
        <w:ind w:left="0"/>
        <w:jc w:val="both"/>
      </w:pPr>
      <w:r>
        <w:rPr>
          <w:rFonts w:ascii="Times New Roman"/>
          <w:b/>
          <w:i w:val="false"/>
          <w:color w:val="000000"/>
          <w:sz w:val="28"/>
        </w:rPr>
        <w:t xml:space="preserve">       6-бап. Трансазия темiр жол желiсi жөнiндегi жұмыс тобы </w:t>
      </w:r>
    </w:p>
    <w:p>
      <w:pPr>
        <w:spacing w:after="0"/>
        <w:ind w:left="0"/>
        <w:jc w:val="both"/>
      </w:pPr>
      <w:r>
        <w:rPr>
          <w:rFonts w:ascii="Times New Roman"/>
          <w:b w:val="false"/>
          <w:i w:val="false"/>
          <w:color w:val="000000"/>
          <w:sz w:val="28"/>
        </w:rPr>
        <w:t xml:space="preserve">      1. Осы Үкiметаралық келiсiмнiң жүзеге асырылу барысын қарау үшiн және кез келген ұсынылатын түзетулердi қарау үшiн БҰҰ АТМЭӘК Трансазиялық темiр жол жөнiндегi жұмыс тобын құрады (бұдан әрi - Жұмыс тобы). БҰҰ АТМЭӘК мүше барлық мемлекеттер Жұмыс тобының мүшелерi болып табылады. </w:t>
      </w:r>
      <w:r>
        <w:br/>
      </w:r>
      <w:r>
        <w:rPr>
          <w:rFonts w:ascii="Times New Roman"/>
          <w:b w:val="false"/>
          <w:i w:val="false"/>
          <w:color w:val="000000"/>
          <w:sz w:val="28"/>
        </w:rPr>
        <w:t xml:space="preserve">
      2. Жұмыс тобы өзiнiң кеңестерiн екi жылда бiр рет өткiзедi. Кез келген Тарап, хатшылыққа жолданған хабарлама арқылы да Жұмыс тобының арнайы кеңесiн шақыру туралы өтiнiш бере алады. Хатшылық Жұмыс тобының барлық мүшелерiн келiп түскен өтiнiш туралы хабардар етедi және егер Тараптардың кемiнде үштен бiрi хатшылық хабардар еткен күннен бастап төрт (4) ай кезеңi iшiнде өзiнiң өтiнiшпен келiсiмi туралы бiлдiрсе, онда Жұмыс тобының арнайы кеңесiн шақырады. </w:t>
      </w:r>
    </w:p>
    <w:p>
      <w:pPr>
        <w:spacing w:after="0"/>
        <w:ind w:left="0"/>
        <w:jc w:val="both"/>
      </w:pPr>
      <w:r>
        <w:rPr>
          <w:rFonts w:ascii="Times New Roman"/>
          <w:b/>
          <w:i w:val="false"/>
          <w:color w:val="000000"/>
          <w:sz w:val="28"/>
        </w:rPr>
        <w:t xml:space="preserve">       7-бап. Үкiметаралық келiсiмнiң негiзгi мәтiнiне түзетулер енгiзу рәсiмi </w:t>
      </w:r>
    </w:p>
    <w:p>
      <w:pPr>
        <w:spacing w:after="0"/>
        <w:ind w:left="0"/>
        <w:jc w:val="both"/>
      </w:pPr>
      <w:r>
        <w:rPr>
          <w:rFonts w:ascii="Times New Roman"/>
          <w:b w:val="false"/>
          <w:i w:val="false"/>
          <w:color w:val="000000"/>
          <w:sz w:val="28"/>
        </w:rPr>
        <w:t xml:space="preserve">      1. Осы Yкiметаралық келiсiмнiң негiзгi мәтiнiне, осы бапта көрсетiлген рәсiмдерге сәйкес түзетулер енгiзiлуi мүмкiн. </w:t>
      </w:r>
      <w:r>
        <w:br/>
      </w:r>
      <w:r>
        <w:rPr>
          <w:rFonts w:ascii="Times New Roman"/>
          <w:b w:val="false"/>
          <w:i w:val="false"/>
          <w:color w:val="000000"/>
          <w:sz w:val="28"/>
        </w:rPr>
        <w:t xml:space="preserve">
      2. Осы Үкiметаралық келiсiмге кез келген Тарап түзетулер енгiзе алады. </w:t>
      </w:r>
      <w:r>
        <w:br/>
      </w:r>
      <w:r>
        <w:rPr>
          <w:rFonts w:ascii="Times New Roman"/>
          <w:b w:val="false"/>
          <w:i w:val="false"/>
          <w:color w:val="000000"/>
          <w:sz w:val="28"/>
        </w:rPr>
        <w:t xml:space="preserve">
      3. Кез келген ұсынылған түзетудiң мәтiнiн хатшылық Жұмыс тобының барлық мүшелерi арасында, оны қабылдау көзделген Жұмыс тобының кеңесiне дейiн кемiнде қырық бес (45) күн қалғанда таратады. </w:t>
      </w:r>
      <w:r>
        <w:br/>
      </w:r>
      <w:r>
        <w:rPr>
          <w:rFonts w:ascii="Times New Roman"/>
          <w:b w:val="false"/>
          <w:i w:val="false"/>
          <w:color w:val="000000"/>
          <w:sz w:val="28"/>
        </w:rPr>
        <w:t xml:space="preserve">
      4. Түзетудi Жұмыс тобы қатысушы және дауыс берушi Тараптардың үштен екiсiнiң көпшiлiк даусымен бекiтедi. Хатшылық бекiтiлген түзетудi БҰҰ Бас хатшысына жiбередi, ол қабылдау үшiн оны барлық Тараптардың арасына таратады. </w:t>
      </w:r>
      <w:r>
        <w:br/>
      </w:r>
      <w:r>
        <w:rPr>
          <w:rFonts w:ascii="Times New Roman"/>
          <w:b w:val="false"/>
          <w:i w:val="false"/>
          <w:color w:val="000000"/>
          <w:sz w:val="28"/>
        </w:rPr>
        <w:t xml:space="preserve">
      5. Осы баптың 4-тармағына сәйкес қабылданған түзету оны Тараптардың үштен екiсi қабылдаған соң он екi (12) айдан кейiн күшiне енедi. Түзету, ол күшiне енбес бұрын осы түзетудi қабылдамайтындығы туралы мәлiмдегендердi қоспағанда, барлық Тараптарға қатысты күшiне енедi. Осы тармаққа сәйкес қабылданған түзетудi қабылдамайтындығы туралы мәлiмдеген кез келген Тарап осыдан кейiн кез келген уақытта осындай түзетудi қабылдағаны туралы құжатты БҰҰ Бас хатшысына сақтауға жiбере алады. Түзету осы мемлекетке қатысты көрсетiлген құжатты сақтауға тапсырған күннен кейiн он екi (12) айдан кейiн күшiне енедi. </w:t>
      </w:r>
    </w:p>
    <w:p>
      <w:pPr>
        <w:spacing w:after="0"/>
        <w:ind w:left="0"/>
        <w:jc w:val="both"/>
      </w:pPr>
      <w:r>
        <w:rPr>
          <w:rFonts w:ascii="Times New Roman"/>
          <w:b/>
          <w:i w:val="false"/>
          <w:color w:val="000000"/>
          <w:sz w:val="28"/>
        </w:rPr>
        <w:t xml:space="preserve">       8-бап. Yкiметаралық келiсiмге  </w:t>
      </w:r>
      <w:r>
        <w:br/>
      </w:r>
      <w:r>
        <w:rPr>
          <w:rFonts w:ascii="Times New Roman"/>
          <w:b w:val="false"/>
          <w:i w:val="false"/>
          <w:color w:val="000000"/>
          <w:sz w:val="28"/>
        </w:rPr>
        <w:t>
</w:t>
      </w:r>
      <w:r>
        <w:rPr>
          <w:rFonts w:ascii="Times New Roman"/>
          <w:b/>
          <w:i w:val="false"/>
          <w:color w:val="000000"/>
          <w:sz w:val="28"/>
        </w:rPr>
        <w:t xml:space="preserve">       1-қосымшаға түзетулер енгiзу рәсiмi </w:t>
      </w:r>
    </w:p>
    <w:p>
      <w:pPr>
        <w:spacing w:after="0"/>
        <w:ind w:left="0"/>
        <w:jc w:val="both"/>
      </w:pPr>
      <w:r>
        <w:rPr>
          <w:rFonts w:ascii="Times New Roman"/>
          <w:b w:val="false"/>
          <w:i w:val="false"/>
          <w:color w:val="000000"/>
          <w:sz w:val="28"/>
        </w:rPr>
        <w:t xml:space="preserve">      1. Осы Үкiметаралық келiсiмге 1-қосымшаға осы бапта көзделген рәсiмге сәйкес түзетулер енгiзiлуi мүмкiн. </w:t>
      </w:r>
      <w:r>
        <w:br/>
      </w:r>
      <w:r>
        <w:rPr>
          <w:rFonts w:ascii="Times New Roman"/>
          <w:b w:val="false"/>
          <w:i w:val="false"/>
          <w:color w:val="000000"/>
          <w:sz w:val="28"/>
        </w:rPr>
        <w:t xml:space="preserve">
      2. 8-баптың мақсаттары үшiн түзету мәнi аумағында орналасқан тарап "тiкелей мүдделi Тарап" болып табылады. </w:t>
      </w:r>
      <w:r>
        <w:br/>
      </w:r>
      <w:r>
        <w:rPr>
          <w:rFonts w:ascii="Times New Roman"/>
          <w:b w:val="false"/>
          <w:i w:val="false"/>
          <w:color w:val="000000"/>
          <w:sz w:val="28"/>
        </w:rPr>
        <w:t xml:space="preserve">
      3. Халықаралық шекаралық өткелдi өзгертетiн түзетулердi консультацияны және түзету мәнi болып табылатын сол шекаралық өткелге ие тiкелей мүдделi көршiлес мемлекеттiң жазбаша келiсiмiн қамтамасыз етуден кейiн тiкелей мүдделi Тарап қана ұсына алады. </w:t>
      </w:r>
      <w:r>
        <w:br/>
      </w:r>
      <w:r>
        <w:rPr>
          <w:rFonts w:ascii="Times New Roman"/>
          <w:b w:val="false"/>
          <w:i w:val="false"/>
          <w:color w:val="000000"/>
          <w:sz w:val="28"/>
        </w:rPr>
        <w:t xml:space="preserve">
      4. Халықаралық шекаралық өткелдi өзгертпейтiн түзетулердi кез келген тiкелей мүдделi Тарап ұсына алады. </w:t>
      </w:r>
      <w:r>
        <w:br/>
      </w:r>
      <w:r>
        <w:rPr>
          <w:rFonts w:ascii="Times New Roman"/>
          <w:b w:val="false"/>
          <w:i w:val="false"/>
          <w:color w:val="000000"/>
          <w:sz w:val="28"/>
        </w:rPr>
        <w:t xml:space="preserve">
      5. Тараптардың кез келгенi ұсынған түзетудiң мәтiнiн хатшылық Жұмыс тобының барлық мүшелерi арасында, оны қабылдау көзделген Жұмыс тобының кеңесiне дейiн кемiнде қырық бес (45) күн бұрын таратады. </w:t>
      </w:r>
      <w:r>
        <w:br/>
      </w:r>
      <w:r>
        <w:rPr>
          <w:rFonts w:ascii="Times New Roman"/>
          <w:b w:val="false"/>
          <w:i w:val="false"/>
          <w:color w:val="000000"/>
          <w:sz w:val="28"/>
        </w:rPr>
        <w:t xml:space="preserve">
      6. Түзетудi Жұмыс тобы қатысушылардың және дауыс беруге қатысқан Тараптардың көпшiлiк даусымен бекiтедi. Бекiтiлген түзетудi хатшылық БҰҰ Бас хатшысына жiбередi, ол оны барлық Тараптардың арасында таратады. </w:t>
      </w:r>
      <w:r>
        <w:br/>
      </w:r>
      <w:r>
        <w:rPr>
          <w:rFonts w:ascii="Times New Roman"/>
          <w:b w:val="false"/>
          <w:i w:val="false"/>
          <w:color w:val="000000"/>
          <w:sz w:val="28"/>
        </w:rPr>
        <w:t xml:space="preserve">
      7. Осы баптың 6-тармағының ережелерiне сәйкес бекiтiлген түзету, егер БҰҰ Бас хатшысы хабарлаған күннен бастап алты (6) ай iшiнде Тараптардың кемiнде үштен бiрi БҰҰ Бас хатшысын олар осы түзетуге қарсы екендiгi туралы хабардар етсе, қабылданған болып есептеледi. </w:t>
      </w:r>
      <w:r>
        <w:br/>
      </w:r>
      <w:r>
        <w:rPr>
          <w:rFonts w:ascii="Times New Roman"/>
          <w:b w:val="false"/>
          <w:i w:val="false"/>
          <w:color w:val="000000"/>
          <w:sz w:val="28"/>
        </w:rPr>
        <w:t xml:space="preserve">
      8. Осы баптың 7-тармағына сәйкес қабылданған түзету барлық Тараптар үшiн осы баптың 7-тармағында көрсетiлген алты (6) ай өткен күннен бастап үш (3) айдан кейiн күшiне енедi. </w:t>
      </w:r>
    </w:p>
    <w:p>
      <w:pPr>
        <w:spacing w:after="0"/>
        <w:ind w:left="0"/>
        <w:jc w:val="both"/>
      </w:pPr>
      <w:r>
        <w:rPr>
          <w:rFonts w:ascii="Times New Roman"/>
          <w:b/>
          <w:i w:val="false"/>
          <w:color w:val="000000"/>
          <w:sz w:val="28"/>
        </w:rPr>
        <w:t xml:space="preserve">       9-бап. Yкiметаралық келiсiмге </w:t>
      </w:r>
      <w:r>
        <w:br/>
      </w:r>
      <w:r>
        <w:rPr>
          <w:rFonts w:ascii="Times New Roman"/>
          <w:b w:val="false"/>
          <w:i w:val="false"/>
          <w:color w:val="000000"/>
          <w:sz w:val="28"/>
        </w:rPr>
        <w:t>
</w:t>
      </w:r>
      <w:r>
        <w:rPr>
          <w:rFonts w:ascii="Times New Roman"/>
          <w:b/>
          <w:i w:val="false"/>
          <w:color w:val="000000"/>
          <w:sz w:val="28"/>
        </w:rPr>
        <w:t xml:space="preserve">      2-қосымшаға түзетулер енгiзу рәсiмi </w:t>
      </w:r>
    </w:p>
    <w:p>
      <w:pPr>
        <w:spacing w:after="0"/>
        <w:ind w:left="0"/>
        <w:jc w:val="both"/>
      </w:pPr>
      <w:r>
        <w:rPr>
          <w:rFonts w:ascii="Times New Roman"/>
          <w:b w:val="false"/>
          <w:i w:val="false"/>
          <w:color w:val="000000"/>
          <w:sz w:val="28"/>
        </w:rPr>
        <w:t xml:space="preserve">      1. Осы Yкiметаралық келiсiмге 2-қосымшаға осы бапта көзделген рәсiмге сәйкес түзетулер енгiзiлуi мүмкiн. </w:t>
      </w:r>
      <w:r>
        <w:br/>
      </w:r>
      <w:r>
        <w:rPr>
          <w:rFonts w:ascii="Times New Roman"/>
          <w:b w:val="false"/>
          <w:i w:val="false"/>
          <w:color w:val="000000"/>
          <w:sz w:val="28"/>
        </w:rPr>
        <w:t xml:space="preserve">
      2. Түзетулердi кез келген Тарап ұсына алады. </w:t>
      </w:r>
      <w:r>
        <w:br/>
      </w:r>
      <w:r>
        <w:rPr>
          <w:rFonts w:ascii="Times New Roman"/>
          <w:b w:val="false"/>
          <w:i w:val="false"/>
          <w:color w:val="000000"/>
          <w:sz w:val="28"/>
        </w:rPr>
        <w:t xml:space="preserve">
      3. Кез келген ұсынылған түзетудiң мәтiнiн хатшылық Жұмыс тобының барлық мүшелерi арасында, оны қабылдау көзделген Жұмыс тобының кеңесiне дейiн кемiнде қырық бес (45) күн бұрын таратады. </w:t>
      </w:r>
      <w:r>
        <w:br/>
      </w:r>
      <w:r>
        <w:rPr>
          <w:rFonts w:ascii="Times New Roman"/>
          <w:b w:val="false"/>
          <w:i w:val="false"/>
          <w:color w:val="000000"/>
          <w:sz w:val="28"/>
        </w:rPr>
        <w:t xml:space="preserve">
      4. Түзетудi Жұмыс тобы қатысушылардың және дауыс беруге қатысқан Тараптардың көпшiлiк даусымен бекiтедi. Қабылданған түзетудi хатшылық БҰҰ Бас хатшысына жiбередi, ол оны барлық Тараптардың арасында таратады. </w:t>
      </w:r>
      <w:r>
        <w:br/>
      </w:r>
      <w:r>
        <w:rPr>
          <w:rFonts w:ascii="Times New Roman"/>
          <w:b w:val="false"/>
          <w:i w:val="false"/>
          <w:color w:val="000000"/>
          <w:sz w:val="28"/>
        </w:rPr>
        <w:t xml:space="preserve">
      5. Осы баптың 4-тармағына сәйкес қабылданған түзету, егер хабарлама берiлген күннен бастап алты (6) ай iшiнде Тараптардың үштен бiрiнен кемi БҰҰ Бас хатшысын өзiнiң түзетуге қарсы екендiгi туралы хабардар етсе, қабылданған болып саналады. </w:t>
      </w:r>
      <w:r>
        <w:br/>
      </w:r>
      <w:r>
        <w:rPr>
          <w:rFonts w:ascii="Times New Roman"/>
          <w:b w:val="false"/>
          <w:i w:val="false"/>
          <w:color w:val="000000"/>
          <w:sz w:val="28"/>
        </w:rPr>
        <w:t xml:space="preserve">
      6. Осы баптың 5-тармағына сәйкес қабылданған түзету барлық Тараптар үшiн осы баптың 5-тармағында көрсетiлген күннен бастап алты (6) ай өткен соң үш (3) айдан кейiн күшiне енедi. </w:t>
      </w:r>
    </w:p>
    <w:p>
      <w:pPr>
        <w:spacing w:after="0"/>
        <w:ind w:left="0"/>
        <w:jc w:val="both"/>
      </w:pPr>
      <w:r>
        <w:rPr>
          <w:rFonts w:ascii="Times New Roman"/>
          <w:b/>
          <w:i w:val="false"/>
          <w:color w:val="000000"/>
          <w:sz w:val="28"/>
        </w:rPr>
        <w:t xml:space="preserve">       10-бап. Ескертпелер </w:t>
      </w:r>
    </w:p>
    <w:p>
      <w:pPr>
        <w:spacing w:after="0"/>
        <w:ind w:left="0"/>
        <w:jc w:val="both"/>
      </w:pPr>
      <w:r>
        <w:rPr>
          <w:rFonts w:ascii="Times New Roman"/>
          <w:b w:val="false"/>
          <w:i w:val="false"/>
          <w:color w:val="000000"/>
          <w:sz w:val="28"/>
        </w:rPr>
        <w:t xml:space="preserve">      13-баптың 5-тармағында көзделген жағдайларды қоспағанда, осы Үкiметаралық келiсiмнiң кез келген ережелерiне қатысты ескертпелерге жол берiлмейдi. </w:t>
      </w:r>
    </w:p>
    <w:p>
      <w:pPr>
        <w:spacing w:after="0"/>
        <w:ind w:left="0"/>
        <w:jc w:val="both"/>
      </w:pPr>
      <w:r>
        <w:rPr>
          <w:rFonts w:ascii="Times New Roman"/>
          <w:b/>
          <w:i w:val="false"/>
          <w:color w:val="000000"/>
          <w:sz w:val="28"/>
        </w:rPr>
        <w:t xml:space="preserve">       11-бап. Yкiметаралық келiсiмнен шығу </w:t>
      </w:r>
    </w:p>
    <w:p>
      <w:pPr>
        <w:spacing w:after="0"/>
        <w:ind w:left="0"/>
        <w:jc w:val="both"/>
      </w:pPr>
      <w:r>
        <w:rPr>
          <w:rFonts w:ascii="Times New Roman"/>
          <w:b w:val="false"/>
          <w:i w:val="false"/>
          <w:color w:val="000000"/>
          <w:sz w:val="28"/>
        </w:rPr>
        <w:t xml:space="preserve">      Кез келген Тарап БҰҰ-ның Бас хатшысына жазбаша хабарлама жолымен осы Yкiметаралық келiсiмнен шыға алады. Шығу БҰҰ-ның Бас хатшысы осы хабарламаны алған күннен бастап он екi ай өткен соң күшiне енедi. </w:t>
      </w:r>
    </w:p>
    <w:p>
      <w:pPr>
        <w:spacing w:after="0"/>
        <w:ind w:left="0"/>
        <w:jc w:val="both"/>
      </w:pPr>
      <w:r>
        <w:rPr>
          <w:rFonts w:ascii="Times New Roman"/>
          <w:b/>
          <w:i w:val="false"/>
          <w:color w:val="000000"/>
          <w:sz w:val="28"/>
        </w:rPr>
        <w:t xml:space="preserve">       12-бап. Yкiметаралық келiсiмнiң қолданысын тоқтату </w:t>
      </w:r>
    </w:p>
    <w:p>
      <w:pPr>
        <w:spacing w:after="0"/>
        <w:ind w:left="0"/>
        <w:jc w:val="both"/>
      </w:pPr>
      <w:r>
        <w:rPr>
          <w:rFonts w:ascii="Times New Roman"/>
          <w:b w:val="false"/>
          <w:i w:val="false"/>
          <w:color w:val="000000"/>
          <w:sz w:val="28"/>
        </w:rPr>
        <w:t xml:space="preserve">      Егер Тараптардың саны қатарынан он екi (12) ай кезеңiнде сегiзге (8) дейiн азайса, осы Үкiметаралық келiсiмнiң қолданысы тоқтатыла тұрады. Мұндай жағдайда хатшылық Тараптарды хабардар етедi. Егер Тараптар саны сегiзге (8) дейiн жетсе, осы Yкiметаралық келiсiмнiң ережелерi қайта күшiне енедi. </w:t>
      </w:r>
    </w:p>
    <w:p>
      <w:pPr>
        <w:spacing w:after="0"/>
        <w:ind w:left="0"/>
        <w:jc w:val="both"/>
      </w:pPr>
      <w:r>
        <w:rPr>
          <w:rFonts w:ascii="Times New Roman"/>
          <w:b/>
          <w:i w:val="false"/>
          <w:color w:val="000000"/>
          <w:sz w:val="28"/>
        </w:rPr>
        <w:t xml:space="preserve">       13-бап. Дауларды реттеу </w:t>
      </w:r>
    </w:p>
    <w:p>
      <w:pPr>
        <w:spacing w:after="0"/>
        <w:ind w:left="0"/>
        <w:jc w:val="both"/>
      </w:pPr>
      <w:r>
        <w:rPr>
          <w:rFonts w:ascii="Times New Roman"/>
          <w:b w:val="false"/>
          <w:i w:val="false"/>
          <w:color w:val="000000"/>
          <w:sz w:val="28"/>
        </w:rPr>
        <w:t xml:space="preserve">      1. Осы Yкiметаралық келiсiмдi түсiндiруге немесе қолдануға қатысты дауласушы Тараптар келiссөздер немесе консультациялар жолымен шеше алмайтын, екi немесе одан да көп Тараптар арасындағы кез келген дау, араларында дау туындаған Тараптардың кез келгенiнiң өтiнiшi бойынша бiтiсуге жатады және дауласушы Тараптардың өзара келiсiмi бойынша сайланған тиiсiнше бiр немесе бiрнеше делдалға берiледi. Егер бiтiсу туралы өтiнiш тапсырылған күннен бастап үш (3) ай iшiнде дауласушы Тараптар делдалды немесе делдалдарды таңдауға қатысты келiсiмге келмесе, осы Тараптардың кез келгенi БҰҰ Бас хатшысына оған дауды шешу үшiн берiлетiн бiрыңғай делдалды тағайындау туралы өтiнiш жасай алады. </w:t>
      </w:r>
      <w:r>
        <w:br/>
      </w:r>
      <w:r>
        <w:rPr>
          <w:rFonts w:ascii="Times New Roman"/>
          <w:b w:val="false"/>
          <w:i w:val="false"/>
          <w:color w:val="000000"/>
          <w:sz w:val="28"/>
        </w:rPr>
        <w:t xml:space="preserve">
      2. Осы баптың 1-тармағының ережелерiне сәйкес тағайындалған делдалдың немесе делдалдардың ұсынымының мiндеттi күшi болмайды, алайда тиiстi дауласушы Тараптардың қайта қарауы үшiн негiз болады. </w:t>
      </w:r>
      <w:r>
        <w:br/>
      </w:r>
      <w:r>
        <w:rPr>
          <w:rFonts w:ascii="Times New Roman"/>
          <w:b w:val="false"/>
          <w:i w:val="false"/>
          <w:color w:val="000000"/>
          <w:sz w:val="28"/>
        </w:rPr>
        <w:t xml:space="preserve">
      3. Араларында дау туындаған Тараптардың өзара уағдаласуы бойынша делдалдың немесе делдалдардың ұсынымын мiндеттi күшi бар ретiнде қабылдауға алдын ала келiсе алады. </w:t>
      </w:r>
      <w:r>
        <w:br/>
      </w:r>
      <w:r>
        <w:rPr>
          <w:rFonts w:ascii="Times New Roman"/>
          <w:b w:val="false"/>
          <w:i w:val="false"/>
          <w:color w:val="000000"/>
          <w:sz w:val="28"/>
        </w:rPr>
        <w:t xml:space="preserve">
      4. Осы баптың 1, 2 және 3-тармақтары дауласушы Тараптар өзара келiскен дауларды реттеудiң басқа шараларын жоққа шығарушы ретiнде түсiндiрiлмеуге тиiс. </w:t>
      </w:r>
      <w:r>
        <w:br/>
      </w:r>
      <w:r>
        <w:rPr>
          <w:rFonts w:ascii="Times New Roman"/>
          <w:b w:val="false"/>
          <w:i w:val="false"/>
          <w:color w:val="000000"/>
          <w:sz w:val="28"/>
        </w:rPr>
        <w:t xml:space="preserve">
      5. Кез келген мемлекет ратификациялау грамотасын, қабылдау, бекiту немесе қосылу туралы құжатты сақтауға тапсыру кезiнде өзiн осы баптың бiтiсуге қатысты ережелерiмен байланысты деп есептемейтiндiгi туралы ресми ескертпе жасай алады. Басқа Тараптар осындай ескертпенi сақтауға берген кез келген Тарапқа қатысты осы баптың бiтiсуге қатысты ережелерiмен байланысты болуын тоқтатады. </w:t>
      </w:r>
    </w:p>
    <w:p>
      <w:pPr>
        <w:spacing w:after="0"/>
        <w:ind w:left="0"/>
        <w:jc w:val="both"/>
      </w:pPr>
      <w:r>
        <w:rPr>
          <w:rFonts w:ascii="Times New Roman"/>
          <w:b/>
          <w:i w:val="false"/>
          <w:color w:val="000000"/>
          <w:sz w:val="28"/>
        </w:rPr>
        <w:t xml:space="preserve">       14-бап. Yкiметаралық келiсiмдi қолданудағы шектеулер </w:t>
      </w:r>
    </w:p>
    <w:p>
      <w:pPr>
        <w:spacing w:after="0"/>
        <w:ind w:left="0"/>
        <w:jc w:val="both"/>
      </w:pPr>
      <w:r>
        <w:rPr>
          <w:rFonts w:ascii="Times New Roman"/>
          <w:b w:val="false"/>
          <w:i w:val="false"/>
          <w:color w:val="000000"/>
          <w:sz w:val="28"/>
        </w:rPr>
        <w:t xml:space="preserve">      1. Осы Yкiметаралық келiсiмге сәйкес Тарап Трансазия темiр жол желiсiн дамыту бойынша мүмкiн болатын күш-жiгерiн жұмсайтын болады. Осы Yкiметаралық келiсiмнiң ешбiр ережесi Тараптардың кез келгенiне БҰҰ Жарғысымен үйлесiмдi және қалыптасқан жағдаймен шектелетiн, ол өзiнiң сыртқы және iшкi қауiпсiздiгiн қамтамасыз ету үшiн қажеттi деп санайтын шараларды қабылдауға кедергі болады деп түсiндiрiлмеуге тиiс. </w:t>
      </w:r>
      <w:r>
        <w:br/>
      </w:r>
      <w:r>
        <w:rPr>
          <w:rFonts w:ascii="Times New Roman"/>
          <w:b w:val="false"/>
          <w:i w:val="false"/>
          <w:color w:val="000000"/>
          <w:sz w:val="28"/>
        </w:rPr>
        <w:t xml:space="preserve">
      2. Осы Yкiметаралық келiсiмiне сәйкес Тарап Трансазия темiр жол желiсiн дамыту үшiн барлық күш-жiгерiн жұмсайды. Осы Yкiметаралық келiсiмнiң ережелерi Тараптардың қайсысының болмасын оның аумағы арқылы тауарлар мен жолаушылардың қозғалысына рұқсат беру мiндеттемесiн қабылдауы ретiнде түсiндiрiлмеуге тиiс. </w:t>
      </w:r>
    </w:p>
    <w:p>
      <w:pPr>
        <w:spacing w:after="0"/>
        <w:ind w:left="0"/>
        <w:jc w:val="both"/>
      </w:pPr>
      <w:r>
        <w:rPr>
          <w:rFonts w:ascii="Times New Roman"/>
          <w:b/>
          <w:i w:val="false"/>
          <w:color w:val="000000"/>
          <w:sz w:val="28"/>
        </w:rPr>
        <w:t xml:space="preserve">       15-бап. Үкiметаралық келiсiмге қосымшалар </w:t>
      </w:r>
    </w:p>
    <w:p>
      <w:pPr>
        <w:spacing w:after="0"/>
        <w:ind w:left="0"/>
        <w:jc w:val="both"/>
      </w:pPr>
      <w:r>
        <w:rPr>
          <w:rFonts w:ascii="Times New Roman"/>
          <w:b w:val="false"/>
          <w:i w:val="false"/>
          <w:color w:val="000000"/>
          <w:sz w:val="28"/>
        </w:rPr>
        <w:t xml:space="preserve">      Yкiметаралық келiсiмге 1 және 2-қосымшалар осы Yкiметаралық келiсiмнiң ажырамас бөлiгi болып табылады. </w:t>
      </w:r>
    </w:p>
    <w:p>
      <w:pPr>
        <w:spacing w:after="0"/>
        <w:ind w:left="0"/>
        <w:jc w:val="both"/>
      </w:pPr>
      <w:r>
        <w:rPr>
          <w:rFonts w:ascii="Times New Roman"/>
          <w:b/>
          <w:i w:val="false"/>
          <w:color w:val="000000"/>
          <w:sz w:val="28"/>
        </w:rPr>
        <w:t xml:space="preserve">       16-бап. Yкiметаралық келiсiмнiң хатшылығы </w:t>
      </w:r>
    </w:p>
    <w:p>
      <w:pPr>
        <w:spacing w:after="0"/>
        <w:ind w:left="0"/>
        <w:jc w:val="both"/>
      </w:pPr>
      <w:r>
        <w:rPr>
          <w:rFonts w:ascii="Times New Roman"/>
          <w:b w:val="false"/>
          <w:i w:val="false"/>
          <w:color w:val="000000"/>
          <w:sz w:val="28"/>
        </w:rPr>
        <w:t xml:space="preserve">      БҰҰ АТМЭӘК осы Yкiметаралық келiсiмнiң хатшылығы болып тағайындалады. </w:t>
      </w:r>
    </w:p>
    <w:p>
      <w:pPr>
        <w:spacing w:after="0"/>
        <w:ind w:left="0"/>
        <w:jc w:val="both"/>
      </w:pPr>
      <w:r>
        <w:rPr>
          <w:rFonts w:ascii="Times New Roman"/>
          <w:b/>
          <w:i w:val="false"/>
          <w:color w:val="000000"/>
          <w:sz w:val="28"/>
        </w:rPr>
        <w:t xml:space="preserve">       17-бап. Үкiметаралық келiсiмнiң депозитариi </w:t>
      </w:r>
    </w:p>
    <w:p>
      <w:pPr>
        <w:spacing w:after="0"/>
        <w:ind w:left="0"/>
        <w:jc w:val="both"/>
      </w:pPr>
      <w:r>
        <w:rPr>
          <w:rFonts w:ascii="Times New Roman"/>
          <w:b w:val="false"/>
          <w:i w:val="false"/>
          <w:color w:val="000000"/>
          <w:sz w:val="28"/>
        </w:rPr>
        <w:t xml:space="preserve">      БҰҰ-ның Бас хатшысы осы Yкiметаралық келiсiмiң депозитариi болып тағайындалады. </w:t>
      </w:r>
      <w:r>
        <w:br/>
      </w:r>
      <w:r>
        <w:rPr>
          <w:rFonts w:ascii="Times New Roman"/>
          <w:b w:val="false"/>
          <w:i w:val="false"/>
          <w:color w:val="000000"/>
          <w:sz w:val="28"/>
        </w:rPr>
        <w:t xml:space="preserve">
      Осыны куәландыру үшiн, оған тиiсiнше уәкiлеттiк берiлген төменде қол қоюшылар осы Yкiметаралық келiсiмге қол қойды. </w:t>
      </w:r>
      <w:r>
        <w:br/>
      </w:r>
      <w:r>
        <w:rPr>
          <w:rFonts w:ascii="Times New Roman"/>
          <w:b w:val="false"/>
          <w:i w:val="false"/>
          <w:color w:val="000000"/>
          <w:sz w:val="28"/>
        </w:rPr>
        <w:t xml:space="preserve">
      Корей Республикасының Пусан қаласындағы 2006 жылғы 10 қарашадан бастап ағылшын, қытай және орыс тiлдерiнде бiр данада қол қою үшiн ашық, әрi үш мәтiн де тең дәлме-дәл болып табылады және күшi бiрдей. </w:t>
      </w:r>
    </w:p>
    <w:p>
      <w:pPr>
        <w:spacing w:after="0"/>
        <w:ind w:left="0"/>
        <w:jc w:val="both"/>
      </w:pPr>
      <w:r>
        <w:rPr>
          <w:rFonts w:ascii="Times New Roman"/>
          <w:b w:val="false"/>
          <w:i w:val="false"/>
          <w:color w:val="000000"/>
          <w:sz w:val="28"/>
        </w:rPr>
        <w:t xml:space="preserve">Трансазия темiр жол желiсi   </w:t>
      </w:r>
      <w:r>
        <w:br/>
      </w:r>
      <w:r>
        <w:rPr>
          <w:rFonts w:ascii="Times New Roman"/>
          <w:b w:val="false"/>
          <w:i w:val="false"/>
          <w:color w:val="000000"/>
          <w:sz w:val="28"/>
        </w:rPr>
        <w:t xml:space="preserve">
жөнiндегi үкiметаралық келiсiмге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Трансазия темiр жол желiсi </w:t>
      </w:r>
    </w:p>
    <w:p>
      <w:pPr>
        <w:spacing w:after="0"/>
        <w:ind w:left="0"/>
        <w:jc w:val="both"/>
      </w:pPr>
      <w:r>
        <w:rPr>
          <w:rFonts w:ascii="Times New Roman"/>
          <w:b w:val="false"/>
          <w:i w:val="false"/>
          <w:color w:val="000000"/>
          <w:sz w:val="28"/>
        </w:rPr>
        <w:t xml:space="preserve">      Трансазия темiр жол желiсi төменде көрсетiлген халықаралық маңызы бар темiр жол желiлерiнен тұрады. </w:t>
      </w:r>
      <w:r>
        <w:br/>
      </w:r>
      <w:r>
        <w:rPr>
          <w:rFonts w:ascii="Times New Roman"/>
          <w:b w:val="false"/>
          <w:i w:val="false"/>
          <w:color w:val="000000"/>
          <w:sz w:val="28"/>
        </w:rPr>
        <w:t xml:space="preserve">
      Әрбiр елдегi, Трансазия темiр жол желiсiн құрайтын желiлер қалың шрифтпен көрсетiледi (бiрiншi және соңғы станция); бұдан әрi станциялар тiгiнен көрсетiледi. Тармақтар тораптық станцияның оң жағында көрсетiледi. Трансазия темiр жол желiсiндегi барлық желiлердiң маңызы бiрдей. </w:t>
      </w:r>
      <w:r>
        <w:br/>
      </w:r>
      <w:r>
        <w:rPr>
          <w:rFonts w:ascii="Times New Roman"/>
          <w:b w:val="false"/>
          <w:i w:val="false"/>
          <w:color w:val="000000"/>
          <w:sz w:val="28"/>
        </w:rPr>
        <w:t xml:space="preserve">
      Егер желiлер шекаралық бекеттен басталса немесе аяқталса, онда бiрiншi немесе соңғы станциядан кейiн осы желiде немесе оның алдында жақшаның iшiнде шекаралық өткелдiң атауы және тиiстi көршi мемлекеттiң атауы көрсетiлдi. </w:t>
      </w:r>
      <w:r>
        <w:br/>
      </w:r>
      <w:r>
        <w:rPr>
          <w:rFonts w:ascii="Times New Roman"/>
          <w:b w:val="false"/>
          <w:i w:val="false"/>
          <w:color w:val="000000"/>
          <w:sz w:val="28"/>
        </w:rPr>
        <w:t xml:space="preserve">
      Желiде арнайы функцияларды орындайтын станциялардың атауынан кейiн, тиiстi функциясы жақшада курсивпен көрсетiледi. Функционалдық мақсаты бойынша мындай бөлу пайдаланылады: </w:t>
      </w:r>
      <w:r>
        <w:br/>
      </w:r>
      <w:r>
        <w:rPr>
          <w:rFonts w:ascii="Times New Roman"/>
          <w:b w:val="false"/>
          <w:i w:val="false"/>
          <w:color w:val="000000"/>
          <w:sz w:val="28"/>
        </w:rPr>
        <w:t>
</w:t>
      </w:r>
      <w:r>
        <w:rPr>
          <w:rFonts w:ascii="Times New Roman"/>
          <w:b w:val="false"/>
          <w:i/>
          <w:color w:val="000000"/>
          <w:sz w:val="28"/>
        </w:rPr>
        <w:t xml:space="preserve">       (шекаралық станция); </w:t>
      </w:r>
      <w:r>
        <w:br/>
      </w:r>
      <w:r>
        <w:rPr>
          <w:rFonts w:ascii="Times New Roman"/>
          <w:b w:val="false"/>
          <w:i w:val="false"/>
          <w:color w:val="000000"/>
          <w:sz w:val="28"/>
        </w:rPr>
        <w:t>
</w:t>
      </w:r>
      <w:r>
        <w:rPr>
          <w:rFonts w:ascii="Times New Roman"/>
          <w:b w:val="false"/>
          <w:i/>
          <w:color w:val="000000"/>
          <w:sz w:val="28"/>
        </w:rPr>
        <w:t xml:space="preserve">      (жолтабан енi әртүрлi жолдардың түйiсу орны); </w:t>
      </w:r>
      <w:r>
        <w:br/>
      </w:r>
      <w:r>
        <w:rPr>
          <w:rFonts w:ascii="Times New Roman"/>
          <w:b w:val="false"/>
          <w:i w:val="false"/>
          <w:color w:val="000000"/>
          <w:sz w:val="28"/>
        </w:rPr>
        <w:t>
</w:t>
      </w:r>
      <w:r>
        <w:rPr>
          <w:rFonts w:ascii="Times New Roman"/>
          <w:b w:val="false"/>
          <w:i/>
          <w:color w:val="000000"/>
          <w:sz w:val="28"/>
        </w:rPr>
        <w:t xml:space="preserve">      (тораптық станция); </w:t>
      </w:r>
      <w:r>
        <w:br/>
      </w:r>
      <w:r>
        <w:rPr>
          <w:rFonts w:ascii="Times New Roman"/>
          <w:b w:val="false"/>
          <w:i w:val="false"/>
          <w:color w:val="000000"/>
          <w:sz w:val="28"/>
        </w:rPr>
        <w:t>
</w:t>
      </w:r>
      <w:r>
        <w:rPr>
          <w:rFonts w:ascii="Times New Roman"/>
          <w:b w:val="false"/>
          <w:i/>
          <w:color w:val="000000"/>
          <w:sz w:val="28"/>
        </w:rPr>
        <w:t xml:space="preserve">      (порт жанындағы станция); </w:t>
      </w:r>
      <w:r>
        <w:br/>
      </w:r>
      <w:r>
        <w:rPr>
          <w:rFonts w:ascii="Times New Roman"/>
          <w:b w:val="false"/>
          <w:i w:val="false"/>
          <w:color w:val="000000"/>
          <w:sz w:val="28"/>
        </w:rPr>
        <w:t>
</w:t>
      </w:r>
      <w:r>
        <w:rPr>
          <w:rFonts w:ascii="Times New Roman"/>
          <w:b w:val="false"/>
          <w:i/>
          <w:color w:val="000000"/>
          <w:sz w:val="28"/>
        </w:rPr>
        <w:t xml:space="preserve">      (паромдық терминал) </w:t>
      </w:r>
      <w:r>
        <w:br/>
      </w:r>
      <w:r>
        <w:rPr>
          <w:rFonts w:ascii="Times New Roman"/>
          <w:b w:val="false"/>
          <w:i w:val="false"/>
          <w:color w:val="000000"/>
          <w:sz w:val="28"/>
        </w:rPr>
        <w:t xml:space="preserve">
      Жолдың жетiспейтiн учаскерлерi шаршы жақшаларда [ ] көрсетiледi. </w:t>
      </w:r>
      <w:r>
        <w:br/>
      </w:r>
      <w:r>
        <w:rPr>
          <w:rFonts w:ascii="Times New Roman"/>
          <w:b w:val="false"/>
          <w:i w:val="false"/>
          <w:color w:val="000000"/>
          <w:sz w:val="28"/>
        </w:rPr>
        <w:t xml:space="preserve">
      ИСО нормаларына сәйкес келетiн және сәйкес келмейтiн ұзындығы кемiнде 20 фут контейнерлердi өңдеуге арналған контейнерлiк терминалдары бар станциялар бiр сызықпен сызылады. </w:t>
      </w:r>
    </w:p>
    <w:p>
      <w:pPr>
        <w:spacing w:after="0"/>
        <w:ind w:left="0"/>
        <w:jc w:val="left"/>
      </w:pPr>
      <w:r>
        <w:rPr>
          <w:rFonts w:ascii="Times New Roman"/>
          <w:b/>
          <w:i w:val="false"/>
          <w:color w:val="000000"/>
        </w:rPr>
        <w:t xml:space="preserve"> Трансазия темiр жол желiсiнiң тiзбесi </w:t>
      </w:r>
    </w:p>
    <w:p>
      <w:pPr>
        <w:spacing w:after="0"/>
        <w:ind w:left="0"/>
        <w:jc w:val="both"/>
      </w:pPr>
      <w:r>
        <w:rPr>
          <w:rFonts w:ascii="Times New Roman"/>
          <w:b/>
          <w:i w:val="false"/>
          <w:color w:val="000000"/>
          <w:sz w:val="28"/>
        </w:rPr>
        <w:t xml:space="preserve">Армения </w:t>
      </w:r>
    </w:p>
    <w:p>
      <w:pPr>
        <w:spacing w:after="0"/>
        <w:ind w:left="0"/>
        <w:jc w:val="both"/>
      </w:pPr>
      <w:r>
        <w:rPr>
          <w:rFonts w:ascii="Times New Roman"/>
          <w:b/>
          <w:i w:val="false"/>
          <w:color w:val="000000"/>
          <w:sz w:val="28"/>
        </w:rPr>
        <w:t xml:space="preserve">Айрум - Нюведи </w:t>
      </w:r>
    </w:p>
    <w:p>
      <w:pPr>
        <w:spacing w:after="0"/>
        <w:ind w:left="0"/>
        <w:jc w:val="both"/>
      </w:pPr>
      <w:r>
        <w:rPr>
          <w:rFonts w:ascii="Times New Roman"/>
          <w:b w:val="false"/>
          <w:i w:val="false"/>
          <w:color w:val="000000"/>
          <w:sz w:val="28"/>
        </w:rPr>
        <w:t xml:space="preserve">(Садахло, Грузия) </w:t>
      </w:r>
    </w:p>
    <w:p>
      <w:pPr>
        <w:spacing w:after="0"/>
        <w:ind w:left="0"/>
        <w:jc w:val="both"/>
      </w:pPr>
      <w:r>
        <w:rPr>
          <w:rFonts w:ascii="Times New Roman"/>
          <w:b w:val="false"/>
          <w:i w:val="false"/>
          <w:color w:val="000000"/>
          <w:sz w:val="28"/>
        </w:rPr>
        <w:t xml:space="preserve">| Айрум </w:t>
      </w:r>
      <w:r>
        <w:br/>
      </w:r>
      <w:r>
        <w:rPr>
          <w:rFonts w:ascii="Times New Roman"/>
          <w:b w:val="false"/>
          <w:i w:val="false"/>
          <w:color w:val="000000"/>
          <w:sz w:val="28"/>
        </w:rPr>
        <w:t xml:space="preserve">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  станция) </w:t>
      </w:r>
      <w:r>
        <w:br/>
      </w:r>
      <w:r>
        <w:rPr>
          <w:rFonts w:ascii="Times New Roman"/>
          <w:b w:val="false"/>
          <w:i w:val="false"/>
          <w:color w:val="000000"/>
          <w:sz w:val="28"/>
        </w:rPr>
        <w:t xml:space="preserve">
| Гюмри  </w:t>
      </w:r>
      <w:r>
        <w:rPr>
          <w:rFonts w:ascii="Times New Roman"/>
          <w:b w:val="false"/>
          <w:i/>
          <w:color w:val="000000"/>
          <w:sz w:val="28"/>
        </w:rPr>
        <w:t xml:space="preserve">(тораптық  </w:t>
      </w:r>
      <w:r>
        <w:rPr>
          <w:rFonts w:ascii="Times New Roman"/>
          <w:b w:val="false"/>
          <w:i w:val="false"/>
          <w:color w:val="000000"/>
          <w:sz w:val="28"/>
        </w:rPr>
        <w:t xml:space="preserve">-&gt; Ахурян  </w:t>
      </w:r>
      <w:r>
        <w:rPr>
          <w:rFonts w:ascii="Times New Roman"/>
          <w:b w:val="false"/>
          <w:i/>
          <w:color w:val="000000"/>
          <w:sz w:val="28"/>
        </w:rPr>
        <w:t xml:space="preserve">(шекаралық станция және жолтабан </w:t>
      </w:r>
      <w:r>
        <w:br/>
      </w:r>
      <w:r>
        <w:rPr>
          <w:rFonts w:ascii="Times New Roman"/>
          <w:b w:val="false"/>
          <w:i w:val="false"/>
          <w:color w:val="000000"/>
          <w:sz w:val="28"/>
        </w:rPr>
        <w:t xml:space="preserve">
|  </w:t>
      </w:r>
      <w:r>
        <w:rPr>
          <w:rFonts w:ascii="Times New Roman"/>
          <w:b w:val="false"/>
          <w:i/>
          <w:color w:val="000000"/>
          <w:sz w:val="28"/>
        </w:rPr>
        <w:t xml:space="preserve">станция)           ені әртүрлі жолдардың түйісу орны) - </w:t>
      </w:r>
      <w:r>
        <w:br/>
      </w:r>
      <w:r>
        <w:rPr>
          <w:rFonts w:ascii="Times New Roman"/>
          <w:b w:val="false"/>
          <w:i w:val="false"/>
          <w:color w:val="000000"/>
          <w:sz w:val="28"/>
        </w:rPr>
        <w:t xml:space="preserve">
|                    (Догу Капи, Түркия) </w:t>
      </w:r>
      <w:r>
        <w:br/>
      </w:r>
      <w:r>
        <w:rPr>
          <w:rFonts w:ascii="Times New Roman"/>
          <w:b w:val="false"/>
          <w:i w:val="false"/>
          <w:color w:val="000000"/>
          <w:sz w:val="28"/>
        </w:rPr>
        <w:t xml:space="preserve">
| Масис  </w:t>
      </w:r>
      <w:r>
        <w:rPr>
          <w:rFonts w:ascii="Times New Roman"/>
          <w:b w:val="false"/>
          <w:i/>
          <w:color w:val="000000"/>
          <w:sz w:val="28"/>
        </w:rPr>
        <w:t xml:space="preserve">(тораптық -&gt;  </w:t>
      </w:r>
      <w:r>
        <w:rPr>
          <w:rFonts w:ascii="Times New Roman"/>
          <w:b w:val="false"/>
          <w:i w:val="false"/>
          <w:color w:val="000000"/>
          <w:sz w:val="28"/>
          <w:u w:val="single"/>
        </w:rPr>
        <w:t xml:space="preserve">Ереван </w:t>
      </w:r>
      <w:r>
        <w:rPr>
          <w:rFonts w:ascii="Times New Roman"/>
          <w:b w:val="false"/>
          <w:i w:val="false"/>
          <w:color w:val="000000"/>
          <w:sz w:val="28"/>
        </w:rPr>
        <w:t xml:space="preserve">- Иджеван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V Ерасх </w:t>
      </w:r>
      <w:r>
        <w:br/>
      </w:r>
      <w:r>
        <w:rPr>
          <w:rFonts w:ascii="Times New Roman"/>
          <w:b w:val="false"/>
          <w:i w:val="false"/>
          <w:color w:val="000000"/>
          <w:sz w:val="28"/>
        </w:rPr>
        <w:t>
</w:t>
      </w:r>
      <w:r>
        <w:rPr>
          <w:rFonts w:ascii="Times New Roman"/>
          <w:b w:val="false"/>
          <w:i/>
          <w:color w:val="000000"/>
          <w:sz w:val="28"/>
        </w:rPr>
        <w:t xml:space="preserve">  (шекаралық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(Белидаг - </w:t>
      </w:r>
      <w:r>
        <w:br/>
      </w:r>
      <w:r>
        <w:rPr>
          <w:rFonts w:ascii="Times New Roman"/>
          <w:b w:val="false"/>
          <w:i w:val="false"/>
          <w:color w:val="000000"/>
          <w:sz w:val="28"/>
        </w:rPr>
        <w:t xml:space="preserve">
  Ордубад, </w:t>
      </w:r>
      <w:r>
        <w:br/>
      </w:r>
      <w:r>
        <w:rPr>
          <w:rFonts w:ascii="Times New Roman"/>
          <w:b w:val="false"/>
          <w:i w:val="false"/>
          <w:color w:val="000000"/>
          <w:sz w:val="28"/>
        </w:rPr>
        <w:t xml:space="preserve">
  Әзірбайжан) </w:t>
      </w:r>
      <w:r>
        <w:br/>
      </w:r>
      <w:r>
        <w:rPr>
          <w:rFonts w:ascii="Times New Roman"/>
          <w:b w:val="false"/>
          <w:i w:val="false"/>
          <w:color w:val="000000"/>
          <w:sz w:val="28"/>
        </w:rPr>
        <w:t xml:space="preserve">
  Мегри </w:t>
      </w:r>
      <w:r>
        <w:br/>
      </w:r>
      <w:r>
        <w:rPr>
          <w:rFonts w:ascii="Times New Roman"/>
          <w:b w:val="false"/>
          <w:i w:val="false"/>
          <w:color w:val="000000"/>
          <w:sz w:val="28"/>
        </w:rPr>
        <w:t xml:space="preserve">
  Нюведи </w:t>
      </w:r>
      <w:r>
        <w:br/>
      </w:r>
      <w:r>
        <w:rPr>
          <w:rFonts w:ascii="Times New Roman"/>
          <w:b w:val="false"/>
          <w:i w:val="false"/>
          <w:color w:val="000000"/>
          <w:sz w:val="28"/>
        </w:rPr>
        <w:t>
</w:t>
      </w:r>
      <w:r>
        <w:rPr>
          <w:rFonts w:ascii="Times New Roman"/>
          <w:b w:val="false"/>
          <w:i/>
          <w:color w:val="000000"/>
          <w:sz w:val="28"/>
        </w:rPr>
        <w:t xml:space="preserve">  (шекаралық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(Aгбент, </w:t>
      </w:r>
      <w:r>
        <w:br/>
      </w:r>
      <w:r>
        <w:rPr>
          <w:rFonts w:ascii="Times New Roman"/>
          <w:b w:val="false"/>
          <w:i w:val="false"/>
          <w:color w:val="000000"/>
          <w:sz w:val="28"/>
        </w:rPr>
        <w:t xml:space="preserve">
  Әзірбайжан) </w:t>
      </w:r>
    </w:p>
    <w:p>
      <w:pPr>
        <w:spacing w:after="0"/>
        <w:ind w:left="0"/>
        <w:jc w:val="both"/>
      </w:pPr>
      <w:r>
        <w:rPr>
          <w:rFonts w:ascii="Times New Roman"/>
          <w:b/>
          <w:i w:val="false"/>
          <w:color w:val="000000"/>
          <w:sz w:val="28"/>
        </w:rPr>
        <w:t xml:space="preserve">Әзірбайжан </w:t>
      </w:r>
    </w:p>
    <w:p>
      <w:pPr>
        <w:spacing w:after="0"/>
        <w:ind w:left="0"/>
        <w:jc w:val="both"/>
      </w:pPr>
      <w:r>
        <w:rPr>
          <w:rFonts w:ascii="Times New Roman"/>
          <w:b/>
          <w:i w:val="false"/>
          <w:color w:val="000000"/>
          <w:sz w:val="28"/>
        </w:rPr>
        <w:t xml:space="preserve">Ялама - Беюк-Кясик </w:t>
      </w:r>
    </w:p>
    <w:p>
      <w:pPr>
        <w:spacing w:after="0"/>
        <w:ind w:left="0"/>
        <w:jc w:val="both"/>
      </w:pPr>
      <w:r>
        <w:rPr>
          <w:rFonts w:ascii="Times New Roman"/>
          <w:b w:val="false"/>
          <w:i w:val="false"/>
          <w:color w:val="000000"/>
          <w:sz w:val="28"/>
        </w:rPr>
        <w:t xml:space="preserve">(Самур, Ресей </w:t>
      </w:r>
      <w:r>
        <w:br/>
      </w:r>
      <w:r>
        <w:rPr>
          <w:rFonts w:ascii="Times New Roman"/>
          <w:b w:val="false"/>
          <w:i w:val="false"/>
          <w:color w:val="000000"/>
          <w:sz w:val="28"/>
        </w:rPr>
        <w:t xml:space="preserve">
Федерациясы)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Ялама </w:t>
      </w:r>
      <w:r>
        <w:br/>
      </w:r>
      <w:r>
        <w:rPr>
          <w:rFonts w:ascii="Times New Roman"/>
          <w:b w:val="false"/>
          <w:i w:val="false"/>
          <w:color w:val="000000"/>
          <w:sz w:val="28"/>
        </w:rPr>
        <w:t xml:space="preserve">
|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rPr>
          <w:rFonts w:ascii="Times New Roman"/>
          <w:b w:val="false"/>
          <w:i w:val="false"/>
          <w:color w:val="000000"/>
          <w:sz w:val="28"/>
          <w:u w:val="single"/>
        </w:rPr>
        <w:t xml:space="preserve">Баку </w:t>
      </w:r>
      <w:r>
        <w:br/>
      </w:r>
      <w:r>
        <w:rPr>
          <w:rFonts w:ascii="Times New Roman"/>
          <w:b w:val="false"/>
          <w:i w:val="false"/>
          <w:color w:val="000000"/>
          <w:sz w:val="28"/>
        </w:rPr>
        <w:t xml:space="preserve">
|  </w:t>
      </w:r>
      <w:r>
        <w:rPr>
          <w:rFonts w:ascii="Times New Roman"/>
          <w:b w:val="false"/>
          <w:i/>
          <w:color w:val="000000"/>
          <w:sz w:val="28"/>
        </w:rPr>
        <w:t xml:space="preserve">(поромдық) </w:t>
      </w:r>
      <w:r>
        <w:rPr>
          <w:rFonts w:ascii="Times New Roman"/>
          <w:b w:val="false"/>
          <w:i w:val="false"/>
          <w:color w:val="000000"/>
          <w:sz w:val="28"/>
        </w:rPr>
        <w:t xml:space="preserve">     -&gt; ( </w:t>
      </w:r>
      <w:r>
        <w:rPr>
          <w:rFonts w:ascii="Times New Roman"/>
          <w:b w:val="false"/>
          <w:i/>
          <w:color w:val="000000"/>
          <w:sz w:val="28"/>
        </w:rPr>
        <w:t xml:space="preserve">Иран Ислам Республикасындағы,  </w:t>
      </w:r>
      <w:r>
        <w:br/>
      </w:r>
      <w:r>
        <w:rPr>
          <w:rFonts w:ascii="Times New Roman"/>
          <w:b w:val="false"/>
          <w:i w:val="false"/>
          <w:color w:val="000000"/>
          <w:sz w:val="28"/>
        </w:rPr>
        <w:t xml:space="preserve">
|  </w:t>
      </w:r>
      <w:r>
        <w:rPr>
          <w:rFonts w:ascii="Times New Roman"/>
          <w:b w:val="false"/>
          <w:i/>
          <w:color w:val="000000"/>
          <w:sz w:val="28"/>
        </w:rPr>
        <w:t xml:space="preserve">терминал </w:t>
      </w:r>
      <w:r>
        <w:rPr>
          <w:rFonts w:ascii="Times New Roman"/>
          <w:b w:val="false"/>
          <w:i/>
          <w:color w:val="000000"/>
          <w:sz w:val="28"/>
        </w:rPr>
        <w:t xml:space="preserve">            Қазақстандағы, Ресей Федерациясындағы </w:t>
      </w:r>
      <w:r>
        <w:br/>
      </w:r>
      <w:r>
        <w:rPr>
          <w:rFonts w:ascii="Times New Roman"/>
          <w:b w:val="false"/>
          <w:i w:val="false"/>
          <w:color w:val="000000"/>
          <w:sz w:val="28"/>
        </w:rPr>
        <w:t xml:space="preserve">
|                    </w:t>
      </w:r>
      <w:r>
        <w:rPr>
          <w:rFonts w:ascii="Times New Roman"/>
          <w:b w:val="false"/>
          <w:i/>
          <w:color w:val="000000"/>
          <w:sz w:val="28"/>
        </w:rPr>
        <w:t xml:space="preserve">және Түркменистандағы  </w:t>
      </w:r>
      <w:r>
        <w:rPr>
          <w:rFonts w:ascii="Times New Roman"/>
          <w:b w:val="false"/>
          <w:i w:val="false"/>
          <w:color w:val="000000"/>
          <w:sz w:val="28"/>
        </w:rPr>
        <w:t xml:space="preserve">Каспий теңізі порттарына </w:t>
      </w:r>
      <w:r>
        <w:br/>
      </w:r>
      <w:r>
        <w:rPr>
          <w:rFonts w:ascii="Times New Roman"/>
          <w:b w:val="false"/>
          <w:i w:val="false"/>
          <w:color w:val="000000"/>
          <w:sz w:val="28"/>
        </w:rPr>
        <w:t xml:space="preserve">
|                   дейінгі паромдық буын) </w:t>
      </w:r>
      <w:r>
        <w:br/>
      </w:r>
      <w:r>
        <w:rPr>
          <w:rFonts w:ascii="Times New Roman"/>
          <w:b w:val="false"/>
          <w:i w:val="false"/>
          <w:color w:val="000000"/>
          <w:sz w:val="28"/>
        </w:rPr>
        <w:t xml:space="preserve">
| </w:t>
      </w:r>
      <w:r>
        <w:br/>
      </w:r>
      <w:r>
        <w:rPr>
          <w:rFonts w:ascii="Times New Roman"/>
          <w:b w:val="false"/>
          <w:i w:val="false"/>
          <w:color w:val="000000"/>
          <w:sz w:val="28"/>
        </w:rPr>
        <w:t xml:space="preserve">
| Алят  </w:t>
      </w:r>
      <w:r>
        <w:rPr>
          <w:rFonts w:ascii="Times New Roman"/>
          <w:b w:val="false"/>
          <w:i/>
          <w:color w:val="000000"/>
          <w:sz w:val="28"/>
        </w:rPr>
        <w:t xml:space="preserve">(тораптық </w:t>
      </w:r>
      <w:r>
        <w:rPr>
          <w:rFonts w:ascii="Times New Roman"/>
          <w:b w:val="false"/>
          <w:i w:val="false"/>
          <w:color w:val="000000"/>
          <w:sz w:val="28"/>
        </w:rPr>
        <w:t xml:space="preserve">-&gt;  </w:t>
      </w:r>
      <w:r>
        <w:rPr>
          <w:rFonts w:ascii="Times New Roman"/>
          <w:b w:val="false"/>
          <w:i w:val="false"/>
          <w:color w:val="000000"/>
          <w:sz w:val="28"/>
          <w:u w:val="single"/>
        </w:rPr>
        <w:t xml:space="preserve">Али Байрамли </w:t>
      </w:r>
      <w:r>
        <w:rPr>
          <w:rFonts w:ascii="Times New Roman"/>
          <w:b w:val="false"/>
          <w:i/>
          <w:color w:val="000000"/>
          <w:sz w:val="28"/>
        </w:rPr>
        <w:t xml:space="preserve">  (тораптық станция)  </w:t>
      </w:r>
      <w:r>
        <w:rPr>
          <w:rFonts w:ascii="Times New Roman"/>
          <w:b w:val="false"/>
          <w:i w:val="false"/>
          <w:color w:val="000000"/>
          <w:sz w:val="28"/>
        </w:rPr>
        <w:t xml:space="preserve">-  </w:t>
      </w:r>
      <w:r>
        <w:rPr>
          <w:rFonts w:ascii="Times New Roman"/>
          <w:b w:val="false"/>
          <w:i w:val="false"/>
          <w:color w:val="000000"/>
          <w:sz w:val="28"/>
          <w:u w:val="single"/>
        </w:rPr>
        <w:t xml:space="preserve">Астара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color w:val="000000"/>
          <w:sz w:val="28"/>
        </w:rPr>
        <w:t xml:space="preserve">           (шекаралық станция және жолтабан ені әртүрлі </w:t>
      </w:r>
      <w:r>
        <w:br/>
      </w:r>
      <w:r>
        <w:rPr>
          <w:rFonts w:ascii="Times New Roman"/>
          <w:b w:val="false"/>
          <w:i w:val="false"/>
          <w:color w:val="000000"/>
          <w:sz w:val="28"/>
        </w:rPr>
        <w:t xml:space="preserve">
|                -&gt;  </w:t>
      </w:r>
      <w:r>
        <w:rPr>
          <w:rFonts w:ascii="Times New Roman"/>
          <w:b w:val="false"/>
          <w:i/>
          <w:color w:val="000000"/>
          <w:sz w:val="28"/>
        </w:rPr>
        <w:t xml:space="preserve">жолдардың түйісу орны) -  </w:t>
      </w:r>
      <w:r>
        <w:rPr>
          <w:rFonts w:ascii="Times New Roman"/>
          <w:b w:val="false"/>
          <w:i w:val="false"/>
          <w:color w:val="000000"/>
          <w:sz w:val="28"/>
        </w:rPr>
        <w:t xml:space="preserve">(Астара, Иран Ислам </w:t>
      </w:r>
      <w:r>
        <w:br/>
      </w:r>
      <w:r>
        <w:rPr>
          <w:rFonts w:ascii="Times New Roman"/>
          <w:b w:val="false"/>
          <w:i w:val="false"/>
          <w:color w:val="000000"/>
          <w:sz w:val="28"/>
        </w:rPr>
        <w:t xml:space="preserve">
|                   Республикасы)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rPr>
          <w:rFonts w:ascii="Times New Roman"/>
          <w:b w:val="false"/>
          <w:i w:val="false"/>
          <w:color w:val="000000"/>
          <w:sz w:val="28"/>
          <w:u w:val="single"/>
        </w:rPr>
        <w:t xml:space="preserve">Али Байрамли </w:t>
      </w:r>
      <w:r>
        <w:rPr>
          <w:rFonts w:ascii="Times New Roman"/>
          <w:b w:val="false"/>
          <w:i/>
          <w:color w:val="000000"/>
          <w:sz w:val="28"/>
        </w:rPr>
        <w:t xml:space="preserve">  (тораптық станция)  </w:t>
      </w:r>
      <w:r>
        <w:rPr>
          <w:rFonts w:ascii="Times New Roman"/>
          <w:b w:val="false"/>
          <w:i w:val="false"/>
          <w:color w:val="000000"/>
          <w:sz w:val="28"/>
        </w:rPr>
        <w:t xml:space="preserve">- Агбент </w:t>
      </w:r>
      <w:r>
        <w:br/>
      </w:r>
      <w:r>
        <w:rPr>
          <w:rFonts w:ascii="Times New Roman"/>
          <w:b w:val="false"/>
          <w:i w:val="false"/>
          <w:color w:val="000000"/>
          <w:sz w:val="28"/>
        </w:rPr>
        <w:t xml:space="preserve">
|                   </w:t>
      </w:r>
      <w:r>
        <w:rPr>
          <w:rFonts w:ascii="Times New Roman"/>
          <w:b w:val="false"/>
          <w:i/>
          <w:color w:val="000000"/>
          <w:sz w:val="28"/>
        </w:rPr>
        <w:t xml:space="preserve">(шекаралық станция) -  </w:t>
      </w:r>
      <w:r>
        <w:rPr>
          <w:rFonts w:ascii="Times New Roman"/>
          <w:b w:val="false"/>
          <w:i w:val="false"/>
          <w:color w:val="000000"/>
          <w:sz w:val="28"/>
        </w:rPr>
        <w:t xml:space="preserve">(Нюведи-Мегри </w:t>
      </w:r>
      <w:r>
        <w:br/>
      </w:r>
      <w:r>
        <w:rPr>
          <w:rFonts w:ascii="Times New Roman"/>
          <w:b w:val="false"/>
          <w:i w:val="false"/>
          <w:color w:val="000000"/>
          <w:sz w:val="28"/>
        </w:rPr>
        <w:t xml:space="preserve">
|                   </w:t>
      </w:r>
      <w:r>
        <w:rPr>
          <w:rFonts w:ascii="Times New Roman"/>
          <w:b w:val="false"/>
          <w:i/>
          <w:color w:val="000000"/>
          <w:sz w:val="28"/>
        </w:rPr>
        <w:t xml:space="preserve">(шекаралық станция),  </w:t>
      </w:r>
      <w:r>
        <w:rPr>
          <w:rFonts w:ascii="Times New Roman"/>
          <w:b w:val="false"/>
          <w:i w:val="false"/>
          <w:color w:val="000000"/>
          <w:sz w:val="28"/>
        </w:rPr>
        <w:t xml:space="preserve">Армения) - Ордубад -  </w:t>
      </w:r>
      <w:r>
        <w:br/>
      </w:r>
      <w:r>
        <w:rPr>
          <w:rFonts w:ascii="Times New Roman"/>
          <w:b w:val="false"/>
          <w:i w:val="false"/>
          <w:color w:val="000000"/>
          <w:sz w:val="28"/>
        </w:rPr>
        <w:t xml:space="preserve">
|                   </w:t>
      </w:r>
      <w:r>
        <w:rPr>
          <w:rFonts w:ascii="Times New Roman"/>
          <w:b w:val="false"/>
          <w:i w:val="false"/>
          <w:color w:val="000000"/>
          <w:sz w:val="28"/>
          <w:u w:val="single"/>
        </w:rPr>
        <w:t xml:space="preserve">Джульфа </w:t>
      </w:r>
      <w:r>
        <w:rPr>
          <w:rFonts w:ascii="Times New Roman"/>
          <w:b w:val="false"/>
          <w:i/>
          <w:color w:val="000000"/>
          <w:sz w:val="28"/>
        </w:rPr>
        <w:t xml:space="preserve">(шекаралық станция және жолтабан </w:t>
      </w:r>
      <w:r>
        <w:br/>
      </w:r>
      <w:r>
        <w:rPr>
          <w:rFonts w:ascii="Times New Roman"/>
          <w:b w:val="false"/>
          <w:i w:val="false"/>
          <w:color w:val="000000"/>
          <w:sz w:val="28"/>
        </w:rPr>
        <w:t xml:space="preserve">
| </w:t>
      </w:r>
      <w:r>
        <w:rPr>
          <w:rFonts w:ascii="Times New Roman"/>
          <w:b w:val="false"/>
          <w:i/>
          <w:color w:val="000000"/>
          <w:sz w:val="28"/>
        </w:rPr>
        <w:t xml:space="preserve">                  ені әртүрлі жолдардың түйісу орны) -  </w:t>
      </w:r>
      <w:r>
        <w:rPr>
          <w:rFonts w:ascii="Times New Roman"/>
          <w:b w:val="false"/>
          <w:i w:val="false"/>
          <w:color w:val="000000"/>
          <w:sz w:val="28"/>
        </w:rPr>
        <w:t xml:space="preserve">(Джульфа, </w:t>
      </w:r>
      <w:r>
        <w:br/>
      </w:r>
      <w:r>
        <w:rPr>
          <w:rFonts w:ascii="Times New Roman"/>
          <w:b w:val="false"/>
          <w:i w:val="false"/>
          <w:color w:val="000000"/>
          <w:sz w:val="28"/>
        </w:rPr>
        <w:t xml:space="preserve">
V                  Иран Ислам Республикасы) </w:t>
      </w:r>
    </w:p>
    <w:p>
      <w:pPr>
        <w:spacing w:after="0"/>
        <w:ind w:left="0"/>
        <w:jc w:val="both"/>
      </w:pPr>
      <w:r>
        <w:rPr>
          <w:rFonts w:ascii="Times New Roman"/>
          <w:b w:val="false"/>
          <w:i w:val="false"/>
          <w:color w:val="000000"/>
          <w:sz w:val="28"/>
        </w:rPr>
        <w:t xml:space="preserve">Акстафа </w:t>
      </w:r>
      <w:r>
        <w:br/>
      </w:r>
      <w:r>
        <w:rPr>
          <w:rFonts w:ascii="Times New Roman"/>
          <w:b w:val="false"/>
          <w:i w:val="false"/>
          <w:color w:val="000000"/>
          <w:sz w:val="28"/>
        </w:rPr>
        <w:t xml:space="preserve">
Беюк Кесик </w:t>
      </w:r>
      <w:r>
        <w:br/>
      </w:r>
      <w:r>
        <w:rPr>
          <w:rFonts w:ascii="Times New Roman"/>
          <w:b w:val="false"/>
          <w:i w:val="false"/>
          <w:color w:val="000000"/>
          <w:sz w:val="28"/>
        </w:rPr>
        <w:t>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xml:space="preserve">
(Гардабани, </w:t>
      </w:r>
      <w:r>
        <w:br/>
      </w:r>
      <w:r>
        <w:rPr>
          <w:rFonts w:ascii="Times New Roman"/>
          <w:b w:val="false"/>
          <w:i w:val="false"/>
          <w:color w:val="000000"/>
          <w:sz w:val="28"/>
        </w:rPr>
        <w:t xml:space="preserve">
Грузия) </w:t>
      </w:r>
    </w:p>
    <w:p>
      <w:pPr>
        <w:spacing w:after="0"/>
        <w:ind w:left="0"/>
        <w:jc w:val="both"/>
      </w:pPr>
      <w:r>
        <w:rPr>
          <w:rFonts w:ascii="Times New Roman"/>
          <w:b/>
          <w:i w:val="false"/>
          <w:color w:val="000000"/>
          <w:sz w:val="28"/>
        </w:rPr>
        <w:t xml:space="preserve">Бангладеш </w:t>
      </w:r>
    </w:p>
    <w:p>
      <w:pPr>
        <w:spacing w:after="0"/>
        <w:ind w:left="0"/>
        <w:jc w:val="both"/>
      </w:pPr>
      <w:r>
        <w:rPr>
          <w:rFonts w:ascii="Times New Roman"/>
          <w:b/>
          <w:i w:val="false"/>
          <w:color w:val="000000"/>
          <w:sz w:val="28"/>
        </w:rPr>
        <w:t xml:space="preserve">Дарсана  </w:t>
      </w:r>
      <w:r>
        <w:rPr>
          <w:rFonts w:ascii="Times New Roman"/>
          <w:b w:val="false"/>
          <w:i w:val="false"/>
          <w:color w:val="000000"/>
          <w:sz w:val="28"/>
        </w:rPr>
        <w:t xml:space="preserve">-  </w:t>
      </w:r>
      <w:r>
        <w:rPr>
          <w:rFonts w:ascii="Times New Roman"/>
          <w:b/>
          <w:i w:val="false"/>
          <w:color w:val="000000"/>
          <w:sz w:val="28"/>
        </w:rPr>
        <w:t xml:space="preserve">Гундум </w:t>
      </w:r>
    </w:p>
    <w:p>
      <w:pPr>
        <w:spacing w:after="0"/>
        <w:ind w:left="0"/>
        <w:jc w:val="both"/>
      </w:pPr>
      <w:r>
        <w:rPr>
          <w:rFonts w:ascii="Times New Roman"/>
          <w:b w:val="false"/>
          <w:i w:val="false"/>
          <w:color w:val="000000"/>
          <w:sz w:val="28"/>
        </w:rPr>
        <w:t xml:space="preserve">(Гиде, Үндістан) </w:t>
      </w:r>
    </w:p>
    <w:p>
      <w:pPr>
        <w:spacing w:after="0"/>
        <w:ind w:left="0"/>
        <w:jc w:val="both"/>
      </w:pPr>
      <w:r>
        <w:rPr>
          <w:rFonts w:ascii="Times New Roman"/>
          <w:b w:val="false"/>
          <w:i w:val="false"/>
          <w:color w:val="000000"/>
          <w:sz w:val="28"/>
        </w:rPr>
        <w:t xml:space="preserve">| Дарсана </w:t>
      </w:r>
      <w:r>
        <w:br/>
      </w:r>
      <w:r>
        <w:rPr>
          <w:rFonts w:ascii="Times New Roman"/>
          <w:b w:val="false"/>
          <w:i w:val="false"/>
          <w:color w:val="000000"/>
          <w:sz w:val="28"/>
        </w:rPr>
        <w:t xml:space="preserve">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Ишурди  </w:t>
      </w:r>
      <w:r>
        <w:rPr>
          <w:rFonts w:ascii="Times New Roman"/>
          <w:b w:val="false"/>
          <w:i/>
          <w:color w:val="000000"/>
          <w:sz w:val="28"/>
        </w:rPr>
        <w:t xml:space="preserve">(тораптық -&gt;  </w:t>
      </w:r>
      <w:r>
        <w:rPr>
          <w:rFonts w:ascii="Times New Roman"/>
          <w:b w:val="false"/>
          <w:i w:val="false"/>
          <w:color w:val="000000"/>
          <w:sz w:val="28"/>
        </w:rPr>
        <w:t xml:space="preserve">Абдулпур  </w:t>
      </w:r>
      <w:r>
        <w:rPr>
          <w:rFonts w:ascii="Times New Roman"/>
          <w:b w:val="false"/>
          <w:i/>
          <w:color w:val="000000"/>
          <w:sz w:val="28"/>
        </w:rPr>
        <w:t xml:space="preserve">(тораптық станция) -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Роханпур  </w:t>
      </w:r>
      <w:r>
        <w:rPr>
          <w:rFonts w:ascii="Times New Roman"/>
          <w:b w:val="false"/>
          <w:i/>
          <w:color w:val="000000"/>
          <w:sz w:val="28"/>
        </w:rPr>
        <w:t xml:space="preserve">(шекаралық станция) -  </w:t>
      </w:r>
      <w:r>
        <w:rPr>
          <w:rFonts w:ascii="Times New Roman"/>
          <w:b w:val="false"/>
          <w:i w:val="false"/>
          <w:color w:val="000000"/>
          <w:sz w:val="28"/>
        </w:rPr>
        <w:t xml:space="preserve">(Синхабад, </w:t>
      </w:r>
      <w:r>
        <w:br/>
      </w:r>
      <w:r>
        <w:rPr>
          <w:rFonts w:ascii="Times New Roman"/>
          <w:b w:val="false"/>
          <w:i w:val="false"/>
          <w:color w:val="000000"/>
          <w:sz w:val="28"/>
        </w:rPr>
        <w:t xml:space="preserve">
|                     Индия) </w:t>
      </w:r>
      <w:r>
        <w:br/>
      </w:r>
      <w:r>
        <w:rPr>
          <w:rFonts w:ascii="Times New Roman"/>
          <w:b w:val="false"/>
          <w:i w:val="false"/>
          <w:color w:val="000000"/>
          <w:sz w:val="28"/>
        </w:rPr>
        <w:t xml:space="preserve">
| </w:t>
      </w:r>
      <w:r>
        <w:br/>
      </w:r>
      <w:r>
        <w:rPr>
          <w:rFonts w:ascii="Times New Roman"/>
          <w:b w:val="false"/>
          <w:i w:val="false"/>
          <w:color w:val="000000"/>
          <w:sz w:val="28"/>
        </w:rPr>
        <w:t xml:space="preserve">
|                  -&gt; Абдулпур  </w:t>
      </w:r>
      <w:r>
        <w:rPr>
          <w:rFonts w:ascii="Times New Roman"/>
          <w:b w:val="false"/>
          <w:i/>
          <w:color w:val="000000"/>
          <w:sz w:val="28"/>
        </w:rPr>
        <w:t xml:space="preserve">(тораптық станция) - </w:t>
      </w:r>
      <w:r>
        <w:br/>
      </w:r>
      <w:r>
        <w:rPr>
          <w:rFonts w:ascii="Times New Roman"/>
          <w:b w:val="false"/>
          <w:i w:val="false"/>
          <w:color w:val="000000"/>
          <w:sz w:val="28"/>
        </w:rPr>
        <w:t xml:space="preserve">
|                     Парбатипур - Бирол  </w:t>
      </w:r>
      <w:r>
        <w:rPr>
          <w:rFonts w:ascii="Times New Roman"/>
          <w:b w:val="false"/>
          <w:i/>
          <w:color w:val="000000"/>
          <w:sz w:val="28"/>
        </w:rPr>
        <w:t xml:space="preserve">(шекаралық станция) - </w:t>
      </w:r>
      <w:r>
        <w:br/>
      </w:r>
      <w:r>
        <w:rPr>
          <w:rFonts w:ascii="Times New Roman"/>
          <w:b w:val="false"/>
          <w:i w:val="false"/>
          <w:color w:val="000000"/>
          <w:sz w:val="28"/>
        </w:rPr>
        <w:t xml:space="preserve">
|                     (Радхикапур, Индия) </w:t>
      </w:r>
      <w:r>
        <w:br/>
      </w:r>
      <w:r>
        <w:rPr>
          <w:rFonts w:ascii="Times New Roman"/>
          <w:b w:val="false"/>
          <w:i w:val="false"/>
          <w:color w:val="000000"/>
          <w:sz w:val="28"/>
        </w:rPr>
        <w:t xml:space="preserve">
| </w:t>
      </w:r>
      <w:r>
        <w:br/>
      </w:r>
      <w:r>
        <w:rPr>
          <w:rFonts w:ascii="Times New Roman"/>
          <w:b w:val="false"/>
          <w:i w:val="false"/>
          <w:color w:val="000000"/>
          <w:sz w:val="28"/>
        </w:rPr>
        <w:t xml:space="preserve">
V  </w:t>
      </w:r>
      <w:r>
        <w:rPr>
          <w:rFonts w:ascii="Times New Roman"/>
          <w:b w:val="false"/>
          <w:i w:val="false"/>
          <w:color w:val="000000"/>
          <w:sz w:val="28"/>
          <w:u w:val="single"/>
        </w:rPr>
        <w:t xml:space="preserve">Тонги </w:t>
      </w:r>
      <w:r>
        <w:rPr>
          <w:rFonts w:ascii="Times New Roman"/>
          <w:b w:val="false"/>
          <w:i w:val="false"/>
          <w:color w:val="000000"/>
          <w:sz w:val="28"/>
        </w:rPr>
        <w:t xml:space="preserve">( </w:t>
      </w:r>
      <w:r>
        <w:rPr>
          <w:rFonts w:ascii="Times New Roman"/>
          <w:b w:val="false"/>
          <w:i/>
          <w:color w:val="000000"/>
          <w:sz w:val="28"/>
        </w:rPr>
        <w:t xml:space="preserve">тораптық  - </w:t>
      </w:r>
      <w:r>
        <w:rPr>
          <w:rFonts w:ascii="Times New Roman"/>
          <w:b w:val="false"/>
          <w:i w:val="false"/>
          <w:color w:val="000000"/>
          <w:sz w:val="28"/>
        </w:rPr>
        <w:t xml:space="preserve">&gt;  </w:t>
      </w:r>
      <w:r>
        <w:rPr>
          <w:rFonts w:ascii="Times New Roman"/>
          <w:b w:val="false"/>
          <w:i w:val="false"/>
          <w:color w:val="000000"/>
          <w:sz w:val="28"/>
          <w:u w:val="single"/>
        </w:rPr>
        <w:t xml:space="preserve">Дакка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Акхаура          -&gt; Кулаура - Шахбазпур  </w:t>
      </w:r>
      <w:r>
        <w:rPr>
          <w:rFonts w:ascii="Times New Roman"/>
          <w:b w:val="false"/>
          <w:i/>
          <w:color w:val="000000"/>
          <w:sz w:val="28"/>
        </w:rPr>
        <w:t xml:space="preserve">(шекаралық станция) - </w:t>
      </w:r>
      <w:r>
        <w:br/>
      </w:r>
      <w:r>
        <w:rPr>
          <w:rFonts w:ascii="Times New Roman"/>
          <w:b w:val="false"/>
          <w:i w:val="false"/>
          <w:color w:val="000000"/>
          <w:sz w:val="28"/>
        </w:rPr>
        <w:t>
</w:t>
      </w:r>
      <w:r>
        <w:rPr>
          <w:rFonts w:ascii="Times New Roman"/>
          <w:b w:val="false"/>
          <w:i/>
          <w:color w:val="000000"/>
          <w:sz w:val="28"/>
        </w:rPr>
        <w:t xml:space="preserve">  (тораптық            </w:t>
      </w:r>
      <w:r>
        <w:rPr>
          <w:rFonts w:ascii="Times New Roman"/>
          <w:b w:val="false"/>
          <w:i w:val="false"/>
          <w:color w:val="000000"/>
          <w:sz w:val="28"/>
        </w:rPr>
        <w:t xml:space="preserve">(Махисасан, Индия)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w:t>
      </w:r>
      <w:r>
        <w:rPr>
          <w:rFonts w:ascii="Times New Roman"/>
          <w:b w:val="false"/>
          <w:i w:val="false"/>
          <w:color w:val="000000"/>
          <w:sz w:val="28"/>
          <w:u w:val="single"/>
        </w:rPr>
        <w:t xml:space="preserve">   Читтагонг </w:t>
      </w:r>
      <w:r>
        <w:br/>
      </w:r>
      <w:r>
        <w:rPr>
          <w:rFonts w:ascii="Times New Roman"/>
          <w:b w:val="false"/>
          <w:i w:val="false"/>
          <w:color w:val="000000"/>
          <w:sz w:val="28"/>
        </w:rPr>
        <w:t>
</w:t>
      </w:r>
      <w:r>
        <w:rPr>
          <w:rFonts w:ascii="Times New Roman"/>
          <w:b w:val="false"/>
          <w:i/>
          <w:color w:val="000000"/>
          <w:sz w:val="28"/>
        </w:rPr>
        <w:t xml:space="preserve">(порт жанындағы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Дохазари </w:t>
      </w:r>
      <w:r>
        <w:br/>
      </w:r>
      <w:r>
        <w:rPr>
          <w:rFonts w:ascii="Times New Roman"/>
          <w:b w:val="false"/>
          <w:i w:val="false"/>
          <w:color w:val="000000"/>
          <w:sz w:val="28"/>
        </w:rPr>
        <w:t xml:space="preserve">
  [Гундум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w:t>
      </w:r>
      <w:r>
        <w:rPr>
          <w:rFonts w:ascii="Times New Roman"/>
          <w:b w:val="false"/>
          <w:i/>
          <w:color w:val="000000"/>
          <w:sz w:val="28"/>
        </w:rPr>
        <w:t xml:space="preserve">  (шекаралық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Мьянма] </w:t>
      </w:r>
    </w:p>
    <w:p>
      <w:pPr>
        <w:spacing w:after="0"/>
        <w:ind w:left="0"/>
        <w:jc w:val="both"/>
      </w:pPr>
      <w:r>
        <w:rPr>
          <w:rFonts w:ascii="Times New Roman"/>
          <w:b/>
          <w:i w:val="false"/>
          <w:color w:val="000000"/>
          <w:sz w:val="28"/>
        </w:rPr>
        <w:t xml:space="preserve">Камбоджа </w:t>
      </w:r>
    </w:p>
    <w:p>
      <w:pPr>
        <w:spacing w:after="0"/>
        <w:ind w:left="0"/>
        <w:jc w:val="both"/>
      </w:pPr>
      <w:r>
        <w:rPr>
          <w:rFonts w:ascii="Times New Roman"/>
          <w:b/>
          <w:i w:val="false"/>
          <w:color w:val="000000"/>
          <w:sz w:val="28"/>
        </w:rPr>
        <w:t xml:space="preserve">Пойпет - Сиануквилль </w:t>
      </w:r>
    </w:p>
    <w:p>
      <w:pPr>
        <w:spacing w:after="0"/>
        <w:ind w:left="0"/>
        <w:jc w:val="both"/>
      </w:pPr>
      <w:r>
        <w:rPr>
          <w:rFonts w:ascii="Times New Roman"/>
          <w:b w:val="false"/>
          <w:i w:val="false"/>
          <w:color w:val="000000"/>
          <w:sz w:val="28"/>
        </w:rPr>
        <w:t xml:space="preserve">(Клонгтук, </w:t>
      </w:r>
      <w:r>
        <w:br/>
      </w:r>
      <w:r>
        <w:rPr>
          <w:rFonts w:ascii="Times New Roman"/>
          <w:b w:val="false"/>
          <w:i w:val="false"/>
          <w:color w:val="000000"/>
          <w:sz w:val="28"/>
        </w:rPr>
        <w:t xml:space="preserve">
  Таиланд) </w:t>
      </w:r>
    </w:p>
    <w:p>
      <w:pPr>
        <w:spacing w:after="0"/>
        <w:ind w:left="0"/>
        <w:jc w:val="both"/>
      </w:pPr>
      <w:r>
        <w:rPr>
          <w:rFonts w:ascii="Times New Roman"/>
          <w:b w:val="false"/>
          <w:i w:val="false"/>
          <w:color w:val="000000"/>
          <w:sz w:val="28"/>
        </w:rPr>
        <w:t xml:space="preserve">| [Пойпет </w:t>
      </w:r>
      <w:r>
        <w:br/>
      </w:r>
      <w:r>
        <w:rPr>
          <w:rFonts w:ascii="Times New Roman"/>
          <w:b w:val="false"/>
          <w:i w:val="false"/>
          <w:color w:val="000000"/>
          <w:sz w:val="28"/>
        </w:rPr>
        <w:t xml:space="preserve">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Cисопхон] </w:t>
      </w:r>
      <w:r>
        <w:br/>
      </w:r>
      <w:r>
        <w:rPr>
          <w:rFonts w:ascii="Times New Roman"/>
          <w:b w:val="false"/>
          <w:i w:val="false"/>
          <w:color w:val="000000"/>
          <w:sz w:val="28"/>
        </w:rPr>
        <w:t xml:space="preserve">
| Батденг           </w:t>
      </w:r>
      <w:r>
        <w:rPr>
          <w:rFonts w:ascii="Times New Roman"/>
          <w:b w:val="false"/>
          <w:i/>
          <w:color w:val="000000"/>
          <w:sz w:val="28"/>
        </w:rPr>
        <w:t xml:space="preserve">-&gt;  </w:t>
      </w:r>
      <w:r>
        <w:rPr>
          <w:rFonts w:ascii="Times New Roman"/>
          <w:b w:val="false"/>
          <w:i w:val="false"/>
          <w:color w:val="000000"/>
          <w:sz w:val="28"/>
        </w:rPr>
        <w:t xml:space="preserve">[Кампонгчам  </w:t>
      </w:r>
      <w:r>
        <w:rPr>
          <w:rFonts w:ascii="Times New Roman"/>
          <w:b w:val="false"/>
          <w:i/>
          <w:color w:val="000000"/>
          <w:sz w:val="28"/>
        </w:rPr>
        <w:t xml:space="preserve">(шекаралық станция) -  </w:t>
      </w:r>
      <w:r>
        <w:br/>
      </w:r>
      <w:r>
        <w:rPr>
          <w:rFonts w:ascii="Times New Roman"/>
          <w:b w:val="false"/>
          <w:i w:val="false"/>
          <w:color w:val="000000"/>
          <w:sz w:val="28"/>
        </w:rPr>
        <w:t xml:space="preserve">
| </w:t>
      </w:r>
      <w:r>
        <w:rPr>
          <w:rFonts w:ascii="Times New Roman"/>
          <w:b w:val="false"/>
          <w:i/>
          <w:color w:val="000000"/>
          <w:sz w:val="28"/>
        </w:rPr>
        <w:t xml:space="preserve">(тораптық            </w:t>
      </w:r>
      <w:r>
        <w:rPr>
          <w:rFonts w:ascii="Times New Roman"/>
          <w:b w:val="false"/>
          <w:i w:val="false"/>
          <w:color w:val="000000"/>
          <w:sz w:val="28"/>
        </w:rPr>
        <w:t xml:space="preserve">(Локнинь, Вьетнам)] </w:t>
      </w:r>
      <w:r>
        <w:br/>
      </w:r>
      <w:r>
        <w:rPr>
          <w:rFonts w:ascii="Times New Roman"/>
          <w:b w:val="false"/>
          <w:i w:val="false"/>
          <w:color w:val="000000"/>
          <w:sz w:val="28"/>
        </w:rPr>
        <w:t xml:space="preserve">
V  </w:t>
      </w:r>
      <w:r>
        <w:rPr>
          <w:rFonts w:ascii="Times New Roman"/>
          <w:b w:val="false"/>
          <w:i/>
          <w:color w:val="000000"/>
          <w:sz w:val="28"/>
        </w:rPr>
        <w:t xml:space="preserve">станция)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xml:space="preserve">    Пномпень </w:t>
      </w:r>
      <w:r>
        <w:br/>
      </w:r>
      <w:r>
        <w:rPr>
          <w:rFonts w:ascii="Times New Roman"/>
          <w:b w:val="false"/>
          <w:i w:val="false"/>
          <w:color w:val="000000"/>
          <w:sz w:val="28"/>
        </w:rPr>
        <w:t>
</w:t>
      </w:r>
      <w:r>
        <w:rPr>
          <w:rFonts w:ascii="Times New Roman"/>
          <w:b w:val="false"/>
          <w:i/>
          <w:color w:val="000000"/>
          <w:sz w:val="28"/>
        </w:rPr>
        <w:t xml:space="preserve">(тораптық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xml:space="preserve">
Сиануквилль </w:t>
      </w:r>
      <w:r>
        <w:br/>
      </w:r>
      <w:r>
        <w:rPr>
          <w:rFonts w:ascii="Times New Roman"/>
          <w:b w:val="false"/>
          <w:i w:val="false"/>
          <w:color w:val="000000"/>
          <w:sz w:val="28"/>
        </w:rPr>
        <w:t>
</w:t>
      </w:r>
      <w:r>
        <w:rPr>
          <w:rFonts w:ascii="Times New Roman"/>
          <w:b w:val="false"/>
          <w:i/>
          <w:color w:val="000000"/>
          <w:sz w:val="28"/>
        </w:rPr>
        <w:t xml:space="preserve">(порт жанындағы </w:t>
      </w:r>
      <w:r>
        <w:br/>
      </w:r>
      <w:r>
        <w:rPr>
          <w:rFonts w:ascii="Times New Roman"/>
          <w:b w:val="false"/>
          <w:i w:val="false"/>
          <w:color w:val="000000"/>
          <w:sz w:val="28"/>
        </w:rPr>
        <w:t>
</w:t>
      </w:r>
      <w:r>
        <w:rPr>
          <w:rFonts w:ascii="Times New Roman"/>
          <w:b w:val="false"/>
          <w:i/>
          <w:color w:val="000000"/>
          <w:sz w:val="28"/>
        </w:rPr>
        <w:t xml:space="preserve">  станция) </w:t>
      </w:r>
    </w:p>
    <w:p>
      <w:pPr>
        <w:spacing w:after="0"/>
        <w:ind w:left="0"/>
        <w:jc w:val="both"/>
      </w:pPr>
      <w:r>
        <w:rPr>
          <w:rFonts w:ascii="Times New Roman"/>
          <w:b/>
          <w:i w:val="false"/>
          <w:color w:val="000000"/>
          <w:sz w:val="28"/>
        </w:rPr>
        <w:t xml:space="preserve">Қытай </w:t>
      </w:r>
    </w:p>
    <w:p>
      <w:pPr>
        <w:spacing w:after="0"/>
        <w:ind w:left="0"/>
        <w:jc w:val="both"/>
      </w:pPr>
      <w:r>
        <w:rPr>
          <w:rFonts w:ascii="Times New Roman"/>
          <w:b/>
          <w:i w:val="false"/>
          <w:color w:val="000000"/>
          <w:sz w:val="28"/>
        </w:rPr>
        <w:t xml:space="preserve">Алашанкоу - Ляньюнган </w:t>
      </w:r>
    </w:p>
    <w:p>
      <w:pPr>
        <w:spacing w:after="0"/>
        <w:ind w:left="0"/>
        <w:jc w:val="both"/>
      </w:pPr>
      <w:r>
        <w:rPr>
          <w:rFonts w:ascii="Times New Roman"/>
          <w:b w:val="false"/>
          <w:i w:val="false"/>
          <w:color w:val="000000"/>
          <w:sz w:val="28"/>
        </w:rPr>
        <w:t xml:space="preserve">(Достық, </w:t>
      </w:r>
      <w:r>
        <w:br/>
      </w: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Алашанкоу </w:t>
      </w:r>
      <w:r>
        <w:br/>
      </w:r>
      <w:r>
        <w:rPr>
          <w:rFonts w:ascii="Times New Roman"/>
          <w:b w:val="false"/>
          <w:i w:val="false"/>
          <w:color w:val="000000"/>
          <w:sz w:val="28"/>
        </w:rPr>
        <w:t xml:space="preserve">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және ені </w:t>
      </w:r>
      <w:r>
        <w:br/>
      </w:r>
      <w:r>
        <w:rPr>
          <w:rFonts w:ascii="Times New Roman"/>
          <w:b w:val="false"/>
          <w:i w:val="false"/>
          <w:color w:val="000000"/>
          <w:sz w:val="28"/>
        </w:rPr>
        <w:t xml:space="preserve">
|  </w:t>
      </w:r>
      <w:r>
        <w:rPr>
          <w:rFonts w:ascii="Times New Roman"/>
          <w:b w:val="false"/>
          <w:i/>
          <w:color w:val="000000"/>
          <w:sz w:val="28"/>
        </w:rPr>
        <w:t xml:space="preserve">әртүрлі </w:t>
      </w:r>
      <w:r>
        <w:br/>
      </w:r>
      <w:r>
        <w:rPr>
          <w:rFonts w:ascii="Times New Roman"/>
          <w:b w:val="false"/>
          <w:i w:val="false"/>
          <w:color w:val="000000"/>
          <w:sz w:val="28"/>
        </w:rPr>
        <w:t xml:space="preserve">
| </w:t>
      </w:r>
      <w:r>
        <w:rPr>
          <w:rFonts w:ascii="Times New Roman"/>
          <w:b w:val="false"/>
          <w:i/>
          <w:color w:val="000000"/>
          <w:sz w:val="28"/>
        </w:rPr>
        <w:t xml:space="preserve">жолдардың түйісу </w:t>
      </w:r>
      <w:r>
        <w:br/>
      </w:r>
      <w:r>
        <w:rPr>
          <w:rFonts w:ascii="Times New Roman"/>
          <w:b w:val="false"/>
          <w:i w:val="false"/>
          <w:color w:val="000000"/>
          <w:sz w:val="28"/>
        </w:rPr>
        <w:t xml:space="preserve">
V </w:t>
      </w:r>
      <w:r>
        <w:rPr>
          <w:rFonts w:ascii="Times New Roman"/>
          <w:b w:val="false"/>
          <w:i/>
          <w:color w:val="000000"/>
          <w:sz w:val="28"/>
        </w:rPr>
        <w:t xml:space="preserve">орны) </w:t>
      </w:r>
      <w:r>
        <w:br/>
      </w:r>
      <w:r>
        <w:rPr>
          <w:rFonts w:ascii="Times New Roman"/>
          <w:b w:val="false"/>
          <w:i w:val="false"/>
          <w:color w:val="000000"/>
          <w:sz w:val="28"/>
        </w:rPr>
        <w:t xml:space="preserve">
  Үрімші </w:t>
      </w:r>
      <w:r>
        <w:br/>
      </w:r>
      <w:r>
        <w:rPr>
          <w:rFonts w:ascii="Times New Roman"/>
          <w:b w:val="false"/>
          <w:i w:val="false"/>
          <w:color w:val="000000"/>
          <w:sz w:val="28"/>
        </w:rPr>
        <w:t xml:space="preserve">
  Турфан           </w:t>
      </w:r>
      <w:r>
        <w:rPr>
          <w:rFonts w:ascii="Times New Roman"/>
          <w:b w:val="false"/>
          <w:i/>
          <w:color w:val="000000"/>
          <w:sz w:val="28"/>
        </w:rPr>
        <w:t xml:space="preserve">-&gt;  </w:t>
      </w:r>
      <w:r>
        <w:rPr>
          <w:rFonts w:ascii="Times New Roman"/>
          <w:b w:val="false"/>
          <w:i w:val="false"/>
          <w:color w:val="000000"/>
          <w:sz w:val="28"/>
        </w:rPr>
        <w:t xml:space="preserve">  Каши  </w:t>
      </w:r>
      <w:r>
        <w:rPr>
          <w:rFonts w:ascii="Times New Roman"/>
          <w:b w:val="false"/>
          <w:i/>
          <w:color w:val="000000"/>
          <w:sz w:val="28"/>
        </w:rPr>
        <w:t xml:space="preserve">[(шекаралық өткел және ені әртүрлі </w:t>
      </w:r>
      <w:r>
        <w:br/>
      </w:r>
      <w:r>
        <w:rPr>
          <w:rFonts w:ascii="Times New Roman"/>
          <w:b w:val="false"/>
          <w:i w:val="false"/>
          <w:color w:val="000000"/>
          <w:sz w:val="28"/>
        </w:rPr>
        <w:t>
</w:t>
      </w:r>
      <w:r>
        <w:rPr>
          <w:rFonts w:ascii="Times New Roman"/>
          <w:b w:val="false"/>
          <w:i/>
          <w:color w:val="000000"/>
          <w:sz w:val="28"/>
        </w:rPr>
        <w:t xml:space="preserve">  (тораптық             жолдардың түйісу орны -  </w:t>
      </w:r>
      <w:r>
        <w:rPr>
          <w:rFonts w:ascii="Times New Roman"/>
          <w:b w:val="false"/>
          <w:i w:val="false"/>
          <w:color w:val="000000"/>
          <w:sz w:val="28"/>
        </w:rPr>
        <w:t xml:space="preserve">(Торугарт,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              Қырғызстан)]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Ланьчжоу </w:t>
      </w:r>
      <w:r>
        <w:br/>
      </w:r>
      <w:r>
        <w:rPr>
          <w:rFonts w:ascii="Times New Roman"/>
          <w:b w:val="false"/>
          <w:i w:val="false"/>
          <w:color w:val="000000"/>
          <w:sz w:val="28"/>
        </w:rPr>
        <w:t xml:space="preserve">
| Баоцзи  </w:t>
      </w:r>
      <w:r>
        <w:rPr>
          <w:rFonts w:ascii="Times New Roman"/>
          <w:b w:val="false"/>
          <w:i/>
          <w:color w:val="000000"/>
          <w:sz w:val="28"/>
        </w:rPr>
        <w:t xml:space="preserve">(тораптық -&gt;   </w:t>
      </w:r>
      <w:r>
        <w:rPr>
          <w:rFonts w:ascii="Times New Roman"/>
          <w:b w:val="false"/>
          <w:i w:val="false"/>
          <w:color w:val="000000"/>
          <w:sz w:val="28"/>
        </w:rPr>
        <w:t xml:space="preserve">Куньмин  </w:t>
      </w:r>
      <w:r>
        <w:rPr>
          <w:rFonts w:ascii="Times New Roman"/>
          <w:b w:val="false"/>
          <w:i/>
          <w:color w:val="000000"/>
          <w:sz w:val="28"/>
        </w:rPr>
        <w:t xml:space="preserve">(тораптық станция) -  </w:t>
      </w:r>
      <w:r>
        <w:rPr>
          <w:rFonts w:ascii="Times New Roman"/>
          <w:b w:val="false"/>
          <w:i w:val="false"/>
          <w:color w:val="000000"/>
          <w:sz w:val="28"/>
        </w:rPr>
        <w:t xml:space="preserve">Сиянюн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color w:val="000000"/>
          <w:sz w:val="28"/>
        </w:rPr>
        <w:t xml:space="preserve">              (тораптық станция)  </w:t>
      </w:r>
      <w:r>
        <w:rPr>
          <w:rFonts w:ascii="Times New Roman"/>
          <w:b w:val="false"/>
          <w:i w:val="false"/>
          <w:color w:val="000000"/>
          <w:sz w:val="28"/>
        </w:rPr>
        <w:t xml:space="preserve">- Дали  </w:t>
      </w:r>
      <w:r>
        <w:rPr>
          <w:rFonts w:ascii="Times New Roman"/>
          <w:b w:val="false"/>
          <w:i/>
          <w:color w:val="000000"/>
          <w:sz w:val="28"/>
        </w:rPr>
        <w:t xml:space="preserve">(тораптық станция)- </w:t>
      </w:r>
      <w:r>
        <w:rPr>
          <w:rFonts w:ascii="Times New Roman"/>
          <w:b w:val="false"/>
          <w:i w:val="false"/>
          <w:color w:val="000000"/>
          <w:sz w:val="28"/>
        </w:rPr>
        <w:t xml:space="preserve">|                         [Качан  </w:t>
      </w:r>
      <w:r>
        <w:rPr>
          <w:rFonts w:ascii="Times New Roman"/>
          <w:b w:val="false"/>
          <w:i/>
          <w:color w:val="000000"/>
          <w:sz w:val="28"/>
        </w:rPr>
        <w:t xml:space="preserve">(шекаралық станция және ені әртүрлі </w:t>
      </w:r>
      <w:r>
        <w:br/>
      </w:r>
      <w:r>
        <w:rPr>
          <w:rFonts w:ascii="Times New Roman"/>
          <w:b w:val="false"/>
          <w:i w:val="false"/>
          <w:color w:val="000000"/>
          <w:sz w:val="28"/>
        </w:rPr>
        <w:t xml:space="preserve">
| </w:t>
      </w:r>
      <w:r>
        <w:rPr>
          <w:rFonts w:ascii="Times New Roman"/>
          <w:b w:val="false"/>
          <w:i/>
          <w:color w:val="000000"/>
          <w:sz w:val="28"/>
        </w:rPr>
        <w:t xml:space="preserve">                       жолдардың түйісу орны) -  </w:t>
      </w:r>
      <w:r>
        <w:rPr>
          <w:rFonts w:ascii="Times New Roman"/>
          <w:b w:val="false"/>
          <w:i w:val="false"/>
          <w:color w:val="000000"/>
          <w:sz w:val="28"/>
        </w:rPr>
        <w:t xml:space="preserve">(Мьиткина, Мьянма)] </w:t>
      </w:r>
      <w:r>
        <w:br/>
      </w:r>
      <w:r>
        <w:rPr>
          <w:rFonts w:ascii="Times New Roman"/>
          <w:b w:val="false"/>
          <w:i w:val="false"/>
          <w:color w:val="000000"/>
          <w:sz w:val="28"/>
        </w:rPr>
        <w:t xml:space="preserve">
|                       |                       </w:t>
      </w:r>
      <w:r>
        <w:br/>
      </w:r>
      <w:r>
        <w:rPr>
          <w:rFonts w:ascii="Times New Roman"/>
          <w:b w:val="false"/>
          <w:i w:val="false"/>
          <w:color w:val="000000"/>
          <w:sz w:val="28"/>
        </w:rPr>
        <w:t xml:space="preserve">
|                        -&gt; [Сягуань - Цзинхун  </w:t>
      </w:r>
      <w:r>
        <w:rPr>
          <w:rFonts w:ascii="Times New Roman"/>
          <w:b w:val="false"/>
          <w:i/>
          <w:color w:val="000000"/>
          <w:sz w:val="28"/>
        </w:rPr>
        <w:t xml:space="preserve">{шекаралық станция </w:t>
      </w:r>
      <w:r>
        <w:br/>
      </w:r>
      <w:r>
        <w:rPr>
          <w:rFonts w:ascii="Times New Roman"/>
          <w:b w:val="false"/>
          <w:i w:val="false"/>
          <w:color w:val="000000"/>
          <w:sz w:val="28"/>
        </w:rPr>
        <w:t xml:space="preserve">
|                             </w:t>
      </w:r>
      <w:r>
        <w:rPr>
          <w:rFonts w:ascii="Times New Roman"/>
          <w:b w:val="false"/>
          <w:i/>
          <w:color w:val="000000"/>
          <w:sz w:val="28"/>
        </w:rPr>
        <w:t xml:space="preserve">және ені әртүрлі жолдардың түйісу орны) </w:t>
      </w:r>
      <w:r>
        <w:br/>
      </w:r>
      <w:r>
        <w:rPr>
          <w:rFonts w:ascii="Times New Roman"/>
          <w:b w:val="false"/>
          <w:i w:val="false"/>
          <w:color w:val="000000"/>
          <w:sz w:val="28"/>
        </w:rPr>
        <w:t xml:space="preserve">
|                          -&gt; </w:t>
      </w:r>
      <w:r>
        <w:rPr>
          <w:rFonts w:ascii="Times New Roman"/>
          <w:b w:val="false"/>
          <w:i/>
          <w:color w:val="000000"/>
          <w:sz w:val="28"/>
        </w:rPr>
        <w:t xml:space="preserve">  -  </w:t>
      </w:r>
      <w:r>
        <w:rPr>
          <w:rFonts w:ascii="Times New Roman"/>
          <w:b w:val="false"/>
          <w:i w:val="false"/>
          <w:color w:val="000000"/>
          <w:sz w:val="28"/>
        </w:rPr>
        <w:t xml:space="preserve">(Ботен, Лаосс ХДР)] </w:t>
      </w:r>
      <w:r>
        <w:br/>
      </w:r>
      <w:r>
        <w:rPr>
          <w:rFonts w:ascii="Times New Roman"/>
          <w:b w:val="false"/>
          <w:i w:val="false"/>
          <w:color w:val="000000"/>
          <w:sz w:val="28"/>
        </w:rPr>
        <w:t xml:space="preserve">
|                       | </w:t>
      </w:r>
      <w:r>
        <w:br/>
      </w:r>
      <w:r>
        <w:rPr>
          <w:rFonts w:ascii="Times New Roman"/>
          <w:b w:val="false"/>
          <w:i w:val="false"/>
          <w:color w:val="000000"/>
          <w:sz w:val="28"/>
        </w:rPr>
        <w:t xml:space="preserve">
|                        -&gt;  Дали  </w:t>
      </w:r>
      <w:r>
        <w:rPr>
          <w:rFonts w:ascii="Times New Roman"/>
          <w:b w:val="false"/>
          <w:i/>
          <w:color w:val="000000"/>
          <w:sz w:val="28"/>
        </w:rPr>
        <w:t xml:space="preserve">(тораптық станция)  </w:t>
      </w:r>
      <w:r>
        <w:rPr>
          <w:rFonts w:ascii="Times New Roman"/>
          <w:b w:val="false"/>
          <w:i w:val="false"/>
          <w:color w:val="000000"/>
          <w:sz w:val="28"/>
        </w:rPr>
        <w:t xml:space="preserve">- [Руэли </w:t>
      </w:r>
      <w:r>
        <w:br/>
      </w:r>
      <w:r>
        <w:rPr>
          <w:rFonts w:ascii="Times New Roman"/>
          <w:b w:val="false"/>
          <w:i w:val="false"/>
          <w:color w:val="000000"/>
          <w:sz w:val="28"/>
        </w:rPr>
        <w:t xml:space="preserve">
|                        -&gt;   </w:t>
      </w:r>
      <w:r>
        <w:rPr>
          <w:rFonts w:ascii="Times New Roman"/>
          <w:b w:val="false"/>
          <w:i/>
          <w:color w:val="000000"/>
          <w:sz w:val="28"/>
        </w:rPr>
        <w:t xml:space="preserve">(шекаралық станция және ені әртүрлі </w:t>
      </w:r>
      <w:r>
        <w:br/>
      </w:r>
      <w:r>
        <w:rPr>
          <w:rFonts w:ascii="Times New Roman"/>
          <w:b w:val="false"/>
          <w:i w:val="false"/>
          <w:color w:val="000000"/>
          <w:sz w:val="28"/>
        </w:rPr>
        <w:t xml:space="preserve">
|                              </w:t>
      </w:r>
      <w:r>
        <w:rPr>
          <w:rFonts w:ascii="Times New Roman"/>
          <w:b w:val="false"/>
          <w:i/>
          <w:color w:val="000000"/>
          <w:sz w:val="28"/>
        </w:rPr>
        <w:t xml:space="preserve">жолдардың түйісу орны) -  </w:t>
      </w:r>
      <w:r>
        <w:rPr>
          <w:rFonts w:ascii="Times New Roman"/>
          <w:b w:val="false"/>
          <w:i w:val="false"/>
          <w:color w:val="000000"/>
          <w:sz w:val="28"/>
        </w:rPr>
        <w:t xml:space="preserve">(Мьюз, </w:t>
      </w:r>
      <w:r>
        <w:br/>
      </w:r>
      <w:r>
        <w:rPr>
          <w:rFonts w:ascii="Times New Roman"/>
          <w:b w:val="false"/>
          <w:i w:val="false"/>
          <w:color w:val="000000"/>
          <w:sz w:val="28"/>
        </w:rPr>
        <w:t xml:space="preserve">
|                             Мьянма)] </w:t>
      </w:r>
      <w:r>
        <w:br/>
      </w:r>
      <w:r>
        <w:rPr>
          <w:rFonts w:ascii="Times New Roman"/>
          <w:b w:val="false"/>
          <w:i w:val="false"/>
          <w:color w:val="000000"/>
          <w:sz w:val="28"/>
        </w:rPr>
        <w:t xml:space="preserve">
|                             Куньмин  </w:t>
      </w:r>
      <w:r>
        <w:rPr>
          <w:rFonts w:ascii="Times New Roman"/>
          <w:b w:val="false"/>
          <w:i/>
          <w:color w:val="000000"/>
          <w:sz w:val="28"/>
        </w:rPr>
        <w:t xml:space="preserve">(тораптық станция) -  </w:t>
      </w:r>
      <w:r>
        <w:rPr>
          <w:rFonts w:ascii="Times New Roman"/>
          <w:b w:val="false"/>
          <w:i w:val="false"/>
          <w:color w:val="000000"/>
          <w:sz w:val="28"/>
        </w:rPr>
        <w:t xml:space="preserve">Хэкоу </w:t>
      </w:r>
      <w:r>
        <w:br/>
      </w:r>
      <w:r>
        <w:rPr>
          <w:rFonts w:ascii="Times New Roman"/>
          <w:b w:val="false"/>
          <w:i w:val="false"/>
          <w:color w:val="000000"/>
          <w:sz w:val="28"/>
        </w:rPr>
        <w:t xml:space="preserve">
|                              </w:t>
      </w:r>
      <w:r>
        <w:rPr>
          <w:rFonts w:ascii="Times New Roman"/>
          <w:b w:val="false"/>
          <w:i/>
          <w:color w:val="000000"/>
          <w:sz w:val="28"/>
        </w:rPr>
        <w:t xml:space="preserve">шекаралық станция) -  </w:t>
      </w:r>
      <w:r>
        <w:rPr>
          <w:rFonts w:ascii="Times New Roman"/>
          <w:b w:val="false"/>
          <w:i w:val="false"/>
          <w:color w:val="000000"/>
          <w:sz w:val="28"/>
        </w:rPr>
        <w:t xml:space="preserve">(Лаокай, </w:t>
      </w:r>
      <w:r>
        <w:br/>
      </w:r>
      <w:r>
        <w:rPr>
          <w:rFonts w:ascii="Times New Roman"/>
          <w:b w:val="false"/>
          <w:i w:val="false"/>
          <w:color w:val="000000"/>
          <w:sz w:val="28"/>
        </w:rPr>
        <w:t xml:space="preserve">
|                             Вьетнам) </w:t>
      </w:r>
      <w:r>
        <w:br/>
      </w:r>
      <w:r>
        <w:rPr>
          <w:rFonts w:ascii="Times New Roman"/>
          <w:b w:val="false"/>
          <w:i w:val="false"/>
          <w:color w:val="000000"/>
          <w:sz w:val="28"/>
        </w:rPr>
        <w:t xml:space="preserve">
|                             Куньмин  </w:t>
      </w:r>
      <w:r>
        <w:rPr>
          <w:rFonts w:ascii="Times New Roman"/>
          <w:b w:val="false"/>
          <w:i/>
          <w:color w:val="000000"/>
          <w:sz w:val="28"/>
        </w:rPr>
        <w:t xml:space="preserve">(тораптық станция)  </w:t>
      </w:r>
      <w:r>
        <w:rPr>
          <w:rFonts w:ascii="Times New Roman"/>
          <w:b w:val="false"/>
          <w:i w:val="false"/>
          <w:color w:val="000000"/>
          <w:sz w:val="28"/>
        </w:rPr>
        <w:t xml:space="preserve">- Наньнин  </w:t>
      </w:r>
      <w:r>
        <w:br/>
      </w:r>
      <w:r>
        <w:rPr>
          <w:rFonts w:ascii="Times New Roman"/>
          <w:b w:val="false"/>
          <w:i w:val="false"/>
          <w:color w:val="000000"/>
          <w:sz w:val="28"/>
        </w:rPr>
        <w:t xml:space="preserve">
|                              </w:t>
      </w:r>
      <w:r>
        <w:rPr>
          <w:rFonts w:ascii="Times New Roman"/>
          <w:b w:val="false"/>
          <w:i/>
          <w:color w:val="000000"/>
          <w:sz w:val="28"/>
        </w:rPr>
        <w:t xml:space="preserve">(тораптық станция) -  </w:t>
      </w:r>
      <w:r>
        <w:rPr>
          <w:rFonts w:ascii="Times New Roman"/>
          <w:b w:val="false"/>
          <w:i w:val="false"/>
          <w:color w:val="000000"/>
          <w:sz w:val="28"/>
          <w:u w:val="single"/>
        </w:rPr>
        <w:t xml:space="preserve">Гуанчжоу </w:t>
      </w:r>
      <w:r>
        <w:br/>
      </w:r>
      <w:r>
        <w:rPr>
          <w:rFonts w:ascii="Times New Roman"/>
          <w:b w:val="false"/>
          <w:i w:val="false"/>
          <w:color w:val="000000"/>
          <w:sz w:val="28"/>
        </w:rPr>
        <w:t xml:space="preserve">
|                              </w:t>
      </w:r>
      <w:r>
        <w:rPr>
          <w:rFonts w:ascii="Times New Roman"/>
          <w:b w:val="false"/>
          <w:i/>
          <w:color w:val="000000"/>
          <w:sz w:val="28"/>
        </w:rPr>
        <w:t xml:space="preserve">(тораптық </w:t>
      </w:r>
      <w:r>
        <w:rPr>
          <w:rFonts w:ascii="Times New Roman"/>
          <w:b w:val="false"/>
          <w:i/>
          <w:color w:val="000000"/>
          <w:sz w:val="28"/>
        </w:rPr>
        <w:t xml:space="preserve">  станция) </w:t>
      </w:r>
      <w:r>
        <w:br/>
      </w:r>
      <w:r>
        <w:rPr>
          <w:rFonts w:ascii="Times New Roman"/>
          <w:b w:val="false"/>
          <w:i w:val="false"/>
          <w:color w:val="000000"/>
          <w:sz w:val="28"/>
        </w:rPr>
        <w:t xml:space="preserve">
|                             | </w:t>
      </w:r>
      <w:r>
        <w:br/>
      </w:r>
      <w:r>
        <w:rPr>
          <w:rFonts w:ascii="Times New Roman"/>
          <w:b w:val="false"/>
          <w:i w:val="false"/>
          <w:color w:val="000000"/>
          <w:sz w:val="28"/>
        </w:rPr>
        <w:t xml:space="preserve">
|                              -&gt; Наньнин  </w:t>
      </w:r>
      <w:r>
        <w:rPr>
          <w:rFonts w:ascii="Times New Roman"/>
          <w:b w:val="false"/>
          <w:i/>
          <w:color w:val="000000"/>
          <w:sz w:val="28"/>
        </w:rPr>
        <w:t xml:space="preserve">(тораптық станция)  </w:t>
      </w:r>
      <w:r>
        <w:rPr>
          <w:rFonts w:ascii="Times New Roman"/>
          <w:b w:val="false"/>
          <w:i w:val="false"/>
          <w:color w:val="000000"/>
          <w:sz w:val="28"/>
        </w:rPr>
        <w:t xml:space="preserve">- </w:t>
      </w:r>
      <w:r>
        <w:br/>
      </w:r>
      <w:r>
        <w:rPr>
          <w:rFonts w:ascii="Times New Roman"/>
          <w:b w:val="false"/>
          <w:i w:val="false"/>
          <w:color w:val="000000"/>
          <w:sz w:val="28"/>
        </w:rPr>
        <w:t xml:space="preserve">
|                              Хэнян (Пекин - Шэньчжень желісімен </w:t>
      </w:r>
      <w:r>
        <w:br/>
      </w:r>
      <w:r>
        <w:rPr>
          <w:rFonts w:ascii="Times New Roman"/>
          <w:b w:val="false"/>
          <w:i w:val="false"/>
          <w:color w:val="000000"/>
          <w:sz w:val="28"/>
        </w:rPr>
        <w:t xml:space="preserve">
|                              қатынас) </w:t>
      </w:r>
      <w:r>
        <w:br/>
      </w:r>
      <w:r>
        <w:rPr>
          <w:rFonts w:ascii="Times New Roman"/>
          <w:b w:val="false"/>
          <w:i w:val="false"/>
          <w:color w:val="000000"/>
          <w:sz w:val="28"/>
        </w:rPr>
        <w:t xml:space="preserve">
|                             | </w:t>
      </w:r>
      <w:r>
        <w:br/>
      </w:r>
      <w:r>
        <w:rPr>
          <w:rFonts w:ascii="Times New Roman"/>
          <w:b w:val="false"/>
          <w:i w:val="false"/>
          <w:color w:val="000000"/>
          <w:sz w:val="28"/>
        </w:rPr>
        <w:t xml:space="preserve">
|                              -&gt;  </w:t>
      </w:r>
      <w:r>
        <w:rPr>
          <w:rFonts w:ascii="Times New Roman"/>
          <w:b w:val="false"/>
          <w:i w:val="false"/>
          <w:color w:val="000000"/>
          <w:sz w:val="28"/>
          <w:u w:val="single"/>
        </w:rPr>
        <w:t xml:space="preserve">Гуанчжоу </w:t>
      </w:r>
      <w:r>
        <w:rPr>
          <w:rFonts w:ascii="Times New Roman"/>
          <w:b w:val="false"/>
          <w:i w:val="false"/>
          <w:color w:val="000000"/>
          <w:sz w:val="28"/>
        </w:rPr>
        <w:t xml:space="preserve">(Пекин - Шэньчжэнь </w:t>
      </w:r>
      <w:r>
        <w:br/>
      </w:r>
      <w:r>
        <w:rPr>
          <w:rFonts w:ascii="Times New Roman"/>
          <w:b w:val="false"/>
          <w:i w:val="false"/>
          <w:color w:val="000000"/>
          <w:sz w:val="28"/>
        </w:rPr>
        <w:t xml:space="preserve">
V                              желісімен қатынас) </w:t>
      </w:r>
    </w:p>
    <w:p>
      <w:pPr>
        <w:spacing w:after="0"/>
        <w:ind w:left="0"/>
        <w:jc w:val="both"/>
      </w:pPr>
      <w:r>
        <w:rPr>
          <w:rFonts w:ascii="Times New Roman"/>
          <w:b w:val="false"/>
          <w:i w:val="false"/>
          <w:color w:val="000000"/>
          <w:sz w:val="28"/>
          <w:u w:val="single"/>
        </w:rPr>
        <w:t xml:space="preserve">  Сиань </w:t>
      </w:r>
    </w:p>
    <w:p>
      <w:pPr>
        <w:spacing w:after="0"/>
        <w:ind w:left="0"/>
        <w:jc w:val="both"/>
      </w:pPr>
      <w:r>
        <w:rPr>
          <w:rFonts w:ascii="Times New Roman"/>
          <w:b w:val="false"/>
          <w:i w:val="false"/>
          <w:color w:val="000000"/>
          <w:sz w:val="28"/>
          <w:u w:val="single"/>
        </w:rPr>
        <w:t xml:space="preserve">  Чжэнчжоу </w:t>
      </w:r>
      <w:r>
        <w:rPr>
          <w:rFonts w:ascii="Times New Roman"/>
          <w:b w:val="false"/>
          <w:i w:val="false"/>
          <w:color w:val="000000"/>
          <w:sz w:val="28"/>
        </w:rPr>
        <w:t xml:space="preserve">                   -&gt;   (Пекин - Шэньчжэнь </w:t>
      </w:r>
      <w:r>
        <w:br/>
      </w:r>
      <w:r>
        <w:rPr>
          <w:rFonts w:ascii="Times New Roman"/>
          <w:b w:val="false"/>
          <w:i w:val="false"/>
          <w:color w:val="000000"/>
          <w:sz w:val="28"/>
        </w:rPr>
        <w:t>
</w:t>
      </w:r>
      <w:r>
        <w:rPr>
          <w:rFonts w:ascii="Times New Roman"/>
          <w:b w:val="false"/>
          <w:i/>
          <w:color w:val="000000"/>
          <w:sz w:val="28"/>
        </w:rPr>
        <w:t xml:space="preserve">(тораптық станция) </w:t>
      </w:r>
      <w:r>
        <w:rPr>
          <w:rFonts w:ascii="Times New Roman"/>
          <w:b w:val="false"/>
          <w:i w:val="false"/>
          <w:color w:val="000000"/>
          <w:sz w:val="28"/>
        </w:rPr>
        <w:t xml:space="preserve">                желісімен қатынас)  </w:t>
      </w:r>
      <w:r>
        <w:br/>
      </w:r>
      <w:r>
        <w:rPr>
          <w:rFonts w:ascii="Times New Roman"/>
          <w:b w:val="false"/>
          <w:i w:val="false"/>
          <w:color w:val="000000"/>
          <w:sz w:val="28"/>
        </w:rPr>
        <w:t xml:space="preserve">
   Сичжоу                       -&gt;   (Тяньцзинь - Шанхай </w:t>
      </w:r>
      <w:r>
        <w:br/>
      </w:r>
      <w:r>
        <w:rPr>
          <w:rFonts w:ascii="Times New Roman"/>
          <w:b w:val="false"/>
          <w:i w:val="false"/>
          <w:color w:val="000000"/>
          <w:sz w:val="28"/>
        </w:rPr>
        <w:t>
</w:t>
      </w:r>
      <w:r>
        <w:rPr>
          <w:rFonts w:ascii="Times New Roman"/>
          <w:b w:val="false"/>
          <w:i/>
          <w:color w:val="000000"/>
          <w:sz w:val="28"/>
        </w:rPr>
        <w:t xml:space="preserve">(тораптық станция)                 </w:t>
      </w:r>
      <w:r>
        <w:rPr>
          <w:rFonts w:ascii="Times New Roman"/>
          <w:b w:val="false"/>
          <w:i w:val="false"/>
          <w:color w:val="000000"/>
          <w:sz w:val="28"/>
        </w:rPr>
        <w:t xml:space="preserve">желісімен қатынас) </w:t>
      </w:r>
    </w:p>
    <w:p>
      <w:pPr>
        <w:spacing w:after="0"/>
        <w:ind w:left="0"/>
        <w:jc w:val="both"/>
      </w:pPr>
      <w:r>
        <w:rPr>
          <w:rFonts w:ascii="Times New Roman"/>
          <w:b w:val="false"/>
          <w:i w:val="false"/>
          <w:color w:val="000000"/>
          <w:sz w:val="28"/>
          <w:u w:val="single"/>
        </w:rPr>
        <w:t xml:space="preserve">  Ляньюнган </w:t>
      </w:r>
      <w:r>
        <w:rPr>
          <w:rFonts w:ascii="Times New Roman"/>
          <w:b w:val="false"/>
          <w:i/>
          <w:color w:val="000000"/>
          <w:sz w:val="28"/>
        </w:rPr>
        <w:t xml:space="preserve">  (порт </w:t>
      </w:r>
      <w:r>
        <w:br/>
      </w:r>
      <w:r>
        <w:rPr>
          <w:rFonts w:ascii="Times New Roman"/>
          <w:b w:val="false"/>
          <w:i w:val="false"/>
          <w:color w:val="000000"/>
          <w:sz w:val="28"/>
        </w:rPr>
        <w:t>
</w:t>
      </w:r>
      <w:r>
        <w:rPr>
          <w:rFonts w:ascii="Times New Roman"/>
          <w:b w:val="false"/>
          <w:i/>
          <w:color w:val="000000"/>
          <w:sz w:val="28"/>
        </w:rPr>
        <w:t xml:space="preserve">жанындағы станция) </w:t>
      </w:r>
    </w:p>
    <w:p>
      <w:pPr>
        <w:spacing w:after="0"/>
        <w:ind w:left="0"/>
        <w:jc w:val="both"/>
      </w:pPr>
      <w:r>
        <w:rPr>
          <w:rFonts w:ascii="Times New Roman"/>
          <w:b/>
          <w:i w:val="false"/>
          <w:color w:val="000000"/>
          <w:sz w:val="28"/>
        </w:rPr>
        <w:t xml:space="preserve">Еренхот - Даньдун </w:t>
      </w:r>
    </w:p>
    <w:p>
      <w:pPr>
        <w:spacing w:after="0"/>
        <w:ind w:left="0"/>
        <w:jc w:val="both"/>
      </w:pPr>
      <w:r>
        <w:rPr>
          <w:rFonts w:ascii="Times New Roman"/>
          <w:b w:val="false"/>
          <w:i w:val="false"/>
          <w:color w:val="000000"/>
          <w:sz w:val="28"/>
        </w:rPr>
        <w:t xml:space="preserve">(Дзамын-Уд, </w:t>
      </w:r>
      <w:r>
        <w:br/>
      </w:r>
      <w:r>
        <w:rPr>
          <w:rFonts w:ascii="Times New Roman"/>
          <w:b w:val="false"/>
          <w:i w:val="false"/>
          <w:color w:val="000000"/>
          <w:sz w:val="28"/>
        </w:rPr>
        <w:t xml:space="preserve">
Монғолия) </w:t>
      </w:r>
    </w:p>
    <w:p>
      <w:pPr>
        <w:spacing w:after="0"/>
        <w:ind w:left="0"/>
        <w:jc w:val="both"/>
      </w:pPr>
      <w:r>
        <w:rPr>
          <w:rFonts w:ascii="Times New Roman"/>
          <w:b w:val="false"/>
          <w:i w:val="false"/>
          <w:color w:val="000000"/>
          <w:sz w:val="28"/>
        </w:rPr>
        <w:t xml:space="preserve">| Еренхот </w:t>
      </w:r>
      <w:r>
        <w:br/>
      </w:r>
      <w:r>
        <w:rPr>
          <w:rFonts w:ascii="Times New Roman"/>
          <w:b w:val="false"/>
          <w:i w:val="false"/>
          <w:color w:val="000000"/>
          <w:sz w:val="28"/>
        </w:rPr>
        <w:t xml:space="preserve">
| </w:t>
      </w:r>
      <w:r>
        <w:rPr>
          <w:rFonts w:ascii="Times New Roman"/>
          <w:b w:val="false"/>
          <w:i/>
          <w:color w:val="000000"/>
          <w:sz w:val="28"/>
        </w:rPr>
        <w:t xml:space="preserve">(шекаралық станция </w:t>
      </w:r>
      <w:r>
        <w:br/>
      </w:r>
      <w:r>
        <w:rPr>
          <w:rFonts w:ascii="Times New Roman"/>
          <w:b w:val="false"/>
          <w:i w:val="false"/>
          <w:color w:val="000000"/>
          <w:sz w:val="28"/>
        </w:rPr>
        <w:t xml:space="preserve">
|  </w:t>
      </w:r>
      <w:r>
        <w:rPr>
          <w:rFonts w:ascii="Times New Roman"/>
          <w:b w:val="false"/>
          <w:i/>
          <w:color w:val="000000"/>
          <w:sz w:val="28"/>
        </w:rPr>
        <w:t xml:space="preserve">және ені әртүрлі жолдардың </w:t>
      </w:r>
      <w:r>
        <w:br/>
      </w:r>
      <w:r>
        <w:rPr>
          <w:rFonts w:ascii="Times New Roman"/>
          <w:b w:val="false"/>
          <w:i w:val="false"/>
          <w:color w:val="000000"/>
          <w:sz w:val="28"/>
        </w:rPr>
        <w:t xml:space="preserve">
|  </w:t>
      </w:r>
      <w:r>
        <w:rPr>
          <w:rFonts w:ascii="Times New Roman"/>
          <w:b w:val="false"/>
          <w:i/>
          <w:color w:val="000000"/>
          <w:sz w:val="28"/>
        </w:rPr>
        <w:t xml:space="preserve">түйісу орны)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rPr>
          <w:rFonts w:ascii="Times New Roman"/>
          <w:b w:val="false"/>
          <w:i w:val="false"/>
          <w:color w:val="000000"/>
          <w:sz w:val="28"/>
          <w:u w:val="single"/>
        </w:rPr>
        <w:t xml:space="preserve">Пекин </w:t>
      </w:r>
      <w:r>
        <w:rPr>
          <w:rFonts w:ascii="Times New Roman"/>
          <w:b w:val="false"/>
          <w:i/>
          <w:color w:val="000000"/>
          <w:sz w:val="28"/>
        </w:rPr>
        <w:t xml:space="preserve">  (тораптық          </w:t>
      </w:r>
      <w:r>
        <w:rPr>
          <w:rFonts w:ascii="Times New Roman"/>
          <w:b w:val="false"/>
          <w:i w:val="false"/>
          <w:color w:val="000000"/>
          <w:sz w:val="28"/>
        </w:rPr>
        <w:t xml:space="preserve">-&gt; (Пекин-Шэньчжэнь желісімен қатынас) </w:t>
      </w:r>
      <w:r>
        <w:br/>
      </w:r>
      <w:r>
        <w:rPr>
          <w:rFonts w:ascii="Times New Roman"/>
          <w:b w:val="false"/>
          <w:i w:val="false"/>
          <w:color w:val="000000"/>
          <w:sz w:val="28"/>
        </w:rPr>
        <w:t xml:space="preserve">
| c </w:t>
      </w:r>
      <w:r>
        <w:rPr>
          <w:rFonts w:ascii="Times New Roman"/>
          <w:b w:val="false"/>
          <w:i/>
          <w:color w:val="000000"/>
          <w:sz w:val="28"/>
        </w:rPr>
        <w:t xml:space="preserve">танция) </w:t>
      </w:r>
      <w:r>
        <w:br/>
      </w:r>
      <w:r>
        <w:rPr>
          <w:rFonts w:ascii="Times New Roman"/>
          <w:b w:val="false"/>
          <w:i w:val="false"/>
          <w:color w:val="000000"/>
          <w:sz w:val="28"/>
        </w:rPr>
        <w:t xml:space="preserve">
| </w:t>
      </w:r>
      <w:r>
        <w:br/>
      </w:r>
      <w:r>
        <w:rPr>
          <w:rFonts w:ascii="Times New Roman"/>
          <w:b w:val="false"/>
          <w:i w:val="false"/>
          <w:color w:val="000000"/>
          <w:sz w:val="28"/>
        </w:rPr>
        <w:t xml:space="preserve">
V  </w:t>
      </w:r>
      <w:r>
        <w:rPr>
          <w:rFonts w:ascii="Times New Roman"/>
          <w:b w:val="false"/>
          <w:i w:val="false"/>
          <w:color w:val="000000"/>
          <w:sz w:val="28"/>
          <w:u w:val="single"/>
        </w:rPr>
        <w:t xml:space="preserve">Тяньцзинь </w:t>
      </w:r>
      <w:r>
        <w:rPr>
          <w:rFonts w:ascii="Times New Roman"/>
          <w:b w:val="false"/>
          <w:i/>
          <w:color w:val="000000"/>
          <w:sz w:val="28"/>
        </w:rPr>
        <w:t xml:space="preserve">  (порт </w:t>
      </w:r>
      <w:r>
        <w:br/>
      </w:r>
      <w:r>
        <w:rPr>
          <w:rFonts w:ascii="Times New Roman"/>
          <w:b w:val="false"/>
          <w:i w:val="false"/>
          <w:color w:val="000000"/>
          <w:sz w:val="28"/>
        </w:rPr>
        <w:t>
</w:t>
      </w:r>
      <w:r>
        <w:rPr>
          <w:rFonts w:ascii="Times New Roman"/>
          <w:b w:val="false"/>
          <w:i/>
          <w:color w:val="000000"/>
          <w:sz w:val="28"/>
        </w:rPr>
        <w:t xml:space="preserve">  жанындағы станция) </w:t>
      </w:r>
    </w:p>
    <w:p>
      <w:pPr>
        <w:spacing w:after="0"/>
        <w:ind w:left="0"/>
        <w:jc w:val="both"/>
      </w:pPr>
      <w:r>
        <w:rPr>
          <w:rFonts w:ascii="Times New Roman"/>
          <w:b w:val="false"/>
          <w:i w:val="false"/>
          <w:color w:val="000000"/>
          <w:sz w:val="28"/>
          <w:u w:val="single"/>
        </w:rPr>
        <w:t xml:space="preserve">  Шэньян </w:t>
      </w:r>
      <w:r>
        <w:rPr>
          <w:rFonts w:ascii="Times New Roman"/>
          <w:b w:val="false"/>
          <w:i/>
          <w:color w:val="000000"/>
          <w:sz w:val="28"/>
        </w:rPr>
        <w:t xml:space="preserve">  (тораптық          </w:t>
      </w:r>
      <w:r>
        <w:rPr>
          <w:rFonts w:ascii="Times New Roman"/>
          <w:b w:val="false"/>
          <w:i w:val="false"/>
          <w:color w:val="000000"/>
          <w:sz w:val="28"/>
        </w:rPr>
        <w:t xml:space="preserve">-&gt; (Маньчжурия - Далянь желісімен қатынас) </w:t>
      </w:r>
      <w:r>
        <w:br/>
      </w:r>
      <w:r>
        <w:rPr>
          <w:rFonts w:ascii="Times New Roman"/>
          <w:b w:val="false"/>
          <w:i w:val="false"/>
          <w:color w:val="000000"/>
          <w:sz w:val="28"/>
        </w:rPr>
        <w:t>
</w:t>
      </w:r>
      <w:r>
        <w:rPr>
          <w:rFonts w:ascii="Times New Roman"/>
          <w:b w:val="false"/>
          <w:i/>
          <w:color w:val="000000"/>
          <w:sz w:val="28"/>
        </w:rPr>
        <w:t xml:space="preserve">станция) </w:t>
      </w:r>
    </w:p>
    <w:p>
      <w:pPr>
        <w:spacing w:after="0"/>
        <w:ind w:left="0"/>
        <w:jc w:val="both"/>
      </w:pPr>
      <w:r>
        <w:rPr>
          <w:rFonts w:ascii="Times New Roman"/>
          <w:b w:val="false"/>
          <w:i w:val="false"/>
          <w:color w:val="000000"/>
          <w:sz w:val="28"/>
        </w:rPr>
        <w:t xml:space="preserve">Даньдун </w:t>
      </w:r>
      <w:r>
        <w:br/>
      </w:r>
      <w:r>
        <w:rPr>
          <w:rFonts w:ascii="Times New Roman"/>
          <w:b w:val="false"/>
          <w:i w:val="false"/>
          <w:color w:val="000000"/>
          <w:sz w:val="28"/>
        </w:rPr>
        <w:t>
</w:t>
      </w:r>
      <w:r>
        <w:rPr>
          <w:rFonts w:ascii="Times New Roman"/>
          <w:b w:val="false"/>
          <w:i/>
          <w:color w:val="000000"/>
          <w:sz w:val="28"/>
        </w:rPr>
        <w:t xml:space="preserve">(шекаралық станция) </w:t>
      </w:r>
    </w:p>
    <w:p>
      <w:pPr>
        <w:spacing w:after="0"/>
        <w:ind w:left="0"/>
        <w:jc w:val="both"/>
      </w:pPr>
      <w:r>
        <w:rPr>
          <w:rFonts w:ascii="Times New Roman"/>
          <w:b w:val="false"/>
          <w:i w:val="false"/>
          <w:color w:val="000000"/>
          <w:sz w:val="28"/>
        </w:rPr>
        <w:t xml:space="preserve">(Синыйджу, КНДР) </w:t>
      </w:r>
    </w:p>
    <w:p>
      <w:pPr>
        <w:spacing w:after="0"/>
        <w:ind w:left="0"/>
        <w:jc w:val="both"/>
      </w:pPr>
      <w:r>
        <w:rPr>
          <w:rFonts w:ascii="Times New Roman"/>
          <w:b/>
          <w:i w:val="false"/>
          <w:color w:val="000000"/>
          <w:sz w:val="28"/>
        </w:rPr>
        <w:t xml:space="preserve">Маньчжоули - Далянь </w:t>
      </w:r>
    </w:p>
    <w:p>
      <w:pPr>
        <w:spacing w:after="0"/>
        <w:ind w:left="0"/>
        <w:jc w:val="both"/>
      </w:pPr>
      <w:r>
        <w:rPr>
          <w:rFonts w:ascii="Times New Roman"/>
          <w:b w:val="false"/>
          <w:i w:val="false"/>
          <w:color w:val="000000"/>
          <w:sz w:val="28"/>
        </w:rPr>
        <w:t xml:space="preserve">(Забайкальск, Ресей Фед.) </w:t>
      </w:r>
    </w:p>
    <w:p>
      <w:pPr>
        <w:spacing w:after="0"/>
        <w:ind w:left="0"/>
        <w:jc w:val="both"/>
      </w:pPr>
      <w:r>
        <w:rPr>
          <w:rFonts w:ascii="Times New Roman"/>
          <w:b w:val="false"/>
          <w:i w:val="false"/>
          <w:color w:val="000000"/>
          <w:sz w:val="28"/>
        </w:rPr>
        <w:t xml:space="preserve">| Маньчжоули  </w:t>
      </w:r>
      <w:r>
        <w:rPr>
          <w:rFonts w:ascii="Times New Roman"/>
          <w:b w:val="false"/>
          <w:i/>
          <w:color w:val="000000"/>
          <w:sz w:val="28"/>
        </w:rPr>
        <w:t xml:space="preserve">(шекаралық станция және </w:t>
      </w:r>
      <w:r>
        <w:br/>
      </w:r>
      <w:r>
        <w:rPr>
          <w:rFonts w:ascii="Times New Roman"/>
          <w:b w:val="false"/>
          <w:i w:val="false"/>
          <w:color w:val="000000"/>
          <w:sz w:val="28"/>
        </w:rPr>
        <w:t xml:space="preserve">
|  </w:t>
      </w:r>
      <w:r>
        <w:rPr>
          <w:rFonts w:ascii="Times New Roman"/>
          <w:b w:val="false"/>
          <w:i/>
          <w:color w:val="000000"/>
          <w:sz w:val="28"/>
        </w:rPr>
        <w:t xml:space="preserve">ені әртүрлі жолдардың түйісу орны) </w:t>
      </w:r>
      <w:r>
        <w:br/>
      </w:r>
      <w:r>
        <w:rPr>
          <w:rFonts w:ascii="Times New Roman"/>
          <w:b w:val="false"/>
          <w:i w:val="false"/>
          <w:color w:val="000000"/>
          <w:sz w:val="28"/>
        </w:rPr>
        <w:t xml:space="preserve">
| Харбин  </w:t>
      </w:r>
      <w:r>
        <w:rPr>
          <w:rFonts w:ascii="Times New Roman"/>
          <w:b w:val="false"/>
          <w:i/>
          <w:color w:val="000000"/>
          <w:sz w:val="28"/>
        </w:rPr>
        <w:t xml:space="preserve">(тораптық станция) -&gt;   </w:t>
      </w:r>
      <w:r>
        <w:rPr>
          <w:rFonts w:ascii="Times New Roman"/>
          <w:b w:val="false"/>
          <w:i w:val="false"/>
          <w:color w:val="000000"/>
          <w:sz w:val="28"/>
        </w:rPr>
        <w:t xml:space="preserve">Суйфенхе  </w:t>
      </w:r>
      <w:r>
        <w:rPr>
          <w:rFonts w:ascii="Times New Roman"/>
          <w:b w:val="false"/>
          <w:i/>
          <w:color w:val="000000"/>
          <w:sz w:val="28"/>
        </w:rPr>
        <w:t xml:space="preserve">{шекаралық станция және </w:t>
      </w:r>
      <w:r>
        <w:br/>
      </w:r>
      <w:r>
        <w:rPr>
          <w:rFonts w:ascii="Times New Roman"/>
          <w:b w:val="false"/>
          <w:i w:val="false"/>
          <w:color w:val="000000"/>
          <w:sz w:val="28"/>
        </w:rPr>
        <w:t xml:space="preserve">
|                                </w:t>
      </w:r>
      <w:r>
        <w:rPr>
          <w:rFonts w:ascii="Times New Roman"/>
          <w:b w:val="false"/>
          <w:i/>
          <w:color w:val="000000"/>
          <w:sz w:val="28"/>
        </w:rPr>
        <w:t xml:space="preserve">ені әртүрлі жолдардың түйісу орны)  </w:t>
      </w:r>
      <w:r>
        <w:rPr>
          <w:rFonts w:ascii="Times New Roman"/>
          <w:b w:val="false"/>
          <w:i w:val="false"/>
          <w:color w:val="000000"/>
          <w:sz w:val="28"/>
        </w:rPr>
        <w:t xml:space="preserve">- </w:t>
      </w:r>
      <w:r>
        <w:br/>
      </w:r>
      <w:r>
        <w:rPr>
          <w:rFonts w:ascii="Times New Roman"/>
          <w:b w:val="false"/>
          <w:i w:val="false"/>
          <w:color w:val="000000"/>
          <w:sz w:val="28"/>
        </w:rPr>
        <w:t xml:space="preserve">
|                               (Гродеково, Ресей Федерация) </w:t>
      </w:r>
      <w:r>
        <w:br/>
      </w:r>
      <w:r>
        <w:rPr>
          <w:rFonts w:ascii="Times New Roman"/>
          <w:b w:val="false"/>
          <w:i w:val="false"/>
          <w:color w:val="000000"/>
          <w:sz w:val="28"/>
        </w:rPr>
        <w:t xml:space="preserve">
V  </w:t>
      </w:r>
      <w:r>
        <w:rPr>
          <w:rFonts w:ascii="Times New Roman"/>
          <w:b w:val="false"/>
          <w:i w:val="false"/>
          <w:color w:val="000000"/>
          <w:sz w:val="28"/>
          <w:u w:val="single"/>
        </w:rPr>
        <w:t xml:space="preserve">Чанчунь </w:t>
      </w:r>
      <w:r>
        <w:rPr>
          <w:rFonts w:ascii="Times New Roman"/>
          <w:b w:val="false"/>
          <w:i/>
          <w:color w:val="000000"/>
          <w:sz w:val="28"/>
        </w:rPr>
        <w:t xml:space="preserve">  (тораптық         -&gt;   </w:t>
      </w:r>
      <w:r>
        <w:rPr>
          <w:rFonts w:ascii="Times New Roman"/>
          <w:b w:val="false"/>
          <w:i w:val="false"/>
          <w:color w:val="000000"/>
          <w:sz w:val="28"/>
        </w:rPr>
        <w:t xml:space="preserve">Туманган  </w:t>
      </w:r>
      <w:r>
        <w:rPr>
          <w:rFonts w:ascii="Times New Roman"/>
          <w:b w:val="false"/>
          <w:i/>
          <w:color w:val="000000"/>
          <w:sz w:val="28"/>
        </w:rPr>
        <w:t xml:space="preserve">(шекаралық станция) -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(Намьянг, КХДР) </w:t>
      </w:r>
    </w:p>
    <w:p>
      <w:pPr>
        <w:spacing w:after="0"/>
        <w:ind w:left="0"/>
        <w:jc w:val="both"/>
      </w:pPr>
      <w:r>
        <w:rPr>
          <w:rFonts w:ascii="Times New Roman"/>
          <w:b w:val="false"/>
          <w:i w:val="false"/>
          <w:color w:val="000000"/>
          <w:sz w:val="28"/>
          <w:u w:val="single"/>
        </w:rPr>
        <w:t xml:space="preserve">   Шэньян </w:t>
      </w:r>
      <w:r>
        <w:rPr>
          <w:rFonts w:ascii="Times New Roman"/>
          <w:b w:val="false"/>
          <w:i/>
          <w:color w:val="000000"/>
          <w:sz w:val="28"/>
        </w:rPr>
        <w:t xml:space="preserve">  (тораптық          -&gt;   </w:t>
      </w:r>
      <w:r>
        <w:rPr>
          <w:rFonts w:ascii="Times New Roman"/>
          <w:b w:val="false"/>
          <w:i w:val="false"/>
          <w:color w:val="000000"/>
          <w:sz w:val="28"/>
        </w:rPr>
        <w:t xml:space="preserve">(Еренхот-Даньдун желісімен қатынас) </w:t>
      </w:r>
      <w:r>
        <w:br/>
      </w:r>
      <w:r>
        <w:rPr>
          <w:rFonts w:ascii="Times New Roman"/>
          <w:b w:val="false"/>
          <w:i w:val="false"/>
          <w:color w:val="000000"/>
          <w:sz w:val="28"/>
        </w:rPr>
        <w:t>
</w:t>
      </w:r>
      <w:r>
        <w:rPr>
          <w:rFonts w:ascii="Times New Roman"/>
          <w:b w:val="false"/>
          <w:i/>
          <w:color w:val="000000"/>
          <w:sz w:val="28"/>
        </w:rPr>
        <w:t xml:space="preserve">  станция) </w:t>
      </w:r>
    </w:p>
    <w:p>
      <w:pPr>
        <w:spacing w:after="0"/>
        <w:ind w:left="0"/>
        <w:jc w:val="both"/>
      </w:pPr>
      <w:r>
        <w:rPr>
          <w:rFonts w:ascii="Times New Roman"/>
          <w:b w:val="false"/>
          <w:i w:val="false"/>
          <w:color w:val="000000"/>
          <w:sz w:val="28"/>
          <w:u w:val="single"/>
        </w:rPr>
        <w:t xml:space="preserve">   Далянь </w:t>
      </w:r>
      <w:r>
        <w:rPr>
          <w:rFonts w:ascii="Times New Roman"/>
          <w:b w:val="false"/>
          <w:i/>
          <w:color w:val="000000"/>
          <w:sz w:val="28"/>
        </w:rPr>
        <w:t xml:space="preserve">(порт </w:t>
      </w:r>
      <w:r>
        <w:br/>
      </w:r>
      <w:r>
        <w:rPr>
          <w:rFonts w:ascii="Times New Roman"/>
          <w:b w:val="false"/>
          <w:i w:val="false"/>
          <w:color w:val="000000"/>
          <w:sz w:val="28"/>
        </w:rPr>
        <w:t>
</w:t>
      </w:r>
      <w:r>
        <w:rPr>
          <w:rFonts w:ascii="Times New Roman"/>
          <w:b w:val="false"/>
          <w:i/>
          <w:color w:val="000000"/>
          <w:sz w:val="28"/>
        </w:rPr>
        <w:t xml:space="preserve">  жанындағы станция) </w:t>
      </w:r>
    </w:p>
    <w:p>
      <w:pPr>
        <w:spacing w:after="0"/>
        <w:ind w:left="0"/>
        <w:jc w:val="both"/>
      </w:pPr>
      <w:r>
        <w:rPr>
          <w:rFonts w:ascii="Times New Roman"/>
          <w:b/>
          <w:i w:val="false"/>
          <w:color w:val="000000"/>
          <w:sz w:val="28"/>
        </w:rPr>
        <w:t xml:space="preserve">  Пекин - Шэньчжэнь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Пекин </w:t>
      </w:r>
      <w:r>
        <w:br/>
      </w:r>
      <w:r>
        <w:rPr>
          <w:rFonts w:ascii="Times New Roman"/>
          <w:b w:val="false"/>
          <w:i w:val="false"/>
          <w:color w:val="000000"/>
          <w:sz w:val="28"/>
        </w:rPr>
        <w:t xml:space="preserve">
| Чжэнчжоу </w:t>
      </w:r>
      <w:r>
        <w:rPr>
          <w:rFonts w:ascii="Times New Roman"/>
          <w:b w:val="false"/>
          <w:i/>
          <w:color w:val="000000"/>
          <w:sz w:val="28"/>
        </w:rPr>
        <w:t xml:space="preserve">                -&gt;  </w:t>
      </w:r>
      <w:r>
        <w:rPr>
          <w:rFonts w:ascii="Times New Roman"/>
          <w:b w:val="false"/>
          <w:i w:val="false"/>
          <w:color w:val="000000"/>
          <w:sz w:val="28"/>
        </w:rPr>
        <w:t xml:space="preserve">(Алашанкоу-Ляньюнган желісімен қатынас) </w:t>
      </w:r>
      <w:r>
        <w:br/>
      </w:r>
      <w:r>
        <w:rPr>
          <w:rFonts w:ascii="Times New Roman"/>
          <w:b w:val="false"/>
          <w:i w:val="false"/>
          <w:color w:val="000000"/>
          <w:sz w:val="28"/>
        </w:rPr>
        <w:t xml:space="preserve">
|  </w:t>
      </w:r>
      <w:r>
        <w:rPr>
          <w:rFonts w:ascii="Times New Roman"/>
          <w:b w:val="false"/>
          <w:i/>
          <w:color w:val="000000"/>
          <w:sz w:val="28"/>
        </w:rPr>
        <w:t xml:space="preserve">(тораптық станция) </w:t>
      </w:r>
      <w:r>
        <w:br/>
      </w:r>
      <w:r>
        <w:rPr>
          <w:rFonts w:ascii="Times New Roman"/>
          <w:b w:val="false"/>
          <w:i w:val="false"/>
          <w:color w:val="000000"/>
          <w:sz w:val="28"/>
        </w:rPr>
        <w:t xml:space="preserve">
| Ухань </w:t>
      </w:r>
      <w:r>
        <w:br/>
      </w:r>
      <w:r>
        <w:rPr>
          <w:rFonts w:ascii="Times New Roman"/>
          <w:b w:val="false"/>
          <w:i w:val="false"/>
          <w:color w:val="000000"/>
          <w:sz w:val="28"/>
        </w:rPr>
        <w:t xml:space="preserve">
| Хэнян  </w:t>
      </w:r>
      <w:r>
        <w:rPr>
          <w:rFonts w:ascii="Times New Roman"/>
          <w:b w:val="false"/>
          <w:i/>
          <w:color w:val="000000"/>
          <w:sz w:val="28"/>
        </w:rPr>
        <w:t xml:space="preserve">(тораптық         -&gt;  </w:t>
      </w:r>
      <w:r>
        <w:rPr>
          <w:rFonts w:ascii="Times New Roman"/>
          <w:b w:val="false"/>
          <w:i w:val="false"/>
          <w:color w:val="000000"/>
          <w:sz w:val="28"/>
        </w:rPr>
        <w:t xml:space="preserve">Наньнин  </w:t>
      </w:r>
      <w:r>
        <w:rPr>
          <w:rFonts w:ascii="Times New Roman"/>
          <w:b w:val="false"/>
          <w:i/>
          <w:color w:val="000000"/>
          <w:sz w:val="28"/>
        </w:rPr>
        <w:t xml:space="preserve">(тораптық станция)  </w:t>
      </w:r>
      <w:r>
        <w:rPr>
          <w:rFonts w:ascii="Times New Roman"/>
          <w:b w:val="false"/>
          <w:i w:val="false"/>
          <w:color w:val="000000"/>
          <w:sz w:val="28"/>
        </w:rPr>
        <w:t xml:space="preserve">- Пинсян </w:t>
      </w:r>
      <w:r>
        <w:br/>
      </w:r>
      <w:r>
        <w:rPr>
          <w:rFonts w:ascii="Times New Roman"/>
          <w:b w:val="false"/>
          <w:i w:val="false"/>
          <w:color w:val="000000"/>
          <w:sz w:val="28"/>
        </w:rPr>
        <w:t xml:space="preserve">
|  </w:t>
      </w:r>
      <w:r>
        <w:rPr>
          <w:rFonts w:ascii="Times New Roman"/>
          <w:b w:val="false"/>
          <w:i/>
          <w:color w:val="000000"/>
          <w:sz w:val="28"/>
        </w:rPr>
        <w:t xml:space="preserve">станция)                   {шекаралық станция және ені әртүрлі </w:t>
      </w:r>
      <w:r>
        <w:br/>
      </w:r>
      <w:r>
        <w:rPr>
          <w:rFonts w:ascii="Times New Roman"/>
          <w:b w:val="false"/>
          <w:i w:val="false"/>
          <w:color w:val="000000"/>
          <w:sz w:val="28"/>
        </w:rPr>
        <w:t xml:space="preserve">
|                             </w:t>
      </w:r>
      <w:r>
        <w:rPr>
          <w:rFonts w:ascii="Times New Roman"/>
          <w:b w:val="false"/>
          <w:i/>
          <w:color w:val="000000"/>
          <w:sz w:val="28"/>
        </w:rPr>
        <w:t xml:space="preserve">жолдардың түйісу орны*) -  </w:t>
      </w:r>
      <w:r>
        <w:rPr>
          <w:rFonts w:ascii="Times New Roman"/>
          <w:b w:val="false"/>
          <w:i w:val="false"/>
          <w:color w:val="000000"/>
          <w:sz w:val="28"/>
        </w:rPr>
        <w:t xml:space="preserve">(Донгданг, </w:t>
      </w:r>
      <w:r>
        <w:br/>
      </w:r>
      <w:r>
        <w:rPr>
          <w:rFonts w:ascii="Times New Roman"/>
          <w:b w:val="false"/>
          <w:i w:val="false"/>
          <w:color w:val="000000"/>
          <w:sz w:val="28"/>
        </w:rPr>
        <w:t xml:space="preserve">
|                            Вьетнам) </w:t>
      </w:r>
      <w:r>
        <w:br/>
      </w:r>
      <w:r>
        <w:rPr>
          <w:rFonts w:ascii="Times New Roman"/>
          <w:b w:val="false"/>
          <w:i w:val="false"/>
          <w:color w:val="000000"/>
          <w:sz w:val="28"/>
        </w:rPr>
        <w:t xml:space="preserve">
|                            (* Жолтабан ені стандартты желі </w:t>
      </w:r>
      <w:r>
        <w:br/>
      </w:r>
      <w:r>
        <w:rPr>
          <w:rFonts w:ascii="Times New Roman"/>
          <w:b w:val="false"/>
          <w:i w:val="false"/>
          <w:color w:val="000000"/>
          <w:sz w:val="28"/>
        </w:rPr>
        <w:t xml:space="preserve">
|                            Гиаламга дейін Вьетнамға барады) </w:t>
      </w:r>
      <w:r>
        <w:br/>
      </w:r>
      <w:r>
        <w:rPr>
          <w:rFonts w:ascii="Times New Roman"/>
          <w:b w:val="false"/>
          <w:i w:val="false"/>
          <w:color w:val="000000"/>
          <w:sz w:val="28"/>
        </w:rPr>
        <w:t xml:space="preserve">
|                           | </w:t>
      </w:r>
      <w:r>
        <w:br/>
      </w:r>
      <w:r>
        <w:rPr>
          <w:rFonts w:ascii="Times New Roman"/>
          <w:b w:val="false"/>
          <w:i w:val="false"/>
          <w:color w:val="000000"/>
          <w:sz w:val="28"/>
        </w:rPr>
        <w:t xml:space="preserve">
|                            -&gt; Наньнин - Куньмин </w:t>
      </w:r>
      <w:r>
        <w:br/>
      </w:r>
      <w:r>
        <w:rPr>
          <w:rFonts w:ascii="Times New Roman"/>
          <w:b w:val="false"/>
          <w:i w:val="false"/>
          <w:color w:val="000000"/>
          <w:sz w:val="28"/>
        </w:rPr>
        <w:t xml:space="preserve">
|  </w:t>
      </w:r>
      <w:r>
        <w:rPr>
          <w:rFonts w:ascii="Times New Roman"/>
          <w:b w:val="false"/>
          <w:i w:val="false"/>
          <w:color w:val="000000"/>
          <w:sz w:val="28"/>
          <w:u w:val="single"/>
        </w:rPr>
        <w:t xml:space="preserve">Гуанчжоу </w:t>
      </w:r>
      <w:r>
        <w:rPr>
          <w:rFonts w:ascii="Times New Roman"/>
          <w:b w:val="false"/>
          <w:i/>
          <w:color w:val="000000"/>
          <w:sz w:val="28"/>
        </w:rPr>
        <w:t xml:space="preserve">  (тораптық      -&gt;  </w:t>
      </w:r>
      <w:r>
        <w:rPr>
          <w:rFonts w:ascii="Times New Roman"/>
          <w:b w:val="false"/>
          <w:i w:val="false"/>
          <w:color w:val="000000"/>
          <w:sz w:val="28"/>
        </w:rPr>
        <w:t xml:space="preserve">Наньнин  </w:t>
      </w:r>
      <w:r>
        <w:rPr>
          <w:rFonts w:ascii="Times New Roman"/>
          <w:b w:val="false"/>
          <w:i/>
          <w:color w:val="000000"/>
          <w:sz w:val="28"/>
        </w:rPr>
        <w:t xml:space="preserve">(тораптық станция)  </w:t>
      </w:r>
      <w:r>
        <w:rPr>
          <w:rFonts w:ascii="Times New Roman"/>
          <w:b w:val="false"/>
          <w:i w:val="false"/>
          <w:color w:val="000000"/>
          <w:sz w:val="28"/>
        </w:rPr>
        <w:t xml:space="preserve">- Куньмин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 </w:t>
      </w:r>
      <w:r>
        <w:br/>
      </w:r>
      <w:r>
        <w:rPr>
          <w:rFonts w:ascii="Times New Roman"/>
          <w:b w:val="false"/>
          <w:i w:val="false"/>
          <w:color w:val="000000"/>
          <w:sz w:val="28"/>
        </w:rPr>
        <w:t xml:space="preserve">
                  |                            -&gt; Пинсян  </w:t>
      </w:r>
      <w:r>
        <w:rPr>
          <w:rFonts w:ascii="Times New Roman"/>
          <w:b w:val="false"/>
          <w:i/>
          <w:color w:val="000000"/>
          <w:sz w:val="28"/>
        </w:rPr>
        <w:t xml:space="preserve">(шекаралық станция және </w:t>
      </w:r>
      <w:r>
        <w:br/>
      </w:r>
      <w:r>
        <w:rPr>
          <w:rFonts w:ascii="Times New Roman"/>
          <w:b w:val="false"/>
          <w:i w:val="false"/>
          <w:color w:val="000000"/>
          <w:sz w:val="28"/>
        </w:rPr>
        <w:t xml:space="preserve">
V </w:t>
      </w:r>
      <w:r>
        <w:rPr>
          <w:rFonts w:ascii="Times New Roman"/>
          <w:b w:val="false"/>
          <w:i/>
          <w:color w:val="000000"/>
          <w:sz w:val="28"/>
        </w:rPr>
        <w:t xml:space="preserve">                               ені әртүрлі жолдардың түйісу </w:t>
      </w:r>
      <w:r>
        <w:br/>
      </w:r>
      <w:r>
        <w:rPr>
          <w:rFonts w:ascii="Times New Roman"/>
          <w:b w:val="false"/>
          <w:i w:val="false"/>
          <w:color w:val="000000"/>
          <w:sz w:val="28"/>
        </w:rPr>
        <w:t>
</w:t>
      </w:r>
      <w:r>
        <w:rPr>
          <w:rFonts w:ascii="Times New Roman"/>
          <w:b w:val="false"/>
          <w:i/>
          <w:color w:val="000000"/>
          <w:sz w:val="28"/>
        </w:rPr>
        <w:t xml:space="preserve">                                орны*)  </w:t>
      </w:r>
      <w:r>
        <w:rPr>
          <w:rFonts w:ascii="Times New Roman"/>
          <w:b w:val="false"/>
          <w:i w:val="false"/>
          <w:color w:val="000000"/>
          <w:sz w:val="28"/>
        </w:rPr>
        <w:t xml:space="preserve">- (Донгданг, Вьетнам) </w:t>
      </w:r>
      <w:r>
        <w:br/>
      </w:r>
      <w:r>
        <w:rPr>
          <w:rFonts w:ascii="Times New Roman"/>
          <w:b w:val="false"/>
          <w:i w:val="false"/>
          <w:color w:val="000000"/>
          <w:sz w:val="28"/>
        </w:rPr>
        <w:t xml:space="preserve">
                                (*Жолтабан ені стандартты желі </w:t>
      </w:r>
      <w:r>
        <w:br/>
      </w:r>
      <w:r>
        <w:rPr>
          <w:rFonts w:ascii="Times New Roman"/>
          <w:b w:val="false"/>
          <w:i w:val="false"/>
          <w:color w:val="000000"/>
          <w:sz w:val="28"/>
        </w:rPr>
        <w:t xml:space="preserve">
                                Гиаламга дейін Вьетнамға барады) </w:t>
      </w:r>
    </w:p>
    <w:p>
      <w:pPr>
        <w:spacing w:after="0"/>
        <w:ind w:left="0"/>
        <w:jc w:val="both"/>
      </w:pPr>
      <w:r>
        <w:rPr>
          <w:rFonts w:ascii="Times New Roman"/>
          <w:b w:val="false"/>
          <w:i w:val="false"/>
          <w:color w:val="000000"/>
          <w:sz w:val="28"/>
          <w:u w:val="single"/>
        </w:rPr>
        <w:t xml:space="preserve">  Шэньчжэнь </w:t>
      </w:r>
    </w:p>
    <w:p>
      <w:pPr>
        <w:spacing w:after="0"/>
        <w:ind w:left="0"/>
        <w:jc w:val="both"/>
      </w:pPr>
      <w:r>
        <w:rPr>
          <w:rFonts w:ascii="Times New Roman"/>
          <w:b/>
          <w:i w:val="false"/>
          <w:color w:val="000000"/>
          <w:sz w:val="28"/>
        </w:rPr>
        <w:t xml:space="preserve">  Тяньцзин - Шанхай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Тяньцзин </w:t>
      </w:r>
      <w:r>
        <w:br/>
      </w:r>
      <w:r>
        <w:rPr>
          <w:rFonts w:ascii="Times New Roman"/>
          <w:b w:val="false"/>
          <w:i w:val="false"/>
          <w:color w:val="000000"/>
          <w:sz w:val="28"/>
        </w:rPr>
        <w:t xml:space="preserve">
|  </w:t>
      </w:r>
      <w:r>
        <w:rPr>
          <w:rFonts w:ascii="Times New Roman"/>
          <w:b w:val="false"/>
          <w:i/>
          <w:color w:val="000000"/>
          <w:sz w:val="28"/>
        </w:rPr>
        <w:t xml:space="preserve">(порт жанындағы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Цзинань </w:t>
      </w:r>
      <w:r>
        <w:rPr>
          <w:rFonts w:ascii="Times New Roman"/>
          <w:b w:val="false"/>
          <w:i/>
          <w:color w:val="000000"/>
          <w:sz w:val="28"/>
        </w:rPr>
        <w:t xml:space="preserve">  (тораптық       -&gt;   </w:t>
      </w:r>
      <w:r>
        <w:rPr>
          <w:rFonts w:ascii="Times New Roman"/>
          <w:b w:val="false"/>
          <w:i w:val="false"/>
          <w:color w:val="000000"/>
          <w:sz w:val="28"/>
          <w:u w:val="single"/>
        </w:rPr>
        <w:t xml:space="preserve">Циндао </w:t>
      </w:r>
      <w:r>
        <w:rPr>
          <w:rFonts w:ascii="Times New Roman"/>
          <w:b w:val="false"/>
          <w:i/>
          <w:color w:val="000000"/>
          <w:sz w:val="28"/>
        </w:rPr>
        <w:t xml:space="preserve">  (порт жанындағы станция)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Сюйчжоу  </w:t>
      </w:r>
      <w:r>
        <w:rPr>
          <w:rFonts w:ascii="Times New Roman"/>
          <w:b w:val="false"/>
          <w:i/>
          <w:color w:val="000000"/>
          <w:sz w:val="28"/>
        </w:rPr>
        <w:t xml:space="preserve">(тораптық        </w:t>
      </w:r>
      <w:r>
        <w:rPr>
          <w:rFonts w:ascii="Times New Roman"/>
          <w:b w:val="false"/>
          <w:i w:val="false"/>
          <w:color w:val="000000"/>
          <w:sz w:val="28"/>
        </w:rPr>
        <w:t xml:space="preserve">-&gt;  (Алашанкоу - Ляньюнган) желісімен  </w:t>
      </w:r>
      <w:r>
        <w:br/>
      </w:r>
      <w:r>
        <w:rPr>
          <w:rFonts w:ascii="Times New Roman"/>
          <w:b w:val="false"/>
          <w:i w:val="false"/>
          <w:color w:val="000000"/>
          <w:sz w:val="28"/>
        </w:rPr>
        <w:t xml:space="preserve">
V  </w:t>
      </w:r>
      <w:r>
        <w:rPr>
          <w:rFonts w:ascii="Times New Roman"/>
          <w:b w:val="false"/>
          <w:i/>
          <w:color w:val="000000"/>
          <w:sz w:val="28"/>
        </w:rPr>
        <w:t xml:space="preserve">станция)  </w:t>
      </w:r>
      <w:r>
        <w:rPr>
          <w:rFonts w:ascii="Times New Roman"/>
          <w:b w:val="false"/>
          <w:i w:val="false"/>
          <w:color w:val="000000"/>
          <w:sz w:val="28"/>
        </w:rPr>
        <w:t xml:space="preserve">                    қатынас </w:t>
      </w:r>
    </w:p>
    <w:p>
      <w:pPr>
        <w:spacing w:after="0"/>
        <w:ind w:left="0"/>
        <w:jc w:val="both"/>
      </w:pPr>
      <w:r>
        <w:rPr>
          <w:rFonts w:ascii="Times New Roman"/>
          <w:b w:val="false"/>
          <w:i w:val="false"/>
          <w:color w:val="000000"/>
          <w:sz w:val="28"/>
        </w:rPr>
        <w:t xml:space="preserve">Наньнин </w:t>
      </w:r>
    </w:p>
    <w:p>
      <w:pPr>
        <w:spacing w:after="0"/>
        <w:ind w:left="0"/>
        <w:jc w:val="both"/>
      </w:pPr>
      <w:r>
        <w:rPr>
          <w:rFonts w:ascii="Times New Roman"/>
          <w:b w:val="false"/>
          <w:i w:val="false"/>
          <w:color w:val="000000"/>
          <w:sz w:val="28"/>
          <w:u w:val="single"/>
        </w:rPr>
        <w:t xml:space="preserve">  Шанхай </w:t>
      </w:r>
      <w:r>
        <w:rPr>
          <w:rFonts w:ascii="Times New Roman"/>
          <w:b w:val="false"/>
          <w:i/>
          <w:color w:val="000000"/>
          <w:sz w:val="28"/>
        </w:rPr>
        <w:t xml:space="preserve">  (порт </w:t>
      </w:r>
      <w:r>
        <w:br/>
      </w:r>
      <w:r>
        <w:rPr>
          <w:rFonts w:ascii="Times New Roman"/>
          <w:b w:val="false"/>
          <w:i w:val="false"/>
          <w:color w:val="000000"/>
          <w:sz w:val="28"/>
        </w:rPr>
        <w:t>
</w:t>
      </w:r>
      <w:r>
        <w:rPr>
          <w:rFonts w:ascii="Times New Roman"/>
          <w:b w:val="false"/>
          <w:i/>
          <w:color w:val="000000"/>
          <w:sz w:val="28"/>
        </w:rPr>
        <w:t xml:space="preserve">жанындағы станция) </w:t>
      </w:r>
    </w:p>
    <w:p>
      <w:pPr>
        <w:spacing w:after="0"/>
        <w:ind w:left="0"/>
        <w:jc w:val="both"/>
      </w:pPr>
      <w:r>
        <w:rPr>
          <w:rFonts w:ascii="Times New Roman"/>
          <w:b/>
          <w:i w:val="false"/>
          <w:color w:val="000000"/>
          <w:sz w:val="28"/>
        </w:rPr>
        <w:t xml:space="preserve">Корей Халық Демократиялық Республикасы </w:t>
      </w:r>
    </w:p>
    <w:p>
      <w:pPr>
        <w:spacing w:after="0"/>
        <w:ind w:left="0"/>
        <w:jc w:val="both"/>
      </w:pPr>
      <w:r>
        <w:rPr>
          <w:rFonts w:ascii="Times New Roman"/>
          <w:b/>
          <w:i w:val="false"/>
          <w:color w:val="000000"/>
          <w:sz w:val="28"/>
        </w:rPr>
        <w:t xml:space="preserve">Синыйджу - Кэсон </w:t>
      </w:r>
    </w:p>
    <w:p>
      <w:pPr>
        <w:spacing w:after="0"/>
        <w:ind w:left="0"/>
        <w:jc w:val="both"/>
      </w:pPr>
      <w:r>
        <w:rPr>
          <w:rFonts w:ascii="Times New Roman"/>
          <w:b w:val="false"/>
          <w:i w:val="false"/>
          <w:color w:val="000000"/>
          <w:sz w:val="28"/>
        </w:rPr>
        <w:t xml:space="preserve">(Даньдун, Қытай) </w:t>
      </w:r>
    </w:p>
    <w:p>
      <w:pPr>
        <w:spacing w:after="0"/>
        <w:ind w:left="0"/>
        <w:jc w:val="both"/>
      </w:pPr>
      <w:r>
        <w:rPr>
          <w:rFonts w:ascii="Times New Roman"/>
          <w:b w:val="false"/>
          <w:i w:val="false"/>
          <w:color w:val="000000"/>
          <w:sz w:val="28"/>
        </w:rPr>
        <w:t xml:space="preserve">| Синыйджу </w:t>
      </w:r>
      <w:r>
        <w:br/>
      </w:r>
      <w:r>
        <w:rPr>
          <w:rFonts w:ascii="Times New Roman"/>
          <w:b w:val="false"/>
          <w:i w:val="false"/>
          <w:color w:val="000000"/>
          <w:sz w:val="28"/>
        </w:rPr>
        <w:t xml:space="preserve">
|  </w:t>
      </w:r>
      <w:r>
        <w:rPr>
          <w:rFonts w:ascii="Times New Roman"/>
          <w:b w:val="false"/>
          <w:i/>
          <w:color w:val="000000"/>
          <w:sz w:val="28"/>
        </w:rPr>
        <w:t xml:space="preserve">(шекаралық станция) </w:t>
      </w:r>
      <w:r>
        <w:br/>
      </w:r>
      <w:r>
        <w:rPr>
          <w:rFonts w:ascii="Times New Roman"/>
          <w:b w:val="false"/>
          <w:i w:val="false"/>
          <w:color w:val="000000"/>
          <w:sz w:val="28"/>
        </w:rPr>
        <w:t xml:space="preserve">
| Пхеньян </w:t>
      </w:r>
      <w:r>
        <w:br/>
      </w:r>
      <w:r>
        <w:rPr>
          <w:rFonts w:ascii="Times New Roman"/>
          <w:b w:val="false"/>
          <w:i w:val="false"/>
          <w:color w:val="000000"/>
          <w:sz w:val="28"/>
        </w:rPr>
        <w:t xml:space="preserve">
| Кэсон </w:t>
      </w:r>
      <w:r>
        <w:br/>
      </w:r>
      <w:r>
        <w:rPr>
          <w:rFonts w:ascii="Times New Roman"/>
          <w:b w:val="false"/>
          <w:i w:val="false"/>
          <w:color w:val="000000"/>
          <w:sz w:val="28"/>
        </w:rPr>
        <w:t xml:space="preserve">
V Бондун  </w:t>
      </w:r>
      <w:r>
        <w:rPr>
          <w:rFonts w:ascii="Times New Roman"/>
          <w:b w:val="false"/>
          <w:i/>
          <w:color w:val="000000"/>
          <w:sz w:val="28"/>
        </w:rPr>
        <w:t xml:space="preserve">(шекаралық станция) </w:t>
      </w:r>
      <w:r>
        <w:br/>
      </w:r>
      <w:r>
        <w:rPr>
          <w:rFonts w:ascii="Times New Roman"/>
          <w:b w:val="false"/>
          <w:i w:val="false"/>
          <w:color w:val="000000"/>
          <w:sz w:val="28"/>
        </w:rPr>
        <w:t xml:space="preserve">
(Дорасан, Корей Республикасы) </w:t>
      </w:r>
    </w:p>
    <w:p>
      <w:pPr>
        <w:spacing w:after="0"/>
        <w:ind w:left="0"/>
        <w:jc w:val="both"/>
      </w:pPr>
      <w:r>
        <w:rPr>
          <w:rFonts w:ascii="Times New Roman"/>
          <w:b/>
          <w:i w:val="false"/>
          <w:color w:val="000000"/>
          <w:sz w:val="28"/>
        </w:rPr>
        <w:t xml:space="preserve">Туманган - Кумгангсан </w:t>
      </w:r>
    </w:p>
    <w:p>
      <w:pPr>
        <w:spacing w:after="0"/>
        <w:ind w:left="0"/>
        <w:jc w:val="both"/>
      </w:pPr>
      <w:r>
        <w:rPr>
          <w:rFonts w:ascii="Times New Roman"/>
          <w:b w:val="false"/>
          <w:i w:val="false"/>
          <w:color w:val="000000"/>
          <w:sz w:val="28"/>
        </w:rPr>
        <w:t xml:space="preserve">(Хасан, Ресей Фед.)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Туманган </w:t>
      </w:r>
      <w:r>
        <w:rPr>
          <w:rFonts w:ascii="Times New Roman"/>
          <w:b w:val="false"/>
          <w:i w:val="false"/>
          <w:color w:val="000000"/>
          <w:sz w:val="28"/>
        </w:rPr>
        <w:t xml:space="preserve">       -&gt;    Намьян  </w:t>
      </w:r>
      <w:r>
        <w:rPr>
          <w:rFonts w:ascii="Times New Roman"/>
          <w:b w:val="false"/>
          <w:i/>
          <w:color w:val="000000"/>
          <w:sz w:val="28"/>
        </w:rPr>
        <w:t xml:space="preserve">(шекаралық станция)  </w:t>
      </w:r>
      <w:r>
        <w:rPr>
          <w:rFonts w:ascii="Times New Roman"/>
          <w:b w:val="false"/>
          <w:i w:val="false"/>
          <w:color w:val="000000"/>
          <w:sz w:val="28"/>
        </w:rPr>
        <w:t xml:space="preserve">- (Туманган, </w:t>
      </w:r>
      <w:r>
        <w:br/>
      </w:r>
      <w:r>
        <w:rPr>
          <w:rFonts w:ascii="Times New Roman"/>
          <w:b w:val="false"/>
          <w:i w:val="false"/>
          <w:color w:val="000000"/>
          <w:sz w:val="28"/>
        </w:rPr>
        <w:t xml:space="preserve">
| </w:t>
      </w:r>
      <w:r>
        <w:rPr>
          <w:rFonts w:ascii="Times New Roman"/>
          <w:b w:val="false"/>
          <w:i/>
          <w:color w:val="000000"/>
          <w:sz w:val="28"/>
        </w:rPr>
        <w:t xml:space="preserve">(тораптық              </w:t>
      </w:r>
      <w:r>
        <w:rPr>
          <w:rFonts w:ascii="Times New Roman"/>
          <w:b w:val="false"/>
          <w:i w:val="false"/>
          <w:color w:val="000000"/>
          <w:sz w:val="28"/>
        </w:rPr>
        <w:t xml:space="preserve">Қытай)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және </w:t>
      </w:r>
      <w:r>
        <w:br/>
      </w:r>
      <w:r>
        <w:rPr>
          <w:rFonts w:ascii="Times New Roman"/>
          <w:b w:val="false"/>
          <w:i w:val="false"/>
          <w:color w:val="000000"/>
          <w:sz w:val="28"/>
        </w:rPr>
        <w:t xml:space="preserve">
|  </w:t>
      </w:r>
      <w:r>
        <w:rPr>
          <w:rFonts w:ascii="Times New Roman"/>
          <w:b w:val="false"/>
          <w:i/>
          <w:color w:val="000000"/>
          <w:sz w:val="28"/>
        </w:rPr>
        <w:t xml:space="preserve">ені әртүрлі </w:t>
      </w:r>
      <w:r>
        <w:br/>
      </w:r>
      <w:r>
        <w:rPr>
          <w:rFonts w:ascii="Times New Roman"/>
          <w:b w:val="false"/>
          <w:i w:val="false"/>
          <w:color w:val="000000"/>
          <w:sz w:val="28"/>
        </w:rPr>
        <w:t xml:space="preserve">
|  </w:t>
      </w:r>
      <w:r>
        <w:rPr>
          <w:rFonts w:ascii="Times New Roman"/>
          <w:b w:val="false"/>
          <w:i/>
          <w:color w:val="000000"/>
          <w:sz w:val="28"/>
        </w:rPr>
        <w:t xml:space="preserve">жолдардың </w:t>
      </w:r>
      <w:r>
        <w:br/>
      </w:r>
      <w:r>
        <w:rPr>
          <w:rFonts w:ascii="Times New Roman"/>
          <w:b w:val="false"/>
          <w:i w:val="false"/>
          <w:color w:val="000000"/>
          <w:sz w:val="28"/>
        </w:rPr>
        <w:t xml:space="preserve">
|  </w:t>
      </w:r>
      <w:r>
        <w:rPr>
          <w:rFonts w:ascii="Times New Roman"/>
          <w:b w:val="false"/>
          <w:i/>
          <w:color w:val="000000"/>
          <w:sz w:val="28"/>
        </w:rPr>
        <w:t xml:space="preserve">түйісу орны) </w:t>
      </w:r>
      <w:r>
        <w:br/>
      </w:r>
      <w:r>
        <w:rPr>
          <w:rFonts w:ascii="Times New Roman"/>
          <w:b w:val="false"/>
          <w:i w:val="false"/>
          <w:color w:val="000000"/>
          <w:sz w:val="28"/>
        </w:rPr>
        <w:t xml:space="preserve">
| </w:t>
      </w:r>
      <w:r>
        <w:rPr>
          <w:rFonts w:ascii="Times New Roman"/>
          <w:b w:val="false"/>
          <w:i w:val="false"/>
          <w:color w:val="000000"/>
          <w:sz w:val="28"/>
          <w:u w:val="single"/>
        </w:rPr>
        <w:t xml:space="preserve">  Раджин </w:t>
      </w:r>
      <w:r>
        <w:rPr>
          <w:rFonts w:ascii="Times New Roman"/>
          <w:b w:val="false"/>
          <w:i w:val="false"/>
          <w:color w:val="000000"/>
          <w:sz w:val="28"/>
        </w:rPr>
        <w:t xml:space="preserve">              Раджин  </w:t>
      </w:r>
      <w:r>
        <w:rPr>
          <w:rFonts w:ascii="Times New Roman"/>
          <w:b w:val="false"/>
          <w:i/>
          <w:color w:val="000000"/>
          <w:sz w:val="28"/>
        </w:rPr>
        <w:t xml:space="preserve">(порт жанындағы станция) </w:t>
      </w:r>
      <w:r>
        <w:br/>
      </w:r>
      <w:r>
        <w:rPr>
          <w:rFonts w:ascii="Times New Roman"/>
          <w:b w:val="false"/>
          <w:i w:val="false"/>
          <w:color w:val="000000"/>
          <w:sz w:val="28"/>
        </w:rPr>
        <w:t xml:space="preserve">
| ( </w:t>
      </w:r>
      <w:r>
        <w:rPr>
          <w:rFonts w:ascii="Times New Roman"/>
          <w:b w:val="false"/>
          <w:i/>
          <w:color w:val="000000"/>
          <w:sz w:val="28"/>
        </w:rPr>
        <w:t xml:space="preserve">тораптық </w:t>
      </w:r>
      <w:r>
        <w:br/>
      </w:r>
      <w:r>
        <w:rPr>
          <w:rFonts w:ascii="Times New Roman"/>
          <w:b w:val="false"/>
          <w:i w:val="false"/>
          <w:color w:val="000000"/>
          <w:sz w:val="28"/>
        </w:rPr>
        <w:t xml:space="preserve">
V </w:t>
      </w:r>
      <w:r>
        <w:rPr>
          <w:rFonts w:ascii="Times New Roman"/>
          <w:b w:val="false"/>
          <w:i/>
          <w:color w:val="000000"/>
          <w:sz w:val="28"/>
        </w:rPr>
        <w:t xml:space="preserve">станция) </w:t>
      </w:r>
    </w:p>
    <w:p>
      <w:pPr>
        <w:spacing w:after="0"/>
        <w:ind w:left="0"/>
        <w:jc w:val="both"/>
      </w:pPr>
      <w:r>
        <w:rPr>
          <w:rFonts w:ascii="Times New Roman"/>
          <w:b w:val="false"/>
          <w:i w:val="false"/>
          <w:color w:val="000000"/>
          <w:sz w:val="28"/>
          <w:u w:val="single"/>
        </w:rPr>
        <w:t xml:space="preserve">  Чхонджин </w:t>
      </w:r>
      <w:r>
        <w:rPr>
          <w:rFonts w:ascii="Times New Roman"/>
          <w:b w:val="false"/>
          <w:i/>
          <w:color w:val="000000"/>
          <w:sz w:val="28"/>
        </w:rPr>
        <w:t xml:space="preserve">          -&gt;  </w:t>
      </w:r>
      <w:r>
        <w:rPr>
          <w:rFonts w:ascii="Times New Roman"/>
          <w:b w:val="false"/>
          <w:i w:val="false"/>
          <w:color w:val="000000"/>
          <w:sz w:val="28"/>
        </w:rPr>
        <w:t xml:space="preserve">Намьян  </w:t>
      </w:r>
      <w:r>
        <w:rPr>
          <w:rFonts w:ascii="Times New Roman"/>
          <w:b w:val="false"/>
          <w:i/>
          <w:color w:val="000000"/>
          <w:sz w:val="28"/>
        </w:rPr>
        <w:t xml:space="preserve">(шекаралық станция)  </w:t>
      </w:r>
      <w:r>
        <w:rPr>
          <w:rFonts w:ascii="Times New Roman"/>
          <w:b w:val="false"/>
          <w:i w:val="false"/>
          <w:color w:val="000000"/>
          <w:sz w:val="28"/>
        </w:rPr>
        <w:t xml:space="preserve">(Туманган, Қытай) </w:t>
      </w:r>
      <w:r>
        <w:br/>
      </w:r>
      <w:r>
        <w:rPr>
          <w:rFonts w:ascii="Times New Roman"/>
          <w:b w:val="false"/>
          <w:i w:val="false"/>
          <w:color w:val="000000"/>
          <w:sz w:val="28"/>
        </w:rPr>
        <w:t>
</w:t>
      </w:r>
      <w:r>
        <w:rPr>
          <w:rFonts w:ascii="Times New Roman"/>
          <w:b w:val="false"/>
          <w:i/>
          <w:color w:val="000000"/>
          <w:sz w:val="28"/>
        </w:rPr>
        <w:t xml:space="preserve">(тораптық             </w:t>
      </w:r>
      <w:r>
        <w:br/>
      </w:r>
      <w:r>
        <w:rPr>
          <w:rFonts w:ascii="Times New Roman"/>
          <w:b w:val="false"/>
          <w:i w:val="false"/>
          <w:color w:val="000000"/>
          <w:sz w:val="28"/>
        </w:rPr>
        <w:t>
</w:t>
      </w:r>
      <w:r>
        <w:rPr>
          <w:rFonts w:ascii="Times New Roman"/>
          <w:b w:val="false"/>
          <w:i/>
          <w:color w:val="000000"/>
          <w:sz w:val="28"/>
        </w:rPr>
        <w:t xml:space="preserve">станция)              </w:t>
      </w:r>
      <w:r>
        <w:rPr>
          <w:rFonts w:ascii="Times New Roman"/>
          <w:b w:val="false"/>
          <w:i w:val="false"/>
          <w:color w:val="000000"/>
          <w:sz w:val="28"/>
          <w:u w:val="single"/>
        </w:rPr>
        <w:t xml:space="preserve">Чхонджин </w:t>
      </w:r>
      <w:r>
        <w:rPr>
          <w:rFonts w:ascii="Times New Roman"/>
          <w:b w:val="false"/>
          <w:i/>
          <w:color w:val="000000"/>
          <w:sz w:val="28"/>
        </w:rPr>
        <w:t xml:space="preserve">  (порт жанындағы станция) </w:t>
      </w:r>
    </w:p>
    <w:p>
      <w:pPr>
        <w:spacing w:after="0"/>
        <w:ind w:left="0"/>
        <w:jc w:val="both"/>
      </w:pPr>
      <w:r>
        <w:rPr>
          <w:rFonts w:ascii="Times New Roman"/>
          <w:b w:val="false"/>
          <w:i w:val="false"/>
          <w:color w:val="000000"/>
          <w:sz w:val="28"/>
        </w:rPr>
        <w:t xml:space="preserve">  Ковон </w:t>
      </w:r>
      <w:r>
        <w:br/>
      </w:r>
      <w:r>
        <w:rPr>
          <w:rFonts w:ascii="Times New Roman"/>
          <w:b w:val="false"/>
          <w:i w:val="false"/>
          <w:color w:val="000000"/>
          <w:sz w:val="28"/>
        </w:rPr>
        <w:t xml:space="preserve">
Вонсан </w:t>
      </w:r>
      <w:r>
        <w:br/>
      </w:r>
      <w:r>
        <w:rPr>
          <w:rFonts w:ascii="Times New Roman"/>
          <w:b w:val="false"/>
          <w:i w:val="false"/>
          <w:color w:val="000000"/>
          <w:sz w:val="28"/>
        </w:rPr>
        <w:t xml:space="preserve">
Хэгымган </w:t>
      </w:r>
      <w:r>
        <w:br/>
      </w:r>
      <w:r>
        <w:rPr>
          <w:rFonts w:ascii="Times New Roman"/>
          <w:b w:val="false"/>
          <w:i w:val="false"/>
          <w:color w:val="000000"/>
          <w:sz w:val="28"/>
        </w:rPr>
        <w:t xml:space="preserve">
Онджонгри </w:t>
      </w:r>
      <w:r>
        <w:br/>
      </w:r>
      <w:r>
        <w:rPr>
          <w:rFonts w:ascii="Times New Roman"/>
          <w:b w:val="false"/>
          <w:i w:val="false"/>
          <w:color w:val="000000"/>
          <w:sz w:val="28"/>
        </w:rPr>
        <w:t>
</w:t>
      </w:r>
      <w:r>
        <w:rPr>
          <w:rFonts w:ascii="Times New Roman"/>
          <w:b w:val="false"/>
          <w:i/>
          <w:color w:val="000000"/>
          <w:sz w:val="28"/>
        </w:rPr>
        <w:t xml:space="preserve">(шекаралық станция) </w:t>
      </w:r>
      <w:r>
        <w:br/>
      </w:r>
      <w:r>
        <w:rPr>
          <w:rFonts w:ascii="Times New Roman"/>
          <w:b w:val="false"/>
          <w:i w:val="false"/>
          <w:color w:val="000000"/>
          <w:sz w:val="28"/>
        </w:rPr>
        <w:t xml:space="preserve">
(Тэджин, Корей Республикасы) </w:t>
      </w:r>
    </w:p>
    <w:p>
      <w:pPr>
        <w:spacing w:after="0"/>
        <w:ind w:left="0"/>
        <w:jc w:val="both"/>
      </w:pPr>
      <w:r>
        <w:rPr>
          <w:rFonts w:ascii="Times New Roman"/>
          <w:b/>
          <w:i w:val="false"/>
          <w:color w:val="000000"/>
          <w:sz w:val="28"/>
        </w:rPr>
        <w:t xml:space="preserve">Грузия </w:t>
      </w:r>
    </w:p>
    <w:p>
      <w:pPr>
        <w:spacing w:after="0"/>
        <w:ind w:left="0"/>
        <w:jc w:val="both"/>
      </w:pPr>
      <w:r>
        <w:rPr>
          <w:rFonts w:ascii="Times New Roman"/>
          <w:b/>
          <w:i w:val="false"/>
          <w:color w:val="000000"/>
          <w:sz w:val="28"/>
        </w:rPr>
        <w:t xml:space="preserve">Гантиади - Гардабани </w:t>
      </w:r>
    </w:p>
    <w:p>
      <w:pPr>
        <w:spacing w:after="0"/>
        <w:ind w:left="0"/>
        <w:jc w:val="both"/>
      </w:pPr>
      <w:r>
        <w:rPr>
          <w:rFonts w:ascii="Times New Roman"/>
          <w:b w:val="false"/>
          <w:i w:val="false"/>
          <w:color w:val="000000"/>
          <w:sz w:val="28"/>
        </w:rPr>
        <w:t xml:space="preserve">(Веселое, Ресей Фед.) </w:t>
      </w:r>
    </w:p>
    <w:p>
      <w:pPr>
        <w:spacing w:after="0"/>
        <w:ind w:left="0"/>
        <w:jc w:val="both"/>
      </w:pPr>
      <w:r>
        <w:rPr>
          <w:rFonts w:ascii="Times New Roman"/>
          <w:b w:val="false"/>
          <w:i w:val="false"/>
          <w:color w:val="000000"/>
          <w:sz w:val="28"/>
        </w:rPr>
        <w:t xml:space="preserve">| Гантиади </w:t>
      </w:r>
      <w:r>
        <w:br/>
      </w:r>
      <w:r>
        <w:rPr>
          <w:rFonts w:ascii="Times New Roman"/>
          <w:b w:val="false"/>
          <w:i w:val="false"/>
          <w:color w:val="000000"/>
          <w:sz w:val="28"/>
        </w:rPr>
        <w:t xml:space="preserve">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Сенаки  </w:t>
      </w:r>
      <w:r>
        <w:rPr>
          <w:rFonts w:ascii="Times New Roman"/>
          <w:b w:val="false"/>
          <w:i/>
          <w:color w:val="000000"/>
          <w:sz w:val="28"/>
        </w:rPr>
        <w:t xml:space="preserve">        -&gt;  </w:t>
      </w:r>
      <w:r>
        <w:rPr>
          <w:rFonts w:ascii="Times New Roman"/>
          <w:b w:val="false"/>
          <w:i w:val="false"/>
          <w:color w:val="000000"/>
          <w:sz w:val="28"/>
          <w:u w:val="single"/>
        </w:rPr>
        <w:t xml:space="preserve">Поти </w:t>
      </w:r>
      <w:r>
        <w:rPr>
          <w:rFonts w:ascii="Times New Roman"/>
          <w:b w:val="false"/>
          <w:i/>
          <w:color w:val="000000"/>
          <w:sz w:val="28"/>
        </w:rPr>
        <w:t xml:space="preserve">  (порт жанындағы станция) </w:t>
      </w:r>
      <w:r>
        <w:br/>
      </w:r>
      <w:r>
        <w:rPr>
          <w:rFonts w:ascii="Times New Roman"/>
          <w:b w:val="false"/>
          <w:i w:val="false"/>
          <w:color w:val="000000"/>
          <w:sz w:val="28"/>
        </w:rPr>
        <w:t xml:space="preserve">
|  </w:t>
      </w:r>
      <w:r>
        <w:rPr>
          <w:rFonts w:ascii="Times New Roman"/>
          <w:b w:val="false"/>
          <w:i/>
          <w:color w:val="000000"/>
          <w:sz w:val="28"/>
        </w:rPr>
        <w:t xml:space="preserve">(тораптық </w:t>
      </w:r>
      <w:r>
        <w:br/>
      </w:r>
      <w:r>
        <w:rPr>
          <w:rFonts w:ascii="Times New Roman"/>
          <w:b w:val="false"/>
          <w:i w:val="false"/>
          <w:color w:val="000000"/>
          <w:sz w:val="28"/>
        </w:rPr>
        <w:t xml:space="preserve">
V   </w:t>
      </w:r>
      <w:r>
        <w:rPr>
          <w:rFonts w:ascii="Times New Roman"/>
          <w:b w:val="false"/>
          <w:i/>
          <w:color w:val="000000"/>
          <w:sz w:val="28"/>
        </w:rPr>
        <w:t xml:space="preserve">станция) </w:t>
      </w:r>
      <w:r>
        <w:br/>
      </w:r>
      <w:r>
        <w:rPr>
          <w:rFonts w:ascii="Times New Roman"/>
          <w:b w:val="false"/>
          <w:i w:val="false"/>
          <w:color w:val="000000"/>
          <w:sz w:val="28"/>
        </w:rPr>
        <w:t>
</w:t>
      </w:r>
      <w:r>
        <w:rPr>
          <w:rFonts w:ascii="Times New Roman"/>
          <w:b w:val="false"/>
          <w:i w:val="false"/>
          <w:color w:val="000000"/>
          <w:sz w:val="28"/>
          <w:u w:val="single"/>
        </w:rPr>
        <w:t xml:space="preserve">   Самтредиа </w:t>
      </w:r>
      <w:r>
        <w:rPr>
          <w:rFonts w:ascii="Times New Roman"/>
          <w:b w:val="false"/>
          <w:i/>
          <w:color w:val="000000"/>
          <w:sz w:val="28"/>
        </w:rPr>
        <w:t xml:space="preserve">       -&gt;  </w:t>
      </w:r>
      <w:r>
        <w:rPr>
          <w:rFonts w:ascii="Times New Roman"/>
          <w:b w:val="false"/>
          <w:i w:val="false"/>
          <w:color w:val="000000"/>
          <w:sz w:val="28"/>
          <w:u w:val="single"/>
        </w:rPr>
        <w:t xml:space="preserve">Батуми </w:t>
      </w:r>
      <w:r>
        <w:rPr>
          <w:rFonts w:ascii="Times New Roman"/>
          <w:b w:val="false"/>
          <w:i/>
          <w:color w:val="000000"/>
          <w:sz w:val="28"/>
        </w:rPr>
        <w:t xml:space="preserve">  (порт жанындағы станция) </w:t>
      </w:r>
      <w:r>
        <w:br/>
      </w:r>
      <w:r>
        <w:rPr>
          <w:rFonts w:ascii="Times New Roman"/>
          <w:b w:val="false"/>
          <w:i w:val="false"/>
          <w:color w:val="000000"/>
          <w:sz w:val="28"/>
        </w:rPr>
        <w:t>
</w:t>
      </w:r>
      <w:r>
        <w:rPr>
          <w:rFonts w:ascii="Times New Roman"/>
          <w:b w:val="false"/>
          <w:i/>
          <w:color w:val="000000"/>
          <w:sz w:val="28"/>
        </w:rPr>
        <w:t xml:space="preserve">   (тораптық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w:t>
      </w:r>
      <w:r>
        <w:rPr>
          <w:rFonts w:ascii="Times New Roman"/>
          <w:b w:val="false"/>
          <w:i w:val="false"/>
          <w:color w:val="000000"/>
          <w:sz w:val="28"/>
          <w:u w:val="single"/>
        </w:rPr>
        <w:t xml:space="preserve">   Тбилиси </w:t>
      </w:r>
      <w:r>
        <w:rPr>
          <w:rFonts w:ascii="Times New Roman"/>
          <w:b w:val="false"/>
          <w:i/>
          <w:color w:val="000000"/>
          <w:sz w:val="28"/>
        </w:rPr>
        <w:t xml:space="preserve">         -&gt;  </w:t>
      </w:r>
      <w:r>
        <w:rPr>
          <w:rFonts w:ascii="Times New Roman"/>
          <w:b w:val="false"/>
          <w:i w:val="false"/>
          <w:color w:val="000000"/>
          <w:sz w:val="28"/>
        </w:rPr>
        <w:t xml:space="preserve">Садахло  </w:t>
      </w:r>
      <w:r>
        <w:rPr>
          <w:rFonts w:ascii="Times New Roman"/>
          <w:b w:val="false"/>
          <w:i/>
          <w:color w:val="000000"/>
          <w:sz w:val="28"/>
        </w:rPr>
        <w:t xml:space="preserve">(шекаралық станция)  </w:t>
      </w:r>
      <w:r>
        <w:rPr>
          <w:rFonts w:ascii="Times New Roman"/>
          <w:b w:val="false"/>
          <w:i w:val="false"/>
          <w:color w:val="000000"/>
          <w:sz w:val="28"/>
        </w:rPr>
        <w:t xml:space="preserve">- (Айрам, Армения) </w:t>
      </w:r>
      <w:r>
        <w:br/>
      </w:r>
      <w:r>
        <w:rPr>
          <w:rFonts w:ascii="Times New Roman"/>
          <w:b w:val="false"/>
          <w:i w:val="false"/>
          <w:color w:val="000000"/>
          <w:sz w:val="28"/>
        </w:rPr>
        <w:t>
</w:t>
      </w:r>
      <w:r>
        <w:rPr>
          <w:rFonts w:ascii="Times New Roman"/>
          <w:b w:val="false"/>
          <w:i/>
          <w:color w:val="000000"/>
          <w:sz w:val="28"/>
        </w:rPr>
        <w:t xml:space="preserve">   (тораптық </w:t>
      </w:r>
      <w:r>
        <w:rPr>
          <w:rFonts w:ascii="Times New Roman"/>
          <w:b w:val="false"/>
          <w:i w:val="false"/>
          <w:color w:val="000000"/>
          <w:sz w:val="28"/>
        </w:rPr>
        <w:t xml:space="preserve">         [Ахалкалаки  </w:t>
      </w:r>
      <w:r>
        <w:rPr>
          <w:rFonts w:ascii="Times New Roman"/>
          <w:b w:val="false"/>
          <w:i/>
          <w:color w:val="000000"/>
          <w:sz w:val="28"/>
        </w:rPr>
        <w:t xml:space="preserve">(шекаралық станция және ені әртүрлі </w:t>
      </w:r>
      <w:r>
        <w:br/>
      </w:r>
      <w:r>
        <w:rPr>
          <w:rFonts w:ascii="Times New Roman"/>
          <w:b w:val="false"/>
          <w:i w:val="false"/>
          <w:color w:val="000000"/>
          <w:sz w:val="28"/>
        </w:rPr>
        <w:t>
</w:t>
      </w:r>
      <w:r>
        <w:rPr>
          <w:rFonts w:ascii="Times New Roman"/>
          <w:b w:val="false"/>
          <w:i/>
          <w:color w:val="000000"/>
          <w:sz w:val="28"/>
        </w:rPr>
        <w:t xml:space="preserve">    станция)           жолдардың түйісу орны) -  </w:t>
      </w:r>
      <w:r>
        <w:rPr>
          <w:rFonts w:ascii="Times New Roman"/>
          <w:b w:val="false"/>
          <w:i w:val="false"/>
          <w:color w:val="000000"/>
          <w:sz w:val="28"/>
        </w:rPr>
        <w:t xml:space="preserve">(Карc, Түркия)] </w:t>
      </w:r>
    </w:p>
    <w:p>
      <w:pPr>
        <w:spacing w:after="0"/>
        <w:ind w:left="0"/>
        <w:jc w:val="both"/>
      </w:pPr>
      <w:r>
        <w:rPr>
          <w:rFonts w:ascii="Times New Roman"/>
          <w:b w:val="false"/>
          <w:i w:val="false"/>
          <w:color w:val="000000"/>
          <w:sz w:val="28"/>
        </w:rPr>
        <w:t xml:space="preserve">Гардабани </w:t>
      </w:r>
      <w:r>
        <w:br/>
      </w:r>
      <w:r>
        <w:rPr>
          <w:rFonts w:ascii="Times New Roman"/>
          <w:b w:val="false"/>
          <w:i w:val="false"/>
          <w:color w:val="000000"/>
          <w:sz w:val="28"/>
        </w:rPr>
        <w:t>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станция) </w:t>
      </w:r>
    </w:p>
    <w:p>
      <w:pPr>
        <w:spacing w:after="0"/>
        <w:ind w:left="0"/>
        <w:jc w:val="both"/>
      </w:pPr>
      <w:r>
        <w:rPr>
          <w:rFonts w:ascii="Times New Roman"/>
          <w:b w:val="false"/>
          <w:i w:val="false"/>
          <w:color w:val="000000"/>
          <w:sz w:val="28"/>
        </w:rPr>
        <w:t xml:space="preserve">(Беюк-Кясик, </w:t>
      </w:r>
      <w:r>
        <w:br/>
      </w:r>
      <w:r>
        <w:rPr>
          <w:rFonts w:ascii="Times New Roman"/>
          <w:b w:val="false"/>
          <w:i w:val="false"/>
          <w:color w:val="000000"/>
          <w:sz w:val="28"/>
        </w:rPr>
        <w:t xml:space="preserve">
Әзірбайжан) </w:t>
      </w:r>
    </w:p>
    <w:p>
      <w:pPr>
        <w:spacing w:after="0"/>
        <w:ind w:left="0"/>
        <w:jc w:val="both"/>
      </w:pPr>
      <w:r>
        <w:rPr>
          <w:rFonts w:ascii="Times New Roman"/>
          <w:b/>
          <w:i w:val="false"/>
          <w:color w:val="000000"/>
          <w:sz w:val="28"/>
        </w:rPr>
        <w:t xml:space="preserve">Индия </w:t>
      </w:r>
    </w:p>
    <w:p>
      <w:pPr>
        <w:spacing w:after="0"/>
        <w:ind w:left="0"/>
        <w:jc w:val="both"/>
      </w:pPr>
      <w:r>
        <w:rPr>
          <w:rFonts w:ascii="Times New Roman"/>
          <w:b/>
          <w:i w:val="false"/>
          <w:color w:val="000000"/>
          <w:sz w:val="28"/>
        </w:rPr>
        <w:t xml:space="preserve">Аттари - Джирибам </w:t>
      </w:r>
    </w:p>
    <w:p>
      <w:pPr>
        <w:spacing w:after="0"/>
        <w:ind w:left="0"/>
        <w:jc w:val="both"/>
      </w:pPr>
      <w:r>
        <w:rPr>
          <w:rFonts w:ascii="Times New Roman"/>
          <w:b w:val="false"/>
          <w:i w:val="false"/>
          <w:color w:val="000000"/>
          <w:sz w:val="28"/>
        </w:rPr>
        <w:t xml:space="preserve">| (Вагах, Пакистан)  </w:t>
      </w:r>
      <w:r>
        <w:br/>
      </w:r>
      <w:r>
        <w:rPr>
          <w:rFonts w:ascii="Times New Roman"/>
          <w:b w:val="false"/>
          <w:i w:val="false"/>
          <w:color w:val="000000"/>
          <w:sz w:val="28"/>
        </w:rPr>
        <w:t xml:space="preserve">
| Атари </w:t>
      </w:r>
      <w:r>
        <w:br/>
      </w:r>
      <w:r>
        <w:rPr>
          <w:rFonts w:ascii="Times New Roman"/>
          <w:b w:val="false"/>
          <w:i w:val="false"/>
          <w:color w:val="000000"/>
          <w:sz w:val="28"/>
        </w:rPr>
        <w:t xml:space="preserve">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Дхандари Калан </w:t>
      </w:r>
      <w:r>
        <w:br/>
      </w:r>
      <w:r>
        <w:rPr>
          <w:rFonts w:ascii="Times New Roman"/>
          <w:b w:val="false"/>
          <w:i w:val="false"/>
          <w:color w:val="000000"/>
          <w:sz w:val="28"/>
        </w:rPr>
        <w:t xml:space="preserve">
|  </w:t>
      </w:r>
      <w:r>
        <w:rPr>
          <w:rFonts w:ascii="Times New Roman"/>
          <w:b w:val="false"/>
          <w:i w:val="false"/>
          <w:color w:val="000000"/>
          <w:sz w:val="28"/>
          <w:u w:val="single"/>
        </w:rPr>
        <w:t xml:space="preserve">Дели </w:t>
      </w:r>
      <w:r>
        <w:rPr>
          <w:rFonts w:ascii="Times New Roman"/>
          <w:b w:val="false"/>
          <w:i/>
          <w:color w:val="000000"/>
          <w:sz w:val="28"/>
        </w:rPr>
        <w:t xml:space="preserve">  (тораптық        </w:t>
      </w:r>
      <w:r>
        <w:rPr>
          <w:rFonts w:ascii="Times New Roman"/>
          <w:b w:val="false"/>
          <w:i w:val="false"/>
          <w:color w:val="000000"/>
          <w:sz w:val="28"/>
        </w:rPr>
        <w:t xml:space="preserve">-&gt;   Матхура  </w:t>
      </w:r>
      <w:r>
        <w:rPr>
          <w:rFonts w:ascii="Times New Roman"/>
          <w:b w:val="false"/>
          <w:i/>
          <w:color w:val="000000"/>
          <w:sz w:val="28"/>
        </w:rPr>
        <w:t xml:space="preserve">(тораптық станция)  </w:t>
      </w:r>
      <w:r>
        <w:rPr>
          <w:rFonts w:ascii="Times New Roman"/>
          <w:b w:val="false"/>
          <w:i w:val="false"/>
          <w:color w:val="000000"/>
          <w:sz w:val="28"/>
          <w:u w:val="single"/>
        </w:rPr>
        <w:t xml:space="preserve">-Агра </w:t>
      </w:r>
      <w:r>
        <w:rPr>
          <w:rFonts w:ascii="Times New Roman"/>
          <w:b w:val="false"/>
          <w:i w:val="false"/>
          <w:color w:val="000000"/>
          <w:sz w:val="28"/>
        </w:rPr>
        <w:t xml:space="preserve">-  </w:t>
      </w:r>
      <w:r>
        <w:rPr>
          <w:rFonts w:ascii="Times New Roman"/>
          <w:b w:val="false"/>
          <w:i w:val="false"/>
          <w:color w:val="000000"/>
          <w:sz w:val="28"/>
          <w:u w:val="single"/>
        </w:rPr>
        <w:t xml:space="preserve">Нагпур </w:t>
      </w:r>
      <w:r>
        <w:br/>
      </w:r>
      <w:r>
        <w:rPr>
          <w:rFonts w:ascii="Times New Roman"/>
          <w:b w:val="false"/>
          <w:i w:val="false"/>
          <w:color w:val="000000"/>
          <w:sz w:val="28"/>
        </w:rPr>
        <w:t xml:space="preserve">
|  </w:t>
      </w:r>
      <w:r>
        <w:rPr>
          <w:rFonts w:ascii="Times New Roman"/>
          <w:b w:val="false"/>
          <w:i/>
          <w:color w:val="000000"/>
          <w:sz w:val="28"/>
        </w:rPr>
        <w:t xml:space="preserve">станция)                тораптық станция) -  </w:t>
      </w:r>
      <w:r>
        <w:rPr>
          <w:rFonts w:ascii="Times New Roman"/>
          <w:b w:val="false"/>
          <w:i w:val="false"/>
          <w:color w:val="000000"/>
          <w:sz w:val="28"/>
        </w:rPr>
        <w:t xml:space="preserve">Виджаявада  </w:t>
      </w:r>
      <w:r>
        <w:rPr>
          <w:rFonts w:ascii="Times New Roman"/>
          <w:b w:val="false"/>
          <w:i/>
          <w:color w:val="000000"/>
          <w:sz w:val="28"/>
        </w:rPr>
        <w:t xml:space="preserve">(тораптық </w:t>
      </w:r>
      <w:r>
        <w:br/>
      </w:r>
      <w:r>
        <w:rPr>
          <w:rFonts w:ascii="Times New Roman"/>
          <w:b w:val="false"/>
          <w:i w:val="false"/>
          <w:color w:val="000000"/>
          <w:sz w:val="28"/>
        </w:rPr>
        <w:t xml:space="preserve">
V </w:t>
      </w:r>
      <w:r>
        <w:rPr>
          <w:rFonts w:ascii="Times New Roman"/>
          <w:b w:val="false"/>
          <w:i/>
          <w:color w:val="000000"/>
          <w:sz w:val="28"/>
        </w:rPr>
        <w:t xml:space="preserve">                         станция) -  </w:t>
      </w:r>
      <w:r>
        <w:rPr>
          <w:rFonts w:ascii="Times New Roman"/>
          <w:b w:val="false"/>
          <w:i w:val="false"/>
          <w:color w:val="000000"/>
          <w:sz w:val="28"/>
          <w:u w:val="single"/>
        </w:rPr>
        <w:t xml:space="preserve">Ченнай  </w:t>
      </w:r>
      <w:r>
        <w:rPr>
          <w:rFonts w:ascii="Times New Roman"/>
          <w:b w:val="false"/>
          <w:i/>
          <w:color w:val="000000"/>
          <w:sz w:val="28"/>
        </w:rPr>
        <w:t xml:space="preserve">(порт жанындағы станция)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Джоларпеттай  </w:t>
      </w:r>
      <w:r>
        <w:rPr>
          <w:rFonts w:ascii="Times New Roman"/>
          <w:b w:val="false"/>
          <w:i/>
          <w:color w:val="000000"/>
          <w:sz w:val="28"/>
        </w:rPr>
        <w:t xml:space="preserve">(тораптық станция)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u w:val="single"/>
        </w:rPr>
        <w:t xml:space="preserve">                           Мадурай </w:t>
      </w:r>
      <w:r>
        <w:rPr>
          <w:rFonts w:ascii="Times New Roman"/>
          <w:b w:val="false"/>
          <w:i/>
          <w:color w:val="000000"/>
          <w:sz w:val="28"/>
        </w:rPr>
        <w:t xml:space="preserve">  (тораптық станция) -  </w:t>
      </w:r>
      <w:r>
        <w:rPr>
          <w:rFonts w:ascii="Times New Roman"/>
          <w:b w:val="false"/>
          <w:i w:val="false"/>
          <w:color w:val="000000"/>
          <w:sz w:val="28"/>
          <w:u w:val="single"/>
        </w:rPr>
        <w:t xml:space="preserve">Тутикорин </w:t>
      </w:r>
      <w:r>
        <w:br/>
      </w:r>
      <w:r>
        <w:rPr>
          <w:rFonts w:ascii="Times New Roman"/>
          <w:b w:val="false"/>
          <w:i w:val="false"/>
          <w:color w:val="000000"/>
          <w:sz w:val="28"/>
        </w:rPr>
        <w:t>
</w:t>
      </w:r>
      <w:r>
        <w:rPr>
          <w:rFonts w:ascii="Times New Roman"/>
          <w:b w:val="false"/>
          <w:i/>
          <w:color w:val="000000"/>
          <w:sz w:val="28"/>
        </w:rPr>
        <w:t xml:space="preserve">                          порт жанындағы станция) </w:t>
      </w:r>
      <w:r>
        <w:br/>
      </w:r>
      <w:r>
        <w:rPr>
          <w:rFonts w:ascii="Times New Roman"/>
          <w:b w:val="false"/>
          <w:i w:val="false"/>
          <w:color w:val="000000"/>
          <w:sz w:val="28"/>
        </w:rPr>
        <w:t xml:space="preserve">
                           | </w:t>
      </w:r>
      <w:r>
        <w:br/>
      </w:r>
      <w:r>
        <w:rPr>
          <w:rFonts w:ascii="Times New Roman"/>
          <w:b w:val="false"/>
          <w:i w:val="false"/>
          <w:color w:val="000000"/>
          <w:sz w:val="28"/>
        </w:rPr>
        <w:t xml:space="preserve">
                           -&gt; Матхура  </w:t>
      </w:r>
      <w:r>
        <w:rPr>
          <w:rFonts w:ascii="Times New Roman"/>
          <w:b w:val="false"/>
          <w:i/>
          <w:color w:val="000000"/>
          <w:sz w:val="28"/>
        </w:rPr>
        <w:t xml:space="preserve">(тораптық станция)  </w:t>
      </w:r>
      <w:r>
        <w:rPr>
          <w:rFonts w:ascii="Times New Roman"/>
          <w:b w:val="false"/>
          <w:i w:val="false"/>
          <w:color w:val="000000"/>
          <w:sz w:val="28"/>
        </w:rPr>
        <w:t xml:space="preserve">-  </w:t>
      </w:r>
      <w:r>
        <w:rPr>
          <w:rFonts w:ascii="Times New Roman"/>
          <w:b w:val="false"/>
          <w:i w:val="false"/>
          <w:color w:val="000000"/>
          <w:sz w:val="28"/>
          <w:u w:val="single"/>
        </w:rPr>
        <w:t xml:space="preserve">Мумбай </w:t>
      </w:r>
      <w:r>
        <w:br/>
      </w:r>
      <w:r>
        <w:rPr>
          <w:rFonts w:ascii="Times New Roman"/>
          <w:b w:val="false"/>
          <w:i w:val="false"/>
          <w:color w:val="000000"/>
          <w:sz w:val="28"/>
        </w:rPr>
        <w:t>
</w:t>
      </w:r>
      <w:r>
        <w:rPr>
          <w:rFonts w:ascii="Times New Roman"/>
          <w:b w:val="false"/>
          <w:i/>
          <w:color w:val="000000"/>
          <w:sz w:val="28"/>
        </w:rPr>
        <w:t xml:space="preserve">                                (порт жанындағы станция) </w:t>
      </w:r>
      <w:r>
        <w:br/>
      </w:r>
      <w:r>
        <w:rPr>
          <w:rFonts w:ascii="Times New Roman"/>
          <w:b w:val="false"/>
          <w:i w:val="false"/>
          <w:color w:val="000000"/>
          <w:sz w:val="28"/>
        </w:rPr>
        <w:t xml:space="preserve">
                           | </w:t>
      </w:r>
      <w:r>
        <w:br/>
      </w:r>
      <w:r>
        <w:rPr>
          <w:rFonts w:ascii="Times New Roman"/>
          <w:b w:val="false"/>
          <w:i w:val="false"/>
          <w:color w:val="000000"/>
          <w:sz w:val="28"/>
        </w:rPr>
        <w:t xml:space="preserve">
                           -&gt;  </w:t>
      </w:r>
      <w:r>
        <w:rPr>
          <w:rFonts w:ascii="Times New Roman"/>
          <w:b w:val="false"/>
          <w:i w:val="false"/>
          <w:color w:val="000000"/>
          <w:sz w:val="28"/>
          <w:u w:val="single"/>
        </w:rPr>
        <w:t xml:space="preserve">Нагпур </w:t>
      </w:r>
      <w:r>
        <w:rPr>
          <w:rFonts w:ascii="Times New Roman"/>
          <w:b w:val="false"/>
          <w:i/>
          <w:color w:val="000000"/>
          <w:sz w:val="28"/>
        </w:rPr>
        <w:t xml:space="preserve">  (тораптық станция) -  </w:t>
      </w:r>
      <w:r>
        <w:rPr>
          <w:rFonts w:ascii="Times New Roman"/>
          <w:b w:val="false"/>
          <w:i w:val="false"/>
          <w:color w:val="000000"/>
          <w:sz w:val="28"/>
          <w:u w:val="single"/>
        </w:rPr>
        <w:t xml:space="preserve">Мумбай </w:t>
      </w:r>
      <w:r>
        <w:br/>
      </w:r>
      <w:r>
        <w:rPr>
          <w:rFonts w:ascii="Times New Roman"/>
          <w:b w:val="false"/>
          <w:i w:val="false"/>
          <w:color w:val="000000"/>
          <w:sz w:val="28"/>
        </w:rPr>
        <w:t>
</w:t>
      </w:r>
      <w:r>
        <w:rPr>
          <w:rFonts w:ascii="Times New Roman"/>
          <w:b w:val="false"/>
          <w:i/>
          <w:color w:val="000000"/>
          <w:sz w:val="28"/>
        </w:rPr>
        <w:t xml:space="preserve">                                (порт жанындағы станция) </w:t>
      </w:r>
      <w:r>
        <w:br/>
      </w:r>
      <w:r>
        <w:rPr>
          <w:rFonts w:ascii="Times New Roman"/>
          <w:b w:val="false"/>
          <w:i w:val="false"/>
          <w:color w:val="000000"/>
          <w:sz w:val="28"/>
        </w:rPr>
        <w:t xml:space="preserve">
                           | </w:t>
      </w:r>
      <w:r>
        <w:br/>
      </w:r>
      <w:r>
        <w:rPr>
          <w:rFonts w:ascii="Times New Roman"/>
          <w:b w:val="false"/>
          <w:i w:val="false"/>
          <w:color w:val="000000"/>
          <w:sz w:val="28"/>
        </w:rPr>
        <w:t xml:space="preserve">
                           - &gt;  </w:t>
      </w:r>
      <w:r>
        <w:rPr>
          <w:rFonts w:ascii="Times New Roman"/>
          <w:b w:val="false"/>
          <w:i w:val="false"/>
          <w:color w:val="000000"/>
          <w:sz w:val="28"/>
          <w:u w:val="single"/>
        </w:rPr>
        <w:t xml:space="preserve">Нагпур </w:t>
      </w:r>
      <w:r>
        <w:rPr>
          <w:rFonts w:ascii="Times New Roman"/>
          <w:b w:val="false"/>
          <w:i/>
          <w:color w:val="000000"/>
          <w:sz w:val="28"/>
        </w:rPr>
        <w:t xml:space="preserve">  (тораптық станция)  </w:t>
      </w:r>
      <w:r>
        <w:rPr>
          <w:rFonts w:ascii="Times New Roman"/>
          <w:b w:val="false"/>
          <w:i w:val="false"/>
          <w:color w:val="000000"/>
          <w:sz w:val="28"/>
        </w:rPr>
        <w:t xml:space="preserve">-  </w:t>
      </w:r>
      <w:r>
        <w:rPr>
          <w:rFonts w:ascii="Times New Roman"/>
          <w:b w:val="false"/>
          <w:i w:val="false"/>
          <w:color w:val="000000"/>
          <w:sz w:val="28"/>
          <w:u w:val="single"/>
        </w:rPr>
        <w:t xml:space="preserve">Калькутта </w:t>
      </w:r>
      <w:r>
        <w:br/>
      </w:r>
      <w:r>
        <w:rPr>
          <w:rFonts w:ascii="Times New Roman"/>
          <w:b w:val="false"/>
          <w:i w:val="false"/>
          <w:color w:val="000000"/>
          <w:sz w:val="28"/>
        </w:rPr>
        <w:t>
</w:t>
      </w:r>
      <w:r>
        <w:rPr>
          <w:rFonts w:ascii="Times New Roman"/>
          <w:b w:val="false"/>
          <w:i/>
          <w:color w:val="000000"/>
          <w:sz w:val="28"/>
        </w:rPr>
        <w:t xml:space="preserve">                               (порт жанындағы станция) </w:t>
      </w:r>
      <w:r>
        <w:br/>
      </w:r>
      <w:r>
        <w:rPr>
          <w:rFonts w:ascii="Times New Roman"/>
          <w:b w:val="false"/>
          <w:i w:val="false"/>
          <w:color w:val="000000"/>
          <w:sz w:val="28"/>
        </w:rPr>
        <w:t xml:space="preserve">
                           | </w:t>
      </w:r>
      <w:r>
        <w:br/>
      </w:r>
      <w:r>
        <w:rPr>
          <w:rFonts w:ascii="Times New Roman"/>
          <w:b w:val="false"/>
          <w:i w:val="false"/>
          <w:color w:val="000000"/>
          <w:sz w:val="28"/>
        </w:rPr>
        <w:t xml:space="preserve">
                           -&gt;  Виджаявада  </w:t>
      </w:r>
      <w:r>
        <w:rPr>
          <w:rFonts w:ascii="Times New Roman"/>
          <w:b w:val="false"/>
          <w:i/>
          <w:color w:val="000000"/>
          <w:sz w:val="28"/>
        </w:rPr>
        <w:t xml:space="preserve">(тораптық станция) - </w:t>
      </w:r>
      <w:r>
        <w:br/>
      </w:r>
      <w:r>
        <w:rPr>
          <w:rFonts w:ascii="Times New Roman"/>
          <w:b w:val="false"/>
          <w:i w:val="false"/>
          <w:color w:val="000000"/>
          <w:sz w:val="28"/>
        </w:rPr>
        <w:t xml:space="preserve">
                               Висакхапатнам   - </w:t>
      </w:r>
      <w:r>
        <w:rPr>
          <w:rFonts w:ascii="Times New Roman"/>
          <w:b w:val="false"/>
          <w:i w:val="false"/>
          <w:color w:val="000000"/>
          <w:sz w:val="28"/>
          <w:u w:val="single"/>
        </w:rPr>
        <w:t xml:space="preserve">  Калькутта </w:t>
      </w:r>
      <w:r>
        <w:br/>
      </w:r>
      <w:r>
        <w:rPr>
          <w:rFonts w:ascii="Times New Roman"/>
          <w:b w:val="false"/>
          <w:i w:val="false"/>
          <w:color w:val="000000"/>
          <w:sz w:val="28"/>
        </w:rPr>
        <w:t>
</w:t>
      </w:r>
      <w:r>
        <w:rPr>
          <w:rFonts w:ascii="Times New Roman"/>
          <w:b w:val="false"/>
          <w:i/>
          <w:color w:val="000000"/>
          <w:sz w:val="28"/>
        </w:rPr>
        <w:t xml:space="preserve">                                 (порт жанындағы станция) </w:t>
      </w:r>
      <w:r>
        <w:br/>
      </w:r>
      <w:r>
        <w:rPr>
          <w:rFonts w:ascii="Times New Roman"/>
          <w:b w:val="false"/>
          <w:i w:val="false"/>
          <w:color w:val="000000"/>
          <w:sz w:val="28"/>
        </w:rPr>
        <w:t xml:space="preserve">
                            | </w:t>
      </w:r>
      <w:r>
        <w:br/>
      </w:r>
      <w:r>
        <w:rPr>
          <w:rFonts w:ascii="Times New Roman"/>
          <w:b w:val="false"/>
          <w:i w:val="false"/>
          <w:color w:val="000000"/>
          <w:sz w:val="28"/>
        </w:rPr>
        <w:t xml:space="preserve">
                           -&gt;  Джоларпетай  </w:t>
      </w:r>
      <w:r>
        <w:rPr>
          <w:rFonts w:ascii="Times New Roman"/>
          <w:b w:val="false"/>
          <w:i/>
          <w:color w:val="000000"/>
          <w:sz w:val="28"/>
        </w:rPr>
        <w:t xml:space="preserve">(тораптық станция) - </w:t>
      </w:r>
      <w:r>
        <w:br/>
      </w:r>
      <w:r>
        <w:rPr>
          <w:rFonts w:ascii="Times New Roman"/>
          <w:b w:val="false"/>
          <w:i w:val="false"/>
          <w:color w:val="000000"/>
          <w:sz w:val="28"/>
        </w:rPr>
        <w:t>
</w:t>
      </w:r>
      <w:r>
        <w:rPr>
          <w:rFonts w:ascii="Times New Roman"/>
          <w:b w:val="false"/>
          <w:i w:val="false"/>
          <w:color w:val="000000"/>
          <w:sz w:val="28"/>
          <w:u w:val="single"/>
        </w:rPr>
        <w:t xml:space="preserve">                                Мумбай </w:t>
      </w:r>
      <w:r>
        <w:rPr>
          <w:rFonts w:ascii="Times New Roman"/>
          <w:b w:val="false"/>
          <w:i/>
          <w:color w:val="000000"/>
          <w:sz w:val="28"/>
        </w:rPr>
        <w:t xml:space="preserve">  (порт жанындағы станция)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color w:val="000000"/>
          <w:sz w:val="28"/>
        </w:rPr>
        <w:t xml:space="preserve">                           -&gt;   </w:t>
      </w:r>
      <w:r>
        <w:rPr>
          <w:rFonts w:ascii="Times New Roman"/>
          <w:b w:val="false"/>
          <w:i w:val="false"/>
          <w:color w:val="000000"/>
          <w:sz w:val="28"/>
          <w:u w:val="single"/>
        </w:rPr>
        <w:t xml:space="preserve">Мадурай </w:t>
      </w:r>
      <w:r>
        <w:rPr>
          <w:rFonts w:ascii="Times New Roman"/>
          <w:b w:val="false"/>
          <w:i/>
          <w:color w:val="000000"/>
          <w:sz w:val="28"/>
        </w:rPr>
        <w:t xml:space="preserve">  (тораптық станция) - </w:t>
      </w:r>
      <w:r>
        <w:br/>
      </w:r>
      <w:r>
        <w:rPr>
          <w:rFonts w:ascii="Times New Roman"/>
          <w:b w:val="false"/>
          <w:i w:val="false"/>
          <w:color w:val="000000"/>
          <w:sz w:val="28"/>
        </w:rPr>
        <w:t xml:space="preserve">
                               Рамесварам  </w:t>
      </w:r>
      <w:r>
        <w:rPr>
          <w:rFonts w:ascii="Times New Roman"/>
          <w:b w:val="false"/>
          <w:i/>
          <w:color w:val="000000"/>
          <w:sz w:val="28"/>
        </w:rPr>
        <w:t xml:space="preserve">(паромдық терминал) -  </w:t>
      </w:r>
      <w:r>
        <w:br/>
      </w:r>
      <w:r>
        <w:rPr>
          <w:rFonts w:ascii="Times New Roman"/>
          <w:b w:val="false"/>
          <w:i w:val="false"/>
          <w:color w:val="000000"/>
          <w:sz w:val="28"/>
        </w:rPr>
        <w:t xml:space="preserve">
                                Талайманнар, Шри-Ланка) </w:t>
      </w:r>
    </w:p>
    <w:p>
      <w:pPr>
        <w:spacing w:after="0"/>
        <w:ind w:left="0"/>
        <w:jc w:val="both"/>
      </w:pPr>
      <w:r>
        <w:rPr>
          <w:rFonts w:ascii="Times New Roman"/>
          <w:b w:val="false"/>
          <w:i w:val="false"/>
          <w:color w:val="000000"/>
          <w:sz w:val="28"/>
          <w:u w:val="single"/>
        </w:rPr>
        <w:t xml:space="preserve">  Канпур </w:t>
      </w:r>
      <w:r>
        <w:rPr>
          <w:rFonts w:ascii="Times New Roman"/>
          <w:b w:val="false"/>
          <w:i w:val="false"/>
          <w:color w:val="000000"/>
          <w:sz w:val="28"/>
        </w:rPr>
        <w:t xml:space="preserve">                          Раксаул  </w:t>
      </w:r>
      <w:r>
        <w:rPr>
          <w:rFonts w:ascii="Times New Roman"/>
          <w:b w:val="false"/>
          <w:i/>
          <w:color w:val="000000"/>
          <w:sz w:val="28"/>
        </w:rPr>
        <w:t xml:space="preserve">(шекаралық станция) -  </w:t>
      </w:r>
      <w:r>
        <w:br/>
      </w:r>
      <w:r>
        <w:rPr>
          <w:rFonts w:ascii="Times New Roman"/>
          <w:b w:val="false"/>
          <w:i w:val="false"/>
          <w:color w:val="000000"/>
          <w:sz w:val="28"/>
        </w:rPr>
        <w:t>
</w:t>
      </w:r>
      <w:r>
        <w:rPr>
          <w:rFonts w:ascii="Times New Roman"/>
          <w:b w:val="false"/>
          <w:i/>
          <w:color w:val="000000"/>
          <w:sz w:val="28"/>
        </w:rPr>
        <w:t xml:space="preserve">(тораптық                      </w:t>
      </w:r>
      <w:r>
        <w:rPr>
          <w:rFonts w:ascii="Times New Roman"/>
          <w:b w:val="false"/>
          <w:i w:val="false"/>
          <w:color w:val="000000"/>
          <w:sz w:val="28"/>
        </w:rPr>
        <w:t xml:space="preserve">(Биргундж, Непал)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xml:space="preserve">
   Мугхалсарай </w:t>
      </w:r>
      <w:r>
        <w:br/>
      </w:r>
      <w:r>
        <w:rPr>
          <w:rFonts w:ascii="Times New Roman"/>
          <w:b w:val="false"/>
          <w:i w:val="false"/>
          <w:color w:val="000000"/>
          <w:sz w:val="28"/>
        </w:rPr>
        <w:t xml:space="preserve">
Ситарампур                -&gt;   Раксаул  </w:t>
      </w:r>
      <w:r>
        <w:rPr>
          <w:rFonts w:ascii="Times New Roman"/>
          <w:b w:val="false"/>
          <w:i/>
          <w:color w:val="000000"/>
          <w:sz w:val="28"/>
        </w:rPr>
        <w:t xml:space="preserve">(шекаралық станция) -  </w:t>
      </w:r>
      <w:r>
        <w:br/>
      </w:r>
      <w:r>
        <w:rPr>
          <w:rFonts w:ascii="Times New Roman"/>
          <w:b w:val="false"/>
          <w:i w:val="false"/>
          <w:color w:val="000000"/>
          <w:sz w:val="28"/>
        </w:rPr>
        <w:t>
</w:t>
      </w:r>
      <w:r>
        <w:rPr>
          <w:rFonts w:ascii="Times New Roman"/>
          <w:b w:val="false"/>
          <w:i/>
          <w:color w:val="000000"/>
          <w:sz w:val="28"/>
        </w:rPr>
        <w:t xml:space="preserve">  (тораптық                     </w:t>
      </w:r>
      <w:r>
        <w:rPr>
          <w:rFonts w:ascii="Times New Roman"/>
          <w:b w:val="false"/>
          <w:i w:val="false"/>
          <w:color w:val="000000"/>
          <w:sz w:val="28"/>
        </w:rPr>
        <w:t xml:space="preserve">(Биргундж, Непал) </w:t>
      </w:r>
      <w:r>
        <w:br/>
      </w:r>
      <w:r>
        <w:rPr>
          <w:rFonts w:ascii="Times New Roman"/>
          <w:b w:val="false"/>
          <w:i w:val="false"/>
          <w:color w:val="000000"/>
          <w:sz w:val="28"/>
        </w:rPr>
        <w:t>
</w:t>
      </w:r>
      <w:r>
        <w:rPr>
          <w:rFonts w:ascii="Times New Roman"/>
          <w:b w:val="false"/>
          <w:i/>
          <w:color w:val="000000"/>
          <w:sz w:val="28"/>
        </w:rPr>
        <w:t xml:space="preserve">станция) </w:t>
      </w:r>
    </w:p>
    <w:p>
      <w:pPr>
        <w:spacing w:after="0"/>
        <w:ind w:left="0"/>
        <w:jc w:val="both"/>
      </w:pPr>
      <w:r>
        <w:rPr>
          <w:rFonts w:ascii="Times New Roman"/>
          <w:b w:val="false"/>
          <w:i w:val="false"/>
          <w:color w:val="000000"/>
          <w:sz w:val="28"/>
          <w:u w:val="single"/>
        </w:rPr>
        <w:t xml:space="preserve">                                  Калькута </w:t>
      </w:r>
      <w:r>
        <w:rPr>
          <w:rFonts w:ascii="Times New Roman"/>
          <w:b w:val="false"/>
          <w:i w:val="false"/>
          <w:color w:val="000000"/>
          <w:sz w:val="28"/>
        </w:rPr>
        <w:t xml:space="preserve">                  -&gt;    </w:t>
      </w:r>
      <w:r>
        <w:rPr>
          <w:rFonts w:ascii="Times New Roman"/>
          <w:b w:val="false"/>
          <w:i w:val="false"/>
          <w:color w:val="000000"/>
          <w:sz w:val="28"/>
          <w:u w:val="single"/>
        </w:rPr>
        <w:t xml:space="preserve">Халдия </w:t>
      </w:r>
      <w:r>
        <w:rPr>
          <w:rFonts w:ascii="Times New Roman"/>
          <w:b w:val="false"/>
          <w:i/>
          <w:color w:val="000000"/>
          <w:sz w:val="28"/>
        </w:rPr>
        <w:t xml:space="preserve">  (порт жанындағы станция) </w:t>
      </w:r>
      <w:r>
        <w:br/>
      </w:r>
      <w:r>
        <w:rPr>
          <w:rFonts w:ascii="Times New Roman"/>
          <w:b w:val="false"/>
          <w:i w:val="false"/>
          <w:color w:val="000000"/>
          <w:sz w:val="28"/>
        </w:rPr>
        <w:t>
</w:t>
      </w:r>
      <w:r>
        <w:rPr>
          <w:rFonts w:ascii="Times New Roman"/>
          <w:b w:val="false"/>
          <w:i/>
          <w:color w:val="000000"/>
          <w:sz w:val="28"/>
        </w:rPr>
        <w:t xml:space="preserve">(тораптық </w:t>
      </w:r>
      <w:r>
        <w:br/>
      </w:r>
      <w:r>
        <w:rPr>
          <w:rFonts w:ascii="Times New Roman"/>
          <w:b w:val="false"/>
          <w:i w:val="false"/>
          <w:color w:val="000000"/>
          <w:sz w:val="28"/>
        </w:rPr>
        <w:t>
</w:t>
      </w:r>
      <w:r>
        <w:rPr>
          <w:rFonts w:ascii="Times New Roman"/>
          <w:b w:val="false"/>
          <w:i/>
          <w:color w:val="000000"/>
          <w:sz w:val="28"/>
        </w:rPr>
        <w:t xml:space="preserve">станция және </w:t>
      </w:r>
      <w:r>
        <w:br/>
      </w:r>
      <w:r>
        <w:rPr>
          <w:rFonts w:ascii="Times New Roman"/>
          <w:b w:val="false"/>
          <w:i w:val="false"/>
          <w:color w:val="000000"/>
          <w:sz w:val="28"/>
        </w:rPr>
        <w:t>
</w:t>
      </w:r>
      <w:r>
        <w:rPr>
          <w:rFonts w:ascii="Times New Roman"/>
          <w:b w:val="false"/>
          <w:i/>
          <w:color w:val="000000"/>
          <w:sz w:val="28"/>
        </w:rPr>
        <w:t xml:space="preserve">порт жанындағы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xml:space="preserve">
Геде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xml:space="preserve">
(Дарсана, </w:t>
      </w:r>
      <w:r>
        <w:br/>
      </w:r>
      <w:r>
        <w:rPr>
          <w:rFonts w:ascii="Times New Roman"/>
          <w:b w:val="false"/>
          <w:i w:val="false"/>
          <w:color w:val="000000"/>
          <w:sz w:val="28"/>
        </w:rPr>
        <w:t xml:space="preserve">
Шахбазпур, </w:t>
      </w:r>
      <w:r>
        <w:br/>
      </w:r>
      <w:r>
        <w:rPr>
          <w:rFonts w:ascii="Times New Roman"/>
          <w:b w:val="false"/>
          <w:i w:val="false"/>
          <w:color w:val="000000"/>
          <w:sz w:val="28"/>
        </w:rPr>
        <w:t xml:space="preserve">
Бангладеш) </w:t>
      </w:r>
      <w:r>
        <w:br/>
      </w:r>
      <w:r>
        <w:rPr>
          <w:rFonts w:ascii="Times New Roman"/>
          <w:b w:val="false"/>
          <w:i w:val="false"/>
          <w:color w:val="000000"/>
          <w:sz w:val="28"/>
        </w:rPr>
        <w:t xml:space="preserve">
Махисан </w:t>
      </w:r>
      <w:r>
        <w:br/>
      </w:r>
      <w:r>
        <w:rPr>
          <w:rFonts w:ascii="Times New Roman"/>
          <w:b w:val="false"/>
          <w:i w:val="false"/>
          <w:color w:val="000000"/>
          <w:sz w:val="28"/>
        </w:rPr>
        <w:t>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xml:space="preserve">
Бадарпур </w:t>
      </w:r>
      <w:r>
        <w:br/>
      </w:r>
      <w:r>
        <w:rPr>
          <w:rFonts w:ascii="Times New Roman"/>
          <w:b w:val="false"/>
          <w:i w:val="false"/>
          <w:color w:val="000000"/>
          <w:sz w:val="28"/>
        </w:rPr>
        <w:t xml:space="preserve">
Джирибам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станция және жолтабан </w:t>
      </w:r>
      <w:r>
        <w:br/>
      </w:r>
      <w:r>
        <w:rPr>
          <w:rFonts w:ascii="Times New Roman"/>
          <w:b w:val="false"/>
          <w:i w:val="false"/>
          <w:color w:val="000000"/>
          <w:sz w:val="28"/>
        </w:rPr>
        <w:t>
</w:t>
      </w:r>
      <w:r>
        <w:rPr>
          <w:rFonts w:ascii="Times New Roman"/>
          <w:b w:val="false"/>
          <w:i/>
          <w:color w:val="000000"/>
          <w:sz w:val="28"/>
        </w:rPr>
        <w:t xml:space="preserve">ені әртүрлі жолдардың </w:t>
      </w:r>
      <w:r>
        <w:br/>
      </w:r>
      <w:r>
        <w:rPr>
          <w:rFonts w:ascii="Times New Roman"/>
          <w:b w:val="false"/>
          <w:i w:val="false"/>
          <w:color w:val="000000"/>
          <w:sz w:val="28"/>
        </w:rPr>
        <w:t>
</w:t>
      </w:r>
      <w:r>
        <w:rPr>
          <w:rFonts w:ascii="Times New Roman"/>
          <w:b w:val="false"/>
          <w:i/>
          <w:color w:val="000000"/>
          <w:sz w:val="28"/>
        </w:rPr>
        <w:t xml:space="preserve">түйісу орны) </w:t>
      </w:r>
      <w:r>
        <w:br/>
      </w:r>
      <w:r>
        <w:rPr>
          <w:rFonts w:ascii="Times New Roman"/>
          <w:b w:val="false"/>
          <w:i w:val="false"/>
          <w:color w:val="000000"/>
          <w:sz w:val="28"/>
        </w:rPr>
        <w:t xml:space="preserve">
[(Таму, Мьянма)] </w:t>
      </w:r>
    </w:p>
    <w:p>
      <w:pPr>
        <w:spacing w:after="0"/>
        <w:ind w:left="0"/>
        <w:jc w:val="both"/>
      </w:pPr>
      <w:r>
        <w:rPr>
          <w:rFonts w:ascii="Times New Roman"/>
          <w:b/>
          <w:i w:val="false"/>
          <w:color w:val="000000"/>
          <w:sz w:val="28"/>
        </w:rPr>
        <w:t xml:space="preserve">Индонезия </w:t>
      </w:r>
    </w:p>
    <w:p>
      <w:pPr>
        <w:spacing w:after="0"/>
        <w:ind w:left="0"/>
        <w:jc w:val="both"/>
      </w:pPr>
      <w:r>
        <w:rPr>
          <w:rFonts w:ascii="Times New Roman"/>
          <w:b/>
          <w:i w:val="false"/>
          <w:color w:val="000000"/>
          <w:sz w:val="28"/>
        </w:rPr>
        <w:t xml:space="preserve">Мерак - Баньюванги </w:t>
      </w:r>
    </w:p>
    <w:p>
      <w:pPr>
        <w:spacing w:after="0"/>
        <w:ind w:left="0"/>
        <w:jc w:val="both"/>
      </w:pPr>
      <w:r>
        <w:rPr>
          <w:rFonts w:ascii="Times New Roman"/>
          <w:b w:val="false"/>
          <w:i w:val="false"/>
          <w:color w:val="000000"/>
          <w:sz w:val="28"/>
        </w:rPr>
        <w:t xml:space="preserve">| Мерак  </w:t>
      </w:r>
      <w:r>
        <w:rPr>
          <w:rFonts w:ascii="Times New Roman"/>
          <w:b w:val="false"/>
          <w:i/>
          <w:color w:val="000000"/>
          <w:sz w:val="28"/>
        </w:rPr>
        <w:t xml:space="preserve">(паромдық </w:t>
      </w:r>
      <w:r>
        <w:br/>
      </w:r>
      <w:r>
        <w:rPr>
          <w:rFonts w:ascii="Times New Roman"/>
          <w:b w:val="false"/>
          <w:i w:val="false"/>
          <w:color w:val="000000"/>
          <w:sz w:val="28"/>
        </w:rPr>
        <w:t xml:space="preserve">
|  </w:t>
      </w:r>
      <w:r>
        <w:rPr>
          <w:rFonts w:ascii="Times New Roman"/>
          <w:b w:val="false"/>
          <w:i/>
          <w:color w:val="000000"/>
          <w:sz w:val="28"/>
        </w:rPr>
        <w:t xml:space="preserve">терминал) </w:t>
      </w:r>
      <w:r>
        <w:br/>
      </w:r>
      <w:r>
        <w:rPr>
          <w:rFonts w:ascii="Times New Roman"/>
          <w:b w:val="false"/>
          <w:i w:val="false"/>
          <w:color w:val="000000"/>
          <w:sz w:val="28"/>
        </w:rPr>
        <w:t xml:space="preserve">
|  </w:t>
      </w:r>
      <w:r>
        <w:rPr>
          <w:rFonts w:ascii="Times New Roman"/>
          <w:b w:val="false"/>
          <w:i w:val="false"/>
          <w:color w:val="000000"/>
          <w:sz w:val="28"/>
          <w:u w:val="single"/>
        </w:rPr>
        <w:t xml:space="preserve">Джакарта </w:t>
      </w:r>
      <w:r>
        <w:rPr>
          <w:rFonts w:ascii="Times New Roman"/>
          <w:b w:val="false"/>
          <w:i/>
          <w:color w:val="000000"/>
          <w:sz w:val="28"/>
        </w:rPr>
        <w:t xml:space="preserve">                 -&gt;   </w:t>
      </w:r>
      <w:r>
        <w:rPr>
          <w:rFonts w:ascii="Times New Roman"/>
          <w:b w:val="false"/>
          <w:i w:val="false"/>
          <w:color w:val="000000"/>
          <w:sz w:val="28"/>
        </w:rPr>
        <w:t xml:space="preserve">Сукабуми - Падаларанг - Чикампек </w:t>
      </w:r>
      <w:r>
        <w:br/>
      </w:r>
      <w:r>
        <w:rPr>
          <w:rFonts w:ascii="Times New Roman"/>
          <w:b w:val="false"/>
          <w:i w:val="false"/>
          <w:color w:val="000000"/>
          <w:sz w:val="28"/>
        </w:rPr>
        <w:t xml:space="preserve">
  | </w:t>
      </w:r>
      <w:r>
        <w:rPr>
          <w:rFonts w:ascii="Times New Roman"/>
          <w:b w:val="false"/>
          <w:i/>
          <w:color w:val="000000"/>
          <w:sz w:val="28"/>
        </w:rPr>
        <w:t xml:space="preserve">(тораптық </w:t>
      </w:r>
      <w:r>
        <w:rPr>
          <w:rFonts w:ascii="Times New Roman"/>
          <w:b w:val="false"/>
          <w:i/>
          <w:color w:val="000000"/>
          <w:sz w:val="28"/>
        </w:rPr>
        <w:t xml:space="preserve">  станция           (тораптық станция) </w:t>
      </w:r>
      <w:r>
        <w:br/>
      </w:r>
      <w:r>
        <w:rPr>
          <w:rFonts w:ascii="Times New Roman"/>
          <w:b w:val="false"/>
          <w:i w:val="false"/>
          <w:color w:val="000000"/>
          <w:sz w:val="28"/>
        </w:rPr>
        <w:t xml:space="preserve">
|  </w:t>
      </w:r>
      <w:r>
        <w:rPr>
          <w:rFonts w:ascii="Times New Roman"/>
          <w:b w:val="false"/>
          <w:i/>
          <w:color w:val="000000"/>
          <w:sz w:val="28"/>
        </w:rPr>
        <w:t xml:space="preserve">және порт жанындағы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Чикампек  </w:t>
      </w:r>
      <w:r>
        <w:rPr>
          <w:rFonts w:ascii="Times New Roman"/>
          <w:b w:val="false"/>
          <w:i/>
          <w:color w:val="000000"/>
          <w:sz w:val="28"/>
        </w:rPr>
        <w:t xml:space="preserve">               -&gt;   </w:t>
      </w:r>
      <w:r>
        <w:rPr>
          <w:rFonts w:ascii="Times New Roman"/>
          <w:b w:val="false"/>
          <w:i w:val="false"/>
          <w:color w:val="000000"/>
          <w:sz w:val="28"/>
          <w:u w:val="single"/>
        </w:rPr>
        <w:t xml:space="preserve">Чиребон </w:t>
      </w:r>
      <w:r>
        <w:rPr>
          <w:rFonts w:ascii="Times New Roman"/>
          <w:b w:val="false"/>
          <w:i/>
          <w:color w:val="000000"/>
          <w:sz w:val="28"/>
        </w:rPr>
        <w:t xml:space="preserve">  (тораптық станция) -  </w:t>
      </w:r>
      <w:r>
        <w:br/>
      </w:r>
      <w:r>
        <w:rPr>
          <w:rFonts w:ascii="Times New Roman"/>
          <w:b w:val="false"/>
          <w:i w:val="false"/>
          <w:color w:val="000000"/>
          <w:sz w:val="28"/>
        </w:rPr>
        <w:t xml:space="preserve">
|  </w:t>
      </w:r>
      <w:r>
        <w:rPr>
          <w:rFonts w:ascii="Times New Roman"/>
          <w:b w:val="false"/>
          <w:i/>
          <w:color w:val="000000"/>
          <w:sz w:val="28"/>
        </w:rPr>
        <w:t xml:space="preserve">(тораптық                    </w:t>
      </w:r>
      <w:r>
        <w:rPr>
          <w:rFonts w:ascii="Times New Roman"/>
          <w:b w:val="false"/>
          <w:i w:val="false"/>
          <w:color w:val="000000"/>
          <w:sz w:val="28"/>
          <w:u w:val="single"/>
        </w:rPr>
        <w:t xml:space="preserve">Семарангтаванг </w:t>
      </w:r>
      <w:r>
        <w:rPr>
          <w:rFonts w:ascii="Times New Roman"/>
          <w:b w:val="false"/>
          <w:i/>
          <w:color w:val="000000"/>
          <w:sz w:val="28"/>
        </w:rPr>
        <w:t xml:space="preserve">  (тораптық станция)  </w:t>
      </w:r>
      <w:r>
        <w:rPr>
          <w:rFonts w:ascii="Times New Roman"/>
          <w:b w:val="false"/>
          <w:i w:val="false"/>
          <w:color w:val="000000"/>
          <w:sz w:val="28"/>
        </w:rPr>
        <w:t xml:space="preserve">-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u w:val="single"/>
        </w:rPr>
        <w:t xml:space="preserve">Сурабаяпасартури </w:t>
      </w:r>
      <w:r>
        <w:rPr>
          <w:rFonts w:ascii="Times New Roman"/>
          <w:b w:val="false"/>
          <w:i/>
          <w:color w:val="000000"/>
          <w:sz w:val="28"/>
        </w:rPr>
        <w:t xml:space="preserve">  (порт жанындағы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V                             Прупук  </w:t>
      </w:r>
      <w:r>
        <w:rPr>
          <w:rFonts w:ascii="Times New Roman"/>
          <w:b w:val="false"/>
          <w:i/>
          <w:color w:val="000000"/>
          <w:sz w:val="28"/>
        </w:rPr>
        <w:t xml:space="preserve">(тораптық станция) -  </w:t>
      </w:r>
      <w:r>
        <w:rPr>
          <w:rFonts w:ascii="Times New Roman"/>
          <w:b w:val="false"/>
          <w:i w:val="false"/>
          <w:color w:val="000000"/>
          <w:sz w:val="28"/>
        </w:rPr>
        <w:t xml:space="preserve">Пурвокерто </w:t>
      </w:r>
      <w:r>
        <w:br/>
      </w:r>
      <w:r>
        <w:rPr>
          <w:rFonts w:ascii="Times New Roman"/>
          <w:b w:val="false"/>
          <w:i w:val="false"/>
          <w:color w:val="000000"/>
          <w:sz w:val="28"/>
        </w:rPr>
        <w:t xml:space="preserve">
                              - Кроя  </w:t>
      </w:r>
      <w:r>
        <w:rPr>
          <w:rFonts w:ascii="Times New Roman"/>
          <w:b w:val="false"/>
          <w:i/>
          <w:color w:val="000000"/>
          <w:sz w:val="28"/>
        </w:rPr>
        <w:t xml:space="preserve">(тораптық станция) </w:t>
      </w:r>
    </w:p>
    <w:p>
      <w:pPr>
        <w:spacing w:after="0"/>
        <w:ind w:left="0"/>
        <w:jc w:val="both"/>
      </w:pPr>
      <w:r>
        <w:rPr>
          <w:rFonts w:ascii="Times New Roman"/>
          <w:b w:val="false"/>
          <w:i w:val="false"/>
          <w:color w:val="000000"/>
          <w:sz w:val="28"/>
        </w:rPr>
        <w:t xml:space="preserve">    Бангдунг </w:t>
      </w:r>
    </w:p>
    <w:p>
      <w:pPr>
        <w:spacing w:after="0"/>
        <w:ind w:left="0"/>
        <w:jc w:val="both"/>
      </w:pPr>
      <w:r>
        <w:rPr>
          <w:rFonts w:ascii="Times New Roman"/>
          <w:b w:val="false"/>
          <w:i w:val="false"/>
          <w:color w:val="000000"/>
          <w:sz w:val="28"/>
          <w:u w:val="single"/>
        </w:rPr>
        <w:t xml:space="preserve">  Гедебадзе </w:t>
      </w:r>
      <w:r>
        <w:br/>
      </w:r>
      <w:r>
        <w:rPr>
          <w:rFonts w:ascii="Times New Roman"/>
          <w:b w:val="false"/>
          <w:i w:val="false"/>
          <w:color w:val="000000"/>
          <w:sz w:val="28"/>
        </w:rPr>
        <w:t xml:space="preserve">
Кроя  </w:t>
      </w:r>
      <w:r>
        <w:rPr>
          <w:rFonts w:ascii="Times New Roman"/>
          <w:b w:val="false"/>
          <w:i/>
          <w:color w:val="000000"/>
          <w:sz w:val="28"/>
        </w:rPr>
        <w:t xml:space="preserve">(тораптық              </w:t>
      </w:r>
      <w:r>
        <w:rPr>
          <w:rFonts w:ascii="Times New Roman"/>
          <w:b w:val="false"/>
          <w:i w:val="false"/>
          <w:color w:val="000000"/>
          <w:sz w:val="28"/>
        </w:rPr>
        <w:t xml:space="preserve">Пурвокерто - Прупук  </w:t>
      </w:r>
      <w:r>
        <w:rPr>
          <w:rFonts w:ascii="Times New Roman"/>
          <w:b w:val="false"/>
          <w:i/>
          <w:color w:val="000000"/>
          <w:sz w:val="28"/>
        </w:rPr>
        <w:t xml:space="preserve">(тораптық станция)-  </w:t>
      </w:r>
      <w:r>
        <w:br/>
      </w:r>
      <w:r>
        <w:rPr>
          <w:rFonts w:ascii="Times New Roman"/>
          <w:b w:val="false"/>
          <w:i w:val="false"/>
          <w:color w:val="000000"/>
          <w:sz w:val="28"/>
        </w:rPr>
        <w:t>
</w:t>
      </w:r>
      <w:r>
        <w:rPr>
          <w:rFonts w:ascii="Times New Roman"/>
          <w:b w:val="false"/>
          <w:i/>
          <w:color w:val="000000"/>
          <w:sz w:val="28"/>
        </w:rPr>
        <w:t xml:space="preserve">станция)                    </w:t>
      </w:r>
      <w:r>
        <w:rPr>
          <w:rFonts w:ascii="Times New Roman"/>
          <w:b w:val="false"/>
          <w:i w:val="false"/>
          <w:color w:val="000000"/>
          <w:sz w:val="28"/>
          <w:u w:val="single"/>
        </w:rPr>
        <w:t xml:space="preserve">Чиребон </w:t>
      </w:r>
      <w:r>
        <w:rPr>
          <w:rFonts w:ascii="Times New Roman"/>
          <w:b w:val="false"/>
          <w:i/>
          <w:color w:val="000000"/>
          <w:sz w:val="28"/>
        </w:rPr>
        <w:t xml:space="preserve">  (тораптық станция) </w:t>
      </w:r>
    </w:p>
    <w:p>
      <w:pPr>
        <w:spacing w:after="0"/>
        <w:ind w:left="0"/>
        <w:jc w:val="both"/>
      </w:pPr>
      <w:r>
        <w:rPr>
          <w:rFonts w:ascii="Times New Roman"/>
          <w:b w:val="false"/>
          <w:i w:val="false"/>
          <w:color w:val="000000"/>
          <w:sz w:val="28"/>
        </w:rPr>
        <w:t xml:space="preserve">Баньюванги </w:t>
      </w:r>
      <w:r>
        <w:br/>
      </w:r>
      <w:r>
        <w:rPr>
          <w:rFonts w:ascii="Times New Roman"/>
          <w:b w:val="false"/>
          <w:i w:val="false"/>
          <w:color w:val="000000"/>
          <w:sz w:val="28"/>
        </w:rPr>
        <w:t>
</w:t>
      </w:r>
      <w:r>
        <w:rPr>
          <w:rFonts w:ascii="Times New Roman"/>
          <w:b w:val="false"/>
          <w:i/>
          <w:color w:val="000000"/>
          <w:sz w:val="28"/>
        </w:rPr>
        <w:t xml:space="preserve">(паромдық </w:t>
      </w:r>
      <w:r>
        <w:br/>
      </w:r>
      <w:r>
        <w:rPr>
          <w:rFonts w:ascii="Times New Roman"/>
          <w:b w:val="false"/>
          <w:i w:val="false"/>
          <w:color w:val="000000"/>
          <w:sz w:val="28"/>
        </w:rPr>
        <w:t>
</w:t>
      </w:r>
      <w:r>
        <w:rPr>
          <w:rFonts w:ascii="Times New Roman"/>
          <w:b w:val="false"/>
          <w:i/>
          <w:color w:val="000000"/>
          <w:sz w:val="28"/>
        </w:rPr>
        <w:t xml:space="preserve">терминал) </w:t>
      </w:r>
    </w:p>
    <w:p>
      <w:pPr>
        <w:spacing w:after="0"/>
        <w:ind w:left="0"/>
        <w:jc w:val="both"/>
      </w:pPr>
      <w:r>
        <w:rPr>
          <w:rFonts w:ascii="Times New Roman"/>
          <w:b/>
          <w:i w:val="false"/>
          <w:color w:val="000000"/>
          <w:sz w:val="28"/>
        </w:rPr>
        <w:t xml:space="preserve">[Банда Ачех] - Пангкалансусу - Рантаупрапат </w:t>
      </w:r>
    </w:p>
    <w:p>
      <w:pPr>
        <w:spacing w:after="0"/>
        <w:ind w:left="0"/>
        <w:jc w:val="both"/>
      </w:pPr>
      <w:r>
        <w:rPr>
          <w:rFonts w:ascii="Times New Roman"/>
          <w:b w:val="false"/>
          <w:i w:val="false"/>
          <w:color w:val="000000"/>
          <w:sz w:val="28"/>
        </w:rPr>
        <w:t xml:space="preserve">[Банда Ачех] </w:t>
      </w:r>
      <w:r>
        <w:br/>
      </w:r>
      <w:r>
        <w:rPr>
          <w:rFonts w:ascii="Times New Roman"/>
          <w:b w:val="false"/>
          <w:i w:val="false"/>
          <w:color w:val="000000"/>
          <w:sz w:val="28"/>
        </w:rPr>
        <w:t xml:space="preserve">
| Пангкалансусу </w:t>
      </w:r>
      <w:r>
        <w:br/>
      </w:r>
      <w:r>
        <w:rPr>
          <w:rFonts w:ascii="Times New Roman"/>
          <w:b w:val="false"/>
          <w:i w:val="false"/>
          <w:color w:val="000000"/>
          <w:sz w:val="28"/>
        </w:rPr>
        <w:t xml:space="preserve">
| Медан  </w:t>
      </w:r>
      <w:r>
        <w:rPr>
          <w:rFonts w:ascii="Times New Roman"/>
          <w:b w:val="false"/>
          <w:i/>
          <w:color w:val="000000"/>
          <w:sz w:val="28"/>
        </w:rPr>
        <w:t xml:space="preserve">(тораптық станция)  -&gt;  </w:t>
      </w:r>
      <w:r>
        <w:rPr>
          <w:rFonts w:ascii="Times New Roman"/>
          <w:b w:val="false"/>
          <w:i w:val="false"/>
          <w:color w:val="000000"/>
          <w:sz w:val="28"/>
          <w:u w:val="single"/>
        </w:rPr>
        <w:t xml:space="preserve">Белаван </w:t>
      </w:r>
      <w:r>
        <w:rPr>
          <w:rFonts w:ascii="Times New Roman"/>
          <w:b w:val="false"/>
          <w:i/>
          <w:color w:val="000000"/>
          <w:sz w:val="28"/>
        </w:rPr>
        <w:t xml:space="preserve">  (порт жанындағы станция) </w:t>
      </w:r>
      <w:r>
        <w:br/>
      </w:r>
      <w:r>
        <w:rPr>
          <w:rFonts w:ascii="Times New Roman"/>
          <w:b w:val="false"/>
          <w:i w:val="false"/>
          <w:color w:val="000000"/>
          <w:sz w:val="28"/>
        </w:rPr>
        <w:t xml:space="preserve">
| Тебингтинги               -&gt; Сиантар </w:t>
      </w:r>
      <w:r>
        <w:br/>
      </w:r>
      <w:r>
        <w:rPr>
          <w:rFonts w:ascii="Times New Roman"/>
          <w:b w:val="false"/>
          <w:i w:val="false"/>
          <w:color w:val="000000"/>
          <w:sz w:val="28"/>
        </w:rPr>
        <w:t xml:space="preserve">
| </w:t>
      </w:r>
      <w:r>
        <w:rPr>
          <w:rFonts w:ascii="Times New Roman"/>
          <w:b w:val="false"/>
          <w:i/>
          <w:color w:val="000000"/>
          <w:sz w:val="28"/>
        </w:rPr>
        <w:t xml:space="preserve">(тораптық станция) </w:t>
      </w:r>
      <w:r>
        <w:br/>
      </w:r>
      <w:r>
        <w:rPr>
          <w:rFonts w:ascii="Times New Roman"/>
          <w:b w:val="false"/>
          <w:i w:val="false"/>
          <w:color w:val="000000"/>
          <w:sz w:val="28"/>
        </w:rPr>
        <w:t xml:space="preserve">
| Кисаран  </w:t>
      </w:r>
      <w:r>
        <w:rPr>
          <w:rFonts w:ascii="Times New Roman"/>
          <w:b w:val="false"/>
          <w:i/>
          <w:color w:val="000000"/>
          <w:sz w:val="28"/>
        </w:rPr>
        <w:t xml:space="preserve">(тораптық         -&gt;  </w:t>
      </w:r>
      <w:r>
        <w:rPr>
          <w:rFonts w:ascii="Times New Roman"/>
          <w:b w:val="false"/>
          <w:i w:val="false"/>
          <w:color w:val="000000"/>
          <w:sz w:val="28"/>
        </w:rPr>
        <w:t xml:space="preserve">Тангджунбалай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Рантаупрапат              -&gt; [Паякурубули] </w:t>
      </w:r>
      <w:r>
        <w:br/>
      </w:r>
      <w:r>
        <w:rPr>
          <w:rFonts w:ascii="Times New Roman"/>
          <w:b w:val="false"/>
          <w:i w:val="false"/>
          <w:color w:val="000000"/>
          <w:sz w:val="28"/>
        </w:rPr>
        <w:t xml:space="preserve">
V   </w:t>
      </w:r>
    </w:p>
    <w:p>
      <w:pPr>
        <w:spacing w:after="0"/>
        <w:ind w:left="0"/>
        <w:jc w:val="both"/>
      </w:pPr>
      <w:r>
        <w:rPr>
          <w:rFonts w:ascii="Times New Roman"/>
          <w:b/>
          <w:i w:val="false"/>
          <w:color w:val="000000"/>
          <w:sz w:val="28"/>
        </w:rPr>
        <w:t xml:space="preserve">   Телук-Баюр - Муаро </w:t>
      </w:r>
    </w:p>
    <w:p>
      <w:pPr>
        <w:spacing w:after="0"/>
        <w:ind w:left="0"/>
        <w:jc w:val="both"/>
      </w:pPr>
      <w:r>
        <w:rPr>
          <w:rFonts w:ascii="Times New Roman"/>
          <w:b w:val="false"/>
          <w:i w:val="false"/>
          <w:color w:val="000000"/>
          <w:sz w:val="28"/>
          <w:u w:val="single"/>
        </w:rPr>
        <w:t xml:space="preserve">  Телук-Баюр </w:t>
      </w:r>
      <w:r>
        <w:rPr>
          <w:rFonts w:ascii="Times New Roman"/>
          <w:b w:val="false"/>
          <w:i/>
          <w:color w:val="000000"/>
          <w:sz w:val="28"/>
        </w:rPr>
        <w:t xml:space="preserve">  (порт жанындағы станция) </w:t>
      </w:r>
    </w:p>
    <w:p>
      <w:pPr>
        <w:spacing w:after="0"/>
        <w:ind w:left="0"/>
        <w:jc w:val="both"/>
      </w:pPr>
      <w:r>
        <w:rPr>
          <w:rFonts w:ascii="Times New Roman"/>
          <w:b w:val="false"/>
          <w:i w:val="false"/>
          <w:color w:val="000000"/>
          <w:sz w:val="28"/>
        </w:rPr>
        <w:t xml:space="preserve">| Букитпутус                 </w:t>
      </w:r>
      <w:r>
        <w:rPr>
          <w:rFonts w:ascii="Times New Roman"/>
          <w:b w:val="false"/>
          <w:i/>
          <w:color w:val="000000"/>
          <w:sz w:val="28"/>
        </w:rPr>
        <w:t xml:space="preserve">-&gt;  </w:t>
      </w:r>
      <w:r>
        <w:rPr>
          <w:rFonts w:ascii="Times New Roman"/>
          <w:b w:val="false"/>
          <w:i w:val="false"/>
          <w:color w:val="000000"/>
          <w:sz w:val="28"/>
        </w:rPr>
        <w:t xml:space="preserve">Индарунг </w:t>
      </w:r>
      <w:r>
        <w:br/>
      </w:r>
      <w:r>
        <w:rPr>
          <w:rFonts w:ascii="Times New Roman"/>
          <w:b w:val="false"/>
          <w:i w:val="false"/>
          <w:color w:val="000000"/>
          <w:sz w:val="28"/>
        </w:rPr>
        <w:t xml:space="preserve">
|  </w:t>
      </w:r>
      <w:r>
        <w:rPr>
          <w:rFonts w:ascii="Times New Roman"/>
          <w:b w:val="false"/>
          <w:i/>
          <w:color w:val="000000"/>
          <w:sz w:val="28"/>
        </w:rPr>
        <w:t xml:space="preserve">(тораптық </w:t>
      </w:r>
      <w:r>
        <w:rPr>
          <w:rFonts w:ascii="Times New Roman"/>
          <w:b w:val="false"/>
          <w:i/>
          <w:color w:val="000000"/>
          <w:sz w:val="28"/>
        </w:rPr>
        <w:t xml:space="preserve">  станция) </w:t>
      </w:r>
      <w:r>
        <w:br/>
      </w:r>
      <w:r>
        <w:rPr>
          <w:rFonts w:ascii="Times New Roman"/>
          <w:b w:val="false"/>
          <w:i w:val="false"/>
          <w:color w:val="000000"/>
          <w:sz w:val="28"/>
        </w:rPr>
        <w:t xml:space="preserve">
| Паданг </w:t>
      </w:r>
      <w:r>
        <w:br/>
      </w:r>
      <w:r>
        <w:rPr>
          <w:rFonts w:ascii="Times New Roman"/>
          <w:b w:val="false"/>
          <w:i w:val="false"/>
          <w:color w:val="000000"/>
          <w:sz w:val="28"/>
        </w:rPr>
        <w:t xml:space="preserve">
| Лубук-Алунг               -&gt; Нарас </w:t>
      </w:r>
      <w:r>
        <w:br/>
      </w:r>
      <w:r>
        <w:rPr>
          <w:rFonts w:ascii="Times New Roman"/>
          <w:b w:val="false"/>
          <w:i w:val="false"/>
          <w:color w:val="000000"/>
          <w:sz w:val="28"/>
        </w:rPr>
        <w:t xml:space="preserve">
|  </w:t>
      </w:r>
      <w:r>
        <w:rPr>
          <w:rFonts w:ascii="Times New Roman"/>
          <w:b w:val="false"/>
          <w:i/>
          <w:color w:val="000000"/>
          <w:sz w:val="28"/>
        </w:rPr>
        <w:t xml:space="preserve">(тораптық станция) </w:t>
      </w:r>
      <w:r>
        <w:br/>
      </w:r>
      <w:r>
        <w:rPr>
          <w:rFonts w:ascii="Times New Roman"/>
          <w:b w:val="false"/>
          <w:i w:val="false"/>
          <w:color w:val="000000"/>
          <w:sz w:val="28"/>
        </w:rPr>
        <w:t xml:space="preserve">
| Паданг-Панджанг           -&gt; Букиттинги - Паякумбух  </w:t>
      </w:r>
      <w:r>
        <w:br/>
      </w:r>
      <w:r>
        <w:rPr>
          <w:rFonts w:ascii="Times New Roman"/>
          <w:b w:val="false"/>
          <w:i w:val="false"/>
          <w:color w:val="000000"/>
          <w:sz w:val="28"/>
        </w:rPr>
        <w:t xml:space="preserve">
|  </w:t>
      </w:r>
      <w:r>
        <w:rPr>
          <w:rFonts w:ascii="Times New Roman"/>
          <w:b w:val="false"/>
          <w:i/>
          <w:color w:val="000000"/>
          <w:sz w:val="28"/>
        </w:rPr>
        <w:t xml:space="preserve">(тораптық станция) </w:t>
      </w:r>
      <w:r>
        <w:br/>
      </w:r>
      <w:r>
        <w:rPr>
          <w:rFonts w:ascii="Times New Roman"/>
          <w:b w:val="false"/>
          <w:i w:val="false"/>
          <w:color w:val="000000"/>
          <w:sz w:val="28"/>
        </w:rPr>
        <w:t xml:space="preserve">
| Муаракалабан              -&gt; Савахлунто </w:t>
      </w:r>
      <w:r>
        <w:br/>
      </w:r>
      <w:r>
        <w:rPr>
          <w:rFonts w:ascii="Times New Roman"/>
          <w:b w:val="false"/>
          <w:i w:val="false"/>
          <w:color w:val="000000"/>
          <w:sz w:val="28"/>
        </w:rPr>
        <w:t xml:space="preserve">
V  </w:t>
      </w:r>
      <w:r>
        <w:rPr>
          <w:rFonts w:ascii="Times New Roman"/>
          <w:b w:val="false"/>
          <w:i/>
          <w:color w:val="000000"/>
          <w:sz w:val="28"/>
        </w:rPr>
        <w:t xml:space="preserve">тораптық станция) </w:t>
      </w:r>
      <w:r>
        <w:br/>
      </w:r>
      <w:r>
        <w:rPr>
          <w:rFonts w:ascii="Times New Roman"/>
          <w:b w:val="false"/>
          <w:i w:val="false"/>
          <w:color w:val="000000"/>
          <w:sz w:val="28"/>
        </w:rPr>
        <w:t xml:space="preserve">
  Муаро                     -&gt; [Лубуклинга]  </w:t>
      </w:r>
    </w:p>
    <w:p>
      <w:pPr>
        <w:spacing w:after="0"/>
        <w:ind w:left="0"/>
        <w:jc w:val="both"/>
      </w:pPr>
      <w:r>
        <w:rPr>
          <w:rFonts w:ascii="Times New Roman"/>
          <w:b/>
          <w:i w:val="false"/>
          <w:color w:val="000000"/>
          <w:sz w:val="28"/>
        </w:rPr>
        <w:t xml:space="preserve">Лубуклинга - Панджанг </w:t>
      </w:r>
    </w:p>
    <w:p>
      <w:pPr>
        <w:spacing w:after="0"/>
        <w:ind w:left="0"/>
        <w:jc w:val="both"/>
      </w:pPr>
      <w:r>
        <w:rPr>
          <w:rFonts w:ascii="Times New Roman"/>
          <w:b w:val="false"/>
          <w:i w:val="false"/>
          <w:color w:val="000000"/>
          <w:sz w:val="28"/>
        </w:rPr>
        <w:t xml:space="preserve">| Лубуклинга </w:t>
      </w:r>
      <w:r>
        <w:br/>
      </w:r>
      <w:r>
        <w:rPr>
          <w:rFonts w:ascii="Times New Roman"/>
          <w:b w:val="false"/>
          <w:i w:val="false"/>
          <w:color w:val="000000"/>
          <w:sz w:val="28"/>
        </w:rPr>
        <w:t xml:space="preserve">
| Прабумулих                -&gt;  </w:t>
      </w:r>
      <w:r>
        <w:rPr>
          <w:rFonts w:ascii="Times New Roman"/>
          <w:b w:val="false"/>
          <w:i w:val="false"/>
          <w:color w:val="000000"/>
          <w:sz w:val="28"/>
          <w:u w:val="single"/>
        </w:rPr>
        <w:t xml:space="preserve">Кертапати </w:t>
      </w:r>
      <w:r>
        <w:br/>
      </w:r>
      <w:r>
        <w:rPr>
          <w:rFonts w:ascii="Times New Roman"/>
          <w:b w:val="false"/>
          <w:i w:val="false"/>
          <w:color w:val="000000"/>
          <w:sz w:val="28"/>
        </w:rPr>
        <w:t xml:space="preserve">
|  </w:t>
      </w:r>
      <w:r>
        <w:rPr>
          <w:rFonts w:ascii="Times New Roman"/>
          <w:b w:val="false"/>
          <w:i/>
          <w:color w:val="000000"/>
          <w:sz w:val="28"/>
        </w:rPr>
        <w:t xml:space="preserve">(тораптық станция) </w:t>
      </w:r>
      <w:r>
        <w:br/>
      </w:r>
      <w:r>
        <w:rPr>
          <w:rFonts w:ascii="Times New Roman"/>
          <w:b w:val="false"/>
          <w:i w:val="false"/>
          <w:color w:val="000000"/>
          <w:sz w:val="28"/>
        </w:rPr>
        <w:t xml:space="preserve">
V Панджанг  </w:t>
      </w:r>
      <w:r>
        <w:rPr>
          <w:rFonts w:ascii="Times New Roman"/>
          <w:b w:val="false"/>
          <w:i/>
          <w:color w:val="000000"/>
          <w:sz w:val="28"/>
        </w:rPr>
        <w:t xml:space="preserve">(паромдық терминал) </w:t>
      </w:r>
    </w:p>
    <w:p>
      <w:pPr>
        <w:spacing w:after="0"/>
        <w:ind w:left="0"/>
        <w:jc w:val="both"/>
      </w:pPr>
      <w:r>
        <w:rPr>
          <w:rFonts w:ascii="Times New Roman"/>
          <w:b/>
          <w:i w:val="false"/>
          <w:color w:val="000000"/>
          <w:sz w:val="28"/>
        </w:rPr>
        <w:t xml:space="preserve">Иран Ислам Республикасы </w:t>
      </w:r>
    </w:p>
    <w:p>
      <w:pPr>
        <w:spacing w:after="0"/>
        <w:ind w:left="0"/>
        <w:jc w:val="both"/>
      </w:pPr>
      <w:r>
        <w:rPr>
          <w:rFonts w:ascii="Times New Roman"/>
          <w:b/>
          <w:i w:val="false"/>
          <w:color w:val="000000"/>
          <w:sz w:val="28"/>
        </w:rPr>
        <w:t xml:space="preserve">Рази - Сарахс </w:t>
      </w:r>
    </w:p>
    <w:p>
      <w:pPr>
        <w:spacing w:after="0"/>
        <w:ind w:left="0"/>
        <w:jc w:val="both"/>
      </w:pPr>
      <w:r>
        <w:rPr>
          <w:rFonts w:ascii="Times New Roman"/>
          <w:b w:val="false"/>
          <w:i w:val="false"/>
          <w:color w:val="000000"/>
          <w:sz w:val="28"/>
        </w:rPr>
        <w:t xml:space="preserve">| (Капикой, Түркия) </w:t>
      </w:r>
      <w:r>
        <w:br/>
      </w:r>
      <w:r>
        <w:rPr>
          <w:rFonts w:ascii="Times New Roman"/>
          <w:b w:val="false"/>
          <w:i w:val="false"/>
          <w:color w:val="000000"/>
          <w:sz w:val="28"/>
        </w:rPr>
        <w:t xml:space="preserve">
|  </w:t>
      </w:r>
      <w:r>
        <w:rPr>
          <w:rFonts w:ascii="Times New Roman"/>
          <w:b w:val="false"/>
          <w:i w:val="false"/>
          <w:color w:val="000000"/>
          <w:sz w:val="28"/>
          <w:u w:val="single"/>
        </w:rPr>
        <w:t xml:space="preserve">Рази </w:t>
      </w:r>
      <w:r>
        <w:rPr>
          <w:rFonts w:ascii="Times New Roman"/>
          <w:b w:val="false"/>
          <w:i/>
          <w:color w:val="000000"/>
          <w:sz w:val="28"/>
        </w:rPr>
        <w:t xml:space="preserve">  (шекаралық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Софиян  </w:t>
      </w:r>
      <w:r>
        <w:rPr>
          <w:rFonts w:ascii="Times New Roman"/>
          <w:b w:val="false"/>
          <w:i/>
          <w:color w:val="000000"/>
          <w:sz w:val="28"/>
        </w:rPr>
        <w:t xml:space="preserve">(тораптық          -&gt;   </w:t>
      </w:r>
      <w:r>
        <w:rPr>
          <w:rFonts w:ascii="Times New Roman"/>
          <w:b w:val="false"/>
          <w:i w:val="false"/>
          <w:color w:val="000000"/>
          <w:sz w:val="28"/>
          <w:u w:val="single"/>
        </w:rPr>
        <w:t xml:space="preserve">Джульфа </w:t>
      </w:r>
      <w:r>
        <w:rPr>
          <w:rFonts w:ascii="Times New Roman"/>
          <w:b w:val="false"/>
          <w:i/>
          <w:color w:val="000000"/>
          <w:sz w:val="28"/>
        </w:rPr>
        <w:t xml:space="preserve">  (шекаралық станция және </w:t>
      </w:r>
      <w:r>
        <w:br/>
      </w:r>
      <w:r>
        <w:rPr>
          <w:rFonts w:ascii="Times New Roman"/>
          <w:b w:val="false"/>
          <w:i w:val="false"/>
          <w:color w:val="000000"/>
          <w:sz w:val="28"/>
        </w:rPr>
        <w:t xml:space="preserve">
V </w:t>
      </w:r>
      <w:r>
        <w:rPr>
          <w:rFonts w:ascii="Times New Roman"/>
          <w:b w:val="false"/>
          <w:i/>
          <w:color w:val="000000"/>
          <w:sz w:val="28"/>
        </w:rPr>
        <w:t xml:space="preserve">станция)                      жолтабан ені әртүрлі жолдардың </w:t>
      </w:r>
      <w:r>
        <w:br/>
      </w:r>
      <w:r>
        <w:rPr>
          <w:rFonts w:ascii="Times New Roman"/>
          <w:b w:val="false"/>
          <w:i w:val="false"/>
          <w:color w:val="000000"/>
          <w:sz w:val="28"/>
        </w:rPr>
        <w:t>
</w:t>
      </w:r>
      <w:r>
        <w:rPr>
          <w:rFonts w:ascii="Times New Roman"/>
          <w:b w:val="false"/>
          <w:i/>
          <w:color w:val="000000"/>
          <w:sz w:val="28"/>
        </w:rPr>
        <w:t xml:space="preserve">                                түйісу орны) - </w:t>
      </w:r>
      <w:r>
        <w:br/>
      </w:r>
      <w:r>
        <w:rPr>
          <w:rFonts w:ascii="Times New Roman"/>
          <w:b w:val="false"/>
          <w:i w:val="false"/>
          <w:color w:val="000000"/>
          <w:sz w:val="28"/>
        </w:rPr>
        <w:t xml:space="preserve">
                                (Джульфа, Азербайджан) </w:t>
      </w:r>
    </w:p>
    <w:p>
      <w:pPr>
        <w:spacing w:after="0"/>
        <w:ind w:left="0"/>
        <w:jc w:val="both"/>
      </w:pPr>
      <w:r>
        <w:rPr>
          <w:rFonts w:ascii="Times New Roman"/>
          <w:b w:val="false"/>
          <w:i w:val="false"/>
          <w:color w:val="000000"/>
          <w:sz w:val="28"/>
          <w:u w:val="single"/>
        </w:rPr>
        <w:t xml:space="preserve">        Тебриз </w:t>
      </w:r>
      <w:r>
        <w:br/>
      </w:r>
      <w:r>
        <w:rPr>
          <w:rFonts w:ascii="Times New Roman"/>
          <w:b w:val="false"/>
          <w:i w:val="false"/>
          <w:color w:val="000000"/>
          <w:sz w:val="28"/>
        </w:rPr>
        <w:t xml:space="preserve">
Миане </w:t>
      </w:r>
      <w:r>
        <w:br/>
      </w:r>
      <w:r>
        <w:rPr>
          <w:rFonts w:ascii="Times New Roman"/>
          <w:b w:val="false"/>
          <w:i w:val="false"/>
          <w:color w:val="000000"/>
          <w:sz w:val="28"/>
        </w:rPr>
        <w:t>
</w:t>
      </w:r>
      <w:r>
        <w:rPr>
          <w:rFonts w:ascii="Times New Roman"/>
          <w:b w:val="false"/>
          <w:i w:val="false"/>
          <w:color w:val="000000"/>
          <w:sz w:val="28"/>
          <w:u w:val="single"/>
        </w:rPr>
        <w:t xml:space="preserve">  Казвин </w:t>
      </w:r>
      <w:r>
        <w:rPr>
          <w:rFonts w:ascii="Times New Roman"/>
          <w:b w:val="false"/>
          <w:i/>
          <w:color w:val="000000"/>
          <w:sz w:val="28"/>
        </w:rPr>
        <w:t xml:space="preserve">  (тораптық           -&gt;  </w:t>
      </w:r>
      <w:r>
        <w:rPr>
          <w:rFonts w:ascii="Times New Roman"/>
          <w:b w:val="false"/>
          <w:i w:val="false"/>
          <w:color w:val="000000"/>
          <w:sz w:val="28"/>
        </w:rPr>
        <w:t xml:space="preserve">[Рашт - Бандаранзали  </w:t>
      </w:r>
      <w:r>
        <w:rPr>
          <w:rFonts w:ascii="Times New Roman"/>
          <w:b w:val="false"/>
          <w:i/>
          <w:color w:val="000000"/>
          <w:sz w:val="28"/>
        </w:rPr>
        <w:t xml:space="preserve">(паромдық </w:t>
      </w:r>
      <w:r>
        <w:br/>
      </w:r>
      <w:r>
        <w:rPr>
          <w:rFonts w:ascii="Times New Roman"/>
          <w:b w:val="false"/>
          <w:i w:val="false"/>
          <w:color w:val="000000"/>
          <w:sz w:val="28"/>
        </w:rPr>
        <w:t>
</w:t>
      </w:r>
      <w:r>
        <w:rPr>
          <w:rFonts w:ascii="Times New Roman"/>
          <w:b w:val="false"/>
          <w:i/>
          <w:color w:val="000000"/>
          <w:sz w:val="28"/>
        </w:rPr>
        <w:t xml:space="preserve">станция)                      терминал) -  </w:t>
      </w:r>
      <w:r>
        <w:rPr>
          <w:rFonts w:ascii="Times New Roman"/>
          <w:b w:val="false"/>
          <w:i w:val="false"/>
          <w:color w:val="000000"/>
          <w:sz w:val="28"/>
        </w:rPr>
        <w:t xml:space="preserve">Астара  </w:t>
      </w:r>
      <w:r>
        <w:rPr>
          <w:rFonts w:ascii="Times New Roman"/>
          <w:b w:val="false"/>
          <w:i/>
          <w:color w:val="000000"/>
          <w:sz w:val="28"/>
        </w:rPr>
        <w:t xml:space="preserve">(шекаралық станция </w:t>
      </w:r>
      <w:r>
        <w:br/>
      </w:r>
      <w:r>
        <w:rPr>
          <w:rFonts w:ascii="Times New Roman"/>
          <w:b w:val="false"/>
          <w:i w:val="false"/>
          <w:color w:val="000000"/>
          <w:sz w:val="28"/>
        </w:rPr>
        <w:t>
</w:t>
      </w:r>
      <w:r>
        <w:rPr>
          <w:rFonts w:ascii="Times New Roman"/>
          <w:b w:val="false"/>
          <w:i/>
          <w:color w:val="000000"/>
          <w:sz w:val="28"/>
        </w:rPr>
        <w:t xml:space="preserve">                               және жолтабан ені әртүрлі жолдардың </w:t>
      </w:r>
      <w:r>
        <w:br/>
      </w:r>
      <w:r>
        <w:rPr>
          <w:rFonts w:ascii="Times New Roman"/>
          <w:b w:val="false"/>
          <w:i w:val="false"/>
          <w:color w:val="000000"/>
          <w:sz w:val="28"/>
        </w:rPr>
        <w:t>
</w:t>
      </w:r>
      <w:r>
        <w:rPr>
          <w:rFonts w:ascii="Times New Roman"/>
          <w:b w:val="false"/>
          <w:i/>
          <w:color w:val="000000"/>
          <w:sz w:val="28"/>
        </w:rPr>
        <w:t xml:space="preserve">                               түйісу орны)] -  </w:t>
      </w:r>
      <w:r>
        <w:rPr>
          <w:rFonts w:ascii="Times New Roman"/>
          <w:b w:val="false"/>
          <w:i w:val="false"/>
          <w:color w:val="000000"/>
          <w:sz w:val="28"/>
        </w:rPr>
        <w:t xml:space="preserve">(Астара, Әзірбайжан) </w:t>
      </w:r>
      <w:r>
        <w:br/>
      </w:r>
      <w:r>
        <w:rPr>
          <w:rFonts w:ascii="Times New Roman"/>
          <w:b w:val="false"/>
          <w:i w:val="false"/>
          <w:color w:val="000000"/>
          <w:sz w:val="28"/>
        </w:rPr>
        <w:t>
</w:t>
      </w:r>
      <w:r>
        <w:rPr>
          <w:rFonts w:ascii="Times New Roman"/>
          <w:b w:val="false"/>
          <w:i/>
          <w:color w:val="000000"/>
          <w:sz w:val="28"/>
        </w:rPr>
        <w:t xml:space="preserve">                                (Әзірбайжандағы, Қазақстандағы, </w:t>
      </w:r>
      <w:r>
        <w:br/>
      </w:r>
      <w:r>
        <w:rPr>
          <w:rFonts w:ascii="Times New Roman"/>
          <w:b w:val="false"/>
          <w:i w:val="false"/>
          <w:color w:val="000000"/>
          <w:sz w:val="28"/>
        </w:rPr>
        <w:t>
</w:t>
      </w:r>
      <w:r>
        <w:rPr>
          <w:rFonts w:ascii="Times New Roman"/>
          <w:b w:val="false"/>
          <w:i/>
          <w:color w:val="000000"/>
          <w:sz w:val="28"/>
        </w:rPr>
        <w:t xml:space="preserve">                                Ресей Федерациясындағы және  </w:t>
      </w:r>
      <w:r>
        <w:br/>
      </w:r>
      <w:r>
        <w:rPr>
          <w:rFonts w:ascii="Times New Roman"/>
          <w:b w:val="false"/>
          <w:i w:val="false"/>
          <w:color w:val="000000"/>
          <w:sz w:val="28"/>
        </w:rPr>
        <w:t>
</w:t>
      </w:r>
      <w:r>
        <w:rPr>
          <w:rFonts w:ascii="Times New Roman"/>
          <w:b w:val="false"/>
          <w:i/>
          <w:color w:val="000000"/>
          <w:sz w:val="28"/>
        </w:rPr>
        <w:t xml:space="preserve">                               Түркменстандағы </w:t>
      </w:r>
      <w:r>
        <w:br/>
      </w:r>
      <w:r>
        <w:rPr>
          <w:rFonts w:ascii="Times New Roman"/>
          <w:b w:val="false"/>
          <w:i w:val="false"/>
          <w:color w:val="000000"/>
          <w:sz w:val="28"/>
        </w:rPr>
        <w:t xml:space="preserve">
                               Каспий теңізі порттарына дейінгі </w:t>
      </w:r>
      <w:r>
        <w:br/>
      </w:r>
      <w:r>
        <w:rPr>
          <w:rFonts w:ascii="Times New Roman"/>
          <w:b w:val="false"/>
          <w:i w:val="false"/>
          <w:color w:val="000000"/>
          <w:sz w:val="28"/>
        </w:rPr>
        <w:t xml:space="preserve">
                                паромдық желі)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u w:val="single"/>
        </w:rPr>
        <w:t xml:space="preserve">Тегеран </w:t>
      </w:r>
      <w:r>
        <w:rPr>
          <w:rFonts w:ascii="Times New Roman"/>
          <w:b w:val="false"/>
          <w:i/>
          <w:color w:val="000000"/>
          <w:sz w:val="28"/>
        </w:rPr>
        <w:t xml:space="preserve">  (тораптық         -&gt;  </w:t>
      </w:r>
      <w:r>
        <w:rPr>
          <w:rFonts w:ascii="Times New Roman"/>
          <w:b w:val="false"/>
          <w:i w:val="false"/>
          <w:color w:val="000000"/>
          <w:sz w:val="28"/>
        </w:rPr>
        <w:t xml:space="preserve">Ком  </w:t>
      </w:r>
      <w:r>
        <w:rPr>
          <w:rFonts w:ascii="Times New Roman"/>
          <w:b w:val="false"/>
          <w:i/>
          <w:color w:val="000000"/>
          <w:sz w:val="28"/>
        </w:rPr>
        <w:t xml:space="preserve">(тораптық станция) -  </w:t>
      </w:r>
      <w:r>
        <w:rPr>
          <w:rFonts w:ascii="Times New Roman"/>
          <w:b w:val="false"/>
          <w:i w:val="false"/>
          <w:color w:val="000000"/>
          <w:sz w:val="28"/>
        </w:rPr>
        <w:t xml:space="preserve">Бадруд </w:t>
      </w:r>
      <w:r>
        <w:br/>
      </w:r>
      <w:r>
        <w:rPr>
          <w:rFonts w:ascii="Times New Roman"/>
          <w:b w:val="false"/>
          <w:i w:val="false"/>
          <w:color w:val="000000"/>
          <w:sz w:val="28"/>
        </w:rPr>
        <w:t xml:space="preserve">
|  </w:t>
      </w:r>
      <w:r>
        <w:rPr>
          <w:rFonts w:ascii="Times New Roman"/>
          <w:b w:val="false"/>
          <w:i/>
          <w:color w:val="000000"/>
          <w:sz w:val="28"/>
        </w:rPr>
        <w:t xml:space="preserve">станция)                    (тораптық станция)  </w:t>
      </w:r>
      <w:r>
        <w:rPr>
          <w:rFonts w:ascii="Times New Roman"/>
          <w:b w:val="false"/>
          <w:i w:val="false"/>
          <w:color w:val="000000"/>
          <w:sz w:val="28"/>
        </w:rPr>
        <w:t xml:space="preserve">-   Мейбод - Бафк </w:t>
      </w:r>
      <w:r>
        <w:br/>
      </w:r>
      <w:r>
        <w:rPr>
          <w:rFonts w:ascii="Times New Roman"/>
          <w:b w:val="false"/>
          <w:i w:val="false"/>
          <w:color w:val="000000"/>
          <w:sz w:val="28"/>
        </w:rPr>
        <w:t xml:space="preserve">
| </w:t>
      </w:r>
      <w:r>
        <w:rPr>
          <w:rFonts w:ascii="Times New Roman"/>
          <w:b w:val="false"/>
          <w:i/>
          <w:color w:val="000000"/>
          <w:sz w:val="28"/>
        </w:rPr>
        <w:t xml:space="preserve">                             (тораптық станция)  </w:t>
      </w:r>
      <w:r>
        <w:rPr>
          <w:rFonts w:ascii="Times New Roman"/>
          <w:b w:val="false"/>
          <w:i w:val="false"/>
          <w:color w:val="000000"/>
          <w:sz w:val="28"/>
        </w:rPr>
        <w:t xml:space="preserve">- Керман - </w:t>
      </w:r>
      <w:r>
        <w:br/>
      </w:r>
      <w:r>
        <w:rPr>
          <w:rFonts w:ascii="Times New Roman"/>
          <w:b w:val="false"/>
          <w:i w:val="false"/>
          <w:color w:val="000000"/>
          <w:sz w:val="28"/>
        </w:rPr>
        <w:t xml:space="preserve">
|                               </w:t>
      </w:r>
      <w:r>
        <w:rPr>
          <w:rFonts w:ascii="Times New Roman"/>
          <w:b w:val="false"/>
          <w:i w:val="false"/>
          <w:color w:val="000000"/>
          <w:sz w:val="28"/>
          <w:u w:val="single"/>
        </w:rPr>
        <w:t xml:space="preserve">Захедан </w:t>
      </w:r>
      <w:r>
        <w:rPr>
          <w:rFonts w:ascii="Times New Roman"/>
          <w:b w:val="false"/>
          <w:i w:val="false"/>
          <w:color w:val="000000"/>
          <w:sz w:val="28"/>
        </w:rPr>
        <w:t xml:space="preserve">(жолтабан ені әртүрлі </w:t>
      </w:r>
      <w:r>
        <w:br/>
      </w:r>
      <w:r>
        <w:rPr>
          <w:rFonts w:ascii="Times New Roman"/>
          <w:b w:val="false"/>
          <w:i w:val="false"/>
          <w:color w:val="000000"/>
          <w:sz w:val="28"/>
        </w:rPr>
        <w:t xml:space="preserve">
| </w:t>
      </w:r>
      <w:r>
        <w:rPr>
          <w:rFonts w:ascii="Times New Roman"/>
          <w:b w:val="false"/>
          <w:i/>
          <w:color w:val="000000"/>
          <w:sz w:val="28"/>
        </w:rPr>
        <w:t xml:space="preserve">                              жолдардың түйісу орны)-  </w:t>
      </w:r>
      <w:r>
        <w:rPr>
          <w:rFonts w:ascii="Times New Roman"/>
          <w:b w:val="false"/>
          <w:i w:val="false"/>
          <w:color w:val="000000"/>
          <w:sz w:val="28"/>
        </w:rPr>
        <w:t xml:space="preserve">Мирджаве </w:t>
      </w:r>
      <w:r>
        <w:br/>
      </w:r>
      <w:r>
        <w:rPr>
          <w:rFonts w:ascii="Times New Roman"/>
          <w:b w:val="false"/>
          <w:i w:val="false"/>
          <w:color w:val="000000"/>
          <w:sz w:val="28"/>
        </w:rPr>
        <w:t xml:space="preserve">
| </w:t>
      </w:r>
      <w:r>
        <w:rPr>
          <w:rFonts w:ascii="Times New Roman"/>
          <w:b w:val="false"/>
          <w:i/>
          <w:color w:val="000000"/>
          <w:sz w:val="28"/>
        </w:rPr>
        <w:t xml:space="preserve">                              (шекаралық станция) -  </w:t>
      </w:r>
      <w:r>
        <w:rPr>
          <w:rFonts w:ascii="Times New Roman"/>
          <w:b w:val="false"/>
          <w:i w:val="false"/>
          <w:color w:val="000000"/>
          <w:sz w:val="28"/>
        </w:rPr>
        <w:t xml:space="preserve">Кохи-Тафтан, </w:t>
      </w:r>
      <w:r>
        <w:br/>
      </w:r>
      <w:r>
        <w:rPr>
          <w:rFonts w:ascii="Times New Roman"/>
          <w:b w:val="false"/>
          <w:i w:val="false"/>
          <w:color w:val="000000"/>
          <w:sz w:val="28"/>
        </w:rPr>
        <w:t xml:space="preserve">
|                                Пакистан                              </w:t>
      </w:r>
      <w:r>
        <w:br/>
      </w:r>
      <w:r>
        <w:rPr>
          <w:rFonts w:ascii="Times New Roman"/>
          <w:b w:val="false"/>
          <w:i w:val="false"/>
          <w:color w:val="000000"/>
          <w:sz w:val="28"/>
        </w:rPr>
        <w:t xml:space="preserve">
|                              | </w:t>
      </w:r>
      <w:r>
        <w:br/>
      </w:r>
      <w:r>
        <w:rPr>
          <w:rFonts w:ascii="Times New Roman"/>
          <w:b w:val="false"/>
          <w:i w:val="false"/>
          <w:color w:val="000000"/>
          <w:sz w:val="28"/>
        </w:rPr>
        <w:t xml:space="preserve">
|                               -&gt; Ком  </w:t>
      </w:r>
      <w:r>
        <w:rPr>
          <w:rFonts w:ascii="Times New Roman"/>
          <w:b w:val="false"/>
          <w:i/>
          <w:color w:val="000000"/>
          <w:sz w:val="28"/>
        </w:rPr>
        <w:t xml:space="preserve">(тораптық станция) -  </w:t>
      </w:r>
      <w:r>
        <w:rPr>
          <w:rFonts w:ascii="Times New Roman"/>
          <w:b w:val="false"/>
          <w:i w:val="false"/>
          <w:color w:val="000000"/>
          <w:sz w:val="28"/>
        </w:rPr>
        <w:t xml:space="preserve">Ахваз </w:t>
      </w:r>
      <w:r>
        <w:br/>
      </w:r>
      <w:r>
        <w:rPr>
          <w:rFonts w:ascii="Times New Roman"/>
          <w:b w:val="false"/>
          <w:i w:val="false"/>
          <w:color w:val="000000"/>
          <w:sz w:val="28"/>
        </w:rPr>
        <w:t xml:space="preserve">
|                                   </w:t>
      </w:r>
      <w:r>
        <w:rPr>
          <w:rFonts w:ascii="Times New Roman"/>
          <w:b w:val="false"/>
          <w:i/>
          <w:color w:val="000000"/>
          <w:sz w:val="28"/>
        </w:rPr>
        <w:t xml:space="preserve">(тораптық станция) -  </w:t>
      </w:r>
      <w:r>
        <w:rPr>
          <w:rFonts w:ascii="Times New Roman"/>
          <w:b w:val="false"/>
          <w:i w:val="false"/>
          <w:color w:val="000000"/>
          <w:sz w:val="28"/>
          <w:u w:val="single"/>
        </w:rPr>
        <w:t xml:space="preserve">Хоррамшар </w:t>
      </w:r>
      <w:r>
        <w:br/>
      </w:r>
      <w:r>
        <w:rPr>
          <w:rFonts w:ascii="Times New Roman"/>
          <w:b w:val="false"/>
          <w:i w:val="false"/>
          <w:color w:val="000000"/>
          <w:sz w:val="28"/>
        </w:rPr>
        <w:t xml:space="preserve">
| </w:t>
      </w:r>
      <w:r>
        <w:rPr>
          <w:rFonts w:ascii="Times New Roman"/>
          <w:b w:val="false"/>
          <w:i/>
          <w:color w:val="000000"/>
          <w:sz w:val="28"/>
        </w:rPr>
        <w:t xml:space="preserve">                                  порт жанындағы станция) </w:t>
      </w:r>
      <w:r>
        <w:br/>
      </w:r>
      <w:r>
        <w:rPr>
          <w:rFonts w:ascii="Times New Roman"/>
          <w:b w:val="false"/>
          <w:i w:val="false"/>
          <w:color w:val="000000"/>
          <w:sz w:val="28"/>
        </w:rPr>
        <w:t xml:space="preserve">
|                              | </w:t>
      </w:r>
      <w:r>
        <w:br/>
      </w:r>
      <w:r>
        <w:rPr>
          <w:rFonts w:ascii="Times New Roman"/>
          <w:b w:val="false"/>
          <w:i w:val="false"/>
          <w:color w:val="000000"/>
          <w:sz w:val="28"/>
        </w:rPr>
        <w:t xml:space="preserve">
|                               -&gt; Ахваз - Бендеримам-Хомейни </w:t>
      </w:r>
      <w:r>
        <w:br/>
      </w:r>
      <w:r>
        <w:rPr>
          <w:rFonts w:ascii="Times New Roman"/>
          <w:b w:val="false"/>
          <w:i w:val="false"/>
          <w:color w:val="000000"/>
          <w:sz w:val="28"/>
        </w:rPr>
        <w:t xml:space="preserve">
|                                  </w:t>
      </w:r>
      <w:r>
        <w:rPr>
          <w:rFonts w:ascii="Times New Roman"/>
          <w:b w:val="false"/>
          <w:i/>
          <w:color w:val="000000"/>
          <w:sz w:val="28"/>
        </w:rPr>
        <w:t xml:space="preserve">(порт жанындағы станция)  </w:t>
      </w:r>
      <w:r>
        <w:br/>
      </w:r>
      <w:r>
        <w:rPr>
          <w:rFonts w:ascii="Times New Roman"/>
          <w:b w:val="false"/>
          <w:i w:val="false"/>
          <w:color w:val="000000"/>
          <w:sz w:val="28"/>
        </w:rPr>
        <w:t xml:space="preserve">
|                              | </w:t>
      </w:r>
      <w:r>
        <w:br/>
      </w:r>
      <w:r>
        <w:rPr>
          <w:rFonts w:ascii="Times New Roman"/>
          <w:b w:val="false"/>
          <w:i w:val="false"/>
          <w:color w:val="000000"/>
          <w:sz w:val="28"/>
        </w:rPr>
        <w:t xml:space="preserve">
|                               -&gt; Бадруд  </w:t>
      </w:r>
      <w:r>
        <w:rPr>
          <w:rFonts w:ascii="Times New Roman"/>
          <w:b w:val="false"/>
          <w:i/>
          <w:color w:val="000000"/>
          <w:sz w:val="28"/>
        </w:rPr>
        <w:t xml:space="preserve">(тораптық станция) -  </w:t>
      </w:r>
      <w:r>
        <w:br/>
      </w:r>
      <w:r>
        <w:rPr>
          <w:rFonts w:ascii="Times New Roman"/>
          <w:b w:val="false"/>
          <w:i w:val="false"/>
          <w:color w:val="000000"/>
          <w:sz w:val="28"/>
        </w:rPr>
        <w:t xml:space="preserve">
|                                   </w:t>
      </w:r>
      <w:r>
        <w:rPr>
          <w:rFonts w:ascii="Times New Roman"/>
          <w:b w:val="false"/>
          <w:i w:val="false"/>
          <w:color w:val="000000"/>
          <w:sz w:val="28"/>
          <w:u w:val="single"/>
        </w:rPr>
        <w:t xml:space="preserve">Исфахан </w:t>
      </w:r>
      <w:r>
        <w:br/>
      </w:r>
      <w:r>
        <w:rPr>
          <w:rFonts w:ascii="Times New Roman"/>
          <w:b w:val="false"/>
          <w:i w:val="false"/>
          <w:color w:val="000000"/>
          <w:sz w:val="28"/>
        </w:rPr>
        <w:t xml:space="preserve">
    |                              | </w:t>
      </w:r>
      <w:r>
        <w:br/>
      </w:r>
      <w:r>
        <w:rPr>
          <w:rFonts w:ascii="Times New Roman"/>
          <w:b w:val="false"/>
          <w:i w:val="false"/>
          <w:color w:val="000000"/>
          <w:sz w:val="28"/>
        </w:rPr>
        <w:t xml:space="preserve">
|                               -&gt; Бафк (Сарахс - Бендер-Аббас </w:t>
      </w:r>
      <w:r>
        <w:br/>
      </w:r>
      <w:r>
        <w:rPr>
          <w:rFonts w:ascii="Times New Roman"/>
          <w:b w:val="false"/>
          <w:i w:val="false"/>
          <w:color w:val="000000"/>
          <w:sz w:val="28"/>
        </w:rPr>
        <w:t xml:space="preserve">
|                                  желісімен қатынас) </w:t>
      </w:r>
      <w:r>
        <w:br/>
      </w:r>
      <w:r>
        <w:rPr>
          <w:rFonts w:ascii="Times New Roman"/>
          <w:b w:val="false"/>
          <w:i w:val="false"/>
          <w:color w:val="000000"/>
          <w:sz w:val="28"/>
        </w:rPr>
        <w:t xml:space="preserve">
| Гермсар  </w:t>
      </w:r>
      <w:r>
        <w:rPr>
          <w:rFonts w:ascii="Times New Roman"/>
          <w:b w:val="false"/>
          <w:i/>
          <w:color w:val="000000"/>
          <w:sz w:val="28"/>
        </w:rPr>
        <w:t xml:space="preserve">(тораптық         -&gt;   </w:t>
      </w:r>
      <w:r>
        <w:rPr>
          <w:rFonts w:ascii="Times New Roman"/>
          <w:b w:val="false"/>
          <w:i w:val="false"/>
          <w:color w:val="000000"/>
          <w:sz w:val="28"/>
        </w:rPr>
        <w:t xml:space="preserve">Бендер-Амирабад  </w:t>
      </w:r>
      <w:r>
        <w:rPr>
          <w:rFonts w:ascii="Times New Roman"/>
          <w:b w:val="false"/>
          <w:i/>
          <w:color w:val="000000"/>
          <w:sz w:val="28"/>
        </w:rPr>
        <w:t xml:space="preserve">(паромдық терминал)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 </w:t>
      </w:r>
      <w:r>
        <w:rPr>
          <w:rFonts w:ascii="Times New Roman"/>
          <w:b w:val="false"/>
          <w:i/>
          <w:color w:val="000000"/>
          <w:sz w:val="28"/>
        </w:rPr>
        <w:t xml:space="preserve">Әзірбайжандағы, Қазақстандағы, </w:t>
      </w:r>
      <w:r>
        <w:br/>
      </w:r>
      <w:r>
        <w:rPr>
          <w:rFonts w:ascii="Times New Roman"/>
          <w:b w:val="false"/>
          <w:i w:val="false"/>
          <w:color w:val="000000"/>
          <w:sz w:val="28"/>
        </w:rPr>
        <w:t xml:space="preserve">
V                                </w:t>
      </w:r>
      <w:r>
        <w:rPr>
          <w:rFonts w:ascii="Times New Roman"/>
          <w:b w:val="false"/>
          <w:i/>
          <w:color w:val="000000"/>
          <w:sz w:val="28"/>
        </w:rPr>
        <w:t xml:space="preserve">Ресей </w:t>
      </w:r>
      <w:r>
        <w:rPr>
          <w:rFonts w:ascii="Times New Roman"/>
          <w:b w:val="false"/>
          <w:i/>
          <w:color w:val="000000"/>
          <w:sz w:val="28"/>
        </w:rPr>
        <w:t xml:space="preserve">  Федерациясындағы және </w:t>
      </w:r>
      <w:r>
        <w:br/>
      </w:r>
      <w:r>
        <w:rPr>
          <w:rFonts w:ascii="Times New Roman"/>
          <w:b w:val="false"/>
          <w:i w:val="false"/>
          <w:color w:val="000000"/>
          <w:sz w:val="28"/>
        </w:rPr>
        <w:t>
</w:t>
      </w:r>
      <w:r>
        <w:rPr>
          <w:rFonts w:ascii="Times New Roman"/>
          <w:b w:val="false"/>
          <w:i/>
          <w:color w:val="000000"/>
          <w:sz w:val="28"/>
        </w:rPr>
        <w:t xml:space="preserve">                                Туркменстандағы  </w:t>
      </w:r>
      <w:r>
        <w:rPr>
          <w:rFonts w:ascii="Times New Roman"/>
          <w:b w:val="false"/>
          <w:i w:val="false"/>
          <w:color w:val="000000"/>
          <w:sz w:val="28"/>
        </w:rPr>
        <w:t xml:space="preserve">Каспий теңізі </w:t>
      </w:r>
      <w:r>
        <w:br/>
      </w:r>
      <w:r>
        <w:rPr>
          <w:rFonts w:ascii="Times New Roman"/>
          <w:b w:val="false"/>
          <w:i w:val="false"/>
          <w:color w:val="000000"/>
          <w:sz w:val="28"/>
        </w:rPr>
        <w:t xml:space="preserve">
                                 порттарына дейінгі паромдық қатынас) </w:t>
      </w:r>
    </w:p>
    <w:p>
      <w:pPr>
        <w:spacing w:after="0"/>
        <w:ind w:left="0"/>
        <w:jc w:val="both"/>
      </w:pPr>
      <w:r>
        <w:rPr>
          <w:rFonts w:ascii="Times New Roman"/>
          <w:b w:val="false"/>
          <w:i w:val="false"/>
          <w:color w:val="000000"/>
          <w:sz w:val="28"/>
        </w:rPr>
        <w:t xml:space="preserve">Шахруд </w:t>
      </w:r>
      <w:r>
        <w:br/>
      </w:r>
      <w:r>
        <w:rPr>
          <w:rFonts w:ascii="Times New Roman"/>
          <w:b w:val="false"/>
          <w:i w:val="false"/>
          <w:color w:val="000000"/>
          <w:sz w:val="28"/>
        </w:rPr>
        <w:t xml:space="preserve">
Кашмер  </w:t>
      </w:r>
      <w:r>
        <w:rPr>
          <w:rFonts w:ascii="Times New Roman"/>
          <w:b w:val="false"/>
          <w:i/>
          <w:color w:val="000000"/>
          <w:sz w:val="28"/>
        </w:rPr>
        <w:t xml:space="preserve">(тораптық           -&gt;  </w:t>
      </w:r>
      <w:r>
        <w:rPr>
          <w:rFonts w:ascii="Times New Roman"/>
          <w:b w:val="false"/>
          <w:i w:val="false"/>
          <w:color w:val="000000"/>
          <w:sz w:val="28"/>
        </w:rPr>
        <w:t xml:space="preserve">(Сарахс - Бендер-Аббас желісімен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қатынас) </w:t>
      </w:r>
    </w:p>
    <w:p>
      <w:pPr>
        <w:spacing w:after="0"/>
        <w:ind w:left="0"/>
        <w:jc w:val="both"/>
      </w:pPr>
      <w:r>
        <w:rPr>
          <w:rFonts w:ascii="Times New Roman"/>
          <w:b w:val="false"/>
          <w:i w:val="false"/>
          <w:color w:val="000000"/>
          <w:sz w:val="28"/>
          <w:u w:val="single"/>
        </w:rPr>
        <w:t xml:space="preserve">    Фариман </w:t>
      </w:r>
      <w:r>
        <w:rPr>
          <w:rFonts w:ascii="Times New Roman"/>
          <w:b w:val="false"/>
          <w:i/>
          <w:color w:val="000000"/>
          <w:sz w:val="28"/>
        </w:rPr>
        <w:t xml:space="preserve">  (тораптық          -&gt;   </w:t>
      </w:r>
      <w:r>
        <w:rPr>
          <w:rFonts w:ascii="Times New Roman"/>
          <w:b w:val="false"/>
          <w:i w:val="false"/>
          <w:color w:val="000000"/>
          <w:sz w:val="28"/>
        </w:rPr>
        <w:t xml:space="preserve">Месхед </w:t>
      </w:r>
      <w:r>
        <w:br/>
      </w:r>
      <w:r>
        <w:rPr>
          <w:rFonts w:ascii="Times New Roman"/>
          <w:b w:val="false"/>
          <w:i w:val="false"/>
          <w:color w:val="000000"/>
          <w:sz w:val="28"/>
        </w:rPr>
        <w:t>
</w:t>
      </w:r>
      <w:r>
        <w:rPr>
          <w:rFonts w:ascii="Times New Roman"/>
          <w:b w:val="false"/>
          <w:i/>
          <w:color w:val="000000"/>
          <w:sz w:val="28"/>
        </w:rPr>
        <w:t xml:space="preserve">станция) </w:t>
      </w:r>
    </w:p>
    <w:p>
      <w:pPr>
        <w:spacing w:after="0"/>
        <w:ind w:left="0"/>
        <w:jc w:val="both"/>
      </w:pPr>
      <w:r>
        <w:rPr>
          <w:rFonts w:ascii="Times New Roman"/>
          <w:b w:val="false"/>
          <w:i w:val="false"/>
          <w:color w:val="000000"/>
          <w:sz w:val="28"/>
          <w:u w:val="single"/>
        </w:rPr>
        <w:t xml:space="preserve">  Сарахс </w:t>
      </w:r>
      <w:r>
        <w:br/>
      </w:r>
      <w:r>
        <w:rPr>
          <w:rFonts w:ascii="Times New Roman"/>
          <w:b w:val="false"/>
          <w:i w:val="false"/>
          <w:color w:val="000000"/>
          <w:sz w:val="28"/>
        </w:rPr>
        <w:t>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станция және </w:t>
      </w:r>
      <w:r>
        <w:br/>
      </w:r>
      <w:r>
        <w:rPr>
          <w:rFonts w:ascii="Times New Roman"/>
          <w:b w:val="false"/>
          <w:i w:val="false"/>
          <w:color w:val="000000"/>
          <w:sz w:val="28"/>
        </w:rPr>
        <w:t>
</w:t>
      </w:r>
      <w:r>
        <w:rPr>
          <w:rFonts w:ascii="Times New Roman"/>
          <w:b w:val="false"/>
          <w:i/>
          <w:color w:val="000000"/>
          <w:sz w:val="28"/>
        </w:rPr>
        <w:t xml:space="preserve">жолтабан ені </w:t>
      </w:r>
      <w:r>
        <w:br/>
      </w:r>
      <w:r>
        <w:rPr>
          <w:rFonts w:ascii="Times New Roman"/>
          <w:b w:val="false"/>
          <w:i w:val="false"/>
          <w:color w:val="000000"/>
          <w:sz w:val="28"/>
        </w:rPr>
        <w:t>
</w:t>
      </w:r>
      <w:r>
        <w:rPr>
          <w:rFonts w:ascii="Times New Roman"/>
          <w:b w:val="false"/>
          <w:i/>
          <w:color w:val="000000"/>
          <w:sz w:val="28"/>
        </w:rPr>
        <w:t xml:space="preserve">әртүрлі жолдардың </w:t>
      </w:r>
      <w:r>
        <w:br/>
      </w:r>
      <w:r>
        <w:rPr>
          <w:rFonts w:ascii="Times New Roman"/>
          <w:b w:val="false"/>
          <w:i w:val="false"/>
          <w:color w:val="000000"/>
          <w:sz w:val="28"/>
        </w:rPr>
        <w:t>
</w:t>
      </w:r>
      <w:r>
        <w:rPr>
          <w:rFonts w:ascii="Times New Roman"/>
          <w:b w:val="false"/>
          <w:i/>
          <w:color w:val="000000"/>
          <w:sz w:val="28"/>
        </w:rPr>
        <w:t xml:space="preserve">түйісу орны) </w:t>
      </w:r>
    </w:p>
    <w:p>
      <w:pPr>
        <w:spacing w:after="0"/>
        <w:ind w:left="0"/>
        <w:jc w:val="both"/>
      </w:pPr>
      <w:r>
        <w:rPr>
          <w:rFonts w:ascii="Times New Roman"/>
          <w:b w:val="false"/>
          <w:i w:val="false"/>
          <w:color w:val="000000"/>
          <w:sz w:val="28"/>
        </w:rPr>
        <w:t xml:space="preserve">(Сарахс, </w:t>
      </w:r>
      <w:r>
        <w:br/>
      </w:r>
      <w:r>
        <w:rPr>
          <w:rFonts w:ascii="Times New Roman"/>
          <w:b w:val="false"/>
          <w:i w:val="false"/>
          <w:color w:val="000000"/>
          <w:sz w:val="28"/>
        </w:rPr>
        <w:t xml:space="preserve">
Түркменстан) </w:t>
      </w:r>
    </w:p>
    <w:p>
      <w:pPr>
        <w:spacing w:after="0"/>
        <w:ind w:left="0"/>
        <w:jc w:val="both"/>
      </w:pPr>
      <w:r>
        <w:rPr>
          <w:rFonts w:ascii="Times New Roman"/>
          <w:b/>
          <w:i w:val="false"/>
          <w:color w:val="000000"/>
          <w:sz w:val="28"/>
        </w:rPr>
        <w:t xml:space="preserve">Сарахс </w:t>
      </w:r>
      <w:r>
        <w:rPr>
          <w:rFonts w:ascii="Times New Roman"/>
          <w:b w:val="false"/>
          <w:i w:val="false"/>
          <w:color w:val="000000"/>
          <w:sz w:val="28"/>
        </w:rPr>
        <w:t xml:space="preserve">-  </w:t>
      </w:r>
      <w:r>
        <w:rPr>
          <w:rFonts w:ascii="Times New Roman"/>
          <w:b/>
          <w:i w:val="false"/>
          <w:color w:val="000000"/>
          <w:sz w:val="28"/>
        </w:rPr>
        <w:t xml:space="preserve">Бендер-Аббас </w:t>
      </w:r>
    </w:p>
    <w:p>
      <w:pPr>
        <w:spacing w:after="0"/>
        <w:ind w:left="0"/>
        <w:jc w:val="both"/>
      </w:pPr>
      <w:r>
        <w:rPr>
          <w:rFonts w:ascii="Times New Roman"/>
          <w:b w:val="false"/>
          <w:i w:val="false"/>
          <w:color w:val="000000"/>
          <w:sz w:val="28"/>
        </w:rPr>
        <w:t xml:space="preserve">(Сарахс, </w:t>
      </w:r>
      <w:r>
        <w:br/>
      </w:r>
      <w:r>
        <w:rPr>
          <w:rFonts w:ascii="Times New Roman"/>
          <w:b w:val="false"/>
          <w:i w:val="false"/>
          <w:color w:val="000000"/>
          <w:sz w:val="28"/>
        </w:rPr>
        <w:t xml:space="preserve">
Түркменстан) </w:t>
      </w:r>
    </w:p>
    <w:p>
      <w:pPr>
        <w:spacing w:after="0"/>
        <w:ind w:left="0"/>
        <w:jc w:val="both"/>
      </w:pPr>
      <w:r>
        <w:rPr>
          <w:rFonts w:ascii="Times New Roman"/>
          <w:b w:val="false"/>
          <w:i w:val="false"/>
          <w:color w:val="000000"/>
          <w:sz w:val="28"/>
        </w:rPr>
        <w:t xml:space="preserve">| Сарахс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және </w:t>
      </w:r>
      <w:r>
        <w:br/>
      </w:r>
      <w:r>
        <w:rPr>
          <w:rFonts w:ascii="Times New Roman"/>
          <w:b w:val="false"/>
          <w:i w:val="false"/>
          <w:color w:val="000000"/>
          <w:sz w:val="28"/>
        </w:rPr>
        <w:t xml:space="preserve">
|  </w:t>
      </w:r>
      <w:r>
        <w:rPr>
          <w:rFonts w:ascii="Times New Roman"/>
          <w:b w:val="false"/>
          <w:i/>
          <w:color w:val="000000"/>
          <w:sz w:val="28"/>
        </w:rPr>
        <w:t xml:space="preserve">жолтабан ені </w:t>
      </w:r>
      <w:r>
        <w:br/>
      </w:r>
      <w:r>
        <w:rPr>
          <w:rFonts w:ascii="Times New Roman"/>
          <w:b w:val="false"/>
          <w:i w:val="false"/>
          <w:color w:val="000000"/>
          <w:sz w:val="28"/>
        </w:rPr>
        <w:t xml:space="preserve">
|  </w:t>
      </w:r>
      <w:r>
        <w:rPr>
          <w:rFonts w:ascii="Times New Roman"/>
          <w:b w:val="false"/>
          <w:i/>
          <w:color w:val="000000"/>
          <w:sz w:val="28"/>
        </w:rPr>
        <w:t xml:space="preserve">әртүрлі жолдардың </w:t>
      </w:r>
      <w:r>
        <w:br/>
      </w:r>
      <w:r>
        <w:rPr>
          <w:rFonts w:ascii="Times New Roman"/>
          <w:b w:val="false"/>
          <w:i w:val="false"/>
          <w:color w:val="000000"/>
          <w:sz w:val="28"/>
        </w:rPr>
        <w:t xml:space="preserve">
|  </w:t>
      </w:r>
      <w:r>
        <w:rPr>
          <w:rFonts w:ascii="Times New Roman"/>
          <w:b w:val="false"/>
          <w:i/>
          <w:color w:val="000000"/>
          <w:sz w:val="28"/>
        </w:rPr>
        <w:t xml:space="preserve">түйісу орны) </w:t>
      </w:r>
      <w:r>
        <w:br/>
      </w:r>
      <w:r>
        <w:rPr>
          <w:rFonts w:ascii="Times New Roman"/>
          <w:b w:val="false"/>
          <w:i w:val="false"/>
          <w:color w:val="000000"/>
          <w:sz w:val="28"/>
        </w:rPr>
        <w:t xml:space="preserve">
|  </w:t>
      </w:r>
      <w:r>
        <w:rPr>
          <w:rFonts w:ascii="Times New Roman"/>
          <w:b w:val="false"/>
          <w:i w:val="false"/>
          <w:color w:val="000000"/>
          <w:sz w:val="28"/>
          <w:u w:val="single"/>
        </w:rPr>
        <w:t xml:space="preserve">Фариман </w:t>
      </w:r>
      <w:r>
        <w:rPr>
          <w:rFonts w:ascii="Times New Roman"/>
          <w:b w:val="false"/>
          <w:i/>
          <w:color w:val="000000"/>
          <w:sz w:val="28"/>
        </w:rPr>
        <w:t xml:space="preserve">  (тораптық               </w:t>
      </w:r>
      <w:r>
        <w:rPr>
          <w:rFonts w:ascii="Times New Roman"/>
          <w:b w:val="false"/>
          <w:i w:val="false"/>
          <w:color w:val="000000"/>
          <w:sz w:val="28"/>
        </w:rPr>
        <w:t xml:space="preserve">-&gt;  </w:t>
      </w:r>
      <w:r>
        <w:rPr>
          <w:rFonts w:ascii="Times New Roman"/>
          <w:b w:val="false"/>
          <w:i w:val="false"/>
          <w:color w:val="000000"/>
          <w:sz w:val="28"/>
          <w:u w:val="single"/>
        </w:rPr>
        <w:t xml:space="preserve">Месхед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Кашмер </w:t>
      </w:r>
      <w:r>
        <w:br/>
      </w:r>
      <w:r>
        <w:rPr>
          <w:rFonts w:ascii="Times New Roman"/>
          <w:b w:val="false"/>
          <w:i w:val="false"/>
          <w:color w:val="000000"/>
          <w:sz w:val="28"/>
        </w:rPr>
        <w:t xml:space="preserve">
| Санган  </w:t>
      </w:r>
      <w:r>
        <w:rPr>
          <w:rFonts w:ascii="Times New Roman"/>
          <w:b w:val="false"/>
          <w:i/>
          <w:color w:val="000000"/>
          <w:sz w:val="28"/>
        </w:rPr>
        <w:t xml:space="preserve">(тораптық                </w:t>
      </w:r>
      <w:r>
        <w:rPr>
          <w:rFonts w:ascii="Times New Roman"/>
          <w:b w:val="false"/>
          <w:i w:val="false"/>
          <w:color w:val="000000"/>
          <w:sz w:val="28"/>
        </w:rPr>
        <w:t xml:space="preserve">-&gt; [Герат  </w:t>
      </w:r>
      <w:r>
        <w:rPr>
          <w:rFonts w:ascii="Times New Roman"/>
          <w:b w:val="false"/>
          <w:i/>
          <w:color w:val="000000"/>
          <w:sz w:val="28"/>
        </w:rPr>
        <w:t xml:space="preserve">(шекаралық станция)  </w:t>
      </w:r>
      <w:r>
        <w:rPr>
          <w:rFonts w:ascii="Times New Roman"/>
          <w:b w:val="false"/>
          <w:i w:val="false"/>
          <w:color w:val="000000"/>
          <w:sz w:val="28"/>
        </w:rPr>
        <w:t xml:space="preserve">-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                          (Ауғанстан)] </w:t>
      </w:r>
      <w:r>
        <w:br/>
      </w:r>
      <w:r>
        <w:rPr>
          <w:rFonts w:ascii="Times New Roman"/>
          <w:b w:val="false"/>
          <w:i w:val="false"/>
          <w:color w:val="000000"/>
          <w:sz w:val="28"/>
        </w:rPr>
        <w:t xml:space="preserve">
V Бирдженд </w:t>
      </w:r>
      <w:r>
        <w:br/>
      </w:r>
      <w:r>
        <w:rPr>
          <w:rFonts w:ascii="Times New Roman"/>
          <w:b w:val="false"/>
          <w:i w:val="false"/>
          <w:color w:val="000000"/>
          <w:sz w:val="28"/>
        </w:rPr>
        <w:t xml:space="preserve">
  Чандормалу  </w:t>
      </w:r>
      <w:r>
        <w:rPr>
          <w:rFonts w:ascii="Times New Roman"/>
          <w:b w:val="false"/>
          <w:i/>
          <w:color w:val="000000"/>
          <w:sz w:val="28"/>
        </w:rPr>
        <w:t xml:space="preserve">(тораптық           -&gt;  </w:t>
      </w:r>
      <w:r>
        <w:rPr>
          <w:rFonts w:ascii="Times New Roman"/>
          <w:b w:val="false"/>
          <w:i w:val="false"/>
          <w:color w:val="000000"/>
          <w:sz w:val="28"/>
        </w:rPr>
        <w:t xml:space="preserve">Ардакан </w:t>
      </w:r>
      <w:r>
        <w:br/>
      </w:r>
      <w:r>
        <w:rPr>
          <w:rFonts w:ascii="Times New Roman"/>
          <w:b w:val="false"/>
          <w:i w:val="false"/>
          <w:color w:val="000000"/>
          <w:sz w:val="28"/>
        </w:rPr>
        <w:t>
</w:t>
      </w:r>
      <w:r>
        <w:rPr>
          <w:rFonts w:ascii="Times New Roman"/>
          <w:b w:val="false"/>
          <w:i/>
          <w:color w:val="000000"/>
          <w:sz w:val="28"/>
        </w:rPr>
        <w:t xml:space="preserve">   станция) </w:t>
      </w:r>
    </w:p>
    <w:p>
      <w:pPr>
        <w:spacing w:after="0"/>
        <w:ind w:left="0"/>
        <w:jc w:val="both"/>
      </w:pPr>
      <w:r>
        <w:rPr>
          <w:rFonts w:ascii="Times New Roman"/>
          <w:b w:val="false"/>
          <w:i w:val="false"/>
          <w:color w:val="000000"/>
          <w:sz w:val="28"/>
        </w:rPr>
        <w:t xml:space="preserve">  Бафк  </w:t>
      </w:r>
      <w:r>
        <w:rPr>
          <w:rFonts w:ascii="Times New Roman"/>
          <w:b w:val="false"/>
          <w:i/>
          <w:color w:val="000000"/>
          <w:sz w:val="28"/>
        </w:rPr>
        <w:t xml:space="preserve">(тораптық                 -&gt;  </w:t>
      </w:r>
      <w:r>
        <w:rPr>
          <w:rFonts w:ascii="Times New Roman"/>
          <w:b w:val="false"/>
          <w:i w:val="false"/>
          <w:color w:val="000000"/>
          <w:sz w:val="28"/>
        </w:rPr>
        <w:t xml:space="preserve">(Рази-Мирджаве желісімен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                           қатынас) </w:t>
      </w:r>
    </w:p>
    <w:p>
      <w:pPr>
        <w:spacing w:after="0"/>
        <w:ind w:left="0"/>
        <w:jc w:val="both"/>
      </w:pPr>
      <w:r>
        <w:rPr>
          <w:rFonts w:ascii="Times New Roman"/>
          <w:b w:val="false"/>
          <w:i w:val="false"/>
          <w:color w:val="000000"/>
          <w:sz w:val="28"/>
          <w:u w:val="single"/>
        </w:rPr>
        <w:t xml:space="preserve">   Бендер-Аббас </w:t>
      </w:r>
      <w:r>
        <w:br/>
      </w:r>
      <w:r>
        <w:rPr>
          <w:rFonts w:ascii="Times New Roman"/>
          <w:b w:val="false"/>
          <w:i w:val="false"/>
          <w:color w:val="000000"/>
          <w:sz w:val="28"/>
        </w:rPr>
        <w:t>
</w:t>
      </w:r>
      <w:r>
        <w:rPr>
          <w:rFonts w:ascii="Times New Roman"/>
          <w:b w:val="false"/>
          <w:i/>
          <w:color w:val="000000"/>
          <w:sz w:val="28"/>
        </w:rPr>
        <w:t xml:space="preserve">    (порт жанындағы станция) </w:t>
      </w:r>
    </w:p>
    <w:p>
      <w:pPr>
        <w:spacing w:after="0"/>
        <w:ind w:left="0"/>
        <w:jc w:val="both"/>
      </w:pPr>
      <w:r>
        <w:rPr>
          <w:rFonts w:ascii="Times New Roman"/>
          <w:b/>
          <w:i w:val="false"/>
          <w:color w:val="000000"/>
          <w:sz w:val="28"/>
        </w:rPr>
        <w:t xml:space="preserve">Қазақстан </w:t>
      </w:r>
      <w:r>
        <w:br/>
      </w:r>
      <w:r>
        <w:rPr>
          <w:rFonts w:ascii="Times New Roman"/>
          <w:b w:val="false"/>
          <w:i w:val="false"/>
          <w:color w:val="000000"/>
          <w:sz w:val="28"/>
        </w:rPr>
        <w:t>
</w:t>
      </w:r>
      <w:r>
        <w:rPr>
          <w:rFonts w:ascii="Times New Roman"/>
          <w:b/>
          <w:i w:val="false"/>
          <w:color w:val="000000"/>
          <w:sz w:val="28"/>
        </w:rPr>
        <w:t xml:space="preserve">Петропавл  </w:t>
      </w:r>
      <w:r>
        <w:rPr>
          <w:rFonts w:ascii="Times New Roman"/>
          <w:b w:val="false"/>
          <w:i w:val="false"/>
          <w:color w:val="000000"/>
          <w:sz w:val="28"/>
        </w:rPr>
        <w:t xml:space="preserve">-  </w:t>
      </w:r>
      <w:r>
        <w:rPr>
          <w:rFonts w:ascii="Times New Roman"/>
          <w:b/>
          <w:i w:val="false"/>
          <w:color w:val="000000"/>
          <w:sz w:val="28"/>
        </w:rPr>
        <w:t xml:space="preserve">Достық </w:t>
      </w:r>
    </w:p>
    <w:p>
      <w:pPr>
        <w:spacing w:after="0"/>
        <w:ind w:left="0"/>
        <w:jc w:val="both"/>
      </w:pPr>
      <w:r>
        <w:rPr>
          <w:rFonts w:ascii="Times New Roman"/>
          <w:b w:val="false"/>
          <w:i w:val="false"/>
          <w:color w:val="000000"/>
          <w:sz w:val="28"/>
        </w:rPr>
        <w:t xml:space="preserve">| (Утяк, Ресей Федерациясы) </w:t>
      </w:r>
      <w:r>
        <w:br/>
      </w:r>
      <w:r>
        <w:rPr>
          <w:rFonts w:ascii="Times New Roman"/>
          <w:b w:val="false"/>
          <w:i w:val="false"/>
          <w:color w:val="000000"/>
          <w:sz w:val="28"/>
        </w:rPr>
        <w:t xml:space="preserve">
| Петропавл </w:t>
      </w:r>
      <w:r>
        <w:br/>
      </w:r>
      <w:r>
        <w:rPr>
          <w:rFonts w:ascii="Times New Roman"/>
          <w:b w:val="false"/>
          <w:i w:val="false"/>
          <w:color w:val="000000"/>
          <w:sz w:val="28"/>
        </w:rPr>
        <w:t xml:space="preserve">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Көкшетау </w:t>
      </w:r>
      <w:r>
        <w:br/>
      </w:r>
      <w:r>
        <w:rPr>
          <w:rFonts w:ascii="Times New Roman"/>
          <w:b w:val="false"/>
          <w:i w:val="false"/>
          <w:color w:val="000000"/>
          <w:sz w:val="28"/>
        </w:rPr>
        <w:t xml:space="preserve">
| </w:t>
      </w:r>
      <w:r>
        <w:rPr>
          <w:rFonts w:ascii="Times New Roman"/>
          <w:b w:val="false"/>
          <w:i w:val="false"/>
          <w:color w:val="000000"/>
          <w:sz w:val="28"/>
          <w:u w:val="single"/>
        </w:rPr>
        <w:t xml:space="preserve">  Астана </w:t>
      </w:r>
      <w:r>
        <w:rPr>
          <w:rFonts w:ascii="Times New Roman"/>
          <w:b w:val="false"/>
          <w:i/>
          <w:color w:val="000000"/>
          <w:sz w:val="28"/>
        </w:rPr>
        <w:t xml:space="preserve">  (тораптық              -&gt;  </w:t>
      </w:r>
      <w:r>
        <w:rPr>
          <w:rFonts w:ascii="Times New Roman"/>
          <w:b w:val="false"/>
          <w:i w:val="false"/>
          <w:color w:val="000000"/>
          <w:sz w:val="28"/>
        </w:rPr>
        <w:t xml:space="preserve">Есіл - Тобыл  </w:t>
      </w:r>
      <w:r>
        <w:rPr>
          <w:rFonts w:ascii="Times New Roman"/>
          <w:b w:val="false"/>
          <w:i/>
          <w:color w:val="000000"/>
          <w:sz w:val="28"/>
        </w:rPr>
        <w:t xml:space="preserve">(тораптық станция </w:t>
      </w:r>
      <w:r>
        <w:br/>
      </w:r>
      <w:r>
        <w:rPr>
          <w:rFonts w:ascii="Times New Roman"/>
          <w:b w:val="false"/>
          <w:i w:val="false"/>
          <w:color w:val="000000"/>
          <w:sz w:val="28"/>
        </w:rPr>
        <w:t xml:space="preserve">
|  </w:t>
      </w:r>
      <w:r>
        <w:rPr>
          <w:rFonts w:ascii="Times New Roman"/>
          <w:b w:val="false"/>
          <w:i/>
          <w:color w:val="000000"/>
          <w:sz w:val="28"/>
        </w:rPr>
        <w:t xml:space="preserve">станция)                         және шекаралық станция) - </w:t>
      </w:r>
      <w:r>
        <w:br/>
      </w:r>
      <w:r>
        <w:rPr>
          <w:rFonts w:ascii="Times New Roman"/>
          <w:b w:val="false"/>
          <w:i w:val="false"/>
          <w:color w:val="000000"/>
          <w:sz w:val="28"/>
        </w:rPr>
        <w:t xml:space="preserve">
|                                 (Қарталы, Ресей Федерациясы) </w:t>
      </w:r>
      <w:r>
        <w:br/>
      </w:r>
      <w:r>
        <w:rPr>
          <w:rFonts w:ascii="Times New Roman"/>
          <w:b w:val="false"/>
          <w:i w:val="false"/>
          <w:color w:val="000000"/>
          <w:sz w:val="28"/>
        </w:rPr>
        <w:t xml:space="preserve">
|                                  | </w:t>
      </w:r>
      <w:r>
        <w:br/>
      </w:r>
      <w:r>
        <w:rPr>
          <w:rFonts w:ascii="Times New Roman"/>
          <w:b w:val="false"/>
          <w:i w:val="false"/>
          <w:color w:val="000000"/>
          <w:sz w:val="28"/>
        </w:rPr>
        <w:t xml:space="preserve">
|                                   -&gt; Тобыл  </w:t>
      </w:r>
      <w:r>
        <w:rPr>
          <w:rFonts w:ascii="Times New Roman"/>
          <w:b w:val="false"/>
          <w:i/>
          <w:color w:val="000000"/>
          <w:sz w:val="28"/>
        </w:rPr>
        <w:t xml:space="preserve">(тораптық станция)  </w:t>
      </w:r>
      <w:r>
        <w:rPr>
          <w:rFonts w:ascii="Times New Roman"/>
          <w:b w:val="false"/>
          <w:i w:val="false"/>
          <w:color w:val="000000"/>
          <w:sz w:val="28"/>
        </w:rPr>
        <w:t xml:space="preserve">- </w:t>
      </w:r>
      <w:r>
        <w:br/>
      </w:r>
      <w:r>
        <w:rPr>
          <w:rFonts w:ascii="Times New Roman"/>
          <w:b w:val="false"/>
          <w:i w:val="false"/>
          <w:color w:val="000000"/>
          <w:sz w:val="28"/>
        </w:rPr>
        <w:t xml:space="preserve">
|                                      Әйтеке би - Никельтау - </w:t>
      </w:r>
      <w:r>
        <w:br/>
      </w:r>
      <w:r>
        <w:rPr>
          <w:rFonts w:ascii="Times New Roman"/>
          <w:b w:val="false"/>
          <w:i w:val="false"/>
          <w:color w:val="000000"/>
          <w:sz w:val="28"/>
        </w:rPr>
        <w:t xml:space="preserve">
|                                      Қандыағаш  </w:t>
      </w:r>
      <w:r>
        <w:rPr>
          <w:rFonts w:ascii="Times New Roman"/>
          <w:b w:val="false"/>
          <w:i/>
          <w:color w:val="000000"/>
          <w:sz w:val="28"/>
        </w:rPr>
        <w:t xml:space="preserve">(тораптық станция) </w:t>
      </w:r>
      <w:r>
        <w:br/>
      </w:r>
      <w:r>
        <w:rPr>
          <w:rFonts w:ascii="Times New Roman"/>
          <w:b w:val="false"/>
          <w:i w:val="false"/>
          <w:color w:val="000000"/>
          <w:sz w:val="28"/>
        </w:rPr>
        <w:t xml:space="preserve">
|                                      (Семиглавый Map - Ақтоғай </w:t>
      </w:r>
      <w:r>
        <w:br/>
      </w:r>
      <w:r>
        <w:rPr>
          <w:rFonts w:ascii="Times New Roman"/>
          <w:b w:val="false"/>
          <w:i w:val="false"/>
          <w:color w:val="000000"/>
          <w:sz w:val="28"/>
        </w:rPr>
        <w:t xml:space="preserve">
|                                      желісімен қатынас) </w:t>
      </w:r>
      <w:r>
        <w:br/>
      </w:r>
      <w:r>
        <w:rPr>
          <w:rFonts w:ascii="Times New Roman"/>
          <w:b w:val="false"/>
          <w:i w:val="false"/>
          <w:color w:val="000000"/>
          <w:sz w:val="28"/>
        </w:rPr>
        <w:t xml:space="preserve">
|  </w:t>
      </w:r>
      <w:r>
        <w:rPr>
          <w:rFonts w:ascii="Times New Roman"/>
          <w:b w:val="false"/>
          <w:i w:val="false"/>
          <w:color w:val="000000"/>
          <w:sz w:val="28"/>
          <w:u w:val="single"/>
        </w:rPr>
        <w:t xml:space="preserve">Қарағанды </w:t>
      </w:r>
      <w:r>
        <w:rPr>
          <w:rFonts w:ascii="Times New Roman"/>
          <w:b w:val="false"/>
          <w:i w:val="false"/>
          <w:color w:val="000000"/>
          <w:sz w:val="28"/>
        </w:rPr>
        <w:t xml:space="preserve">                     -&gt; Шу  </w:t>
      </w:r>
      <w:r>
        <w:rPr>
          <w:rFonts w:ascii="Times New Roman"/>
          <w:b w:val="false"/>
          <w:i/>
          <w:color w:val="000000"/>
          <w:sz w:val="28"/>
        </w:rPr>
        <w:t xml:space="preserve">(тораптық станция) </w:t>
      </w:r>
      <w:r>
        <w:br/>
      </w:r>
      <w:r>
        <w:rPr>
          <w:rFonts w:ascii="Times New Roman"/>
          <w:b w:val="false"/>
          <w:i w:val="false"/>
          <w:color w:val="000000"/>
          <w:sz w:val="28"/>
        </w:rPr>
        <w:t xml:space="preserve">
V Мойынты  </w:t>
      </w:r>
      <w:r>
        <w:rPr>
          <w:rFonts w:ascii="Times New Roman"/>
          <w:b w:val="false"/>
          <w:i/>
          <w:color w:val="000000"/>
          <w:sz w:val="28"/>
        </w:rPr>
        <w:t xml:space="preserve">(тораптық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Ақтоғай  </w:t>
      </w:r>
      <w:r>
        <w:rPr>
          <w:rFonts w:ascii="Times New Roman"/>
          <w:b w:val="false"/>
          <w:i/>
          <w:color w:val="000000"/>
          <w:sz w:val="28"/>
        </w:rPr>
        <w:t xml:space="preserve">(тораптық             -&gt;  </w:t>
      </w:r>
      <w:r>
        <w:rPr>
          <w:rFonts w:ascii="Times New Roman"/>
          <w:b w:val="false"/>
          <w:i w:val="false"/>
          <w:color w:val="000000"/>
          <w:sz w:val="28"/>
          <w:u w:val="single"/>
        </w:rPr>
        <w:t xml:space="preserve">Семей </w:t>
      </w:r>
      <w:r>
        <w:rPr>
          <w:rFonts w:ascii="Times New Roman"/>
          <w:b w:val="false"/>
          <w:i w:val="false"/>
          <w:color w:val="000000"/>
          <w:sz w:val="28"/>
        </w:rPr>
        <w:t xml:space="preserve">- Ауыл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  станция)                         станция) - (Локоть, Ресей </w:t>
      </w:r>
      <w:r>
        <w:br/>
      </w:r>
      <w:r>
        <w:rPr>
          <w:rFonts w:ascii="Times New Roman"/>
          <w:b w:val="false"/>
          <w:i w:val="false"/>
          <w:color w:val="000000"/>
          <w:sz w:val="28"/>
        </w:rPr>
        <w:t>
</w:t>
      </w:r>
      <w:r>
        <w:rPr>
          <w:rFonts w:ascii="Times New Roman"/>
          <w:b w:val="false"/>
          <w:i/>
          <w:color w:val="000000"/>
          <w:sz w:val="28"/>
        </w:rPr>
        <w:t xml:space="preserve">                                   Федерациясы) </w:t>
      </w:r>
      <w:r>
        <w:br/>
      </w:r>
      <w:r>
        <w:rPr>
          <w:rFonts w:ascii="Times New Roman"/>
          <w:b w:val="false"/>
          <w:i w:val="false"/>
          <w:color w:val="000000"/>
          <w:sz w:val="28"/>
        </w:rPr>
        <w:t>
</w:t>
      </w:r>
      <w:r>
        <w:rPr>
          <w:rFonts w:ascii="Times New Roman"/>
          <w:b w:val="false"/>
          <w:i/>
          <w:color w:val="000000"/>
          <w:sz w:val="28"/>
        </w:rPr>
        <w:t xml:space="preserve">                                -&gt;  </w:t>
      </w:r>
      <w:r>
        <w:rPr>
          <w:rFonts w:ascii="Times New Roman"/>
          <w:b w:val="false"/>
          <w:i w:val="false"/>
          <w:color w:val="000000"/>
          <w:sz w:val="28"/>
        </w:rPr>
        <w:t xml:space="preserve">(Семиглавый Map - Ақтоғай </w:t>
      </w:r>
      <w:r>
        <w:br/>
      </w:r>
      <w:r>
        <w:rPr>
          <w:rFonts w:ascii="Times New Roman"/>
          <w:b w:val="false"/>
          <w:i w:val="false"/>
          <w:color w:val="000000"/>
          <w:sz w:val="28"/>
        </w:rPr>
        <w:t xml:space="preserve">
                                    желісімен қатынас) </w:t>
      </w:r>
    </w:p>
    <w:p>
      <w:pPr>
        <w:spacing w:after="0"/>
        <w:ind w:left="0"/>
        <w:jc w:val="both"/>
      </w:pPr>
      <w:r>
        <w:rPr>
          <w:rFonts w:ascii="Times New Roman"/>
          <w:b w:val="false"/>
          <w:i w:val="false"/>
          <w:color w:val="000000"/>
          <w:sz w:val="28"/>
        </w:rPr>
        <w:t xml:space="preserve">     Достық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  станция және </w:t>
      </w:r>
      <w:r>
        <w:br/>
      </w:r>
      <w:r>
        <w:rPr>
          <w:rFonts w:ascii="Times New Roman"/>
          <w:b w:val="false"/>
          <w:i w:val="false"/>
          <w:color w:val="000000"/>
          <w:sz w:val="28"/>
        </w:rPr>
        <w:t>
</w:t>
      </w:r>
      <w:r>
        <w:rPr>
          <w:rFonts w:ascii="Times New Roman"/>
          <w:b w:val="false"/>
          <w:i/>
          <w:color w:val="000000"/>
          <w:sz w:val="28"/>
        </w:rPr>
        <w:t xml:space="preserve">  жолтабан ені </w:t>
      </w:r>
      <w:r>
        <w:br/>
      </w:r>
      <w:r>
        <w:rPr>
          <w:rFonts w:ascii="Times New Roman"/>
          <w:b w:val="false"/>
          <w:i w:val="false"/>
          <w:color w:val="000000"/>
          <w:sz w:val="28"/>
        </w:rPr>
        <w:t>
</w:t>
      </w:r>
      <w:r>
        <w:rPr>
          <w:rFonts w:ascii="Times New Roman"/>
          <w:b w:val="false"/>
          <w:i/>
          <w:color w:val="000000"/>
          <w:sz w:val="28"/>
        </w:rPr>
        <w:t xml:space="preserve">  әртүрлі жолдардың </w:t>
      </w:r>
      <w:r>
        <w:br/>
      </w:r>
      <w:r>
        <w:rPr>
          <w:rFonts w:ascii="Times New Roman"/>
          <w:b w:val="false"/>
          <w:i w:val="false"/>
          <w:color w:val="000000"/>
          <w:sz w:val="28"/>
        </w:rPr>
        <w:t>
</w:t>
      </w:r>
      <w:r>
        <w:rPr>
          <w:rFonts w:ascii="Times New Roman"/>
          <w:b w:val="false"/>
          <w:i/>
          <w:color w:val="000000"/>
          <w:sz w:val="28"/>
        </w:rPr>
        <w:t xml:space="preserve">  түйісу орны </w:t>
      </w:r>
      <w:r>
        <w:br/>
      </w:r>
      <w:r>
        <w:rPr>
          <w:rFonts w:ascii="Times New Roman"/>
          <w:b w:val="false"/>
          <w:i w:val="false"/>
          <w:color w:val="000000"/>
          <w:sz w:val="28"/>
        </w:rPr>
        <w:t xml:space="preserve">
   (Алашанкоу, Қытай) </w:t>
      </w:r>
    </w:p>
    <w:p>
      <w:pPr>
        <w:spacing w:after="0"/>
        <w:ind w:left="0"/>
        <w:jc w:val="both"/>
      </w:pPr>
      <w:r>
        <w:rPr>
          <w:rFonts w:ascii="Times New Roman"/>
          <w:b/>
          <w:i w:val="false"/>
          <w:color w:val="000000"/>
          <w:sz w:val="28"/>
        </w:rPr>
        <w:t xml:space="preserve">Семиглавый Map - Ақтоғай </w:t>
      </w:r>
    </w:p>
    <w:p>
      <w:pPr>
        <w:spacing w:after="0"/>
        <w:ind w:left="0"/>
        <w:jc w:val="both"/>
      </w:pPr>
      <w:r>
        <w:rPr>
          <w:rFonts w:ascii="Times New Roman"/>
          <w:b w:val="false"/>
          <w:i w:val="false"/>
          <w:color w:val="000000"/>
          <w:sz w:val="28"/>
        </w:rPr>
        <w:t xml:space="preserve">  (Озинки, Ресей </w:t>
      </w:r>
      <w:r>
        <w:br/>
      </w:r>
      <w:r>
        <w:rPr>
          <w:rFonts w:ascii="Times New Roman"/>
          <w:b w:val="false"/>
          <w:i w:val="false"/>
          <w:color w:val="000000"/>
          <w:sz w:val="28"/>
        </w:rPr>
        <w:t xml:space="preserve">
  Федерациясы) </w:t>
      </w:r>
      <w:r>
        <w:br/>
      </w:r>
      <w:r>
        <w:rPr>
          <w:rFonts w:ascii="Times New Roman"/>
          <w:b w:val="false"/>
          <w:i w:val="false"/>
          <w:color w:val="000000"/>
          <w:sz w:val="28"/>
        </w:rPr>
        <w:t xml:space="preserve">
| Семиглавый Map </w:t>
      </w:r>
      <w:r>
        <w:br/>
      </w:r>
      <w:r>
        <w:rPr>
          <w:rFonts w:ascii="Times New Roman"/>
          <w:b w:val="false"/>
          <w:i w:val="false"/>
          <w:color w:val="000000"/>
          <w:sz w:val="28"/>
        </w:rPr>
        <w:t xml:space="preserve">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Орал </w:t>
      </w:r>
      <w:r>
        <w:rPr>
          <w:rFonts w:ascii="Times New Roman"/>
          <w:b w:val="false"/>
          <w:i/>
          <w:color w:val="000000"/>
          <w:sz w:val="28"/>
        </w:rPr>
        <w:t xml:space="preserve">  (шекаралық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Илецк 1  </w:t>
      </w:r>
      <w:r>
        <w:rPr>
          <w:rFonts w:ascii="Times New Roman"/>
          <w:b w:val="false"/>
          <w:i/>
          <w:color w:val="000000"/>
          <w:sz w:val="28"/>
        </w:rPr>
        <w:t xml:space="preserve">(шекаралық           -&gt;  </w:t>
      </w:r>
      <w:r>
        <w:rPr>
          <w:rFonts w:ascii="Times New Roman"/>
          <w:b w:val="false"/>
          <w:i w:val="false"/>
          <w:color w:val="000000"/>
          <w:sz w:val="28"/>
        </w:rPr>
        <w:t xml:space="preserve">(Орынбор, Ресей Федерациясы)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Ресей Федерациясы </w:t>
      </w:r>
      <w:r>
        <w:br/>
      </w:r>
      <w:r>
        <w:rPr>
          <w:rFonts w:ascii="Times New Roman"/>
          <w:b w:val="false"/>
          <w:i w:val="false"/>
          <w:color w:val="000000"/>
          <w:sz w:val="28"/>
        </w:rPr>
        <w:t xml:space="preserve">
|  </w:t>
      </w:r>
      <w:r>
        <w:rPr>
          <w:rFonts w:ascii="Times New Roman"/>
          <w:b w:val="false"/>
          <w:i w:val="false"/>
          <w:color w:val="000000"/>
          <w:sz w:val="28"/>
          <w:u w:val="single"/>
        </w:rPr>
        <w:t xml:space="preserve">Ақтөбе </w:t>
      </w:r>
      <w:r>
        <w:br/>
      </w:r>
      <w:r>
        <w:rPr>
          <w:rFonts w:ascii="Times New Roman"/>
          <w:b w:val="false"/>
          <w:i w:val="false"/>
          <w:color w:val="000000"/>
          <w:sz w:val="28"/>
        </w:rPr>
        <w:t xml:space="preserve">
| Қандыағаш  </w:t>
      </w:r>
      <w:r>
        <w:rPr>
          <w:rFonts w:ascii="Times New Roman"/>
          <w:b w:val="false"/>
          <w:i/>
          <w:color w:val="000000"/>
          <w:sz w:val="28"/>
        </w:rPr>
        <w:t xml:space="preserve">(тораптық          -&gt;  </w:t>
      </w:r>
      <w:r>
        <w:rPr>
          <w:rFonts w:ascii="Times New Roman"/>
          <w:b w:val="false"/>
          <w:i w:val="false"/>
          <w:color w:val="000000"/>
          <w:sz w:val="28"/>
        </w:rPr>
        <w:t xml:space="preserve">Никельтау  </w:t>
      </w:r>
      <w:r>
        <w:rPr>
          <w:rFonts w:ascii="Times New Roman"/>
          <w:b w:val="false"/>
          <w:i/>
          <w:color w:val="000000"/>
          <w:sz w:val="28"/>
        </w:rPr>
        <w:t xml:space="preserve">(шекаралық станция </w:t>
      </w:r>
      <w:r>
        <w:rPr>
          <w:rFonts w:ascii="Times New Roman"/>
          <w:b w:val="false"/>
          <w:i w:val="false"/>
          <w:color w:val="000000"/>
          <w:sz w:val="28"/>
        </w:rPr>
        <w:t xml:space="preserve">) - </w:t>
      </w:r>
      <w:r>
        <w:br/>
      </w:r>
      <w:r>
        <w:rPr>
          <w:rFonts w:ascii="Times New Roman"/>
          <w:b w:val="false"/>
          <w:i w:val="false"/>
          <w:color w:val="000000"/>
          <w:sz w:val="28"/>
        </w:rPr>
        <w:t xml:space="preserve">
| станция)                          (Орск, Ресей Федерациясы)   </w:t>
      </w:r>
      <w:r>
        <w:br/>
      </w:r>
      <w:r>
        <w:rPr>
          <w:rFonts w:ascii="Times New Roman"/>
          <w:b w:val="false"/>
          <w:i w:val="false"/>
          <w:color w:val="000000"/>
          <w:sz w:val="28"/>
        </w:rPr>
        <w:t xml:space="preserve">
|                                 | </w:t>
      </w:r>
      <w:r>
        <w:br/>
      </w:r>
      <w:r>
        <w:rPr>
          <w:rFonts w:ascii="Times New Roman"/>
          <w:b w:val="false"/>
          <w:i w:val="false"/>
          <w:color w:val="000000"/>
          <w:sz w:val="28"/>
        </w:rPr>
        <w:t xml:space="preserve">
|                                  -&gt; Никельтау  </w:t>
      </w:r>
      <w:r>
        <w:rPr>
          <w:rFonts w:ascii="Times New Roman"/>
          <w:b w:val="false"/>
          <w:i/>
          <w:color w:val="000000"/>
          <w:sz w:val="28"/>
        </w:rPr>
        <w:t xml:space="preserve">(шекаралық </w:t>
      </w:r>
      <w:r>
        <w:rPr>
          <w:rFonts w:ascii="Times New Roman"/>
          <w:b w:val="false"/>
          <w:i/>
          <w:color w:val="000000"/>
          <w:sz w:val="28"/>
        </w:rPr>
        <w:t xml:space="preserve">  станция) </w:t>
      </w:r>
      <w:r>
        <w:br/>
      </w:r>
      <w:r>
        <w:rPr>
          <w:rFonts w:ascii="Times New Roman"/>
          <w:b w:val="false"/>
          <w:i w:val="false"/>
          <w:color w:val="000000"/>
          <w:sz w:val="28"/>
        </w:rPr>
        <w:t xml:space="preserve">
|                                 Әйтеке би - Тобыл  </w:t>
      </w:r>
      <w:r>
        <w:rPr>
          <w:rFonts w:ascii="Times New Roman"/>
          <w:b w:val="false"/>
          <w:i/>
          <w:color w:val="000000"/>
          <w:sz w:val="28"/>
        </w:rPr>
        <w:t xml:space="preserve">(тораптық </w:t>
      </w:r>
      <w:r>
        <w:br/>
      </w:r>
      <w:r>
        <w:rPr>
          <w:rFonts w:ascii="Times New Roman"/>
          <w:b w:val="false"/>
          <w:i w:val="false"/>
          <w:color w:val="000000"/>
          <w:sz w:val="28"/>
        </w:rPr>
        <w:t xml:space="preserve">
|                                  </w:t>
      </w:r>
      <w:r>
        <w:rPr>
          <w:rFonts w:ascii="Times New Roman"/>
          <w:b w:val="false"/>
          <w:i/>
          <w:color w:val="000000"/>
          <w:sz w:val="28"/>
        </w:rPr>
        <w:t xml:space="preserve">станция) - </w:t>
      </w:r>
      <w:r>
        <w:br/>
      </w:r>
      <w:r>
        <w:rPr>
          <w:rFonts w:ascii="Times New Roman"/>
          <w:b w:val="false"/>
          <w:i w:val="false"/>
          <w:color w:val="000000"/>
          <w:sz w:val="28"/>
        </w:rPr>
        <w:t xml:space="preserve">
|                              -&gt;  </w:t>
      </w:r>
      <w:r>
        <w:rPr>
          <w:rFonts w:ascii="Times New Roman"/>
          <w:b w:val="false"/>
          <w:i w:val="false"/>
          <w:color w:val="000000"/>
          <w:sz w:val="28"/>
          <w:u w:val="single"/>
        </w:rPr>
        <w:t xml:space="preserve">Астана </w:t>
      </w:r>
      <w:r>
        <w:rPr>
          <w:rFonts w:ascii="Times New Roman"/>
          <w:b w:val="false"/>
          <w:i/>
          <w:color w:val="000000"/>
          <w:sz w:val="28"/>
        </w:rPr>
        <w:t xml:space="preserve">  (тораптық станция) </w:t>
      </w:r>
      <w:r>
        <w:br/>
      </w:r>
      <w:r>
        <w:rPr>
          <w:rFonts w:ascii="Times New Roman"/>
          <w:b w:val="false"/>
          <w:i w:val="false"/>
          <w:color w:val="000000"/>
          <w:sz w:val="28"/>
        </w:rPr>
        <w:t xml:space="preserve">
V                                 (Петропавл-Достық желісімен) </w:t>
      </w:r>
      <w:r>
        <w:br/>
      </w:r>
      <w:r>
        <w:rPr>
          <w:rFonts w:ascii="Times New Roman"/>
          <w:b w:val="false"/>
          <w:i w:val="false"/>
          <w:color w:val="000000"/>
          <w:sz w:val="28"/>
        </w:rPr>
        <w:t xml:space="preserve">
                                  қатынас) </w:t>
      </w:r>
      <w:r>
        <w:br/>
      </w:r>
      <w:r>
        <w:rPr>
          <w:rFonts w:ascii="Times New Roman"/>
          <w:b w:val="false"/>
          <w:i w:val="false"/>
          <w:color w:val="000000"/>
          <w:sz w:val="28"/>
        </w:rPr>
        <w:t xml:space="preserve">
                               -&gt; Мақат  </w:t>
      </w:r>
      <w:r>
        <w:rPr>
          <w:rFonts w:ascii="Times New Roman"/>
          <w:b w:val="false"/>
          <w:i/>
          <w:color w:val="000000"/>
          <w:sz w:val="28"/>
        </w:rPr>
        <w:t xml:space="preserve">(тораптық станция)  </w:t>
      </w:r>
      <w:r>
        <w:rPr>
          <w:rFonts w:ascii="Times New Roman"/>
          <w:b w:val="false"/>
          <w:i w:val="false"/>
          <w:color w:val="000000"/>
          <w:sz w:val="28"/>
        </w:rPr>
        <w:t xml:space="preserve">- </w:t>
      </w:r>
      <w:r>
        <w:br/>
      </w:r>
      <w:r>
        <w:rPr>
          <w:rFonts w:ascii="Times New Roman"/>
          <w:b w:val="false"/>
          <w:i w:val="false"/>
          <w:color w:val="000000"/>
          <w:sz w:val="28"/>
        </w:rPr>
        <w:t xml:space="preserve">
                                  Ганюшкино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 (Ақсарай, Ресей </w:t>
      </w:r>
      <w:r>
        <w:br/>
      </w:r>
      <w:r>
        <w:rPr>
          <w:rFonts w:ascii="Times New Roman"/>
          <w:b w:val="false"/>
          <w:i w:val="false"/>
          <w:color w:val="000000"/>
          <w:sz w:val="28"/>
        </w:rPr>
        <w:t xml:space="preserve">
                                  Федерациясы) </w:t>
      </w:r>
      <w:r>
        <w:br/>
      </w:r>
      <w:r>
        <w:rPr>
          <w:rFonts w:ascii="Times New Roman"/>
          <w:b w:val="false"/>
          <w:i w:val="false"/>
          <w:color w:val="000000"/>
          <w:sz w:val="28"/>
        </w:rPr>
        <w:t xml:space="preserve">
                                 | </w:t>
      </w:r>
      <w:r>
        <w:br/>
      </w:r>
      <w:r>
        <w:rPr>
          <w:rFonts w:ascii="Times New Roman"/>
          <w:b w:val="false"/>
          <w:i w:val="false"/>
          <w:color w:val="000000"/>
          <w:sz w:val="28"/>
        </w:rPr>
        <w:t xml:space="preserve">
                                  -&gt; Мақат  </w:t>
      </w:r>
      <w:r>
        <w:rPr>
          <w:rFonts w:ascii="Times New Roman"/>
          <w:b w:val="false"/>
          <w:i/>
          <w:color w:val="000000"/>
          <w:sz w:val="28"/>
        </w:rPr>
        <w:t xml:space="preserve">(тораптық станция) - </w:t>
      </w:r>
      <w:r>
        <w:br/>
      </w:r>
      <w:r>
        <w:rPr>
          <w:rFonts w:ascii="Times New Roman"/>
          <w:b w:val="false"/>
          <w:i w:val="false"/>
          <w:color w:val="000000"/>
          <w:sz w:val="28"/>
        </w:rPr>
        <w:t xml:space="preserve">
                                     Бейнеу  </w:t>
      </w:r>
      <w:r>
        <w:rPr>
          <w:rFonts w:ascii="Times New Roman"/>
          <w:b w:val="false"/>
          <w:i/>
          <w:color w:val="000000"/>
          <w:sz w:val="28"/>
        </w:rPr>
        <w:t xml:space="preserve">(тораптық станция) - </w:t>
      </w:r>
      <w:r>
        <w:br/>
      </w:r>
      <w:r>
        <w:rPr>
          <w:rFonts w:ascii="Times New Roman"/>
          <w:b w:val="false"/>
          <w:i w:val="false"/>
          <w:color w:val="000000"/>
          <w:sz w:val="28"/>
        </w:rPr>
        <w:t xml:space="preserve">
                                     Оазис  </w:t>
      </w:r>
      <w:r>
        <w:rPr>
          <w:rFonts w:ascii="Times New Roman"/>
          <w:b w:val="false"/>
          <w:i/>
          <w:color w:val="000000"/>
          <w:sz w:val="28"/>
        </w:rPr>
        <w:t xml:space="preserve">(шекаралық станция) - </w:t>
      </w:r>
      <w:r>
        <w:br/>
      </w:r>
      <w:r>
        <w:rPr>
          <w:rFonts w:ascii="Times New Roman"/>
          <w:b w:val="false"/>
          <w:i w:val="false"/>
          <w:color w:val="000000"/>
          <w:sz w:val="28"/>
        </w:rPr>
        <w:t xml:space="preserve">
                                     (Қарақалпақстан, Өзбекстан) </w:t>
      </w:r>
      <w:r>
        <w:br/>
      </w:r>
      <w:r>
        <w:rPr>
          <w:rFonts w:ascii="Times New Roman"/>
          <w:b w:val="false"/>
          <w:i w:val="false"/>
          <w:color w:val="000000"/>
          <w:sz w:val="28"/>
        </w:rPr>
        <w:t xml:space="preserve">
                                 | </w:t>
      </w:r>
      <w:r>
        <w:br/>
      </w:r>
      <w:r>
        <w:rPr>
          <w:rFonts w:ascii="Times New Roman"/>
          <w:b w:val="false"/>
          <w:i w:val="false"/>
          <w:color w:val="000000"/>
          <w:sz w:val="28"/>
        </w:rPr>
        <w:t xml:space="preserve">
                                  -&gt; Бейнеу  </w:t>
      </w:r>
      <w:r>
        <w:rPr>
          <w:rFonts w:ascii="Times New Roman"/>
          <w:b w:val="false"/>
          <w:i/>
          <w:color w:val="000000"/>
          <w:sz w:val="28"/>
        </w:rPr>
        <w:t xml:space="preserve">(тораптық станция) - </w:t>
      </w:r>
      <w:r>
        <w:br/>
      </w:r>
      <w:r>
        <w:rPr>
          <w:rFonts w:ascii="Times New Roman"/>
          <w:b w:val="false"/>
          <w:i w:val="false"/>
          <w:color w:val="000000"/>
          <w:sz w:val="28"/>
        </w:rPr>
        <w:t>
</w:t>
      </w:r>
      <w:r>
        <w:rPr>
          <w:rFonts w:ascii="Times New Roman"/>
          <w:b w:val="false"/>
          <w:i w:val="false"/>
          <w:color w:val="000000"/>
          <w:sz w:val="28"/>
          <w:u w:val="single"/>
        </w:rPr>
        <w:t xml:space="preserve">                                      Ақтау порты </w:t>
      </w:r>
      <w:r>
        <w:rPr>
          <w:rFonts w:ascii="Times New Roman"/>
          <w:b w:val="false"/>
          <w:i/>
          <w:color w:val="000000"/>
          <w:sz w:val="28"/>
        </w:rPr>
        <w:t xml:space="preserve">  (паромдық терминал) </w:t>
      </w:r>
      <w:r>
        <w:br/>
      </w:r>
      <w:r>
        <w:rPr>
          <w:rFonts w:ascii="Times New Roman"/>
          <w:b w:val="false"/>
          <w:i w:val="false"/>
          <w:color w:val="000000"/>
          <w:sz w:val="28"/>
        </w:rPr>
        <w:t>
</w:t>
      </w:r>
      <w:r>
        <w:rPr>
          <w:rFonts w:ascii="Times New Roman"/>
          <w:b w:val="false"/>
          <w:i/>
          <w:color w:val="000000"/>
          <w:sz w:val="28"/>
        </w:rPr>
        <w:t xml:space="preserve">                                      (Әзірбайжандағы, Иран Ислам </w:t>
      </w:r>
      <w:r>
        <w:br/>
      </w:r>
      <w:r>
        <w:rPr>
          <w:rFonts w:ascii="Times New Roman"/>
          <w:b w:val="false"/>
          <w:i w:val="false"/>
          <w:color w:val="000000"/>
          <w:sz w:val="28"/>
        </w:rPr>
        <w:t>
</w:t>
      </w:r>
      <w:r>
        <w:rPr>
          <w:rFonts w:ascii="Times New Roman"/>
          <w:b w:val="false"/>
          <w:i/>
          <w:color w:val="000000"/>
          <w:sz w:val="28"/>
        </w:rPr>
        <w:t xml:space="preserve">                                      Республикасындағы, Ресей </w:t>
      </w:r>
      <w:r>
        <w:br/>
      </w:r>
      <w:r>
        <w:rPr>
          <w:rFonts w:ascii="Times New Roman"/>
          <w:b w:val="false"/>
          <w:i w:val="false"/>
          <w:color w:val="000000"/>
          <w:sz w:val="28"/>
        </w:rPr>
        <w:t>
</w:t>
      </w:r>
      <w:r>
        <w:rPr>
          <w:rFonts w:ascii="Times New Roman"/>
          <w:b w:val="false"/>
          <w:i/>
          <w:color w:val="000000"/>
          <w:sz w:val="28"/>
        </w:rPr>
        <w:t xml:space="preserve">                                      Федерациясындағы және </w:t>
      </w:r>
      <w:r>
        <w:br/>
      </w:r>
      <w:r>
        <w:rPr>
          <w:rFonts w:ascii="Times New Roman"/>
          <w:b w:val="false"/>
          <w:i w:val="false"/>
          <w:color w:val="000000"/>
          <w:sz w:val="28"/>
        </w:rPr>
        <w:t>
</w:t>
      </w:r>
      <w:r>
        <w:rPr>
          <w:rFonts w:ascii="Times New Roman"/>
          <w:b w:val="false"/>
          <w:i/>
          <w:color w:val="000000"/>
          <w:sz w:val="28"/>
        </w:rPr>
        <w:t xml:space="preserve">                                      Түркменстандағы </w:t>
      </w:r>
      <w:r>
        <w:rPr>
          <w:rFonts w:ascii="Times New Roman"/>
          <w:b w:val="false"/>
          <w:i w:val="false"/>
          <w:color w:val="000000"/>
          <w:sz w:val="28"/>
        </w:rPr>
        <w:t xml:space="preserve">Каспий теңізі </w:t>
      </w:r>
      <w:r>
        <w:br/>
      </w:r>
      <w:r>
        <w:rPr>
          <w:rFonts w:ascii="Times New Roman"/>
          <w:b w:val="false"/>
          <w:i w:val="false"/>
          <w:color w:val="000000"/>
          <w:sz w:val="28"/>
        </w:rPr>
        <w:t xml:space="preserve">
                                     порттарына дейінгі паромдық </w:t>
      </w:r>
      <w:r>
        <w:br/>
      </w:r>
      <w:r>
        <w:rPr>
          <w:rFonts w:ascii="Times New Roman"/>
          <w:b w:val="false"/>
          <w:i w:val="false"/>
          <w:color w:val="000000"/>
          <w:sz w:val="28"/>
        </w:rPr>
        <w:t xml:space="preserve">
                                     қатынас </w:t>
      </w:r>
      <w:r>
        <w:rPr>
          <w:rFonts w:ascii="Times New Roman"/>
          <w:b w:val="false"/>
          <w:i/>
          <w:color w:val="000000"/>
          <w:sz w:val="28"/>
        </w:rPr>
        <w:t xml:space="preserve">) </w:t>
      </w:r>
    </w:p>
    <w:p>
      <w:pPr>
        <w:spacing w:after="0"/>
        <w:ind w:left="0"/>
        <w:jc w:val="both"/>
      </w:pPr>
      <w:r>
        <w:rPr>
          <w:rFonts w:ascii="Times New Roman"/>
          <w:b w:val="false"/>
          <w:i w:val="false"/>
          <w:color w:val="000000"/>
          <w:sz w:val="28"/>
          <w:u w:val="single"/>
        </w:rPr>
        <w:t xml:space="preserve">    Төретам </w:t>
      </w:r>
      <w:r>
        <w:br/>
      </w:r>
      <w:r>
        <w:rPr>
          <w:rFonts w:ascii="Times New Roman"/>
          <w:b w:val="false"/>
          <w:i w:val="false"/>
          <w:color w:val="000000"/>
          <w:sz w:val="28"/>
        </w:rPr>
        <w:t xml:space="preserve">
Қы </w:t>
      </w:r>
      <w:r>
        <w:rPr>
          <w:rFonts w:ascii="Times New Roman"/>
          <w:b w:val="false"/>
          <w:i w:val="false"/>
          <w:color w:val="000000"/>
          <w:sz w:val="28"/>
          <w:u w:val="single"/>
        </w:rPr>
        <w:t xml:space="preserve">зылорда </w:t>
      </w:r>
      <w:r>
        <w:br/>
      </w:r>
      <w:r>
        <w:rPr>
          <w:rFonts w:ascii="Times New Roman"/>
          <w:b w:val="false"/>
          <w:i w:val="false"/>
          <w:color w:val="000000"/>
          <w:sz w:val="28"/>
        </w:rPr>
        <w:t xml:space="preserve">
  Арыс  </w:t>
      </w:r>
      <w:r>
        <w:rPr>
          <w:rFonts w:ascii="Times New Roman"/>
          <w:b w:val="false"/>
          <w:i/>
          <w:color w:val="000000"/>
          <w:sz w:val="28"/>
        </w:rPr>
        <w:t xml:space="preserve">(тораптық              -&gt;  </w:t>
      </w:r>
      <w:r>
        <w:rPr>
          <w:rFonts w:ascii="Times New Roman"/>
          <w:b w:val="false"/>
          <w:i w:val="false"/>
          <w:color w:val="000000"/>
          <w:sz w:val="28"/>
        </w:rPr>
        <w:t xml:space="preserve">Сарыағаш  </w:t>
      </w:r>
      <w:r>
        <w:rPr>
          <w:rFonts w:ascii="Times New Roman"/>
          <w:b w:val="false"/>
          <w:i/>
          <w:color w:val="000000"/>
          <w:sz w:val="28"/>
        </w:rPr>
        <w:t xml:space="preserve">(шекаралық станция)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(Келес, Өзбекстан) </w:t>
      </w:r>
    </w:p>
    <w:p>
      <w:pPr>
        <w:spacing w:after="0"/>
        <w:ind w:left="0"/>
        <w:jc w:val="both"/>
      </w:pPr>
      <w:r>
        <w:rPr>
          <w:rFonts w:ascii="Times New Roman"/>
          <w:b w:val="false"/>
          <w:i w:val="false"/>
          <w:color w:val="000000"/>
          <w:sz w:val="28"/>
          <w:u w:val="single"/>
        </w:rPr>
        <w:t xml:space="preserve">  Шымкент </w:t>
      </w:r>
      <w:r>
        <w:br/>
      </w:r>
      <w:r>
        <w:rPr>
          <w:rFonts w:ascii="Times New Roman"/>
          <w:b w:val="false"/>
          <w:i w:val="false"/>
          <w:color w:val="000000"/>
          <w:sz w:val="28"/>
        </w:rPr>
        <w:t xml:space="preserve">
Ж </w:t>
      </w:r>
      <w:r>
        <w:rPr>
          <w:rFonts w:ascii="Times New Roman"/>
          <w:b w:val="false"/>
          <w:i w:val="false"/>
          <w:color w:val="000000"/>
          <w:sz w:val="28"/>
          <w:u w:val="single"/>
        </w:rPr>
        <w:t xml:space="preserve">амбыл </w:t>
      </w:r>
      <w:r>
        <w:br/>
      </w:r>
      <w:r>
        <w:rPr>
          <w:rFonts w:ascii="Times New Roman"/>
          <w:b w:val="false"/>
          <w:i w:val="false"/>
          <w:color w:val="000000"/>
          <w:sz w:val="28"/>
        </w:rPr>
        <w:t xml:space="preserve">
  Луговая  </w:t>
      </w:r>
      <w:r>
        <w:rPr>
          <w:rFonts w:ascii="Times New Roman"/>
          <w:b w:val="false"/>
          <w:i/>
          <w:color w:val="000000"/>
          <w:sz w:val="28"/>
        </w:rPr>
        <w:t xml:space="preserve">(тораптық           -&gt;  </w:t>
      </w:r>
      <w:r>
        <w:rPr>
          <w:rFonts w:ascii="Times New Roman"/>
          <w:b w:val="false"/>
          <w:i w:val="false"/>
          <w:color w:val="000000"/>
          <w:sz w:val="28"/>
        </w:rPr>
        <w:t xml:space="preserve">(Бишкек, Кыргызстан) </w:t>
      </w:r>
      <w:r>
        <w:br/>
      </w:r>
      <w:r>
        <w:rPr>
          <w:rFonts w:ascii="Times New Roman"/>
          <w:b w:val="false"/>
          <w:i w:val="false"/>
          <w:color w:val="000000"/>
          <w:sz w:val="28"/>
        </w:rPr>
        <w:t>
</w:t>
      </w:r>
      <w:r>
        <w:rPr>
          <w:rFonts w:ascii="Times New Roman"/>
          <w:b w:val="false"/>
          <w:i/>
          <w:color w:val="000000"/>
          <w:sz w:val="28"/>
        </w:rPr>
        <w:t xml:space="preserve">  станция және </w:t>
      </w:r>
      <w:r>
        <w:br/>
      </w:r>
      <w:r>
        <w:rPr>
          <w:rFonts w:ascii="Times New Roman"/>
          <w:b w:val="false"/>
          <w:i w:val="false"/>
          <w:color w:val="000000"/>
          <w:sz w:val="28"/>
        </w:rPr>
        <w:t>
</w:t>
      </w:r>
      <w:r>
        <w:rPr>
          <w:rFonts w:ascii="Times New Roman"/>
          <w:b w:val="false"/>
          <w:i/>
          <w:color w:val="000000"/>
          <w:sz w:val="28"/>
        </w:rPr>
        <w:t xml:space="preserve">шекаралық станция) </w:t>
      </w:r>
      <w:r>
        <w:br/>
      </w:r>
      <w:r>
        <w:rPr>
          <w:rFonts w:ascii="Times New Roman"/>
          <w:b w:val="false"/>
          <w:i w:val="false"/>
          <w:color w:val="000000"/>
          <w:sz w:val="28"/>
        </w:rPr>
        <w:t>
</w:t>
      </w:r>
      <w:r>
        <w:rPr>
          <w:rFonts w:ascii="Times New Roman"/>
          <w:b w:val="false"/>
          <w:i/>
          <w:color w:val="000000"/>
          <w:sz w:val="28"/>
        </w:rPr>
        <w:t xml:space="preserve">Шу </w:t>
      </w:r>
      <w:r>
        <w:rPr>
          <w:rFonts w:ascii="Times New Roman"/>
          <w:b w:val="false"/>
          <w:i/>
          <w:color w:val="000000"/>
          <w:sz w:val="28"/>
        </w:rPr>
        <w:t xml:space="preserve">  (тораптық станция)       -&gt; </w:t>
      </w:r>
      <w:r>
        <w:rPr>
          <w:rFonts w:ascii="Times New Roman"/>
          <w:b w:val="false"/>
          <w:i w:val="false"/>
          <w:color w:val="000000"/>
          <w:sz w:val="28"/>
        </w:rPr>
        <w:t xml:space="preserve">Мойынты  </w:t>
      </w:r>
      <w:r>
        <w:rPr>
          <w:rFonts w:ascii="Times New Roman"/>
          <w:b w:val="false"/>
          <w:i/>
          <w:color w:val="000000"/>
          <w:sz w:val="28"/>
        </w:rPr>
        <w:t xml:space="preserve">(тораптық станция) </w:t>
      </w:r>
      <w:r>
        <w:br/>
      </w:r>
      <w:r>
        <w:rPr>
          <w:rFonts w:ascii="Times New Roman"/>
          <w:b w:val="false"/>
          <w:i w:val="false"/>
          <w:color w:val="000000"/>
          <w:sz w:val="28"/>
        </w:rPr>
        <w:t>
</w:t>
      </w:r>
      <w:r>
        <w:rPr>
          <w:rFonts w:ascii="Times New Roman"/>
          <w:b w:val="false"/>
          <w:i w:val="false"/>
          <w:color w:val="000000"/>
          <w:sz w:val="28"/>
          <w:u w:val="single"/>
        </w:rPr>
        <w:t xml:space="preserve">  Алматы-1 </w:t>
      </w:r>
      <w:r>
        <w:br/>
      </w:r>
      <w:r>
        <w:rPr>
          <w:rFonts w:ascii="Times New Roman"/>
          <w:b w:val="false"/>
          <w:i w:val="false"/>
          <w:color w:val="000000"/>
          <w:sz w:val="28"/>
        </w:rPr>
        <w:t xml:space="preserve">
Үштөбе </w:t>
      </w:r>
      <w:r>
        <w:br/>
      </w:r>
      <w:r>
        <w:rPr>
          <w:rFonts w:ascii="Times New Roman"/>
          <w:b w:val="false"/>
          <w:i w:val="false"/>
          <w:color w:val="000000"/>
          <w:sz w:val="28"/>
        </w:rPr>
        <w:t xml:space="preserve">
Ақтоғай  </w:t>
      </w:r>
      <w:r>
        <w:rPr>
          <w:rFonts w:ascii="Times New Roman"/>
          <w:b w:val="false"/>
          <w:i/>
          <w:color w:val="000000"/>
          <w:sz w:val="28"/>
        </w:rPr>
        <w:t xml:space="preserve">(тораптық           -&gt;  </w:t>
      </w:r>
      <w:r>
        <w:rPr>
          <w:rFonts w:ascii="Times New Roman"/>
          <w:b w:val="false"/>
          <w:i w:val="false"/>
          <w:color w:val="000000"/>
          <w:sz w:val="28"/>
        </w:rPr>
        <w:t xml:space="preserve">(Петропавл - Достық желісімен  </w:t>
      </w:r>
      <w:r>
        <w:rPr>
          <w:rFonts w:ascii="Times New Roman"/>
          <w:b w:val="false"/>
          <w:i/>
          <w:color w:val="000000"/>
          <w:sz w:val="28"/>
        </w:rPr>
        <w:t xml:space="preserve">станция)                         </w:t>
      </w:r>
      <w:r>
        <w:rPr>
          <w:rFonts w:ascii="Times New Roman"/>
          <w:b w:val="false"/>
          <w:i w:val="false"/>
          <w:color w:val="000000"/>
          <w:sz w:val="28"/>
        </w:rPr>
        <w:t xml:space="preserve">қатынас) </w:t>
      </w:r>
    </w:p>
    <w:p>
      <w:pPr>
        <w:spacing w:after="0"/>
        <w:ind w:left="0"/>
        <w:jc w:val="both"/>
      </w:pPr>
      <w:r>
        <w:rPr>
          <w:rFonts w:ascii="Times New Roman"/>
          <w:b/>
          <w:i w:val="false"/>
          <w:color w:val="000000"/>
          <w:sz w:val="28"/>
        </w:rPr>
        <w:t xml:space="preserve">Қырғызстан </w:t>
      </w:r>
    </w:p>
    <w:p>
      <w:pPr>
        <w:spacing w:after="0"/>
        <w:ind w:left="0"/>
        <w:jc w:val="both"/>
      </w:pPr>
      <w:r>
        <w:rPr>
          <w:rFonts w:ascii="Times New Roman"/>
          <w:b/>
          <w:i w:val="false"/>
          <w:color w:val="000000"/>
          <w:sz w:val="28"/>
        </w:rPr>
        <w:t xml:space="preserve">Бішкек - Кочкор </w:t>
      </w:r>
    </w:p>
    <w:p>
      <w:pPr>
        <w:spacing w:after="0"/>
        <w:ind w:left="0"/>
        <w:jc w:val="both"/>
      </w:pPr>
      <w:r>
        <w:rPr>
          <w:rFonts w:ascii="Times New Roman"/>
          <w:b w:val="false"/>
          <w:i w:val="false"/>
          <w:color w:val="000000"/>
          <w:sz w:val="28"/>
        </w:rPr>
        <w:t xml:space="preserve">(Луговая, Қазақстан) </w:t>
      </w:r>
    </w:p>
    <w:p>
      <w:pPr>
        <w:spacing w:after="0"/>
        <w:ind w:left="0"/>
        <w:jc w:val="both"/>
      </w:pPr>
      <w:r>
        <w:rPr>
          <w:rFonts w:ascii="Times New Roman"/>
          <w:b w:val="false"/>
          <w:i w:val="false"/>
          <w:color w:val="000000"/>
          <w:sz w:val="28"/>
        </w:rPr>
        <w:t xml:space="preserve">| Аламедин </w:t>
      </w:r>
      <w:r>
        <w:br/>
      </w:r>
      <w:r>
        <w:rPr>
          <w:rFonts w:ascii="Times New Roman"/>
          <w:b w:val="false"/>
          <w:i w:val="false"/>
          <w:color w:val="000000"/>
          <w:sz w:val="28"/>
        </w:rPr>
        <w:t xml:space="preserve">
| Балычи  </w:t>
      </w:r>
      <w:r>
        <w:br/>
      </w:r>
      <w:r>
        <w:rPr>
          <w:rFonts w:ascii="Times New Roman"/>
          <w:b w:val="false"/>
          <w:i w:val="false"/>
          <w:color w:val="000000"/>
          <w:sz w:val="28"/>
        </w:rPr>
        <w:t xml:space="preserve">
V[Кочкор] </w:t>
      </w:r>
      <w:r>
        <w:br/>
      </w:r>
      <w:r>
        <w:rPr>
          <w:rFonts w:ascii="Times New Roman"/>
          <w:b w:val="false"/>
          <w:i w:val="false"/>
          <w:color w:val="000000"/>
          <w:sz w:val="28"/>
        </w:rPr>
        <w:t xml:space="preserve">
[Кочкор - Торугарт] </w:t>
      </w:r>
    </w:p>
    <w:p>
      <w:pPr>
        <w:spacing w:after="0"/>
        <w:ind w:left="0"/>
        <w:jc w:val="both"/>
      </w:pPr>
      <w:r>
        <w:rPr>
          <w:rFonts w:ascii="Times New Roman"/>
          <w:b w:val="false"/>
          <w:i w:val="false"/>
          <w:color w:val="000000"/>
          <w:sz w:val="28"/>
        </w:rPr>
        <w:t xml:space="preserve">| [Кочкор </w:t>
      </w:r>
      <w:r>
        <w:br/>
      </w:r>
      <w:r>
        <w:rPr>
          <w:rFonts w:ascii="Times New Roman"/>
          <w:b w:val="false"/>
          <w:i w:val="false"/>
          <w:color w:val="000000"/>
          <w:sz w:val="28"/>
        </w:rPr>
        <w:t xml:space="preserve">
| Казарман ( </w:t>
      </w:r>
      <w:r>
        <w:rPr>
          <w:rFonts w:ascii="Times New Roman"/>
          <w:b w:val="false"/>
          <w:i/>
          <w:color w:val="000000"/>
          <w:sz w:val="28"/>
        </w:rPr>
        <w:t xml:space="preserve">тораптық </w:t>
      </w:r>
      <w:r>
        <w:rPr>
          <w:rFonts w:ascii="Times New Roman"/>
          <w:b w:val="false"/>
          <w:i/>
          <w:color w:val="000000"/>
          <w:sz w:val="28"/>
        </w:rPr>
        <w:t xml:space="preserve">         -&gt;  </w:t>
      </w:r>
      <w:r>
        <w:rPr>
          <w:rFonts w:ascii="Times New Roman"/>
          <w:b w:val="false"/>
          <w:i w:val="false"/>
          <w:color w:val="000000"/>
          <w:sz w:val="28"/>
        </w:rPr>
        <w:t xml:space="preserve">[жетіспейтін буын] - Багиш -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                      Джалал-Абад  </w:t>
      </w:r>
      <w:r>
        <w:rPr>
          <w:rFonts w:ascii="Times New Roman"/>
          <w:b w:val="false"/>
          <w:i/>
          <w:color w:val="000000"/>
          <w:sz w:val="28"/>
        </w:rPr>
        <w:t xml:space="preserve">(шекаралық станция) </w:t>
      </w:r>
      <w:r>
        <w:br/>
      </w:r>
      <w:r>
        <w:rPr>
          <w:rFonts w:ascii="Times New Roman"/>
          <w:b w:val="false"/>
          <w:i w:val="false"/>
          <w:color w:val="000000"/>
          <w:sz w:val="28"/>
        </w:rPr>
        <w:t xml:space="preserve">
|                             </w:t>
      </w:r>
      <w:r>
        <w:rPr>
          <w:rFonts w:ascii="Times New Roman"/>
          <w:b w:val="false"/>
          <w:i/>
          <w:color w:val="000000"/>
          <w:sz w:val="28"/>
        </w:rPr>
        <w:t xml:space="preserve">-  </w:t>
      </w:r>
      <w:r>
        <w:rPr>
          <w:rFonts w:ascii="Times New Roman"/>
          <w:b w:val="false"/>
          <w:i w:val="false"/>
          <w:color w:val="000000"/>
          <w:sz w:val="28"/>
        </w:rPr>
        <w:t xml:space="preserve">(Андижан, Өзбекстан) </w:t>
      </w:r>
      <w:r>
        <w:br/>
      </w:r>
      <w:r>
        <w:rPr>
          <w:rFonts w:ascii="Times New Roman"/>
          <w:b w:val="false"/>
          <w:i w:val="false"/>
          <w:color w:val="000000"/>
          <w:sz w:val="28"/>
        </w:rPr>
        <w:t xml:space="preserve">
| Торугарт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және </w:t>
      </w:r>
      <w:r>
        <w:br/>
      </w:r>
      <w:r>
        <w:rPr>
          <w:rFonts w:ascii="Times New Roman"/>
          <w:b w:val="false"/>
          <w:i w:val="false"/>
          <w:color w:val="000000"/>
          <w:sz w:val="28"/>
        </w:rPr>
        <w:t xml:space="preserve">
| </w:t>
      </w:r>
      <w:r>
        <w:rPr>
          <w:rFonts w:ascii="Times New Roman"/>
          <w:b w:val="false"/>
          <w:i/>
          <w:color w:val="000000"/>
          <w:sz w:val="28"/>
        </w:rPr>
        <w:t xml:space="preserve">жолтабан ені </w:t>
      </w:r>
      <w:r>
        <w:br/>
      </w:r>
      <w:r>
        <w:rPr>
          <w:rFonts w:ascii="Times New Roman"/>
          <w:b w:val="false"/>
          <w:i w:val="false"/>
          <w:color w:val="000000"/>
          <w:sz w:val="28"/>
        </w:rPr>
        <w:t xml:space="preserve">
V </w:t>
      </w:r>
      <w:r>
        <w:rPr>
          <w:rFonts w:ascii="Times New Roman"/>
          <w:b w:val="false"/>
          <w:i/>
          <w:color w:val="000000"/>
          <w:sz w:val="28"/>
        </w:rPr>
        <w:t xml:space="preserve">әртүрлі жолдардың </w:t>
      </w:r>
      <w:r>
        <w:br/>
      </w:r>
      <w:r>
        <w:rPr>
          <w:rFonts w:ascii="Times New Roman"/>
          <w:b w:val="false"/>
          <w:i w:val="false"/>
          <w:color w:val="000000"/>
          <w:sz w:val="28"/>
        </w:rPr>
        <w:t>
</w:t>
      </w:r>
      <w:r>
        <w:rPr>
          <w:rFonts w:ascii="Times New Roman"/>
          <w:b w:val="false"/>
          <w:i/>
          <w:color w:val="000000"/>
          <w:sz w:val="28"/>
        </w:rPr>
        <w:t xml:space="preserve">   түйісу орны) </w:t>
      </w:r>
      <w:r>
        <w:br/>
      </w:r>
      <w:r>
        <w:rPr>
          <w:rFonts w:ascii="Times New Roman"/>
          <w:b w:val="false"/>
          <w:i w:val="false"/>
          <w:color w:val="000000"/>
          <w:sz w:val="28"/>
        </w:rPr>
        <w:t xml:space="preserve">
(Каши, Қытай)] </w:t>
      </w:r>
    </w:p>
    <w:p>
      <w:pPr>
        <w:spacing w:after="0"/>
        <w:ind w:left="0"/>
        <w:jc w:val="both"/>
      </w:pPr>
      <w:r>
        <w:rPr>
          <w:rFonts w:ascii="Times New Roman"/>
          <w:b/>
          <w:i w:val="false"/>
          <w:color w:val="000000"/>
          <w:sz w:val="28"/>
        </w:rPr>
        <w:t xml:space="preserve">Өзбекістан шекара - Ош  </w:t>
      </w:r>
    </w:p>
    <w:p>
      <w:pPr>
        <w:spacing w:after="0"/>
        <w:ind w:left="0"/>
        <w:jc w:val="both"/>
      </w:pPr>
      <w:r>
        <w:rPr>
          <w:rFonts w:ascii="Times New Roman"/>
          <w:b w:val="false"/>
          <w:i w:val="false"/>
          <w:color w:val="000000"/>
          <w:sz w:val="28"/>
        </w:rPr>
        <w:t xml:space="preserve">| (Әндіжан, Өзбекстан) </w:t>
      </w:r>
      <w:r>
        <w:br/>
      </w:r>
      <w:r>
        <w:rPr>
          <w:rFonts w:ascii="Times New Roman"/>
          <w:b w:val="false"/>
          <w:i w:val="false"/>
          <w:color w:val="000000"/>
          <w:sz w:val="28"/>
        </w:rPr>
        <w:t xml:space="preserve">
V  </w:t>
      </w:r>
      <w:r>
        <w:rPr>
          <w:rFonts w:ascii="Times New Roman"/>
          <w:b w:val="false"/>
          <w:i w:val="false"/>
          <w:color w:val="000000"/>
          <w:sz w:val="28"/>
          <w:u w:val="single"/>
        </w:rPr>
        <w:t xml:space="preserve">Ош </w:t>
      </w:r>
      <w:r>
        <w:rPr>
          <w:rFonts w:ascii="Times New Roman"/>
          <w:b w:val="false"/>
          <w:i/>
          <w:color w:val="000000"/>
          <w:sz w:val="28"/>
        </w:rPr>
        <w:t xml:space="preserve">  (шекаралық станция) </w:t>
      </w:r>
    </w:p>
    <w:p>
      <w:pPr>
        <w:spacing w:after="0"/>
        <w:ind w:left="0"/>
        <w:jc w:val="both"/>
      </w:pPr>
      <w:r>
        <w:rPr>
          <w:rFonts w:ascii="Times New Roman"/>
          <w:b/>
          <w:i w:val="false"/>
          <w:color w:val="000000"/>
          <w:sz w:val="28"/>
        </w:rPr>
        <w:t xml:space="preserve">Лаосс Халық Демократиялық Республикасы </w:t>
      </w:r>
    </w:p>
    <w:p>
      <w:pPr>
        <w:spacing w:after="0"/>
        <w:ind w:left="0"/>
        <w:jc w:val="both"/>
      </w:pPr>
      <w:r>
        <w:rPr>
          <w:rFonts w:ascii="Times New Roman"/>
          <w:b/>
          <w:i w:val="false"/>
          <w:color w:val="000000"/>
          <w:sz w:val="28"/>
        </w:rPr>
        <w:t xml:space="preserve">[Таналенг - Музя] </w:t>
      </w:r>
    </w:p>
    <w:p>
      <w:pPr>
        <w:spacing w:after="0"/>
        <w:ind w:left="0"/>
        <w:jc w:val="both"/>
      </w:pPr>
      <w:r>
        <w:rPr>
          <w:rFonts w:ascii="Times New Roman"/>
          <w:b w:val="false"/>
          <w:i w:val="false"/>
          <w:color w:val="000000"/>
          <w:sz w:val="28"/>
        </w:rPr>
        <w:t xml:space="preserve">  [(Нонгхай, Таиланд) </w:t>
      </w:r>
      <w:r>
        <w:br/>
      </w:r>
      <w:r>
        <w:rPr>
          <w:rFonts w:ascii="Times New Roman"/>
          <w:b w:val="false"/>
          <w:i w:val="false"/>
          <w:color w:val="000000"/>
          <w:sz w:val="28"/>
        </w:rPr>
        <w:t xml:space="preserve">
| Таналенг </w:t>
      </w:r>
      <w:r>
        <w:br/>
      </w:r>
      <w:r>
        <w:rPr>
          <w:rFonts w:ascii="Times New Roman"/>
          <w:b w:val="false"/>
          <w:i w:val="false"/>
          <w:color w:val="000000"/>
          <w:sz w:val="28"/>
        </w:rPr>
        <w:t xml:space="preserve">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Вьентьян                  </w:t>
      </w:r>
      <w:r>
        <w:rPr>
          <w:rFonts w:ascii="Times New Roman"/>
          <w:b w:val="false"/>
          <w:i/>
          <w:color w:val="000000"/>
          <w:sz w:val="28"/>
        </w:rPr>
        <w:t xml:space="preserve">-&gt;  </w:t>
      </w:r>
      <w:r>
        <w:rPr>
          <w:rFonts w:ascii="Times New Roman"/>
          <w:b w:val="false"/>
          <w:i w:val="false"/>
          <w:color w:val="000000"/>
          <w:sz w:val="28"/>
        </w:rPr>
        <w:t xml:space="preserve">[Ботен  </w:t>
      </w:r>
      <w:r>
        <w:rPr>
          <w:rFonts w:ascii="Times New Roman"/>
          <w:b w:val="false"/>
          <w:i/>
          <w:color w:val="000000"/>
          <w:sz w:val="28"/>
        </w:rPr>
        <w:t xml:space="preserve">(шекаралық станция)  </w:t>
      </w:r>
      <w:r>
        <w:rPr>
          <w:rFonts w:ascii="Times New Roman"/>
          <w:b w:val="false"/>
          <w:i w:val="false"/>
          <w:color w:val="000000"/>
          <w:sz w:val="28"/>
        </w:rPr>
        <w:t xml:space="preserve">-  </w:t>
      </w:r>
      <w:r>
        <w:br/>
      </w:r>
      <w:r>
        <w:rPr>
          <w:rFonts w:ascii="Times New Roman"/>
          <w:b w:val="false"/>
          <w:i w:val="false"/>
          <w:color w:val="000000"/>
          <w:sz w:val="28"/>
        </w:rPr>
        <w:t xml:space="preserve">
V  </w:t>
      </w:r>
      <w:r>
        <w:rPr>
          <w:rFonts w:ascii="Times New Roman"/>
          <w:b w:val="false"/>
          <w:i/>
          <w:color w:val="000000"/>
          <w:sz w:val="28"/>
        </w:rPr>
        <w:t xml:space="preserve">(тораптық                    </w:t>
      </w:r>
      <w:r>
        <w:rPr>
          <w:rFonts w:ascii="Times New Roman"/>
          <w:b w:val="false"/>
          <w:i w:val="false"/>
          <w:color w:val="000000"/>
          <w:sz w:val="28"/>
        </w:rPr>
        <w:t xml:space="preserve">(Цзинхун, Қытай)] </w:t>
      </w:r>
      <w:r>
        <w:br/>
      </w:r>
      <w:r>
        <w:rPr>
          <w:rFonts w:ascii="Times New Roman"/>
          <w:b w:val="false"/>
          <w:i w:val="false"/>
          <w:color w:val="000000"/>
          <w:sz w:val="28"/>
        </w:rPr>
        <w:t>
</w:t>
      </w:r>
      <w:r>
        <w:rPr>
          <w:rFonts w:ascii="Times New Roman"/>
          <w:b w:val="false"/>
          <w:i/>
          <w:color w:val="000000"/>
          <w:sz w:val="28"/>
        </w:rPr>
        <w:t xml:space="preserve">    станция) </w:t>
      </w:r>
    </w:p>
    <w:p>
      <w:pPr>
        <w:spacing w:after="0"/>
        <w:ind w:left="0"/>
        <w:jc w:val="both"/>
      </w:pPr>
      <w:r>
        <w:rPr>
          <w:rFonts w:ascii="Times New Roman"/>
          <w:b w:val="false"/>
          <w:i w:val="false"/>
          <w:color w:val="000000"/>
          <w:sz w:val="28"/>
        </w:rPr>
        <w:t xml:space="preserve">  Тхакхэк </w:t>
      </w:r>
      <w:r>
        <w:br/>
      </w:r>
      <w:r>
        <w:rPr>
          <w:rFonts w:ascii="Times New Roman"/>
          <w:b w:val="false"/>
          <w:i w:val="false"/>
          <w:color w:val="000000"/>
          <w:sz w:val="28"/>
        </w:rPr>
        <w:t xml:space="preserve">
  Музя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(Музя, Вьетнам)] </w:t>
      </w:r>
    </w:p>
    <w:p>
      <w:pPr>
        <w:spacing w:after="0"/>
        <w:ind w:left="0"/>
        <w:jc w:val="both"/>
      </w:pPr>
      <w:r>
        <w:rPr>
          <w:rFonts w:ascii="Times New Roman"/>
          <w:b/>
          <w:i w:val="false"/>
          <w:color w:val="000000"/>
          <w:sz w:val="28"/>
        </w:rPr>
        <w:t xml:space="preserve">[Вангтао - Дэнсаван] </w:t>
      </w:r>
    </w:p>
    <w:p>
      <w:pPr>
        <w:spacing w:after="0"/>
        <w:ind w:left="0"/>
        <w:jc w:val="both"/>
      </w:pPr>
      <w:r>
        <w:rPr>
          <w:rFonts w:ascii="Times New Roman"/>
          <w:b w:val="false"/>
          <w:i w:val="false"/>
          <w:color w:val="000000"/>
          <w:sz w:val="28"/>
        </w:rPr>
        <w:t xml:space="preserve">  [(Чонгмек, Таиланд) </w:t>
      </w:r>
      <w:r>
        <w:br/>
      </w:r>
      <w:r>
        <w:rPr>
          <w:rFonts w:ascii="Times New Roman"/>
          <w:b w:val="false"/>
          <w:i w:val="false"/>
          <w:color w:val="000000"/>
          <w:sz w:val="28"/>
        </w:rPr>
        <w:t xml:space="preserve">
| Вангтао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Паксе </w:t>
      </w:r>
      <w:r>
        <w:br/>
      </w:r>
      <w:r>
        <w:rPr>
          <w:rFonts w:ascii="Times New Roman"/>
          <w:b w:val="false"/>
          <w:i w:val="false"/>
          <w:color w:val="000000"/>
          <w:sz w:val="28"/>
        </w:rPr>
        <w:t xml:space="preserve">
V Саваннакхет             -&gt;  </w:t>
      </w:r>
      <w:r>
        <w:rPr>
          <w:rFonts w:ascii="Times New Roman"/>
          <w:b w:val="false"/>
          <w:i/>
          <w:color w:val="000000"/>
          <w:sz w:val="28"/>
        </w:rPr>
        <w:t xml:space="preserve">[(Мукдахан, Таиланд)] </w:t>
      </w:r>
      <w:r>
        <w:br/>
      </w:r>
      <w:r>
        <w:rPr>
          <w:rFonts w:ascii="Times New Roman"/>
          <w:b w:val="false"/>
          <w:i w:val="false"/>
          <w:color w:val="000000"/>
          <w:sz w:val="28"/>
        </w:rPr>
        <w:t>
</w:t>
      </w:r>
      <w:r>
        <w:rPr>
          <w:rFonts w:ascii="Times New Roman"/>
          <w:b w:val="false"/>
          <w:i/>
          <w:color w:val="000000"/>
          <w:sz w:val="28"/>
        </w:rPr>
        <w:t xml:space="preserve">  (тораптық станция және </w:t>
      </w:r>
      <w:r>
        <w:br/>
      </w:r>
      <w:r>
        <w:rPr>
          <w:rFonts w:ascii="Times New Roman"/>
          <w:b w:val="false"/>
          <w:i w:val="false"/>
          <w:color w:val="000000"/>
          <w:sz w:val="28"/>
        </w:rPr>
        <w:t>
</w:t>
      </w:r>
      <w:r>
        <w:rPr>
          <w:rFonts w:ascii="Times New Roman"/>
          <w:b w:val="false"/>
          <w:i/>
          <w:color w:val="000000"/>
          <w:sz w:val="28"/>
        </w:rPr>
        <w:t xml:space="preserve">  шекаралық станция) </w:t>
      </w:r>
      <w:r>
        <w:br/>
      </w:r>
      <w:r>
        <w:rPr>
          <w:rFonts w:ascii="Times New Roman"/>
          <w:b w:val="false"/>
          <w:i w:val="false"/>
          <w:color w:val="000000"/>
          <w:sz w:val="28"/>
        </w:rPr>
        <w:t xml:space="preserve">
  Дэнсаван </w:t>
      </w:r>
      <w:r>
        <w:br/>
      </w:r>
      <w:r>
        <w:rPr>
          <w:rFonts w:ascii="Times New Roman"/>
          <w:b w:val="false"/>
          <w:i w:val="false"/>
          <w:color w:val="000000"/>
          <w:sz w:val="28"/>
        </w:rPr>
        <w:t>
</w:t>
      </w:r>
      <w:r>
        <w:rPr>
          <w:rFonts w:ascii="Times New Roman"/>
          <w:b w:val="false"/>
          <w:i/>
          <w:color w:val="000000"/>
          <w:sz w:val="28"/>
        </w:rPr>
        <w:t xml:space="preserve">  {шекаралық станция) </w:t>
      </w:r>
      <w:r>
        <w:br/>
      </w:r>
      <w:r>
        <w:rPr>
          <w:rFonts w:ascii="Times New Roman"/>
          <w:b w:val="false"/>
          <w:i w:val="false"/>
          <w:color w:val="000000"/>
          <w:sz w:val="28"/>
        </w:rPr>
        <w:t>
</w:t>
      </w:r>
      <w:r>
        <w:rPr>
          <w:rFonts w:ascii="Times New Roman"/>
          <w:b w:val="false"/>
          <w:i/>
          <w:color w:val="000000"/>
          <w:sz w:val="28"/>
        </w:rPr>
        <w:t xml:space="preserve">  (Лаобао, Вьетнам)] </w:t>
      </w:r>
    </w:p>
    <w:p>
      <w:pPr>
        <w:spacing w:after="0"/>
        <w:ind w:left="0"/>
        <w:jc w:val="both"/>
      </w:pPr>
      <w:r>
        <w:rPr>
          <w:rFonts w:ascii="Times New Roman"/>
          <w:b/>
          <w:i w:val="false"/>
          <w:color w:val="000000"/>
          <w:sz w:val="28"/>
        </w:rPr>
        <w:t xml:space="preserve">Малайзия </w:t>
      </w:r>
    </w:p>
    <w:p>
      <w:pPr>
        <w:spacing w:after="0"/>
        <w:ind w:left="0"/>
        <w:jc w:val="both"/>
      </w:pPr>
      <w:r>
        <w:rPr>
          <w:rFonts w:ascii="Times New Roman"/>
          <w:b/>
          <w:i w:val="false"/>
          <w:color w:val="000000"/>
          <w:sz w:val="28"/>
        </w:rPr>
        <w:t xml:space="preserve">Паданг-Бесар - Джохор-Бару </w:t>
      </w:r>
    </w:p>
    <w:p>
      <w:pPr>
        <w:spacing w:after="0"/>
        <w:ind w:left="0"/>
        <w:jc w:val="both"/>
      </w:pPr>
      <w:r>
        <w:rPr>
          <w:rFonts w:ascii="Times New Roman"/>
          <w:b w:val="false"/>
          <w:i w:val="false"/>
          <w:color w:val="000000"/>
          <w:sz w:val="28"/>
        </w:rPr>
        <w:t xml:space="preserve">| (Паданг-Бесар, </w:t>
      </w:r>
      <w:r>
        <w:br/>
      </w:r>
      <w:r>
        <w:rPr>
          <w:rFonts w:ascii="Times New Roman"/>
          <w:b w:val="false"/>
          <w:i w:val="false"/>
          <w:color w:val="000000"/>
          <w:sz w:val="28"/>
        </w:rPr>
        <w:t xml:space="preserve">
| Таиланд) </w:t>
      </w:r>
      <w:r>
        <w:br/>
      </w:r>
      <w:r>
        <w:rPr>
          <w:rFonts w:ascii="Times New Roman"/>
          <w:b w:val="false"/>
          <w:i w:val="false"/>
          <w:color w:val="000000"/>
          <w:sz w:val="28"/>
        </w:rPr>
        <w:t xml:space="preserve">
|  </w:t>
      </w:r>
      <w:r>
        <w:rPr>
          <w:rFonts w:ascii="Times New Roman"/>
          <w:b w:val="false"/>
          <w:i w:val="false"/>
          <w:color w:val="000000"/>
          <w:sz w:val="28"/>
          <w:u w:val="single"/>
        </w:rPr>
        <w:t xml:space="preserve">Паданг-Бесар </w:t>
      </w:r>
      <w:r>
        <w:br/>
      </w:r>
      <w:r>
        <w:rPr>
          <w:rFonts w:ascii="Times New Roman"/>
          <w:b w:val="false"/>
          <w:i w:val="false"/>
          <w:color w:val="000000"/>
          <w:sz w:val="28"/>
        </w:rPr>
        <w:t xml:space="preserve">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  станция) </w:t>
      </w:r>
      <w:r>
        <w:br/>
      </w:r>
      <w:r>
        <w:rPr>
          <w:rFonts w:ascii="Times New Roman"/>
          <w:b w:val="false"/>
          <w:i w:val="false"/>
          <w:color w:val="000000"/>
          <w:sz w:val="28"/>
        </w:rPr>
        <w:t xml:space="preserve">
| Букит-Мертаджам          -&gt;  </w:t>
      </w:r>
      <w:r>
        <w:rPr>
          <w:rFonts w:ascii="Times New Roman"/>
          <w:b w:val="false"/>
          <w:i w:val="false"/>
          <w:color w:val="000000"/>
          <w:sz w:val="28"/>
          <w:u w:val="single"/>
        </w:rPr>
        <w:t xml:space="preserve">Баттеруэрт </w:t>
      </w:r>
      <w:r>
        <w:rPr>
          <w:rFonts w:ascii="Times New Roman"/>
          <w:b w:val="false"/>
          <w:i/>
          <w:color w:val="000000"/>
          <w:sz w:val="28"/>
        </w:rPr>
        <w:t xml:space="preserve">  (порт жанындағы станция) </w:t>
      </w:r>
      <w:r>
        <w:br/>
      </w:r>
      <w:r>
        <w:rPr>
          <w:rFonts w:ascii="Times New Roman"/>
          <w:b w:val="false"/>
          <w:i w:val="false"/>
          <w:color w:val="000000"/>
          <w:sz w:val="28"/>
        </w:rPr>
        <w:t xml:space="preserve">
|  </w:t>
      </w:r>
      <w:r>
        <w:rPr>
          <w:rFonts w:ascii="Times New Roman"/>
          <w:b w:val="false"/>
          <w:i/>
          <w:color w:val="000000"/>
          <w:sz w:val="28"/>
        </w:rPr>
        <w:t xml:space="preserve">(тораптық 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Ипох </w:t>
      </w:r>
      <w:r>
        <w:br/>
      </w:r>
      <w:r>
        <w:rPr>
          <w:rFonts w:ascii="Times New Roman"/>
          <w:b w:val="false"/>
          <w:i w:val="false"/>
          <w:color w:val="000000"/>
          <w:sz w:val="28"/>
        </w:rPr>
        <w:t xml:space="preserve">
| Куала-Лумпур             -&gt;  </w:t>
      </w:r>
      <w:r>
        <w:rPr>
          <w:rFonts w:ascii="Times New Roman"/>
          <w:b w:val="false"/>
          <w:i w:val="false"/>
          <w:color w:val="000000"/>
          <w:sz w:val="28"/>
          <w:u w:val="single"/>
        </w:rPr>
        <w:t xml:space="preserve">Порт-Келанг </w:t>
      </w:r>
      <w:r>
        <w:rPr>
          <w:rFonts w:ascii="Times New Roman"/>
          <w:b w:val="false"/>
          <w:i/>
          <w:color w:val="000000"/>
          <w:sz w:val="28"/>
        </w:rPr>
        <w:t xml:space="preserve">  (порт жанындағы станция) </w:t>
      </w:r>
      <w:r>
        <w:br/>
      </w:r>
      <w:r>
        <w:rPr>
          <w:rFonts w:ascii="Times New Roman"/>
          <w:b w:val="false"/>
          <w:i w:val="false"/>
          <w:color w:val="000000"/>
          <w:sz w:val="28"/>
        </w:rPr>
        <w:t xml:space="preserve">
|  </w:t>
      </w:r>
      <w:r>
        <w:rPr>
          <w:rFonts w:ascii="Times New Roman"/>
          <w:b w:val="false"/>
          <w:i/>
          <w:color w:val="000000"/>
          <w:sz w:val="28"/>
        </w:rPr>
        <w:t xml:space="preserve">(тораптық станция)       -&gt;  </w:t>
      </w:r>
      <w:r>
        <w:rPr>
          <w:rFonts w:ascii="Times New Roman"/>
          <w:b w:val="false"/>
          <w:i w:val="false"/>
          <w:color w:val="000000"/>
          <w:sz w:val="28"/>
          <w:u w:val="single"/>
        </w:rPr>
        <w:t xml:space="preserve">Сития-Джая </w:t>
      </w:r>
      <w:r>
        <w:br/>
      </w:r>
      <w:r>
        <w:rPr>
          <w:rFonts w:ascii="Times New Roman"/>
          <w:b w:val="false"/>
          <w:i w:val="false"/>
          <w:color w:val="000000"/>
          <w:sz w:val="28"/>
        </w:rPr>
        <w:t xml:space="preserve">
|  </w:t>
      </w:r>
      <w:r>
        <w:rPr>
          <w:rFonts w:ascii="Times New Roman"/>
          <w:b w:val="false"/>
          <w:i w:val="false"/>
          <w:color w:val="000000"/>
          <w:sz w:val="28"/>
          <w:u w:val="single"/>
        </w:rPr>
        <w:t xml:space="preserve">Каджанг </w:t>
      </w:r>
      <w:r>
        <w:br/>
      </w:r>
      <w:r>
        <w:rPr>
          <w:rFonts w:ascii="Times New Roman"/>
          <w:b w:val="false"/>
          <w:i w:val="false"/>
          <w:color w:val="000000"/>
          <w:sz w:val="28"/>
        </w:rPr>
        <w:t xml:space="preserve">
| Гемас  </w:t>
      </w:r>
      <w:r>
        <w:rPr>
          <w:rFonts w:ascii="Times New Roman"/>
          <w:b w:val="false"/>
          <w:i/>
          <w:color w:val="000000"/>
          <w:sz w:val="28"/>
        </w:rPr>
        <w:t xml:space="preserve">(тораптық          -&gt;  </w:t>
      </w:r>
      <w:r>
        <w:rPr>
          <w:rFonts w:ascii="Times New Roman"/>
          <w:b w:val="false"/>
          <w:i w:val="false"/>
          <w:color w:val="000000"/>
          <w:sz w:val="28"/>
        </w:rPr>
        <w:t xml:space="preserve">Вакаф-Бару  </w:t>
      </w:r>
      <w:r>
        <w:rPr>
          <w:rFonts w:ascii="Times New Roman"/>
          <w:b w:val="false"/>
          <w:i/>
          <w:color w:val="000000"/>
          <w:sz w:val="28"/>
        </w:rPr>
        <w:t xml:space="preserve">(тораптық станция) -  </w:t>
      </w:r>
      <w:r>
        <w:br/>
      </w:r>
      <w:r>
        <w:rPr>
          <w:rFonts w:ascii="Times New Roman"/>
          <w:b w:val="false"/>
          <w:i w:val="false"/>
          <w:color w:val="000000"/>
          <w:sz w:val="28"/>
        </w:rPr>
        <w:t xml:space="preserve">
V </w:t>
      </w:r>
      <w:r>
        <w:rPr>
          <w:rFonts w:ascii="Times New Roman"/>
          <w:b w:val="false"/>
          <w:i/>
          <w:color w:val="000000"/>
          <w:sz w:val="28"/>
        </w:rPr>
        <w:t xml:space="preserve">станция)                     </w:t>
      </w:r>
      <w:r>
        <w:rPr>
          <w:rFonts w:ascii="Times New Roman"/>
          <w:b w:val="false"/>
          <w:i w:val="false"/>
          <w:color w:val="000000"/>
          <w:sz w:val="28"/>
        </w:rPr>
        <w:t xml:space="preserve">Рантау - Панджанг </w:t>
      </w:r>
      <w:r>
        <w:rPr>
          <w:rFonts w:ascii="Times New Roman"/>
          <w:b w:val="false"/>
          <w:i/>
          <w:color w:val="000000"/>
          <w:sz w:val="28"/>
        </w:rPr>
        <w:t xml:space="preserve">(шекаралық станция) </w:t>
      </w:r>
      <w:r>
        <w:br/>
      </w:r>
      <w:r>
        <w:rPr>
          <w:rFonts w:ascii="Times New Roman"/>
          <w:b w:val="false"/>
          <w:i w:val="false"/>
          <w:color w:val="000000"/>
          <w:sz w:val="28"/>
        </w:rPr>
        <w:t xml:space="preserve">
                           -&gt; (Сунгайколок, Таиланд) </w:t>
      </w:r>
      <w:r>
        <w:br/>
      </w:r>
      <w:r>
        <w:rPr>
          <w:rFonts w:ascii="Times New Roman"/>
          <w:b w:val="false"/>
          <w:i w:val="false"/>
          <w:color w:val="000000"/>
          <w:sz w:val="28"/>
        </w:rPr>
        <w:t xml:space="preserve">
                              Вакаф-Бару - Тумпат </w:t>
      </w:r>
    </w:p>
    <w:p>
      <w:pPr>
        <w:spacing w:after="0"/>
        <w:ind w:left="0"/>
        <w:jc w:val="both"/>
      </w:pPr>
      <w:r>
        <w:rPr>
          <w:rFonts w:ascii="Times New Roman"/>
          <w:b w:val="false"/>
          <w:i w:val="false"/>
          <w:color w:val="000000"/>
          <w:sz w:val="28"/>
          <w:u w:val="single"/>
        </w:rPr>
        <w:t xml:space="preserve">  Сегамат </w:t>
      </w:r>
      <w:r>
        <w:br/>
      </w:r>
      <w:r>
        <w:rPr>
          <w:rFonts w:ascii="Times New Roman"/>
          <w:b w:val="false"/>
          <w:i w:val="false"/>
          <w:color w:val="000000"/>
          <w:sz w:val="28"/>
        </w:rPr>
        <w:t xml:space="preserve">
Кемпас-Бару </w:t>
      </w:r>
      <w:r>
        <w:br/>
      </w:r>
      <w:r>
        <w:rPr>
          <w:rFonts w:ascii="Times New Roman"/>
          <w:b w:val="false"/>
          <w:i w:val="false"/>
          <w:color w:val="000000"/>
          <w:sz w:val="28"/>
        </w:rPr>
        <w:t>
</w:t>
      </w:r>
      <w:r>
        <w:rPr>
          <w:rFonts w:ascii="Times New Roman"/>
          <w:b w:val="false"/>
          <w:i/>
          <w:color w:val="000000"/>
          <w:sz w:val="28"/>
        </w:rPr>
        <w:t xml:space="preserve">(тораптық                 -&gt;  </w:t>
      </w:r>
      <w:r>
        <w:rPr>
          <w:rFonts w:ascii="Times New Roman"/>
          <w:b w:val="false"/>
          <w:i w:val="false"/>
          <w:color w:val="000000"/>
          <w:sz w:val="28"/>
          <w:u w:val="single"/>
        </w:rPr>
        <w:t xml:space="preserve">Пасир-Гуданг </w:t>
      </w:r>
      <w:r>
        <w:rPr>
          <w:rFonts w:ascii="Times New Roman"/>
          <w:b w:val="false"/>
          <w:i/>
          <w:color w:val="000000"/>
          <w:sz w:val="28"/>
        </w:rPr>
        <w:t xml:space="preserve">  (порт жанындағы станция)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w:t>
      </w:r>
      <w:r>
        <w:rPr>
          <w:rFonts w:ascii="Times New Roman"/>
          <w:b w:val="false"/>
          <w:i/>
          <w:color w:val="000000"/>
          <w:sz w:val="28"/>
        </w:rPr>
        <w:t xml:space="preserve">                           -&gt;  </w:t>
      </w:r>
      <w:r>
        <w:rPr>
          <w:rFonts w:ascii="Times New Roman"/>
          <w:b w:val="false"/>
          <w:i w:val="false"/>
          <w:color w:val="000000"/>
          <w:sz w:val="28"/>
          <w:u w:val="single"/>
        </w:rPr>
        <w:t xml:space="preserve">Танджунг-Пелепас </w:t>
      </w:r>
      <w:r>
        <w:rPr>
          <w:rFonts w:ascii="Times New Roman"/>
          <w:b w:val="false"/>
          <w:i/>
          <w:color w:val="000000"/>
          <w:sz w:val="28"/>
        </w:rPr>
        <w:t xml:space="preserve">  (порт жанындағы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Джохор-Бару </w:t>
      </w:r>
      <w:r>
        <w:br/>
      </w:r>
      <w:r>
        <w:rPr>
          <w:rFonts w:ascii="Times New Roman"/>
          <w:b w:val="false"/>
          <w:i w:val="false"/>
          <w:color w:val="000000"/>
          <w:sz w:val="28"/>
        </w:rPr>
        <w:t>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cтанция) </w:t>
      </w:r>
    </w:p>
    <w:p>
      <w:pPr>
        <w:spacing w:after="0"/>
        <w:ind w:left="0"/>
        <w:jc w:val="both"/>
      </w:pPr>
      <w:r>
        <w:rPr>
          <w:rFonts w:ascii="Times New Roman"/>
          <w:b w:val="false"/>
          <w:i w:val="false"/>
          <w:color w:val="000000"/>
          <w:sz w:val="28"/>
        </w:rPr>
        <w:t xml:space="preserve">(Сингапур) </w:t>
      </w:r>
    </w:p>
    <w:p>
      <w:pPr>
        <w:spacing w:after="0"/>
        <w:ind w:left="0"/>
        <w:jc w:val="both"/>
      </w:pPr>
      <w:r>
        <w:rPr>
          <w:rFonts w:ascii="Times New Roman"/>
          <w:b/>
          <w:i w:val="false"/>
          <w:color w:val="000000"/>
          <w:sz w:val="28"/>
        </w:rPr>
        <w:t xml:space="preserve">Монғолия </w:t>
      </w:r>
    </w:p>
    <w:p>
      <w:pPr>
        <w:spacing w:after="0"/>
        <w:ind w:left="0"/>
        <w:jc w:val="both"/>
      </w:pPr>
      <w:r>
        <w:rPr>
          <w:rFonts w:ascii="Times New Roman"/>
          <w:b/>
          <w:i w:val="false"/>
          <w:color w:val="000000"/>
          <w:sz w:val="28"/>
        </w:rPr>
        <w:t xml:space="preserve">Сухэ-Батор  </w:t>
      </w:r>
      <w:r>
        <w:rPr>
          <w:rFonts w:ascii="Times New Roman"/>
          <w:b w:val="false"/>
          <w:i w:val="false"/>
          <w:color w:val="000000"/>
          <w:sz w:val="28"/>
        </w:rPr>
        <w:t xml:space="preserve">-  </w:t>
      </w:r>
      <w:r>
        <w:rPr>
          <w:rFonts w:ascii="Times New Roman"/>
          <w:b/>
          <w:i w:val="false"/>
          <w:color w:val="000000"/>
          <w:sz w:val="28"/>
        </w:rPr>
        <w:t xml:space="preserve">Дзамын-Удэ </w:t>
      </w:r>
    </w:p>
    <w:p>
      <w:pPr>
        <w:spacing w:after="0"/>
        <w:ind w:left="0"/>
        <w:jc w:val="both"/>
      </w:pPr>
      <w:r>
        <w:rPr>
          <w:rFonts w:ascii="Times New Roman"/>
          <w:b w:val="false"/>
          <w:i w:val="false"/>
          <w:color w:val="000000"/>
          <w:sz w:val="28"/>
        </w:rPr>
        <w:t xml:space="preserve">(Наушки, Ресей Федерациясы) </w:t>
      </w:r>
      <w:r>
        <w:br/>
      </w:r>
      <w:r>
        <w:rPr>
          <w:rFonts w:ascii="Times New Roman"/>
          <w:b w:val="false"/>
          <w:i w:val="false"/>
          <w:color w:val="000000"/>
          <w:sz w:val="28"/>
        </w:rPr>
        <w:t xml:space="preserve">
|  </w:t>
      </w:r>
      <w:r>
        <w:rPr>
          <w:rFonts w:ascii="Times New Roman"/>
          <w:b w:val="false"/>
          <w:i w:val="false"/>
          <w:color w:val="000000"/>
          <w:sz w:val="28"/>
          <w:u w:val="single"/>
        </w:rPr>
        <w:t xml:space="preserve">Сухэ-Батор </w:t>
      </w:r>
      <w:r>
        <w:rPr>
          <w:rFonts w:ascii="Times New Roman"/>
          <w:b w:val="false"/>
          <w:i/>
          <w:color w:val="000000"/>
          <w:sz w:val="28"/>
        </w:rPr>
        <w:t xml:space="preserve">  (шекаралық 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Улан-Батор </w:t>
      </w:r>
      <w:r>
        <w:br/>
      </w:r>
      <w:r>
        <w:rPr>
          <w:rFonts w:ascii="Times New Roman"/>
          <w:b w:val="false"/>
          <w:i w:val="false"/>
          <w:color w:val="000000"/>
          <w:sz w:val="28"/>
        </w:rPr>
        <w:t xml:space="preserve">
V  </w:t>
      </w:r>
      <w:r>
        <w:rPr>
          <w:rFonts w:ascii="Times New Roman"/>
          <w:b w:val="false"/>
          <w:i w:val="false"/>
          <w:color w:val="000000"/>
          <w:sz w:val="28"/>
          <w:u w:val="single"/>
        </w:rPr>
        <w:t xml:space="preserve">Дзамын-Удэ </w:t>
      </w:r>
      <w:r>
        <w:rPr>
          <w:rFonts w:ascii="Times New Roman"/>
          <w:b w:val="false"/>
          <w:i/>
          <w:color w:val="000000"/>
          <w:sz w:val="28"/>
        </w:rPr>
        <w:t xml:space="preserve">  (шекаралық станция және </w:t>
      </w:r>
      <w:r>
        <w:br/>
      </w:r>
      <w:r>
        <w:rPr>
          <w:rFonts w:ascii="Times New Roman"/>
          <w:b w:val="false"/>
          <w:i w:val="false"/>
          <w:color w:val="000000"/>
          <w:sz w:val="28"/>
        </w:rPr>
        <w:t>
</w:t>
      </w:r>
      <w:r>
        <w:rPr>
          <w:rFonts w:ascii="Times New Roman"/>
          <w:b w:val="false"/>
          <w:i/>
          <w:color w:val="000000"/>
          <w:sz w:val="28"/>
        </w:rPr>
        <w:t xml:space="preserve">  жолтабан ені әртүрлі жолдардың түйісу орны </w:t>
      </w:r>
      <w:r>
        <w:rPr>
          <w:rFonts w:ascii="Times New Roman"/>
          <w:b w:val="false"/>
          <w:i w:val="false"/>
          <w:color w:val="000000"/>
          <w:sz w:val="28"/>
        </w:rPr>
        <w:t xml:space="preserve">) </w:t>
      </w:r>
      <w:r>
        <w:br/>
      </w:r>
      <w:r>
        <w:rPr>
          <w:rFonts w:ascii="Times New Roman"/>
          <w:b w:val="false"/>
          <w:i w:val="false"/>
          <w:color w:val="000000"/>
          <w:sz w:val="28"/>
        </w:rPr>
        <w:t xml:space="preserve">
(Еренхот, Қытай) </w:t>
      </w:r>
    </w:p>
    <w:p>
      <w:pPr>
        <w:spacing w:after="0"/>
        <w:ind w:left="0"/>
        <w:jc w:val="both"/>
      </w:pPr>
      <w:r>
        <w:rPr>
          <w:rFonts w:ascii="Times New Roman"/>
          <w:b/>
          <w:i w:val="false"/>
          <w:color w:val="000000"/>
          <w:sz w:val="28"/>
        </w:rPr>
        <w:t xml:space="preserve">Мьянма </w:t>
      </w:r>
    </w:p>
    <w:p>
      <w:pPr>
        <w:spacing w:after="0"/>
        <w:ind w:left="0"/>
        <w:jc w:val="both"/>
      </w:pPr>
      <w:r>
        <w:rPr>
          <w:rFonts w:ascii="Times New Roman"/>
          <w:b/>
          <w:i w:val="false"/>
          <w:color w:val="000000"/>
          <w:sz w:val="28"/>
        </w:rPr>
        <w:t xml:space="preserve">Мандалай - Янгон </w:t>
      </w:r>
    </w:p>
    <w:p>
      <w:pPr>
        <w:spacing w:after="0"/>
        <w:ind w:left="0"/>
        <w:jc w:val="both"/>
      </w:pPr>
      <w:r>
        <w:rPr>
          <w:rFonts w:ascii="Times New Roman"/>
          <w:b w:val="false"/>
          <w:i w:val="false"/>
          <w:color w:val="000000"/>
          <w:sz w:val="28"/>
          <w:u w:val="single"/>
        </w:rPr>
        <w:t xml:space="preserve">   Мандалай (тораптық </w:t>
      </w:r>
      <w:r>
        <w:rPr>
          <w:rFonts w:ascii="Times New Roman"/>
          <w:b w:val="false"/>
          <w:i w:val="false"/>
          <w:color w:val="000000"/>
          <w:sz w:val="28"/>
        </w:rPr>
        <w:t xml:space="preserve">          -&gt; Лашио - [Мьюз ( </w:t>
      </w:r>
      <w:r>
        <w:rPr>
          <w:rFonts w:ascii="Times New Roman"/>
          <w:b w:val="false"/>
          <w:i/>
          <w:color w:val="000000"/>
          <w:sz w:val="28"/>
        </w:rPr>
        <w:t xml:space="preserve">шекаралық станция  </w:t>
      </w:r>
      <w:r>
        <w:br/>
      </w:r>
      <w:r>
        <w:rPr>
          <w:rFonts w:ascii="Times New Roman"/>
          <w:b w:val="false"/>
          <w:i w:val="false"/>
          <w:color w:val="000000"/>
          <w:sz w:val="28"/>
        </w:rPr>
        <w:t>
</w:t>
      </w:r>
      <w:r>
        <w:rPr>
          <w:rFonts w:ascii="Times New Roman"/>
          <w:b w:val="false"/>
          <w:i w:val="false"/>
          <w:color w:val="000000"/>
          <w:sz w:val="28"/>
          <w:u w:val="single"/>
        </w:rPr>
        <w:t xml:space="preserve">   станция) </w:t>
      </w:r>
      <w:r>
        <w:rPr>
          <w:rFonts w:ascii="Times New Roman"/>
          <w:b w:val="false"/>
          <w:i/>
          <w:color w:val="000000"/>
          <w:sz w:val="28"/>
        </w:rPr>
        <w:t xml:space="preserve">                        және жолтабан ені әртүрлі </w:t>
      </w:r>
      <w:r>
        <w:br/>
      </w:r>
      <w:r>
        <w:rPr>
          <w:rFonts w:ascii="Times New Roman"/>
          <w:b w:val="false"/>
          <w:i w:val="false"/>
          <w:color w:val="000000"/>
          <w:sz w:val="28"/>
        </w:rPr>
        <w:t>
</w:t>
      </w:r>
      <w:r>
        <w:rPr>
          <w:rFonts w:ascii="Times New Roman"/>
          <w:b w:val="false"/>
          <w:i/>
          <w:color w:val="000000"/>
          <w:sz w:val="28"/>
        </w:rPr>
        <w:t xml:space="preserve">                                 жолдардың түйісу орны </w:t>
      </w:r>
      <w:r>
        <w:rPr>
          <w:rFonts w:ascii="Times New Roman"/>
          <w:b w:val="false"/>
          <w:i w:val="false"/>
          <w:color w:val="000000"/>
          <w:sz w:val="28"/>
        </w:rPr>
        <w:t xml:space="preserve">) - </w:t>
      </w:r>
      <w:r>
        <w:br/>
      </w:r>
      <w:r>
        <w:rPr>
          <w:rFonts w:ascii="Times New Roman"/>
          <w:b w:val="false"/>
          <w:i w:val="false"/>
          <w:color w:val="000000"/>
          <w:sz w:val="28"/>
        </w:rPr>
        <w:t xml:space="preserve">
                              -&gt; (Жуэли, Қытай)] </w:t>
      </w:r>
      <w:r>
        <w:br/>
      </w:r>
      <w:r>
        <w:rPr>
          <w:rFonts w:ascii="Times New Roman"/>
          <w:b w:val="false"/>
          <w:i w:val="false"/>
          <w:color w:val="000000"/>
          <w:sz w:val="28"/>
        </w:rPr>
        <w:t xml:space="preserve">
                              -&gt; Мьиткьина ( </w:t>
      </w:r>
      <w:r>
        <w:rPr>
          <w:rFonts w:ascii="Times New Roman"/>
          <w:b w:val="false"/>
          <w:i/>
          <w:color w:val="000000"/>
          <w:sz w:val="28"/>
        </w:rPr>
        <w:t xml:space="preserve">шекаралық станция </w:t>
      </w:r>
      <w:r>
        <w:br/>
      </w:r>
      <w:r>
        <w:rPr>
          <w:rFonts w:ascii="Times New Roman"/>
          <w:b w:val="false"/>
          <w:i w:val="false"/>
          <w:color w:val="000000"/>
          <w:sz w:val="28"/>
        </w:rPr>
        <w:t>
</w:t>
      </w:r>
      <w:r>
        <w:rPr>
          <w:rFonts w:ascii="Times New Roman"/>
          <w:b w:val="false"/>
          <w:i/>
          <w:color w:val="000000"/>
          <w:sz w:val="28"/>
        </w:rPr>
        <w:t xml:space="preserve">                                  және жолтабан ені әртүрлі </w:t>
      </w:r>
      <w:r>
        <w:br/>
      </w:r>
      <w:r>
        <w:rPr>
          <w:rFonts w:ascii="Times New Roman"/>
          <w:b w:val="false"/>
          <w:i w:val="false"/>
          <w:color w:val="000000"/>
          <w:sz w:val="28"/>
        </w:rPr>
        <w:t>
</w:t>
      </w:r>
      <w:r>
        <w:rPr>
          <w:rFonts w:ascii="Times New Roman"/>
          <w:b w:val="false"/>
          <w:i/>
          <w:color w:val="000000"/>
          <w:sz w:val="28"/>
        </w:rPr>
        <w:t xml:space="preserve">                                  жолдардың түйісу орны </w:t>
      </w:r>
      <w:r>
        <w:rPr>
          <w:rFonts w:ascii="Times New Roman"/>
          <w:b w:val="false"/>
          <w:i w:val="false"/>
          <w:color w:val="000000"/>
          <w:sz w:val="28"/>
        </w:rPr>
        <w:t xml:space="preserve">) - </w:t>
      </w:r>
      <w:r>
        <w:br/>
      </w:r>
      <w:r>
        <w:rPr>
          <w:rFonts w:ascii="Times New Roman"/>
          <w:b w:val="false"/>
          <w:i w:val="false"/>
          <w:color w:val="000000"/>
          <w:sz w:val="28"/>
        </w:rPr>
        <w:t xml:space="preserve">
                                 [(Качан, Қытай)] </w:t>
      </w:r>
      <w:r>
        <w:br/>
      </w:r>
      <w:r>
        <w:rPr>
          <w:rFonts w:ascii="Times New Roman"/>
          <w:b w:val="false"/>
          <w:i w:val="false"/>
          <w:color w:val="000000"/>
          <w:sz w:val="28"/>
        </w:rPr>
        <w:t xml:space="preserve">
                                 Калай - [Таму ( </w:t>
      </w:r>
      <w:r>
        <w:rPr>
          <w:rFonts w:ascii="Times New Roman"/>
          <w:b w:val="false"/>
          <w:i/>
          <w:color w:val="000000"/>
          <w:sz w:val="28"/>
        </w:rPr>
        <w:t xml:space="preserve">шекаралық станция </w:t>
      </w:r>
      <w:r>
        <w:br/>
      </w:r>
      <w:r>
        <w:rPr>
          <w:rFonts w:ascii="Times New Roman"/>
          <w:b w:val="false"/>
          <w:i w:val="false"/>
          <w:color w:val="000000"/>
          <w:sz w:val="28"/>
        </w:rPr>
        <w:t>
</w:t>
      </w:r>
      <w:r>
        <w:rPr>
          <w:rFonts w:ascii="Times New Roman"/>
          <w:b w:val="false"/>
          <w:i/>
          <w:color w:val="000000"/>
          <w:sz w:val="28"/>
        </w:rPr>
        <w:t xml:space="preserve">                                 және жолтабан ені әртүрлі </w:t>
      </w:r>
      <w:r>
        <w:br/>
      </w:r>
      <w:r>
        <w:rPr>
          <w:rFonts w:ascii="Times New Roman"/>
          <w:b w:val="false"/>
          <w:i w:val="false"/>
          <w:color w:val="000000"/>
          <w:sz w:val="28"/>
        </w:rPr>
        <w:t>
</w:t>
      </w:r>
      <w:r>
        <w:rPr>
          <w:rFonts w:ascii="Times New Roman"/>
          <w:b w:val="false"/>
          <w:i/>
          <w:color w:val="000000"/>
          <w:sz w:val="28"/>
        </w:rPr>
        <w:t xml:space="preserve">                                 жолдардың түйісу орны </w:t>
      </w:r>
      <w:r>
        <w:rPr>
          <w:rFonts w:ascii="Times New Roman"/>
          <w:b w:val="false"/>
          <w:i w:val="false"/>
          <w:color w:val="000000"/>
          <w:sz w:val="28"/>
        </w:rPr>
        <w:t xml:space="preserve">) - </w:t>
      </w:r>
      <w:r>
        <w:br/>
      </w:r>
      <w:r>
        <w:rPr>
          <w:rFonts w:ascii="Times New Roman"/>
          <w:b w:val="false"/>
          <w:i w:val="false"/>
          <w:color w:val="000000"/>
          <w:sz w:val="28"/>
        </w:rPr>
        <w:t xml:space="preserve">
                                 (Джирибам, Үндістан)] </w:t>
      </w:r>
      <w:r>
        <w:br/>
      </w:r>
      <w:r>
        <w:rPr>
          <w:rFonts w:ascii="Times New Roman"/>
          <w:b w:val="false"/>
          <w:i w:val="false"/>
          <w:color w:val="000000"/>
          <w:sz w:val="28"/>
        </w:rPr>
        <w:t>
</w:t>
      </w:r>
      <w:r>
        <w:rPr>
          <w:rFonts w:ascii="Times New Roman"/>
          <w:b w:val="false"/>
          <w:i w:val="false"/>
          <w:color w:val="000000"/>
          <w:sz w:val="28"/>
          <w:u w:val="single"/>
        </w:rPr>
        <w:t xml:space="preserve">   Баго(тораптық </w:t>
      </w:r>
      <w:r>
        <w:rPr>
          <w:rFonts w:ascii="Times New Roman"/>
          <w:b w:val="false"/>
          <w:i w:val="false"/>
          <w:color w:val="000000"/>
          <w:sz w:val="28"/>
        </w:rPr>
        <w:t xml:space="preserve">               -&gt; Тханпьюзаят ( </w:t>
      </w:r>
      <w:r>
        <w:rPr>
          <w:rFonts w:ascii="Times New Roman"/>
          <w:b w:val="false"/>
          <w:i/>
          <w:color w:val="000000"/>
          <w:sz w:val="28"/>
        </w:rPr>
        <w:t xml:space="preserve">шекаралық </w:t>
      </w:r>
      <w:r>
        <w:rPr>
          <w:rFonts w:ascii="Times New Roman"/>
          <w:b w:val="false"/>
          <w:i/>
          <w:color w:val="000000"/>
          <w:sz w:val="28"/>
        </w:rPr>
        <w:t xml:space="preserve">  станция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u w:val="single"/>
        </w:rPr>
        <w:t xml:space="preserve">   станция) </w:t>
      </w:r>
      <w:r>
        <w:rPr>
          <w:rFonts w:ascii="Times New Roman"/>
          <w:b w:val="false"/>
          <w:i w:val="false"/>
          <w:color w:val="000000"/>
          <w:sz w:val="28"/>
        </w:rPr>
        <w:t xml:space="preserve">                       -["Три Погоды", асуы, </w:t>
      </w:r>
      <w:r>
        <w:br/>
      </w:r>
      <w:r>
        <w:rPr>
          <w:rFonts w:ascii="Times New Roman"/>
          <w:b w:val="false"/>
          <w:i w:val="false"/>
          <w:color w:val="000000"/>
          <w:sz w:val="28"/>
        </w:rPr>
        <w:t xml:space="preserve">
                              -&gt; ( </w:t>
      </w:r>
      <w:r>
        <w:rPr>
          <w:rFonts w:ascii="Times New Roman"/>
          <w:b w:val="false"/>
          <w:i/>
          <w:color w:val="000000"/>
          <w:sz w:val="28"/>
        </w:rPr>
        <w:t xml:space="preserve">шекаралық </w:t>
      </w:r>
      <w:r>
        <w:rPr>
          <w:rFonts w:ascii="Times New Roman"/>
          <w:b w:val="false"/>
          <w:i/>
          <w:color w:val="000000"/>
          <w:sz w:val="28"/>
        </w:rPr>
        <w:t xml:space="preserve">  станция </w:t>
      </w:r>
      <w:r>
        <w:rPr>
          <w:rFonts w:ascii="Times New Roman"/>
          <w:b w:val="false"/>
          <w:i w:val="false"/>
          <w:color w:val="000000"/>
          <w:sz w:val="28"/>
        </w:rPr>
        <w:t xml:space="preserve">) - "Три Погоды", </w:t>
      </w:r>
      <w:r>
        <w:br/>
      </w:r>
      <w:r>
        <w:rPr>
          <w:rFonts w:ascii="Times New Roman"/>
          <w:b w:val="false"/>
          <w:i w:val="false"/>
          <w:color w:val="000000"/>
          <w:sz w:val="28"/>
        </w:rPr>
        <w:t xml:space="preserve">
                                 асуы, Таиланд)] </w:t>
      </w:r>
      <w:r>
        <w:br/>
      </w:r>
      <w:r>
        <w:rPr>
          <w:rFonts w:ascii="Times New Roman"/>
          <w:b w:val="false"/>
          <w:i w:val="false"/>
          <w:color w:val="000000"/>
          <w:sz w:val="28"/>
        </w:rPr>
        <w:t xml:space="preserve">
                                 Тханпьюзаят ( </w:t>
      </w:r>
      <w:r>
        <w:rPr>
          <w:rFonts w:ascii="Times New Roman"/>
          <w:b w:val="false"/>
          <w:i/>
          <w:color w:val="000000"/>
          <w:sz w:val="28"/>
        </w:rPr>
        <w:t xml:space="preserve">шекаралық </w:t>
      </w:r>
      <w:r>
        <w:rPr>
          <w:rFonts w:ascii="Times New Roman"/>
          <w:b w:val="false"/>
          <w:i/>
          <w:color w:val="000000"/>
          <w:sz w:val="28"/>
        </w:rPr>
        <w:t xml:space="preserve">  станция </w:t>
      </w:r>
      <w:r>
        <w:rPr>
          <w:rFonts w:ascii="Times New Roman"/>
          <w:b w:val="false"/>
          <w:i w:val="false"/>
          <w:color w:val="000000"/>
          <w:sz w:val="28"/>
        </w:rPr>
        <w:t xml:space="preserve">) </w:t>
      </w:r>
      <w:r>
        <w:br/>
      </w:r>
      <w:r>
        <w:rPr>
          <w:rFonts w:ascii="Times New Roman"/>
          <w:b w:val="false"/>
          <w:i w:val="false"/>
          <w:color w:val="000000"/>
          <w:sz w:val="28"/>
        </w:rPr>
        <w:t xml:space="preserve">
                                 - Йе </w:t>
      </w:r>
    </w:p>
    <w:p>
      <w:pPr>
        <w:spacing w:after="0"/>
        <w:ind w:left="0"/>
        <w:jc w:val="both"/>
      </w:pPr>
      <w:r>
        <w:rPr>
          <w:rFonts w:ascii="Times New Roman"/>
          <w:b w:val="false"/>
          <w:i w:val="false"/>
          <w:color w:val="000000"/>
          <w:sz w:val="28"/>
          <w:u w:val="single"/>
        </w:rPr>
        <w:t xml:space="preserve">   Янгон (порт </w:t>
      </w:r>
      <w:r>
        <w:br/>
      </w:r>
      <w:r>
        <w:rPr>
          <w:rFonts w:ascii="Times New Roman"/>
          <w:b w:val="false"/>
          <w:i w:val="false"/>
          <w:color w:val="000000"/>
          <w:sz w:val="28"/>
        </w:rPr>
        <w:t>
</w:t>
      </w:r>
      <w:r>
        <w:rPr>
          <w:rFonts w:ascii="Times New Roman"/>
          <w:b w:val="false"/>
          <w:i w:val="false"/>
          <w:color w:val="000000"/>
          <w:sz w:val="28"/>
          <w:u w:val="single"/>
        </w:rPr>
        <w:t xml:space="preserve">   жанындағы </w:t>
      </w:r>
      <w:r>
        <w:br/>
      </w:r>
      <w:r>
        <w:rPr>
          <w:rFonts w:ascii="Times New Roman"/>
          <w:b w:val="false"/>
          <w:i w:val="false"/>
          <w:color w:val="000000"/>
          <w:sz w:val="28"/>
        </w:rPr>
        <w:t>
</w:t>
      </w:r>
      <w:r>
        <w:rPr>
          <w:rFonts w:ascii="Times New Roman"/>
          <w:b w:val="false"/>
          <w:i w:val="false"/>
          <w:color w:val="000000"/>
          <w:sz w:val="28"/>
          <w:u w:val="single"/>
        </w:rPr>
        <w:t xml:space="preserve">   станция) </w:t>
      </w:r>
    </w:p>
    <w:p>
      <w:pPr>
        <w:spacing w:after="0"/>
        <w:ind w:left="0"/>
        <w:jc w:val="both"/>
      </w:pPr>
      <w:r>
        <w:rPr>
          <w:rFonts w:ascii="Times New Roman"/>
          <w:b/>
          <w:i w:val="false"/>
          <w:color w:val="000000"/>
          <w:sz w:val="28"/>
        </w:rPr>
        <w:t xml:space="preserve">Непал </w:t>
      </w:r>
    </w:p>
    <w:p>
      <w:pPr>
        <w:spacing w:after="0"/>
        <w:ind w:left="0"/>
        <w:jc w:val="both"/>
      </w:pPr>
      <w:r>
        <w:rPr>
          <w:rFonts w:ascii="Times New Roman"/>
          <w:b/>
          <w:i w:val="false"/>
          <w:color w:val="000000"/>
          <w:sz w:val="28"/>
        </w:rPr>
        <w:t xml:space="preserve">Биргундж - Үндістанмен шекара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Биргундж </w:t>
      </w:r>
      <w:r>
        <w:rPr>
          <w:rFonts w:ascii="Times New Roman"/>
          <w:b w:val="false"/>
          <w:i/>
          <w:color w:val="000000"/>
          <w:sz w:val="28"/>
        </w:rPr>
        <w:t xml:space="preserve">  (шекаралық </w:t>
      </w:r>
      <w:r>
        <w:br/>
      </w:r>
      <w:r>
        <w:rPr>
          <w:rFonts w:ascii="Times New Roman"/>
          <w:b w:val="false"/>
          <w:i w:val="false"/>
          <w:color w:val="000000"/>
          <w:sz w:val="28"/>
        </w:rPr>
        <w:t xml:space="preserve">
V  </w:t>
      </w:r>
      <w:r>
        <w:rPr>
          <w:rFonts w:ascii="Times New Roman"/>
          <w:b w:val="false"/>
          <w:i/>
          <w:color w:val="000000"/>
          <w:sz w:val="28"/>
        </w:rPr>
        <w:t xml:space="preserve">станция) </w:t>
      </w:r>
      <w:r>
        <w:br/>
      </w:r>
      <w:r>
        <w:rPr>
          <w:rFonts w:ascii="Times New Roman"/>
          <w:b w:val="false"/>
          <w:i w:val="false"/>
          <w:color w:val="000000"/>
          <w:sz w:val="28"/>
        </w:rPr>
        <w:t xml:space="preserve">
  (Раксаул, </w:t>
      </w:r>
      <w:r>
        <w:br/>
      </w:r>
      <w:r>
        <w:rPr>
          <w:rFonts w:ascii="Times New Roman"/>
          <w:b w:val="false"/>
          <w:i w:val="false"/>
          <w:color w:val="000000"/>
          <w:sz w:val="28"/>
        </w:rPr>
        <w:t xml:space="preserve">
   Үндістан) </w:t>
      </w:r>
    </w:p>
    <w:p>
      <w:pPr>
        <w:spacing w:after="0"/>
        <w:ind w:left="0"/>
        <w:jc w:val="both"/>
      </w:pPr>
      <w:r>
        <w:rPr>
          <w:rFonts w:ascii="Times New Roman"/>
          <w:b/>
          <w:i w:val="false"/>
          <w:color w:val="000000"/>
          <w:sz w:val="28"/>
        </w:rPr>
        <w:t xml:space="preserve">[Какарвитта - Панитанки] </w:t>
      </w:r>
    </w:p>
    <w:p>
      <w:pPr>
        <w:spacing w:after="0"/>
        <w:ind w:left="0"/>
        <w:jc w:val="both"/>
      </w:pPr>
      <w:r>
        <w:rPr>
          <w:rFonts w:ascii="Times New Roman"/>
          <w:b w:val="false"/>
          <w:i w:val="false"/>
          <w:color w:val="000000"/>
          <w:sz w:val="28"/>
        </w:rPr>
        <w:t xml:space="preserve">| [Какарвитта </w:t>
      </w:r>
      <w:r>
        <w:br/>
      </w:r>
      <w:r>
        <w:rPr>
          <w:rFonts w:ascii="Times New Roman"/>
          <w:b w:val="false"/>
          <w:i w:val="false"/>
          <w:color w:val="000000"/>
          <w:sz w:val="28"/>
        </w:rPr>
        <w:t xml:space="preserve">
|  </w:t>
      </w:r>
      <w:r>
        <w:rPr>
          <w:rFonts w:ascii="Times New Roman"/>
          <w:b w:val="false"/>
          <w:i/>
          <w:color w:val="000000"/>
          <w:sz w:val="28"/>
        </w:rPr>
        <w:t xml:space="preserve">(шекаралық станция) </w:t>
      </w:r>
      <w:r>
        <w:br/>
      </w:r>
      <w:r>
        <w:rPr>
          <w:rFonts w:ascii="Times New Roman"/>
          <w:b w:val="false"/>
          <w:i w:val="false"/>
          <w:color w:val="000000"/>
          <w:sz w:val="28"/>
        </w:rPr>
        <w:t xml:space="preserve">
V (Панитанки, Үндістан)] </w:t>
      </w:r>
    </w:p>
    <w:p>
      <w:pPr>
        <w:spacing w:after="0"/>
        <w:ind w:left="0"/>
        <w:jc w:val="both"/>
      </w:pPr>
      <w:r>
        <w:rPr>
          <w:rFonts w:ascii="Times New Roman"/>
          <w:b/>
          <w:i w:val="false"/>
          <w:color w:val="000000"/>
          <w:sz w:val="28"/>
        </w:rPr>
        <w:t xml:space="preserve">[Биратнагар - Джогбани] </w:t>
      </w:r>
    </w:p>
    <w:p>
      <w:pPr>
        <w:spacing w:after="0"/>
        <w:ind w:left="0"/>
        <w:jc w:val="both"/>
      </w:pPr>
      <w:r>
        <w:rPr>
          <w:rFonts w:ascii="Times New Roman"/>
          <w:b w:val="false"/>
          <w:i w:val="false"/>
          <w:color w:val="000000"/>
          <w:sz w:val="28"/>
        </w:rPr>
        <w:t xml:space="preserve">| [Биратнагар </w:t>
      </w:r>
      <w:r>
        <w:br/>
      </w:r>
      <w:r>
        <w:rPr>
          <w:rFonts w:ascii="Times New Roman"/>
          <w:b w:val="false"/>
          <w:i w:val="false"/>
          <w:color w:val="000000"/>
          <w:sz w:val="28"/>
        </w:rPr>
        <w:t xml:space="preserve">
V  </w:t>
      </w:r>
      <w:r>
        <w:rPr>
          <w:rFonts w:ascii="Times New Roman"/>
          <w:b w:val="false"/>
          <w:i/>
          <w:color w:val="000000"/>
          <w:sz w:val="28"/>
        </w:rPr>
        <w:t xml:space="preserve">(шекаралық станция) </w:t>
      </w:r>
      <w:r>
        <w:br/>
      </w:r>
      <w:r>
        <w:rPr>
          <w:rFonts w:ascii="Times New Roman"/>
          <w:b w:val="false"/>
          <w:i w:val="false"/>
          <w:color w:val="000000"/>
          <w:sz w:val="28"/>
        </w:rPr>
        <w:t xml:space="preserve">
  (Джогбани, Үндістан)] </w:t>
      </w:r>
    </w:p>
    <w:p>
      <w:pPr>
        <w:spacing w:after="0"/>
        <w:ind w:left="0"/>
        <w:jc w:val="both"/>
      </w:pPr>
      <w:r>
        <w:rPr>
          <w:rFonts w:ascii="Times New Roman"/>
          <w:b/>
          <w:i w:val="false"/>
          <w:color w:val="000000"/>
          <w:sz w:val="28"/>
        </w:rPr>
        <w:t xml:space="preserve">Пакистан </w:t>
      </w:r>
    </w:p>
    <w:p>
      <w:pPr>
        <w:spacing w:after="0"/>
        <w:ind w:left="0"/>
        <w:jc w:val="both"/>
      </w:pPr>
      <w:r>
        <w:rPr>
          <w:rFonts w:ascii="Times New Roman"/>
          <w:b/>
          <w:i w:val="false"/>
          <w:color w:val="000000"/>
          <w:sz w:val="28"/>
        </w:rPr>
        <w:t xml:space="preserve">Кохитафтан - Вагах </w:t>
      </w:r>
    </w:p>
    <w:p>
      <w:pPr>
        <w:spacing w:after="0"/>
        <w:ind w:left="0"/>
        <w:jc w:val="both"/>
      </w:pPr>
      <w:r>
        <w:rPr>
          <w:rFonts w:ascii="Times New Roman"/>
          <w:b w:val="false"/>
          <w:i w:val="false"/>
          <w:color w:val="000000"/>
          <w:sz w:val="28"/>
        </w:rPr>
        <w:t xml:space="preserve">(Мирджаве, Иран Ислам </w:t>
      </w:r>
      <w:r>
        <w:br/>
      </w:r>
      <w:r>
        <w:rPr>
          <w:rFonts w:ascii="Times New Roman"/>
          <w:b w:val="false"/>
          <w:i w:val="false"/>
          <w:color w:val="000000"/>
          <w:sz w:val="28"/>
        </w:rPr>
        <w:t xml:space="preserve">
  Республикасы) </w:t>
      </w:r>
    </w:p>
    <w:p>
      <w:pPr>
        <w:spacing w:after="0"/>
        <w:ind w:left="0"/>
        <w:jc w:val="both"/>
      </w:pPr>
      <w:r>
        <w:rPr>
          <w:rFonts w:ascii="Times New Roman"/>
          <w:b w:val="false"/>
          <w:i w:val="false"/>
          <w:color w:val="000000"/>
          <w:sz w:val="28"/>
        </w:rPr>
        <w:t xml:space="preserve">| Кохитафтан </w:t>
      </w:r>
      <w:r>
        <w:br/>
      </w:r>
      <w:r>
        <w:rPr>
          <w:rFonts w:ascii="Times New Roman"/>
          <w:b w:val="false"/>
          <w:i w:val="false"/>
          <w:color w:val="000000"/>
          <w:sz w:val="28"/>
        </w:rPr>
        <w:t xml:space="preserve">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Далбандин               -&gt; Гвадар  </w:t>
      </w:r>
      <w:r>
        <w:rPr>
          <w:rFonts w:ascii="Times New Roman"/>
          <w:b w:val="false"/>
          <w:i/>
          <w:color w:val="000000"/>
          <w:sz w:val="28"/>
        </w:rPr>
        <w:t xml:space="preserve">(порт жанындағы станция) </w:t>
      </w:r>
      <w:r>
        <w:br/>
      </w:r>
      <w:r>
        <w:rPr>
          <w:rFonts w:ascii="Times New Roman"/>
          <w:b w:val="false"/>
          <w:i w:val="false"/>
          <w:color w:val="000000"/>
          <w:sz w:val="28"/>
        </w:rPr>
        <w:t xml:space="preserve">
V </w:t>
      </w:r>
      <w:r>
        <w:rPr>
          <w:rFonts w:ascii="Times New Roman"/>
          <w:b w:val="false"/>
          <w:i/>
          <w:color w:val="000000"/>
          <w:sz w:val="28"/>
        </w:rPr>
        <w:t xml:space="preserve">(тораптық станция) </w:t>
      </w:r>
      <w:r>
        <w:br/>
      </w:r>
      <w:r>
        <w:rPr>
          <w:rFonts w:ascii="Times New Roman"/>
          <w:b w:val="false"/>
          <w:i w:val="false"/>
          <w:color w:val="000000"/>
          <w:sz w:val="28"/>
        </w:rPr>
        <w:t xml:space="preserve">
  Спезанд  </w:t>
      </w:r>
      <w:r>
        <w:rPr>
          <w:rFonts w:ascii="Times New Roman"/>
          <w:b w:val="false"/>
          <w:i/>
          <w:color w:val="000000"/>
          <w:sz w:val="28"/>
        </w:rPr>
        <w:t xml:space="preserve">(тораптық       -&gt;  </w:t>
      </w:r>
      <w:r>
        <w:rPr>
          <w:rFonts w:ascii="Times New Roman"/>
          <w:b w:val="false"/>
          <w:i w:val="false"/>
          <w:color w:val="000000"/>
          <w:sz w:val="28"/>
        </w:rPr>
        <w:t xml:space="preserve">Кетта - Бостан - Чаман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  станция)                   станция)  </w:t>
      </w:r>
      <w:r>
        <w:rPr>
          <w:rFonts w:ascii="Times New Roman"/>
          <w:b w:val="false"/>
          <w:i w:val="false"/>
          <w:color w:val="000000"/>
          <w:sz w:val="28"/>
        </w:rPr>
        <w:t xml:space="preserve">- (Ауғанстан) </w:t>
      </w:r>
      <w:r>
        <w:br/>
      </w:r>
      <w:r>
        <w:rPr>
          <w:rFonts w:ascii="Times New Roman"/>
          <w:b w:val="false"/>
          <w:i w:val="false"/>
          <w:color w:val="000000"/>
          <w:sz w:val="28"/>
        </w:rPr>
        <w:t xml:space="preserve">
  Рохри  </w:t>
      </w:r>
      <w:r>
        <w:rPr>
          <w:rFonts w:ascii="Times New Roman"/>
          <w:b w:val="false"/>
          <w:i/>
          <w:color w:val="000000"/>
          <w:sz w:val="28"/>
        </w:rPr>
        <w:t xml:space="preserve">(тораптық         -&gt;  </w:t>
      </w:r>
      <w:r>
        <w:rPr>
          <w:rFonts w:ascii="Times New Roman"/>
          <w:b w:val="false"/>
          <w:i w:val="false"/>
          <w:color w:val="000000"/>
          <w:sz w:val="28"/>
        </w:rPr>
        <w:t xml:space="preserve">Хайдарабад  </w:t>
      </w:r>
      <w:r>
        <w:rPr>
          <w:rFonts w:ascii="Times New Roman"/>
          <w:b w:val="false"/>
          <w:i/>
          <w:color w:val="000000"/>
          <w:sz w:val="28"/>
        </w:rPr>
        <w:t xml:space="preserve">(тораптық станция) -  </w:t>
      </w:r>
      <w:r>
        <w:rPr>
          <w:rFonts w:ascii="Times New Roman"/>
          <w:b w:val="false"/>
          <w:i w:val="false"/>
          <w:color w:val="000000"/>
          <w:sz w:val="28"/>
        </w:rPr>
        <w:t xml:space="preserve">Карачи  </w:t>
      </w:r>
      <w:r>
        <w:br/>
      </w:r>
      <w:r>
        <w:rPr>
          <w:rFonts w:ascii="Times New Roman"/>
          <w:b w:val="false"/>
          <w:i w:val="false"/>
          <w:color w:val="000000"/>
          <w:sz w:val="28"/>
        </w:rPr>
        <w:t>
</w:t>
      </w:r>
      <w:r>
        <w:rPr>
          <w:rFonts w:ascii="Times New Roman"/>
          <w:b w:val="false"/>
          <w:i/>
          <w:color w:val="000000"/>
          <w:sz w:val="28"/>
        </w:rPr>
        <w:t xml:space="preserve">  станция)                   (порт жанындағы станция)  </w:t>
      </w:r>
      <w:r>
        <w:rPr>
          <w:rFonts w:ascii="Times New Roman"/>
          <w:b w:val="false"/>
          <w:i w:val="false"/>
          <w:color w:val="000000"/>
          <w:sz w:val="28"/>
        </w:rPr>
        <w:t xml:space="preserve">-  </w:t>
      </w:r>
      <w:r>
        <w:rPr>
          <w:rFonts w:ascii="Times New Roman"/>
          <w:b w:val="false"/>
          <w:i w:val="false"/>
          <w:color w:val="000000"/>
          <w:sz w:val="28"/>
          <w:u w:val="single"/>
        </w:rPr>
        <w:t xml:space="preserve">Касим </w:t>
      </w:r>
      <w:r>
        <w:br/>
      </w:r>
      <w:r>
        <w:rPr>
          <w:rFonts w:ascii="Times New Roman"/>
          <w:b w:val="false"/>
          <w:i w:val="false"/>
          <w:color w:val="000000"/>
          <w:sz w:val="28"/>
        </w:rPr>
        <w:t>
</w:t>
      </w:r>
      <w:r>
        <w:rPr>
          <w:rFonts w:ascii="Times New Roman"/>
          <w:b w:val="false"/>
          <w:i/>
          <w:color w:val="000000"/>
          <w:sz w:val="28"/>
        </w:rPr>
        <w:t xml:space="preserve">                               (порт жанындағы  станция) </w:t>
      </w:r>
      <w:r>
        <w:br/>
      </w:r>
      <w:r>
        <w:rPr>
          <w:rFonts w:ascii="Times New Roman"/>
          <w:b w:val="false"/>
          <w:i w:val="false"/>
          <w:color w:val="000000"/>
          <w:sz w:val="28"/>
        </w:rPr>
        <w:t xml:space="preserve">
                              | </w:t>
      </w:r>
      <w:r>
        <w:br/>
      </w:r>
      <w:r>
        <w:rPr>
          <w:rFonts w:ascii="Times New Roman"/>
          <w:b w:val="false"/>
          <w:i w:val="false"/>
          <w:color w:val="000000"/>
          <w:sz w:val="28"/>
        </w:rPr>
        <w:t xml:space="preserve">
                              -&gt; Хайдарабад  </w:t>
      </w:r>
      <w:r>
        <w:rPr>
          <w:rFonts w:ascii="Times New Roman"/>
          <w:b w:val="false"/>
          <w:i/>
          <w:color w:val="000000"/>
          <w:sz w:val="28"/>
        </w:rPr>
        <w:t xml:space="preserve">(тораптық станция) - </w:t>
      </w:r>
      <w:r>
        <w:br/>
      </w:r>
      <w:r>
        <w:rPr>
          <w:rFonts w:ascii="Times New Roman"/>
          <w:b w:val="false"/>
          <w:i w:val="false"/>
          <w:color w:val="000000"/>
          <w:sz w:val="28"/>
        </w:rPr>
        <w:t xml:space="preserve">
                                 Мирпурхас - Хокропар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 Лодхран                  </w:t>
      </w:r>
      <w:r>
        <w:rPr>
          <w:rFonts w:ascii="Times New Roman"/>
          <w:b w:val="false"/>
          <w:i/>
          <w:color w:val="000000"/>
          <w:sz w:val="28"/>
        </w:rPr>
        <w:t xml:space="preserve">-&gt;  </w:t>
      </w:r>
      <w:r>
        <w:rPr>
          <w:rFonts w:ascii="Times New Roman"/>
          <w:b w:val="false"/>
          <w:i w:val="false"/>
          <w:color w:val="000000"/>
          <w:sz w:val="28"/>
        </w:rPr>
        <w:t xml:space="preserve">Шер-Шах  </w:t>
      </w:r>
      <w:r>
        <w:rPr>
          <w:rFonts w:ascii="Times New Roman"/>
          <w:b w:val="false"/>
          <w:i/>
          <w:color w:val="000000"/>
          <w:sz w:val="28"/>
        </w:rPr>
        <w:t xml:space="preserve">(тораптық станция)  </w:t>
      </w:r>
      <w:r>
        <w:rPr>
          <w:rFonts w:ascii="Times New Roman"/>
          <w:b w:val="false"/>
          <w:i w:val="false"/>
          <w:color w:val="000000"/>
          <w:sz w:val="28"/>
        </w:rPr>
        <w:t xml:space="preserve">- Ханевал </w:t>
      </w:r>
      <w:r>
        <w:br/>
      </w:r>
      <w:r>
        <w:rPr>
          <w:rFonts w:ascii="Times New Roman"/>
          <w:b w:val="false"/>
          <w:i w:val="false"/>
          <w:color w:val="000000"/>
          <w:sz w:val="28"/>
        </w:rPr>
        <w:t xml:space="preserve">
|  </w:t>
      </w:r>
      <w:r>
        <w:rPr>
          <w:rFonts w:ascii="Times New Roman"/>
          <w:b w:val="false"/>
          <w:i/>
          <w:color w:val="000000"/>
          <w:sz w:val="28"/>
        </w:rPr>
        <w:t xml:space="preserve">(тораптық </w:t>
      </w:r>
      <w:r>
        <w:rPr>
          <w:rFonts w:ascii="Times New Roman"/>
          <w:b w:val="false"/>
          <w:i w:val="false"/>
          <w:color w:val="000000"/>
          <w:sz w:val="28"/>
          <w:u w:val="single"/>
        </w:rPr>
        <w:t xml:space="preserve">                   Файсалабад </w:t>
      </w:r>
      <w:r>
        <w:rPr>
          <w:rFonts w:ascii="Times New Roman"/>
          <w:b w:val="false"/>
          <w:i w:val="false"/>
          <w:color w:val="000000"/>
          <w:sz w:val="28"/>
        </w:rPr>
        <w:t xml:space="preserve">- Шахдара  </w:t>
      </w:r>
      <w:r>
        <w:rPr>
          <w:rFonts w:ascii="Times New Roman"/>
          <w:b w:val="false"/>
          <w:i/>
          <w:color w:val="000000"/>
          <w:sz w:val="28"/>
        </w:rPr>
        <w:t xml:space="preserve">(тораптық станция)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                  (Лахор-Пешавар желісімен қатынас) </w:t>
      </w:r>
      <w:r>
        <w:br/>
      </w:r>
      <w:r>
        <w:rPr>
          <w:rFonts w:ascii="Times New Roman"/>
          <w:b w:val="false"/>
          <w:i w:val="false"/>
          <w:color w:val="000000"/>
          <w:sz w:val="28"/>
        </w:rPr>
        <w:t xml:space="preserve">
| </w:t>
      </w:r>
      <w:r>
        <w:rPr>
          <w:rFonts w:ascii="Times New Roman"/>
          <w:b w:val="false"/>
          <w:i/>
          <w:color w:val="000000"/>
          <w:sz w:val="28"/>
        </w:rPr>
        <w:t xml:space="preserve">                         -&gt;  </w:t>
      </w:r>
      <w:r>
        <w:rPr>
          <w:rFonts w:ascii="Times New Roman"/>
          <w:b w:val="false"/>
          <w:i w:val="false"/>
          <w:color w:val="000000"/>
          <w:sz w:val="28"/>
        </w:rPr>
        <w:t xml:space="preserve">Шер-Шах - Кундиан - Атток  </w:t>
      </w:r>
      <w:r>
        <w:rPr>
          <w:rFonts w:ascii="Times New Roman"/>
          <w:b w:val="false"/>
          <w:i/>
          <w:color w:val="000000"/>
          <w:sz w:val="28"/>
        </w:rPr>
        <w:t xml:space="preserve">(тораптық </w:t>
      </w:r>
      <w:r>
        <w:br/>
      </w:r>
      <w:r>
        <w:rPr>
          <w:rFonts w:ascii="Times New Roman"/>
          <w:b w:val="false"/>
          <w:i w:val="false"/>
          <w:color w:val="000000"/>
          <w:sz w:val="28"/>
        </w:rPr>
        <w:t xml:space="preserve">
| </w:t>
      </w:r>
      <w:r>
        <w:rPr>
          <w:rFonts w:ascii="Times New Roman"/>
          <w:b w:val="false"/>
          <w:i/>
          <w:color w:val="000000"/>
          <w:sz w:val="28"/>
        </w:rPr>
        <w:t xml:space="preserve">                            станция) -  </w:t>
      </w:r>
      <w:r>
        <w:rPr>
          <w:rFonts w:ascii="Times New Roman"/>
          <w:b w:val="false"/>
          <w:i w:val="false"/>
          <w:color w:val="000000"/>
          <w:sz w:val="28"/>
          <w:u w:val="single"/>
        </w:rPr>
        <w:t xml:space="preserve">Пешавар </w:t>
      </w:r>
      <w:r>
        <w:rPr>
          <w:rFonts w:ascii="Times New Roman"/>
          <w:b w:val="false"/>
          <w:i/>
          <w:color w:val="000000"/>
          <w:sz w:val="28"/>
        </w:rPr>
        <w:t xml:space="preserve">  (шекаралық </w:t>
      </w:r>
      <w:r>
        <w:br/>
      </w:r>
      <w:r>
        <w:rPr>
          <w:rFonts w:ascii="Times New Roman"/>
          <w:b w:val="false"/>
          <w:i w:val="false"/>
          <w:color w:val="000000"/>
          <w:sz w:val="28"/>
        </w:rPr>
        <w:t xml:space="preserve">
| </w:t>
      </w:r>
      <w:r>
        <w:rPr>
          <w:rFonts w:ascii="Times New Roman"/>
          <w:b w:val="false"/>
          <w:i/>
          <w:color w:val="000000"/>
          <w:sz w:val="28"/>
        </w:rPr>
        <w:t xml:space="preserve">                            станция) -  </w:t>
      </w:r>
      <w:r>
        <w:rPr>
          <w:rFonts w:ascii="Times New Roman"/>
          <w:b w:val="false"/>
          <w:i w:val="false"/>
          <w:color w:val="000000"/>
          <w:sz w:val="28"/>
        </w:rPr>
        <w:t xml:space="preserve">(Ауғанстан) </w:t>
      </w:r>
      <w:r>
        <w:br/>
      </w:r>
      <w:r>
        <w:rPr>
          <w:rFonts w:ascii="Times New Roman"/>
          <w:b w:val="false"/>
          <w:i w:val="false"/>
          <w:color w:val="000000"/>
          <w:sz w:val="28"/>
        </w:rPr>
        <w:t xml:space="preserve">
  | Ханевал          </w:t>
      </w:r>
      <w:r>
        <w:rPr>
          <w:rFonts w:ascii="Times New Roman"/>
          <w:b w:val="false"/>
          <w:i/>
          <w:color w:val="000000"/>
          <w:sz w:val="28"/>
        </w:rPr>
        <w:t xml:space="preserve">        -&gt;  </w:t>
      </w:r>
      <w:r>
        <w:rPr>
          <w:rFonts w:ascii="Times New Roman"/>
          <w:b w:val="false"/>
          <w:i w:val="false"/>
          <w:color w:val="000000"/>
          <w:sz w:val="28"/>
        </w:rPr>
        <w:t xml:space="preserve">Шахдара (Лахор-Пешавар желісімен </w:t>
      </w:r>
      <w:r>
        <w:br/>
      </w:r>
      <w:r>
        <w:rPr>
          <w:rFonts w:ascii="Times New Roman"/>
          <w:b w:val="false"/>
          <w:i w:val="false"/>
          <w:color w:val="000000"/>
          <w:sz w:val="28"/>
        </w:rPr>
        <w:t xml:space="preserve">
V  </w:t>
      </w:r>
      <w:r>
        <w:rPr>
          <w:rFonts w:ascii="Times New Roman"/>
          <w:b w:val="false"/>
          <w:i/>
          <w:color w:val="000000"/>
          <w:sz w:val="28"/>
        </w:rPr>
        <w:t xml:space="preserve">(тораптық </w:t>
      </w:r>
      <w:r>
        <w:rPr>
          <w:rFonts w:ascii="Times New Roman"/>
          <w:b w:val="false"/>
          <w:i w:val="false"/>
          <w:color w:val="000000"/>
          <w:sz w:val="28"/>
        </w:rPr>
        <w:t xml:space="preserve">                  қатынас)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w:t>
      </w:r>
      <w:r>
        <w:rPr>
          <w:rFonts w:ascii="Times New Roman"/>
          <w:b w:val="false"/>
          <w:i w:val="false"/>
          <w:color w:val="000000"/>
          <w:sz w:val="28"/>
          <w:u w:val="single"/>
        </w:rPr>
        <w:t xml:space="preserve">   Мултан </w:t>
      </w:r>
      <w:r>
        <w:br/>
      </w:r>
      <w:r>
        <w:rPr>
          <w:rFonts w:ascii="Times New Roman"/>
          <w:b w:val="false"/>
          <w:i w:val="false"/>
          <w:color w:val="000000"/>
          <w:sz w:val="28"/>
        </w:rPr>
        <w:t>
</w:t>
      </w:r>
      <w:r>
        <w:rPr>
          <w:rFonts w:ascii="Times New Roman"/>
          <w:b w:val="false"/>
          <w:i w:val="false"/>
          <w:color w:val="000000"/>
          <w:sz w:val="28"/>
          <w:u w:val="single"/>
        </w:rPr>
        <w:t xml:space="preserve">     Лахор </w:t>
      </w:r>
      <w:r>
        <w:rPr>
          <w:rFonts w:ascii="Times New Roman"/>
          <w:b w:val="false"/>
          <w:i/>
          <w:color w:val="000000"/>
          <w:sz w:val="28"/>
        </w:rPr>
        <w:t xml:space="preserve">  (тораптық станция) </w:t>
      </w:r>
      <w:r>
        <w:br/>
      </w:r>
      <w:r>
        <w:rPr>
          <w:rFonts w:ascii="Times New Roman"/>
          <w:b w:val="false"/>
          <w:i w:val="false"/>
          <w:color w:val="000000"/>
          <w:sz w:val="28"/>
        </w:rPr>
        <w:t xml:space="preserve">
   Вагах  </w:t>
      </w:r>
      <w:r>
        <w:rPr>
          <w:rFonts w:ascii="Times New Roman"/>
          <w:b w:val="false"/>
          <w:i/>
          <w:color w:val="000000"/>
          <w:sz w:val="28"/>
        </w:rPr>
        <w:t xml:space="preserve">(шекаралық станция)  </w:t>
      </w:r>
      <w:r>
        <w:rPr>
          <w:rFonts w:ascii="Times New Roman"/>
          <w:b w:val="false"/>
          <w:i w:val="false"/>
          <w:color w:val="000000"/>
          <w:sz w:val="28"/>
        </w:rPr>
        <w:t xml:space="preserve">(Аттари, Үндістан) </w:t>
      </w:r>
    </w:p>
    <w:p>
      <w:pPr>
        <w:spacing w:after="0"/>
        <w:ind w:left="0"/>
        <w:jc w:val="both"/>
      </w:pPr>
      <w:r>
        <w:rPr>
          <w:rFonts w:ascii="Times New Roman"/>
          <w:b/>
          <w:i w:val="false"/>
          <w:color w:val="000000"/>
          <w:sz w:val="28"/>
        </w:rPr>
        <w:t xml:space="preserve">  Пешавар-Лахор </w:t>
      </w:r>
    </w:p>
    <w:p>
      <w:pPr>
        <w:spacing w:after="0"/>
        <w:ind w:left="0"/>
        <w:jc w:val="both"/>
      </w:pPr>
      <w:r>
        <w:rPr>
          <w:rFonts w:ascii="Times New Roman"/>
          <w:b w:val="false"/>
          <w:i w:val="false"/>
          <w:color w:val="000000"/>
          <w:sz w:val="28"/>
        </w:rPr>
        <w:t xml:space="preserve">  (Ауғанстан)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Пешавар </w:t>
      </w:r>
      <w:r>
        <w:br/>
      </w:r>
      <w:r>
        <w:rPr>
          <w:rFonts w:ascii="Times New Roman"/>
          <w:b w:val="false"/>
          <w:i w:val="false"/>
          <w:color w:val="000000"/>
          <w:sz w:val="28"/>
        </w:rPr>
        <w:t xml:space="preserve">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Атток  </w:t>
      </w:r>
      <w:r>
        <w:rPr>
          <w:rFonts w:ascii="Times New Roman"/>
          <w:b w:val="false"/>
          <w:i/>
          <w:color w:val="000000"/>
          <w:sz w:val="28"/>
        </w:rPr>
        <w:t xml:space="preserve">(тораптық         -&gt;  </w:t>
      </w:r>
      <w:r>
        <w:rPr>
          <w:rFonts w:ascii="Times New Roman"/>
          <w:b w:val="false"/>
          <w:i w:val="false"/>
          <w:color w:val="000000"/>
          <w:sz w:val="28"/>
        </w:rPr>
        <w:t xml:space="preserve">Шер-Шах - Лодхран (Кохитафтан - Вагах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желісімен қатынас) </w:t>
      </w:r>
      <w:r>
        <w:br/>
      </w:r>
      <w:r>
        <w:rPr>
          <w:rFonts w:ascii="Times New Roman"/>
          <w:b w:val="false"/>
          <w:i w:val="false"/>
          <w:color w:val="000000"/>
          <w:sz w:val="28"/>
        </w:rPr>
        <w:t xml:space="preserve">
|  </w:t>
      </w:r>
      <w:r>
        <w:rPr>
          <w:rFonts w:ascii="Times New Roman"/>
          <w:b w:val="false"/>
          <w:i w:val="false"/>
          <w:color w:val="000000"/>
          <w:sz w:val="28"/>
          <w:u w:val="single"/>
        </w:rPr>
        <w:t xml:space="preserve">Исламабад </w:t>
      </w:r>
      <w:r>
        <w:br/>
      </w:r>
      <w:r>
        <w:rPr>
          <w:rFonts w:ascii="Times New Roman"/>
          <w:b w:val="false"/>
          <w:i w:val="false"/>
          <w:color w:val="000000"/>
          <w:sz w:val="28"/>
        </w:rPr>
        <w:t xml:space="preserve">
  |  </w:t>
      </w:r>
      <w:r>
        <w:rPr>
          <w:rFonts w:ascii="Times New Roman"/>
          <w:b w:val="false"/>
          <w:i w:val="false"/>
          <w:color w:val="000000"/>
          <w:sz w:val="28"/>
          <w:u w:val="single"/>
        </w:rPr>
        <w:t xml:space="preserve">Равалпинди </w:t>
      </w:r>
      <w:r>
        <w:br/>
      </w:r>
      <w:r>
        <w:rPr>
          <w:rFonts w:ascii="Times New Roman"/>
          <w:b w:val="false"/>
          <w:i w:val="false"/>
          <w:color w:val="000000"/>
          <w:sz w:val="28"/>
        </w:rPr>
        <w:t xml:space="preserve">
| Шахдара </w:t>
      </w:r>
      <w:r>
        <w:rPr>
          <w:rFonts w:ascii="Times New Roman"/>
          <w:b w:val="false"/>
          <w:i/>
          <w:color w:val="000000"/>
          <w:sz w:val="28"/>
        </w:rPr>
        <w:t xml:space="preserve">                 -&gt;  </w:t>
      </w:r>
      <w:r>
        <w:rPr>
          <w:rFonts w:ascii="Times New Roman"/>
          <w:b w:val="false"/>
          <w:i w:val="false"/>
          <w:color w:val="000000"/>
          <w:sz w:val="28"/>
        </w:rPr>
        <w:t xml:space="preserve">Ханевал - Лодхран (Кохитафтан - Вагах </w:t>
      </w:r>
      <w:r>
        <w:br/>
      </w:r>
      <w:r>
        <w:rPr>
          <w:rFonts w:ascii="Times New Roman"/>
          <w:b w:val="false"/>
          <w:i w:val="false"/>
          <w:color w:val="000000"/>
          <w:sz w:val="28"/>
        </w:rPr>
        <w:t xml:space="preserve">
V  </w:t>
      </w:r>
      <w:r>
        <w:rPr>
          <w:rFonts w:ascii="Times New Roman"/>
          <w:b w:val="false"/>
          <w:i/>
          <w:color w:val="000000"/>
          <w:sz w:val="28"/>
        </w:rPr>
        <w:t xml:space="preserve">(тораптық </w:t>
      </w:r>
      <w:r>
        <w:rPr>
          <w:rFonts w:ascii="Times New Roman"/>
          <w:b w:val="false"/>
          <w:i w:val="false"/>
          <w:color w:val="000000"/>
          <w:sz w:val="28"/>
        </w:rPr>
        <w:t xml:space="preserve">                  желісімен қатынас)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w:t>
      </w:r>
      <w:r>
        <w:rPr>
          <w:rFonts w:ascii="Times New Roman"/>
          <w:b w:val="false"/>
          <w:i w:val="false"/>
          <w:color w:val="000000"/>
          <w:sz w:val="28"/>
          <w:u w:val="single"/>
        </w:rPr>
        <w:t xml:space="preserve">   Лахор </w:t>
      </w:r>
    </w:p>
    <w:p>
      <w:pPr>
        <w:spacing w:after="0"/>
        <w:ind w:left="0"/>
        <w:jc w:val="both"/>
      </w:pPr>
      <w:r>
        <w:rPr>
          <w:rFonts w:ascii="Times New Roman"/>
          <w:b/>
          <w:i w:val="false"/>
          <w:color w:val="000000"/>
          <w:sz w:val="28"/>
        </w:rPr>
        <w:t xml:space="preserve">   Корей Республикасы  </w:t>
      </w:r>
    </w:p>
    <w:p>
      <w:pPr>
        <w:spacing w:after="0"/>
        <w:ind w:left="0"/>
        <w:jc w:val="both"/>
      </w:pPr>
      <w:r>
        <w:rPr>
          <w:rFonts w:ascii="Times New Roman"/>
          <w:b/>
          <w:i w:val="false"/>
          <w:color w:val="000000"/>
          <w:sz w:val="28"/>
        </w:rPr>
        <w:t xml:space="preserve">Мунсан - Пусан </w:t>
      </w:r>
    </w:p>
    <w:p>
      <w:pPr>
        <w:spacing w:after="0"/>
        <w:ind w:left="0"/>
        <w:jc w:val="both"/>
      </w:pPr>
      <w:r>
        <w:rPr>
          <w:rFonts w:ascii="Times New Roman"/>
          <w:b w:val="false"/>
          <w:i w:val="false"/>
          <w:color w:val="000000"/>
          <w:sz w:val="28"/>
        </w:rPr>
        <w:t xml:space="preserve">(Бондон, Корей Халық Демократиялық Республикасы) </w:t>
      </w:r>
    </w:p>
    <w:p>
      <w:pPr>
        <w:spacing w:after="0"/>
        <w:ind w:left="0"/>
        <w:jc w:val="both"/>
      </w:pPr>
      <w:r>
        <w:rPr>
          <w:rFonts w:ascii="Times New Roman"/>
          <w:b w:val="false"/>
          <w:i w:val="false"/>
          <w:color w:val="000000"/>
          <w:sz w:val="28"/>
        </w:rPr>
        <w:t xml:space="preserve">| Мунсан </w:t>
      </w:r>
      <w:r>
        <w:br/>
      </w:r>
      <w:r>
        <w:rPr>
          <w:rFonts w:ascii="Times New Roman"/>
          <w:b w:val="false"/>
          <w:i w:val="false"/>
          <w:color w:val="000000"/>
          <w:sz w:val="28"/>
        </w:rPr>
        <w:t xml:space="preserve">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Сеул </w:t>
      </w:r>
      <w:r>
        <w:br/>
      </w:r>
      <w:r>
        <w:rPr>
          <w:rFonts w:ascii="Times New Roman"/>
          <w:b w:val="false"/>
          <w:i w:val="false"/>
          <w:color w:val="000000"/>
          <w:sz w:val="28"/>
        </w:rPr>
        <w:t xml:space="preserve">
| Сувон </w:t>
      </w:r>
      <w:r>
        <w:br/>
      </w:r>
      <w:r>
        <w:rPr>
          <w:rFonts w:ascii="Times New Roman"/>
          <w:b w:val="false"/>
          <w:i w:val="false"/>
          <w:color w:val="000000"/>
          <w:sz w:val="28"/>
        </w:rPr>
        <w:t xml:space="preserve">
V Тэджон  </w:t>
      </w:r>
      <w:r>
        <w:rPr>
          <w:rFonts w:ascii="Times New Roman"/>
          <w:b w:val="false"/>
          <w:i/>
          <w:color w:val="000000"/>
          <w:sz w:val="28"/>
        </w:rPr>
        <w:t xml:space="preserve">(тораптық          </w:t>
      </w:r>
      <w:r>
        <w:rPr>
          <w:rFonts w:ascii="Times New Roman"/>
          <w:b w:val="false"/>
          <w:i w:val="false"/>
          <w:color w:val="000000"/>
          <w:sz w:val="28"/>
        </w:rPr>
        <w:t xml:space="preserve">-&gt;  </w:t>
      </w:r>
      <w:r>
        <w:rPr>
          <w:rFonts w:ascii="Times New Roman"/>
          <w:b w:val="false"/>
          <w:i w:val="false"/>
          <w:color w:val="000000"/>
          <w:sz w:val="28"/>
          <w:u w:val="single"/>
        </w:rPr>
        <w:t xml:space="preserve">Мокпо </w:t>
      </w:r>
      <w:r>
        <w:rPr>
          <w:rFonts w:ascii="Times New Roman"/>
          <w:b w:val="false"/>
          <w:i/>
          <w:color w:val="000000"/>
          <w:sz w:val="28"/>
        </w:rPr>
        <w:t xml:space="preserve">  (порт жанындағы станция)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Тэгу </w:t>
      </w:r>
      <w:r>
        <w:br/>
      </w:r>
      <w:r>
        <w:rPr>
          <w:rFonts w:ascii="Times New Roman"/>
          <w:b w:val="false"/>
          <w:i w:val="false"/>
          <w:color w:val="000000"/>
          <w:sz w:val="28"/>
        </w:rPr>
        <w:t>
</w:t>
      </w:r>
      <w:r>
        <w:rPr>
          <w:rFonts w:ascii="Times New Roman"/>
          <w:b w:val="false"/>
          <w:i w:val="false"/>
          <w:color w:val="000000"/>
          <w:sz w:val="28"/>
          <w:u w:val="single"/>
        </w:rPr>
        <w:t xml:space="preserve">   Пусан </w:t>
      </w:r>
      <w:r>
        <w:rPr>
          <w:rFonts w:ascii="Times New Roman"/>
          <w:b w:val="false"/>
          <w:i/>
          <w:color w:val="000000"/>
          <w:sz w:val="28"/>
        </w:rPr>
        <w:t xml:space="preserve">  (порт жанындағы </w:t>
      </w:r>
      <w:r>
        <w:rPr>
          <w:rFonts w:ascii="Times New Roman"/>
          <w:b w:val="false"/>
          <w:i/>
          <w:color w:val="000000"/>
          <w:sz w:val="28"/>
        </w:rPr>
        <w:t xml:space="preserve">  станция) </w:t>
      </w:r>
    </w:p>
    <w:p>
      <w:pPr>
        <w:spacing w:after="0"/>
        <w:ind w:left="0"/>
        <w:jc w:val="both"/>
      </w:pPr>
      <w:r>
        <w:rPr>
          <w:rFonts w:ascii="Times New Roman"/>
          <w:b/>
          <w:i w:val="false"/>
          <w:color w:val="000000"/>
          <w:sz w:val="28"/>
        </w:rPr>
        <w:t xml:space="preserve">Ресей Федерациясы </w:t>
      </w:r>
    </w:p>
    <w:p>
      <w:pPr>
        <w:spacing w:after="0"/>
        <w:ind w:left="0"/>
        <w:jc w:val="both"/>
      </w:pPr>
      <w:r>
        <w:rPr>
          <w:rFonts w:ascii="Times New Roman"/>
          <w:b/>
          <w:i w:val="false"/>
          <w:color w:val="000000"/>
          <w:sz w:val="28"/>
        </w:rPr>
        <w:t xml:space="preserve">Бусловская - Мәскеу </w:t>
      </w:r>
    </w:p>
    <w:p>
      <w:pPr>
        <w:spacing w:after="0"/>
        <w:ind w:left="0"/>
        <w:jc w:val="both"/>
      </w:pPr>
      <w:r>
        <w:rPr>
          <w:rFonts w:ascii="Times New Roman"/>
          <w:b w:val="false"/>
          <w:i w:val="false"/>
          <w:color w:val="000000"/>
          <w:sz w:val="28"/>
        </w:rPr>
        <w:t xml:space="preserve">(Вайниккала, Финляндия) </w:t>
      </w:r>
      <w:r>
        <w:br/>
      </w:r>
      <w:r>
        <w:rPr>
          <w:rFonts w:ascii="Times New Roman"/>
          <w:b w:val="false"/>
          <w:i w:val="false"/>
          <w:color w:val="000000"/>
          <w:sz w:val="28"/>
        </w:rPr>
        <w:t xml:space="preserve">
| Бусловская  </w:t>
      </w:r>
      <w:r>
        <w:rPr>
          <w:rFonts w:ascii="Times New Roman"/>
          <w:b w:val="false"/>
          <w:i/>
          <w:color w:val="000000"/>
          <w:sz w:val="28"/>
        </w:rPr>
        <w:t xml:space="preserve">(шекаралық 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Санкт-Петербург </w:t>
      </w:r>
      <w:r>
        <w:rPr>
          <w:rFonts w:ascii="Times New Roman"/>
          <w:b w:val="false"/>
          <w:i/>
          <w:color w:val="000000"/>
          <w:sz w:val="28"/>
        </w:rPr>
        <w:t xml:space="preserve">                   -&gt;  </w:t>
      </w:r>
      <w:r>
        <w:rPr>
          <w:rFonts w:ascii="Times New Roman"/>
          <w:b w:val="false"/>
          <w:i w:val="false"/>
          <w:color w:val="000000"/>
          <w:sz w:val="28"/>
        </w:rPr>
        <w:t xml:space="preserve">Мга - Волховстрой - Кошта - </w:t>
      </w:r>
      <w:r>
        <w:br/>
      </w:r>
      <w:r>
        <w:rPr>
          <w:rFonts w:ascii="Times New Roman"/>
          <w:b w:val="false"/>
          <w:i w:val="false"/>
          <w:color w:val="000000"/>
          <w:sz w:val="28"/>
        </w:rPr>
        <w:t xml:space="preserve">
|  </w:t>
      </w:r>
      <w:r>
        <w:rPr>
          <w:rFonts w:ascii="Times New Roman"/>
          <w:b w:val="false"/>
          <w:i/>
          <w:color w:val="000000"/>
          <w:sz w:val="28"/>
        </w:rPr>
        <w:t xml:space="preserve">(тораптық         </w:t>
      </w:r>
      <w:r>
        <w:rPr>
          <w:rFonts w:ascii="Times New Roman"/>
          <w:b w:val="false"/>
          <w:i w:val="false"/>
          <w:color w:val="000000"/>
          <w:sz w:val="28"/>
        </w:rPr>
        <w:t xml:space="preserve">                   Вологда - Котельнич  </w:t>
      </w:r>
      <w:r>
        <w:rPr>
          <w:rFonts w:ascii="Times New Roman"/>
          <w:b w:val="false"/>
          <w:i/>
          <w:color w:val="000000"/>
          <w:sz w:val="28"/>
        </w:rPr>
        <w:t xml:space="preserve">(тораптық </w:t>
      </w:r>
      <w:r>
        <w:br/>
      </w:r>
      <w:r>
        <w:rPr>
          <w:rFonts w:ascii="Times New Roman"/>
          <w:b w:val="false"/>
          <w:i w:val="false"/>
          <w:color w:val="000000"/>
          <w:sz w:val="28"/>
        </w:rPr>
        <w:t xml:space="preserve">
| </w:t>
      </w:r>
      <w:r>
        <w:rPr>
          <w:rFonts w:ascii="Times New Roman"/>
          <w:b w:val="false"/>
          <w:i/>
          <w:color w:val="000000"/>
          <w:sz w:val="28"/>
        </w:rPr>
        <w:t xml:space="preserve">  станция)                           станция) -  </w:t>
      </w:r>
      <w:r>
        <w:rPr>
          <w:rFonts w:ascii="Times New Roman"/>
          <w:b w:val="false"/>
          <w:i w:val="false"/>
          <w:color w:val="000000"/>
          <w:sz w:val="28"/>
          <w:u w:val="single"/>
        </w:rPr>
        <w:t xml:space="preserve">Екатеринбург </w:t>
      </w:r>
      <w:r>
        <w:br/>
      </w:r>
      <w:r>
        <w:rPr>
          <w:rFonts w:ascii="Times New Roman"/>
          <w:b w:val="false"/>
          <w:i w:val="false"/>
          <w:color w:val="000000"/>
          <w:sz w:val="28"/>
        </w:rPr>
        <w:t xml:space="preserve">
| </w:t>
      </w:r>
      <w:r>
        <w:rPr>
          <w:rFonts w:ascii="Times New Roman"/>
          <w:b w:val="false"/>
          <w:i/>
          <w:color w:val="000000"/>
          <w:sz w:val="28"/>
        </w:rPr>
        <w:t xml:space="preserve">                                     (тораптық станция) </w:t>
      </w:r>
      <w:r>
        <w:br/>
      </w:r>
      <w:r>
        <w:rPr>
          <w:rFonts w:ascii="Times New Roman"/>
          <w:b w:val="false"/>
          <w:i w:val="false"/>
          <w:color w:val="000000"/>
          <w:sz w:val="28"/>
        </w:rPr>
        <w:t xml:space="preserve">
|                                     | </w:t>
      </w:r>
      <w:r>
        <w:br/>
      </w:r>
      <w:r>
        <w:rPr>
          <w:rFonts w:ascii="Times New Roman"/>
          <w:b w:val="false"/>
          <w:i w:val="false"/>
          <w:color w:val="000000"/>
          <w:sz w:val="28"/>
        </w:rPr>
        <w:t xml:space="preserve">
|                                    -&gt; Котельнич  </w:t>
      </w:r>
      <w:r>
        <w:rPr>
          <w:rFonts w:ascii="Times New Roman"/>
          <w:b w:val="false"/>
          <w:i/>
          <w:color w:val="000000"/>
          <w:sz w:val="28"/>
        </w:rPr>
        <w:t xml:space="preserve">(тораптық </w:t>
      </w:r>
      <w:r>
        <w:br/>
      </w:r>
      <w:r>
        <w:rPr>
          <w:rFonts w:ascii="Times New Roman"/>
          <w:b w:val="false"/>
          <w:i w:val="false"/>
          <w:color w:val="000000"/>
          <w:sz w:val="28"/>
        </w:rPr>
        <w:t xml:space="preserve">
| </w:t>
      </w:r>
      <w:r>
        <w:rPr>
          <w:rFonts w:ascii="Times New Roman"/>
          <w:b w:val="false"/>
          <w:i/>
          <w:color w:val="000000"/>
          <w:sz w:val="28"/>
        </w:rPr>
        <w:t xml:space="preserve">                                       станция)  </w:t>
      </w:r>
      <w:r>
        <w:rPr>
          <w:rFonts w:ascii="Times New Roman"/>
          <w:b w:val="false"/>
          <w:i w:val="false"/>
          <w:color w:val="000000"/>
          <w:sz w:val="28"/>
        </w:rPr>
        <w:t xml:space="preserve">(Красное - </w:t>
      </w:r>
      <w:r>
        <w:br/>
      </w:r>
      <w:r>
        <w:rPr>
          <w:rFonts w:ascii="Times New Roman"/>
          <w:b w:val="false"/>
          <w:i w:val="false"/>
          <w:color w:val="000000"/>
          <w:sz w:val="28"/>
        </w:rPr>
        <w:t xml:space="preserve">
V                                       Находка желісімен қосылады) </w:t>
      </w:r>
      <w:r>
        <w:br/>
      </w:r>
      <w:r>
        <w:rPr>
          <w:rFonts w:ascii="Times New Roman"/>
          <w:b w:val="false"/>
          <w:i w:val="false"/>
          <w:color w:val="000000"/>
          <w:sz w:val="28"/>
        </w:rPr>
        <w:t>
</w:t>
      </w:r>
      <w:r>
        <w:rPr>
          <w:rFonts w:ascii="Times New Roman"/>
          <w:b w:val="false"/>
          <w:i w:val="false"/>
          <w:color w:val="000000"/>
          <w:sz w:val="28"/>
          <w:u w:val="single"/>
        </w:rPr>
        <w:t xml:space="preserve">   Мәскеу </w:t>
      </w:r>
      <w:r>
        <w:rPr>
          <w:rFonts w:ascii="Times New Roman"/>
          <w:b w:val="false"/>
          <w:i/>
          <w:color w:val="000000"/>
          <w:sz w:val="28"/>
        </w:rPr>
        <w:t xml:space="preserve">                            -&gt;  </w:t>
      </w:r>
      <w:r>
        <w:rPr>
          <w:rFonts w:ascii="Times New Roman"/>
          <w:b w:val="false"/>
          <w:i w:val="false"/>
          <w:color w:val="000000"/>
          <w:sz w:val="28"/>
        </w:rPr>
        <w:t xml:space="preserve">(Красное - Находка   желісімен </w:t>
      </w:r>
      <w:r>
        <w:br/>
      </w:r>
      <w:r>
        <w:rPr>
          <w:rFonts w:ascii="Times New Roman"/>
          <w:b w:val="false"/>
          <w:i w:val="false"/>
          <w:color w:val="000000"/>
          <w:sz w:val="28"/>
        </w:rPr>
        <w:t>
</w:t>
      </w:r>
      <w:r>
        <w:rPr>
          <w:rFonts w:ascii="Times New Roman"/>
          <w:b w:val="false"/>
          <w:i/>
          <w:color w:val="000000"/>
          <w:sz w:val="28"/>
        </w:rPr>
        <w:t xml:space="preserve">   (тораптық </w:t>
      </w:r>
      <w:r>
        <w:rPr>
          <w:rFonts w:ascii="Times New Roman"/>
          <w:b w:val="false"/>
          <w:i w:val="false"/>
          <w:color w:val="000000"/>
          <w:sz w:val="28"/>
        </w:rPr>
        <w:t xml:space="preserve">                             қосылады)           </w:t>
      </w:r>
      <w:r>
        <w:br/>
      </w:r>
      <w:r>
        <w:rPr>
          <w:rFonts w:ascii="Times New Roman"/>
          <w:b w:val="false"/>
          <w:i w:val="false"/>
          <w:color w:val="000000"/>
          <w:sz w:val="28"/>
        </w:rPr>
        <w:t>
</w:t>
      </w:r>
      <w:r>
        <w:rPr>
          <w:rFonts w:ascii="Times New Roman"/>
          <w:b w:val="false"/>
          <w:i/>
          <w:color w:val="000000"/>
          <w:sz w:val="28"/>
        </w:rPr>
        <w:t xml:space="preserve">   станция) </w:t>
      </w:r>
    </w:p>
    <w:p>
      <w:pPr>
        <w:spacing w:after="0"/>
        <w:ind w:left="0"/>
        <w:jc w:val="both"/>
      </w:pPr>
      <w:r>
        <w:rPr>
          <w:rFonts w:ascii="Times New Roman"/>
          <w:b/>
          <w:i w:val="false"/>
          <w:color w:val="000000"/>
          <w:sz w:val="28"/>
        </w:rPr>
        <w:t xml:space="preserve">Суземка - Москва </w:t>
      </w:r>
    </w:p>
    <w:p>
      <w:pPr>
        <w:spacing w:after="0"/>
        <w:ind w:left="0"/>
        <w:jc w:val="both"/>
      </w:pPr>
      <w:r>
        <w:rPr>
          <w:rFonts w:ascii="Times New Roman"/>
          <w:b w:val="false"/>
          <w:i w:val="false"/>
          <w:color w:val="000000"/>
          <w:sz w:val="28"/>
        </w:rPr>
        <w:t xml:space="preserve">(Зерново, Украина) </w:t>
      </w:r>
      <w:r>
        <w:br/>
      </w:r>
      <w:r>
        <w:rPr>
          <w:rFonts w:ascii="Times New Roman"/>
          <w:b w:val="false"/>
          <w:i w:val="false"/>
          <w:color w:val="000000"/>
          <w:sz w:val="28"/>
        </w:rPr>
        <w:t xml:space="preserve">
| Суземка </w:t>
      </w:r>
      <w:r>
        <w:br/>
      </w:r>
      <w:r>
        <w:rPr>
          <w:rFonts w:ascii="Times New Roman"/>
          <w:b w:val="false"/>
          <w:i w:val="false"/>
          <w:color w:val="000000"/>
          <w:sz w:val="28"/>
        </w:rPr>
        <w:t xml:space="preserve">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Брянск </w:t>
      </w:r>
      <w:r>
        <w:br/>
      </w:r>
      <w:r>
        <w:rPr>
          <w:rFonts w:ascii="Times New Roman"/>
          <w:b w:val="false"/>
          <w:i w:val="false"/>
          <w:color w:val="000000"/>
          <w:sz w:val="28"/>
        </w:rPr>
        <w:t xml:space="preserve">
| Мәскеу </w:t>
      </w:r>
      <w:r>
        <w:rPr>
          <w:rFonts w:ascii="Times New Roman"/>
          <w:b w:val="false"/>
          <w:i/>
          <w:color w:val="000000"/>
          <w:sz w:val="28"/>
        </w:rPr>
        <w:t xml:space="preserve">                            -&gt;  </w:t>
      </w:r>
      <w:r>
        <w:rPr>
          <w:rFonts w:ascii="Times New Roman"/>
          <w:b w:val="false"/>
          <w:i w:val="false"/>
          <w:color w:val="000000"/>
          <w:sz w:val="28"/>
        </w:rPr>
        <w:t xml:space="preserve">(Красное - Находка желісімен  </w:t>
      </w:r>
      <w:r>
        <w:br/>
      </w:r>
      <w:r>
        <w:rPr>
          <w:rFonts w:ascii="Times New Roman"/>
          <w:b w:val="false"/>
          <w:i w:val="false"/>
          <w:color w:val="000000"/>
          <w:sz w:val="28"/>
        </w:rPr>
        <w:t xml:space="preserve">
|  </w:t>
      </w:r>
      <w:r>
        <w:rPr>
          <w:rFonts w:ascii="Times New Roman"/>
          <w:b w:val="false"/>
          <w:i/>
          <w:color w:val="000000"/>
          <w:sz w:val="28"/>
        </w:rPr>
        <w:t xml:space="preserve">(тораптық                              </w:t>
      </w:r>
      <w:r>
        <w:rPr>
          <w:rFonts w:ascii="Times New Roman"/>
          <w:b w:val="false"/>
          <w:i w:val="false"/>
          <w:color w:val="000000"/>
          <w:sz w:val="28"/>
        </w:rPr>
        <w:t xml:space="preserve">қосылады) </w:t>
      </w:r>
      <w:r>
        <w:br/>
      </w:r>
      <w:r>
        <w:rPr>
          <w:rFonts w:ascii="Times New Roman"/>
          <w:b w:val="false"/>
          <w:i w:val="false"/>
          <w:color w:val="000000"/>
          <w:sz w:val="28"/>
        </w:rPr>
        <w:t xml:space="preserve">
V  </w:t>
      </w:r>
      <w:r>
        <w:rPr>
          <w:rFonts w:ascii="Times New Roman"/>
          <w:b w:val="false"/>
          <w:i/>
          <w:color w:val="000000"/>
          <w:sz w:val="28"/>
        </w:rPr>
        <w:t xml:space="preserve">станция) </w:t>
      </w:r>
    </w:p>
    <w:p>
      <w:pPr>
        <w:spacing w:after="0"/>
        <w:ind w:left="0"/>
        <w:jc w:val="both"/>
      </w:pPr>
      <w:r>
        <w:rPr>
          <w:rFonts w:ascii="Times New Roman"/>
          <w:b/>
          <w:i w:val="false"/>
          <w:color w:val="000000"/>
          <w:sz w:val="28"/>
        </w:rPr>
        <w:t xml:space="preserve">                               Красное - Находка </w:t>
      </w:r>
    </w:p>
    <w:p>
      <w:pPr>
        <w:spacing w:after="0"/>
        <w:ind w:left="0"/>
        <w:jc w:val="both"/>
      </w:pPr>
      <w:r>
        <w:rPr>
          <w:rFonts w:ascii="Times New Roman"/>
          <w:b w:val="false"/>
          <w:i w:val="false"/>
          <w:color w:val="000000"/>
          <w:sz w:val="28"/>
        </w:rPr>
        <w:t xml:space="preserve">(Осиновка, </w:t>
      </w:r>
      <w:r>
        <w:br/>
      </w:r>
      <w:r>
        <w:rPr>
          <w:rFonts w:ascii="Times New Roman"/>
          <w:b w:val="false"/>
          <w:i w:val="false"/>
          <w:color w:val="000000"/>
          <w:sz w:val="28"/>
        </w:rPr>
        <w:t xml:space="preserve">
  Беларусь) </w:t>
      </w:r>
      <w:r>
        <w:br/>
      </w:r>
      <w:r>
        <w:rPr>
          <w:rFonts w:ascii="Times New Roman"/>
          <w:b w:val="false"/>
          <w:i w:val="false"/>
          <w:color w:val="000000"/>
          <w:sz w:val="28"/>
        </w:rPr>
        <w:t xml:space="preserve">
| Красное </w:t>
      </w:r>
      <w:r>
        <w:br/>
      </w:r>
      <w:r>
        <w:rPr>
          <w:rFonts w:ascii="Times New Roman"/>
          <w:b w:val="false"/>
          <w:i w:val="false"/>
          <w:color w:val="000000"/>
          <w:sz w:val="28"/>
        </w:rPr>
        <w:t xml:space="preserve">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Смоленск </w:t>
      </w:r>
      <w:r>
        <w:br/>
      </w:r>
      <w:r>
        <w:rPr>
          <w:rFonts w:ascii="Times New Roman"/>
          <w:b w:val="false"/>
          <w:i w:val="false"/>
          <w:color w:val="000000"/>
          <w:sz w:val="28"/>
        </w:rPr>
        <w:t xml:space="preserve">
|  </w:t>
      </w:r>
      <w:r>
        <w:rPr>
          <w:rFonts w:ascii="Times New Roman"/>
          <w:b w:val="false"/>
          <w:i w:val="false"/>
          <w:color w:val="000000"/>
          <w:sz w:val="28"/>
          <w:u w:val="single"/>
        </w:rPr>
        <w:t xml:space="preserve">Мәскеу </w:t>
      </w:r>
      <w:r>
        <w:br/>
      </w:r>
      <w:r>
        <w:rPr>
          <w:rFonts w:ascii="Times New Roman"/>
          <w:b w:val="false"/>
          <w:i w:val="false"/>
          <w:color w:val="000000"/>
          <w:sz w:val="28"/>
        </w:rPr>
        <w:t xml:space="preserve">
| Нижний Новгород </w:t>
      </w:r>
      <w:r>
        <w:br/>
      </w:r>
      <w:r>
        <w:rPr>
          <w:rFonts w:ascii="Times New Roman"/>
          <w:b w:val="false"/>
          <w:i w:val="false"/>
          <w:color w:val="000000"/>
          <w:sz w:val="28"/>
        </w:rPr>
        <w:t xml:space="preserve">
| Котельнич                        -&gt; Санкт-Петербург </w:t>
      </w:r>
      <w:r>
        <w:br/>
      </w:r>
      <w:r>
        <w:rPr>
          <w:rFonts w:ascii="Times New Roman"/>
          <w:b w:val="false"/>
          <w:i w:val="false"/>
          <w:color w:val="000000"/>
          <w:sz w:val="28"/>
        </w:rPr>
        <w:t xml:space="preserve">
|  </w:t>
      </w:r>
      <w:r>
        <w:rPr>
          <w:rFonts w:ascii="Times New Roman"/>
          <w:b w:val="false"/>
          <w:i/>
          <w:color w:val="000000"/>
          <w:sz w:val="28"/>
        </w:rPr>
        <w:t xml:space="preserve">(тораптық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Екатеринбург                  -&gt;  Қорған -  </w:t>
      </w:r>
      <w:r>
        <w:rPr>
          <w:rFonts w:ascii="Times New Roman"/>
          <w:b w:val="false"/>
          <w:i w:val="false"/>
          <w:color w:val="000000"/>
          <w:sz w:val="28"/>
          <w:u w:val="single"/>
        </w:rPr>
        <w:t xml:space="preserve">Утяк </w:t>
      </w:r>
      <w:r>
        <w:rPr>
          <w:rFonts w:ascii="Times New Roman"/>
          <w:b w:val="false"/>
          <w:i/>
          <w:color w:val="000000"/>
          <w:sz w:val="28"/>
        </w:rPr>
        <w:t xml:space="preserve">  (тораптық станция) </w:t>
      </w:r>
      <w:r>
        <w:br/>
      </w:r>
      <w:r>
        <w:rPr>
          <w:rFonts w:ascii="Times New Roman"/>
          <w:b w:val="false"/>
          <w:i w:val="false"/>
          <w:color w:val="000000"/>
          <w:sz w:val="28"/>
        </w:rPr>
        <w:t xml:space="preserve">
V  </w:t>
      </w:r>
      <w:r>
        <w:rPr>
          <w:rFonts w:ascii="Times New Roman"/>
          <w:b w:val="false"/>
          <w:i/>
          <w:color w:val="000000"/>
          <w:sz w:val="28"/>
        </w:rPr>
        <w:t xml:space="preserve">(тораптық                          </w:t>
      </w:r>
      <w:r>
        <w:rPr>
          <w:rFonts w:ascii="Times New Roman"/>
          <w:b w:val="false"/>
          <w:i w:val="false"/>
          <w:color w:val="000000"/>
          <w:sz w:val="28"/>
        </w:rPr>
        <w:t xml:space="preserve">(Петропавл  </w:t>
      </w:r>
      <w:r>
        <w:rPr>
          <w:rFonts w:ascii="Times New Roman"/>
          <w:b w:val="false"/>
          <w:i/>
          <w:color w:val="000000"/>
          <w:sz w:val="28"/>
        </w:rPr>
        <w:t xml:space="preserve">(тораптық станция </w:t>
      </w:r>
      <w:r>
        <w:br/>
      </w:r>
      <w:r>
        <w:rPr>
          <w:rFonts w:ascii="Times New Roman"/>
          <w:b w:val="false"/>
          <w:i w:val="false"/>
          <w:color w:val="000000"/>
          <w:sz w:val="28"/>
        </w:rPr>
        <w:t>
</w:t>
      </w:r>
      <w:r>
        <w:rPr>
          <w:rFonts w:ascii="Times New Roman"/>
          <w:b w:val="false"/>
          <w:i/>
          <w:color w:val="000000"/>
          <w:sz w:val="28"/>
        </w:rPr>
        <w:t xml:space="preserve">  станция)                      -&gt;  және шекаралық станция),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Челябинск -  </w:t>
      </w:r>
      <w:r>
        <w:rPr>
          <w:rFonts w:ascii="Times New Roman"/>
          <w:b w:val="false"/>
          <w:i w:val="false"/>
          <w:color w:val="000000"/>
          <w:sz w:val="28"/>
          <w:u w:val="single"/>
        </w:rPr>
        <w:t xml:space="preserve">Қарталы </w:t>
      </w:r>
      <w:r>
        <w:rPr>
          <w:rFonts w:ascii="Times New Roman"/>
          <w:b w:val="false"/>
          <w:i/>
          <w:color w:val="000000"/>
          <w:sz w:val="28"/>
        </w:rPr>
        <w:t xml:space="preserve">-  </w:t>
      </w:r>
      <w:r>
        <w:rPr>
          <w:rFonts w:ascii="Times New Roman"/>
          <w:b w:val="false"/>
          <w:i w:val="false"/>
          <w:color w:val="000000"/>
          <w:sz w:val="28"/>
        </w:rPr>
        <w:t xml:space="preserve">Тобыл </w:t>
      </w:r>
      <w:r>
        <w:br/>
      </w:r>
      <w:r>
        <w:rPr>
          <w:rFonts w:ascii="Times New Roman"/>
          <w:b w:val="false"/>
          <w:i w:val="false"/>
          <w:color w:val="000000"/>
          <w:sz w:val="28"/>
        </w:rPr>
        <w:t>
</w:t>
      </w:r>
      <w:r>
        <w:rPr>
          <w:rFonts w:ascii="Times New Roman"/>
          <w:b w:val="false"/>
          <w:i/>
          <w:color w:val="000000"/>
          <w:sz w:val="28"/>
        </w:rPr>
        <w:t xml:space="preserve">                                    (тораптық станция және </w:t>
      </w:r>
      <w:r>
        <w:br/>
      </w:r>
      <w:r>
        <w:rPr>
          <w:rFonts w:ascii="Times New Roman"/>
          <w:b w:val="false"/>
          <w:i w:val="false"/>
          <w:color w:val="000000"/>
          <w:sz w:val="28"/>
        </w:rPr>
        <w:t>
</w:t>
      </w:r>
      <w:r>
        <w:rPr>
          <w:rFonts w:ascii="Times New Roman"/>
          <w:b w:val="false"/>
          <w:i/>
          <w:color w:val="000000"/>
          <w:sz w:val="28"/>
        </w:rPr>
        <w:t xml:space="preserve">                                    шекаралық станция)  </w:t>
      </w:r>
      <w:r>
        <w:rPr>
          <w:rFonts w:ascii="Times New Roman"/>
          <w:b w:val="false"/>
          <w:i w:val="false"/>
          <w:color w:val="000000"/>
          <w:sz w:val="28"/>
        </w:rPr>
        <w:t xml:space="preserve">Қазақстан) </w:t>
      </w:r>
      <w:r>
        <w:br/>
      </w:r>
      <w:r>
        <w:rPr>
          <w:rFonts w:ascii="Times New Roman"/>
          <w:b w:val="false"/>
          <w:i w:val="false"/>
          <w:color w:val="000000"/>
          <w:sz w:val="28"/>
        </w:rPr>
        <w:t xml:space="preserve">
                                    Челябинск - Қарталы - Орск - </w:t>
      </w:r>
      <w:r>
        <w:br/>
      </w:r>
      <w:r>
        <w:rPr>
          <w:rFonts w:ascii="Times New Roman"/>
          <w:b w:val="false"/>
          <w:i w:val="false"/>
          <w:color w:val="000000"/>
          <w:sz w:val="28"/>
        </w:rPr>
        <w:t xml:space="preserve">
                                    Никель-Тау  </w:t>
      </w:r>
      <w:r>
        <w:rPr>
          <w:rFonts w:ascii="Times New Roman"/>
          <w:b w:val="false"/>
          <w:i/>
          <w:color w:val="000000"/>
          <w:sz w:val="28"/>
        </w:rPr>
        <w:t xml:space="preserve">{шекаралық станция) </w:t>
      </w:r>
      <w:r>
        <w:br/>
      </w:r>
      <w:r>
        <w:rPr>
          <w:rFonts w:ascii="Times New Roman"/>
          <w:b w:val="false"/>
          <w:i w:val="false"/>
          <w:color w:val="000000"/>
          <w:sz w:val="28"/>
        </w:rPr>
        <w:t xml:space="preserve">
                                    Челябинск - Қарталы  </w:t>
      </w:r>
      <w:r>
        <w:rPr>
          <w:rFonts w:ascii="Times New Roman"/>
          <w:b w:val="false"/>
          <w:i/>
          <w:color w:val="000000"/>
          <w:sz w:val="28"/>
        </w:rPr>
        <w:t xml:space="preserve">-  </w:t>
      </w:r>
      <w:r>
        <w:rPr>
          <w:rFonts w:ascii="Times New Roman"/>
          <w:b w:val="false"/>
          <w:i w:val="false"/>
          <w:color w:val="000000"/>
          <w:sz w:val="28"/>
        </w:rPr>
        <w:t xml:space="preserve">Орел - </w:t>
      </w:r>
      <w:r>
        <w:br/>
      </w:r>
      <w:r>
        <w:rPr>
          <w:rFonts w:ascii="Times New Roman"/>
          <w:b w:val="false"/>
          <w:i w:val="false"/>
          <w:color w:val="000000"/>
          <w:sz w:val="28"/>
        </w:rPr>
        <w:t xml:space="preserve">
                                    Оренбург - Илецк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                                    станция) -  </w:t>
      </w:r>
      <w:r>
        <w:rPr>
          <w:rFonts w:ascii="Times New Roman"/>
          <w:b w:val="false"/>
          <w:i w:val="false"/>
          <w:color w:val="000000"/>
          <w:sz w:val="28"/>
        </w:rPr>
        <w:t xml:space="preserve">Ақтөбе (Қазақстан) </w:t>
      </w:r>
      <w:r>
        <w:br/>
      </w:r>
      <w:r>
        <w:rPr>
          <w:rFonts w:ascii="Times New Roman"/>
          <w:b w:val="false"/>
          <w:i w:val="false"/>
          <w:color w:val="000000"/>
          <w:sz w:val="28"/>
        </w:rPr>
        <w:t xml:space="preserve">
Татарская  </w:t>
      </w:r>
      <w:r>
        <w:rPr>
          <w:rFonts w:ascii="Times New Roman"/>
          <w:b w:val="false"/>
          <w:i/>
          <w:color w:val="000000"/>
          <w:sz w:val="28"/>
        </w:rPr>
        <w:t xml:space="preserve">(тораптық            -&gt;  </w:t>
      </w:r>
      <w:r>
        <w:rPr>
          <w:rFonts w:ascii="Times New Roman"/>
          <w:b w:val="false"/>
          <w:i w:val="false"/>
          <w:color w:val="000000"/>
          <w:sz w:val="28"/>
        </w:rPr>
        <w:t xml:space="preserve">Локоть  </w:t>
      </w:r>
      <w:r>
        <w:rPr>
          <w:rFonts w:ascii="Times New Roman"/>
          <w:b w:val="false"/>
          <w:i/>
          <w:color w:val="000000"/>
          <w:sz w:val="28"/>
        </w:rPr>
        <w:t xml:space="preserve">(тораптық станция және </w:t>
      </w:r>
      <w:r>
        <w:br/>
      </w:r>
      <w:r>
        <w:rPr>
          <w:rFonts w:ascii="Times New Roman"/>
          <w:b w:val="false"/>
          <w:i w:val="false"/>
          <w:color w:val="000000"/>
          <w:sz w:val="28"/>
        </w:rPr>
        <w:t>
</w:t>
      </w:r>
      <w:r>
        <w:rPr>
          <w:rFonts w:ascii="Times New Roman"/>
          <w:b w:val="false"/>
          <w:i/>
          <w:color w:val="000000"/>
          <w:sz w:val="28"/>
        </w:rPr>
        <w:t xml:space="preserve">станция)                           шекаралық) -  </w:t>
      </w:r>
      <w:r>
        <w:rPr>
          <w:rFonts w:ascii="Times New Roman"/>
          <w:b w:val="false"/>
          <w:i w:val="false"/>
          <w:color w:val="000000"/>
          <w:sz w:val="28"/>
        </w:rPr>
        <w:t xml:space="preserve">(Ауыл, Қазақстан) </w:t>
      </w:r>
    </w:p>
    <w:p>
      <w:pPr>
        <w:spacing w:after="0"/>
        <w:ind w:left="0"/>
        <w:jc w:val="both"/>
      </w:pPr>
      <w:r>
        <w:rPr>
          <w:rFonts w:ascii="Times New Roman"/>
          <w:b w:val="false"/>
          <w:i w:val="false"/>
          <w:color w:val="000000"/>
          <w:sz w:val="28"/>
        </w:rPr>
        <w:t xml:space="preserve">    Новосибирск  </w:t>
      </w:r>
      <w:r>
        <w:rPr>
          <w:rFonts w:ascii="Times New Roman"/>
          <w:b w:val="false"/>
          <w:i/>
          <w:color w:val="000000"/>
          <w:sz w:val="28"/>
        </w:rPr>
        <w:t xml:space="preserve">(тораптық          -&gt;  </w:t>
      </w:r>
      <w:r>
        <w:rPr>
          <w:rFonts w:ascii="Times New Roman"/>
          <w:b w:val="false"/>
          <w:i w:val="false"/>
          <w:color w:val="000000"/>
          <w:sz w:val="28"/>
        </w:rPr>
        <w:t xml:space="preserve">Локоть  </w:t>
      </w:r>
      <w:r>
        <w:rPr>
          <w:rFonts w:ascii="Times New Roman"/>
          <w:b w:val="false"/>
          <w:i/>
          <w:color w:val="000000"/>
          <w:sz w:val="28"/>
        </w:rPr>
        <w:t xml:space="preserve">(тораптық станция және </w:t>
      </w:r>
      <w:r>
        <w:br/>
      </w:r>
      <w:r>
        <w:rPr>
          <w:rFonts w:ascii="Times New Roman"/>
          <w:b w:val="false"/>
          <w:i w:val="false"/>
          <w:color w:val="000000"/>
          <w:sz w:val="28"/>
        </w:rPr>
        <w:t>
</w:t>
      </w:r>
      <w:r>
        <w:rPr>
          <w:rFonts w:ascii="Times New Roman"/>
          <w:b w:val="false"/>
          <w:i/>
          <w:color w:val="000000"/>
          <w:sz w:val="28"/>
        </w:rPr>
        <w:t xml:space="preserve">станция)                           шекаралық станция) -  </w:t>
      </w:r>
      <w:r>
        <w:rPr>
          <w:rFonts w:ascii="Times New Roman"/>
          <w:b w:val="false"/>
          <w:i w:val="false"/>
          <w:color w:val="000000"/>
          <w:sz w:val="28"/>
        </w:rPr>
        <w:t xml:space="preserve">(Ауыл, </w:t>
      </w:r>
      <w:r>
        <w:br/>
      </w: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Красноярск </w:t>
      </w:r>
    </w:p>
    <w:p>
      <w:pPr>
        <w:spacing w:after="0"/>
        <w:ind w:left="0"/>
        <w:jc w:val="both"/>
      </w:pPr>
      <w:r>
        <w:rPr>
          <w:rFonts w:ascii="Times New Roman"/>
          <w:b w:val="false"/>
          <w:i w:val="false"/>
          <w:color w:val="000000"/>
          <w:sz w:val="28"/>
        </w:rPr>
        <w:t xml:space="preserve">Иркутск </w:t>
      </w:r>
    </w:p>
    <w:p>
      <w:pPr>
        <w:spacing w:after="0"/>
        <w:ind w:left="0"/>
        <w:jc w:val="both"/>
      </w:pPr>
      <w:r>
        <w:rPr>
          <w:rFonts w:ascii="Times New Roman"/>
          <w:b w:val="false"/>
          <w:i w:val="false"/>
          <w:color w:val="000000"/>
          <w:sz w:val="28"/>
        </w:rPr>
        <w:t xml:space="preserve">Улан-Уде </w:t>
      </w:r>
    </w:p>
    <w:p>
      <w:pPr>
        <w:spacing w:after="0"/>
        <w:ind w:left="0"/>
        <w:jc w:val="both"/>
      </w:pPr>
      <w:r>
        <w:rPr>
          <w:rFonts w:ascii="Times New Roman"/>
          <w:b w:val="false"/>
          <w:i w:val="false"/>
          <w:color w:val="000000"/>
          <w:sz w:val="28"/>
        </w:rPr>
        <w:t xml:space="preserve">Заудинский                   </w:t>
      </w:r>
      <w:r>
        <w:rPr>
          <w:rFonts w:ascii="Times New Roman"/>
          <w:b w:val="false"/>
          <w:i/>
          <w:color w:val="000000"/>
          <w:sz w:val="28"/>
        </w:rPr>
        <w:t xml:space="preserve">   -&gt;  </w:t>
      </w:r>
      <w:r>
        <w:rPr>
          <w:rFonts w:ascii="Times New Roman"/>
          <w:b w:val="false"/>
          <w:i w:val="false"/>
          <w:color w:val="000000"/>
          <w:sz w:val="28"/>
          <w:u w:val="single"/>
        </w:rPr>
        <w:t xml:space="preserve">Наушки </w:t>
      </w:r>
      <w:r>
        <w:rPr>
          <w:rFonts w:ascii="Times New Roman"/>
          <w:b w:val="false"/>
          <w:i/>
          <w:color w:val="000000"/>
          <w:sz w:val="28"/>
        </w:rPr>
        <w:t xml:space="preserve">  (шекаралық станция) -  </w:t>
      </w:r>
      <w:r>
        <w:br/>
      </w:r>
      <w:r>
        <w:rPr>
          <w:rFonts w:ascii="Times New Roman"/>
          <w:b w:val="false"/>
          <w:i w:val="false"/>
          <w:color w:val="000000"/>
          <w:sz w:val="28"/>
        </w:rPr>
        <w:t>
</w:t>
      </w:r>
      <w:r>
        <w:rPr>
          <w:rFonts w:ascii="Times New Roman"/>
          <w:b w:val="false"/>
          <w:i/>
          <w:color w:val="000000"/>
          <w:sz w:val="28"/>
        </w:rPr>
        <w:t xml:space="preserve">  (тораптық </w:t>
      </w:r>
      <w:r>
        <w:rPr>
          <w:rFonts w:ascii="Times New Roman"/>
          <w:b w:val="false"/>
          <w:i w:val="false"/>
          <w:color w:val="000000"/>
          <w:sz w:val="28"/>
        </w:rPr>
        <w:t xml:space="preserve">                         (Сухебатор, Монғолия) </w:t>
      </w:r>
      <w:r>
        <w:br/>
      </w:r>
      <w:r>
        <w:rPr>
          <w:rFonts w:ascii="Times New Roman"/>
          <w:b w:val="false"/>
          <w:i w:val="false"/>
          <w:color w:val="000000"/>
          <w:sz w:val="28"/>
        </w:rPr>
        <w:t>
</w:t>
      </w:r>
      <w:r>
        <w:rPr>
          <w:rFonts w:ascii="Times New Roman"/>
          <w:b w:val="false"/>
          <w:i/>
          <w:color w:val="000000"/>
          <w:sz w:val="28"/>
        </w:rPr>
        <w:t xml:space="preserve">   станция) </w:t>
      </w:r>
    </w:p>
    <w:p>
      <w:pPr>
        <w:spacing w:after="0"/>
        <w:ind w:left="0"/>
        <w:jc w:val="both"/>
      </w:pPr>
      <w:r>
        <w:rPr>
          <w:rFonts w:ascii="Times New Roman"/>
          <w:b w:val="false"/>
          <w:i w:val="false"/>
          <w:color w:val="000000"/>
          <w:sz w:val="28"/>
        </w:rPr>
        <w:t xml:space="preserve">Каримская                   </w:t>
      </w:r>
      <w:r>
        <w:rPr>
          <w:rFonts w:ascii="Times New Roman"/>
          <w:b w:val="false"/>
          <w:i/>
          <w:color w:val="000000"/>
          <w:sz w:val="28"/>
        </w:rPr>
        <w:t xml:space="preserve">    -&gt;  </w:t>
      </w:r>
      <w:r>
        <w:rPr>
          <w:rFonts w:ascii="Times New Roman"/>
          <w:b w:val="false"/>
          <w:i w:val="false"/>
          <w:color w:val="000000"/>
          <w:sz w:val="28"/>
          <w:u w:val="single"/>
        </w:rPr>
        <w:t xml:space="preserve">Забайкальск </w:t>
      </w:r>
      <w:r>
        <w:rPr>
          <w:rFonts w:ascii="Times New Roman"/>
          <w:b w:val="false"/>
          <w:i/>
          <w:color w:val="000000"/>
          <w:sz w:val="28"/>
        </w:rPr>
        <w:t xml:space="preserve">  (шекаралық станция </w:t>
      </w:r>
      <w:r>
        <w:br/>
      </w:r>
      <w:r>
        <w:rPr>
          <w:rFonts w:ascii="Times New Roman"/>
          <w:b w:val="false"/>
          <w:i w:val="false"/>
          <w:color w:val="000000"/>
          <w:sz w:val="28"/>
        </w:rPr>
        <w:t>
</w:t>
      </w:r>
      <w:r>
        <w:rPr>
          <w:rFonts w:ascii="Times New Roman"/>
          <w:b w:val="false"/>
          <w:i/>
          <w:color w:val="000000"/>
          <w:sz w:val="28"/>
        </w:rPr>
        <w:t xml:space="preserve">(тораптық                         және жолтабан ені әртүрлі </w:t>
      </w:r>
      <w:r>
        <w:br/>
      </w:r>
      <w:r>
        <w:rPr>
          <w:rFonts w:ascii="Times New Roman"/>
          <w:b w:val="false"/>
          <w:i w:val="false"/>
          <w:color w:val="000000"/>
          <w:sz w:val="28"/>
        </w:rPr>
        <w:t>
</w:t>
      </w:r>
      <w:r>
        <w:rPr>
          <w:rFonts w:ascii="Times New Roman"/>
          <w:b w:val="false"/>
          <w:i/>
          <w:color w:val="000000"/>
          <w:sz w:val="28"/>
        </w:rPr>
        <w:t xml:space="preserve">  станция)                         жолдардың түйісу орны) </w:t>
      </w:r>
      <w:r>
        <w:br/>
      </w:r>
      <w:r>
        <w:rPr>
          <w:rFonts w:ascii="Times New Roman"/>
          <w:b w:val="false"/>
          <w:i w:val="false"/>
          <w:color w:val="000000"/>
          <w:sz w:val="28"/>
        </w:rPr>
        <w:t xml:space="preserve">
                                   (Маньчжоули, Қытай) </w:t>
      </w:r>
    </w:p>
    <w:p>
      <w:pPr>
        <w:spacing w:after="0"/>
        <w:ind w:left="0"/>
        <w:jc w:val="both"/>
      </w:pPr>
      <w:r>
        <w:rPr>
          <w:rFonts w:ascii="Times New Roman"/>
          <w:b w:val="false"/>
          <w:i w:val="false"/>
          <w:color w:val="000000"/>
          <w:sz w:val="28"/>
        </w:rPr>
        <w:t xml:space="preserve">Уссурийск  </w:t>
      </w:r>
      <w:r>
        <w:rPr>
          <w:rFonts w:ascii="Times New Roman"/>
          <w:b w:val="false"/>
          <w:i/>
          <w:color w:val="000000"/>
          <w:sz w:val="28"/>
        </w:rPr>
        <w:t xml:space="preserve">(тораптық            -&gt;  </w:t>
      </w:r>
      <w:r>
        <w:rPr>
          <w:rFonts w:ascii="Times New Roman"/>
          <w:b w:val="false"/>
          <w:i w:val="false"/>
          <w:color w:val="000000"/>
          <w:sz w:val="28"/>
          <w:u w:val="single"/>
        </w:rPr>
        <w:t xml:space="preserve">Гродеково </w:t>
      </w:r>
      <w:r>
        <w:rPr>
          <w:rFonts w:ascii="Times New Roman"/>
          <w:b w:val="false"/>
          <w:i/>
          <w:color w:val="000000"/>
          <w:sz w:val="28"/>
        </w:rPr>
        <w:t xml:space="preserve">(шекаралық станция </w:t>
      </w:r>
      <w:r>
        <w:br/>
      </w:r>
      <w:r>
        <w:rPr>
          <w:rFonts w:ascii="Times New Roman"/>
          <w:b w:val="false"/>
          <w:i w:val="false"/>
          <w:color w:val="000000"/>
          <w:sz w:val="28"/>
        </w:rPr>
        <w:t>
</w:t>
      </w:r>
      <w:r>
        <w:rPr>
          <w:rFonts w:ascii="Times New Roman"/>
          <w:b w:val="false"/>
          <w:i/>
          <w:color w:val="000000"/>
          <w:sz w:val="28"/>
        </w:rPr>
        <w:t xml:space="preserve">  станция)                         және жолтабан ені әртүрлі </w:t>
      </w:r>
      <w:r>
        <w:br/>
      </w:r>
      <w:r>
        <w:rPr>
          <w:rFonts w:ascii="Times New Roman"/>
          <w:b w:val="false"/>
          <w:i w:val="false"/>
          <w:color w:val="000000"/>
          <w:sz w:val="28"/>
        </w:rPr>
        <w:t>
</w:t>
      </w:r>
      <w:r>
        <w:rPr>
          <w:rFonts w:ascii="Times New Roman"/>
          <w:b w:val="false"/>
          <w:i/>
          <w:color w:val="000000"/>
          <w:sz w:val="28"/>
        </w:rPr>
        <w:t xml:space="preserve">                                   жолдардың түйісу орны) - </w:t>
      </w:r>
      <w:r>
        <w:br/>
      </w:r>
      <w:r>
        <w:rPr>
          <w:rFonts w:ascii="Times New Roman"/>
          <w:b w:val="false"/>
          <w:i w:val="false"/>
          <w:color w:val="000000"/>
          <w:sz w:val="28"/>
        </w:rPr>
        <w:t xml:space="preserve">
                                   (Суйфэньхэ, Қытай) </w:t>
      </w:r>
      <w:r>
        <w:br/>
      </w:r>
      <w:r>
        <w:rPr>
          <w:rFonts w:ascii="Times New Roman"/>
          <w:b w:val="false"/>
          <w:i w:val="false"/>
          <w:color w:val="000000"/>
          <w:sz w:val="28"/>
        </w:rPr>
        <w:t>
</w:t>
      </w:r>
      <w:r>
        <w:rPr>
          <w:rFonts w:ascii="Times New Roman"/>
          <w:b w:val="false"/>
          <w:i/>
          <w:color w:val="000000"/>
          <w:sz w:val="28"/>
        </w:rPr>
        <w:t xml:space="preserve">                                 -&gt;  </w:t>
      </w:r>
      <w:r>
        <w:rPr>
          <w:rFonts w:ascii="Times New Roman"/>
          <w:b w:val="false"/>
          <w:i w:val="false"/>
          <w:color w:val="000000"/>
          <w:sz w:val="28"/>
          <w:u w:val="single"/>
        </w:rPr>
        <w:t xml:space="preserve">Хасан </w:t>
      </w:r>
      <w:r>
        <w:rPr>
          <w:rFonts w:ascii="Times New Roman"/>
          <w:b w:val="false"/>
          <w:i/>
          <w:color w:val="000000"/>
          <w:sz w:val="28"/>
        </w:rPr>
        <w:t xml:space="preserve">(шекаралық станция </w:t>
      </w:r>
      <w:r>
        <w:br/>
      </w:r>
      <w:r>
        <w:rPr>
          <w:rFonts w:ascii="Times New Roman"/>
          <w:b w:val="false"/>
          <w:i w:val="false"/>
          <w:color w:val="000000"/>
          <w:sz w:val="28"/>
        </w:rPr>
        <w:t xml:space="preserve">
|   Барановский  </w:t>
      </w:r>
      <w:r>
        <w:rPr>
          <w:rFonts w:ascii="Times New Roman"/>
          <w:b w:val="false"/>
          <w:i/>
          <w:color w:val="000000"/>
          <w:sz w:val="28"/>
        </w:rPr>
        <w:t xml:space="preserve">                     және жолтабан ені әртүрлі </w:t>
      </w:r>
      <w:r>
        <w:br/>
      </w:r>
      <w:r>
        <w:rPr>
          <w:rFonts w:ascii="Times New Roman"/>
          <w:b w:val="false"/>
          <w:i w:val="false"/>
          <w:color w:val="000000"/>
          <w:sz w:val="28"/>
        </w:rPr>
        <w:t xml:space="preserve">
| </w:t>
      </w:r>
      <w:r>
        <w:rPr>
          <w:rFonts w:ascii="Times New Roman"/>
          <w:b w:val="false"/>
          <w:i/>
          <w:color w:val="000000"/>
          <w:sz w:val="28"/>
        </w:rPr>
        <w:t xml:space="preserve">(тораптық                        жолдардың түйісу орны) -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                       (Туманган, КХДР) </w:t>
      </w:r>
      <w:r>
        <w:br/>
      </w:r>
      <w:r>
        <w:rPr>
          <w:rFonts w:ascii="Times New Roman"/>
          <w:b w:val="false"/>
          <w:i w:val="false"/>
          <w:color w:val="000000"/>
          <w:sz w:val="28"/>
        </w:rPr>
        <w:t xml:space="preserve">
V Угловая           </w:t>
      </w:r>
      <w:r>
        <w:rPr>
          <w:rFonts w:ascii="Times New Roman"/>
          <w:b w:val="false"/>
          <w:i/>
          <w:color w:val="000000"/>
          <w:sz w:val="28"/>
        </w:rPr>
        <w:t xml:space="preserve">             -&gt;  </w:t>
      </w:r>
      <w:r>
        <w:rPr>
          <w:rFonts w:ascii="Times New Roman"/>
          <w:b w:val="false"/>
          <w:i w:val="false"/>
          <w:color w:val="000000"/>
          <w:sz w:val="28"/>
          <w:u w:val="single"/>
        </w:rPr>
        <w:t xml:space="preserve">Владивосток </w:t>
      </w:r>
      <w:r>
        <w:rPr>
          <w:rFonts w:ascii="Times New Roman"/>
          <w:b w:val="false"/>
          <w:i w:val="false"/>
          <w:color w:val="000000"/>
          <w:sz w:val="28"/>
        </w:rPr>
        <w:t xml:space="preserve">( </w:t>
      </w:r>
      <w:r>
        <w:rPr>
          <w:rFonts w:ascii="Times New Roman"/>
          <w:b w:val="false"/>
          <w:i/>
          <w:color w:val="000000"/>
          <w:sz w:val="28"/>
        </w:rPr>
        <w:t xml:space="preserve">порт жанындағы </w:t>
      </w:r>
      <w:r>
        <w:br/>
      </w:r>
      <w:r>
        <w:rPr>
          <w:rFonts w:ascii="Times New Roman"/>
          <w:b w:val="false"/>
          <w:i w:val="false"/>
          <w:color w:val="000000"/>
          <w:sz w:val="28"/>
        </w:rPr>
        <w:t>
</w:t>
      </w:r>
      <w:r>
        <w:rPr>
          <w:rFonts w:ascii="Times New Roman"/>
          <w:b w:val="false"/>
          <w:i/>
          <w:color w:val="000000"/>
          <w:sz w:val="28"/>
        </w:rPr>
        <w:t xml:space="preserve">(тораптық                         станция)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w:t>
      </w:r>
      <w:r>
        <w:rPr>
          <w:rFonts w:ascii="Times New Roman"/>
          <w:b w:val="false"/>
          <w:i w:val="false"/>
          <w:color w:val="000000"/>
          <w:sz w:val="28"/>
          <w:u w:val="single"/>
        </w:rPr>
        <w:t xml:space="preserve">  Находка </w:t>
      </w:r>
      <w:r>
        <w:rPr>
          <w:rFonts w:ascii="Times New Roman"/>
          <w:b w:val="false"/>
          <w:i/>
          <w:color w:val="000000"/>
          <w:sz w:val="28"/>
        </w:rPr>
        <w:t xml:space="preserve">                         -&gt;  </w:t>
      </w:r>
      <w:r>
        <w:rPr>
          <w:rFonts w:ascii="Times New Roman"/>
          <w:b w:val="false"/>
          <w:i w:val="false"/>
          <w:color w:val="000000"/>
          <w:sz w:val="28"/>
          <w:u w:val="single"/>
        </w:rPr>
        <w:t xml:space="preserve">Восточный </w:t>
      </w:r>
      <w:r>
        <w:rPr>
          <w:rFonts w:ascii="Times New Roman"/>
          <w:b w:val="false"/>
          <w:i/>
          <w:color w:val="000000"/>
          <w:sz w:val="28"/>
        </w:rPr>
        <w:t xml:space="preserve">(порт жанындағы </w:t>
      </w:r>
      <w:r>
        <w:br/>
      </w:r>
      <w:r>
        <w:rPr>
          <w:rFonts w:ascii="Times New Roman"/>
          <w:b w:val="false"/>
          <w:i w:val="false"/>
          <w:color w:val="000000"/>
          <w:sz w:val="28"/>
        </w:rPr>
        <w:t>
</w:t>
      </w:r>
      <w:r>
        <w:rPr>
          <w:rFonts w:ascii="Times New Roman"/>
          <w:b w:val="false"/>
          <w:i/>
          <w:color w:val="000000"/>
          <w:sz w:val="28"/>
        </w:rPr>
        <w:t xml:space="preserve">(тораптық                         станция) </w:t>
      </w:r>
      <w:r>
        <w:br/>
      </w:r>
      <w:r>
        <w:rPr>
          <w:rFonts w:ascii="Times New Roman"/>
          <w:b w:val="false"/>
          <w:i w:val="false"/>
          <w:color w:val="000000"/>
          <w:sz w:val="28"/>
        </w:rPr>
        <w:t>
</w:t>
      </w:r>
      <w:r>
        <w:rPr>
          <w:rFonts w:ascii="Times New Roman"/>
          <w:b w:val="false"/>
          <w:i/>
          <w:color w:val="000000"/>
          <w:sz w:val="28"/>
        </w:rPr>
        <w:t xml:space="preserve">станция және </w:t>
      </w:r>
      <w:r>
        <w:br/>
      </w:r>
      <w:r>
        <w:rPr>
          <w:rFonts w:ascii="Times New Roman"/>
          <w:b w:val="false"/>
          <w:i w:val="false"/>
          <w:color w:val="000000"/>
          <w:sz w:val="28"/>
        </w:rPr>
        <w:t>
</w:t>
      </w:r>
      <w:r>
        <w:rPr>
          <w:rFonts w:ascii="Times New Roman"/>
          <w:b w:val="false"/>
          <w:i/>
          <w:color w:val="000000"/>
          <w:sz w:val="28"/>
        </w:rPr>
        <w:t xml:space="preserve">порт жанындағы </w:t>
      </w:r>
      <w:r>
        <w:br/>
      </w:r>
      <w:r>
        <w:rPr>
          <w:rFonts w:ascii="Times New Roman"/>
          <w:b w:val="false"/>
          <w:i w:val="false"/>
          <w:color w:val="000000"/>
          <w:sz w:val="28"/>
        </w:rPr>
        <w:t>
</w:t>
      </w:r>
      <w:r>
        <w:rPr>
          <w:rFonts w:ascii="Times New Roman"/>
          <w:b w:val="false"/>
          <w:i/>
          <w:color w:val="000000"/>
          <w:sz w:val="28"/>
        </w:rPr>
        <w:t xml:space="preserve">станция) </w:t>
      </w:r>
    </w:p>
    <w:p>
      <w:pPr>
        <w:spacing w:after="0"/>
        <w:ind w:left="0"/>
        <w:jc w:val="both"/>
      </w:pPr>
      <w:r>
        <w:rPr>
          <w:rFonts w:ascii="Times New Roman"/>
          <w:b/>
          <w:i w:val="false"/>
          <w:color w:val="000000"/>
          <w:sz w:val="28"/>
        </w:rPr>
        <w:t xml:space="preserve">Мәскеу - Самур </w:t>
      </w:r>
    </w:p>
    <w:p>
      <w:pPr>
        <w:spacing w:after="0"/>
        <w:ind w:left="0"/>
        <w:jc w:val="both"/>
      </w:pPr>
      <w:r>
        <w:rPr>
          <w:rFonts w:ascii="Times New Roman"/>
          <w:b w:val="false"/>
          <w:i w:val="false"/>
          <w:color w:val="000000"/>
          <w:sz w:val="28"/>
          <w:u w:val="single"/>
        </w:rPr>
        <w:t xml:space="preserve">   Мәскеу </w:t>
      </w:r>
    </w:p>
    <w:p>
      <w:pPr>
        <w:spacing w:after="0"/>
        <w:ind w:left="0"/>
        <w:jc w:val="both"/>
      </w:pPr>
      <w:r>
        <w:rPr>
          <w:rFonts w:ascii="Times New Roman"/>
          <w:b w:val="false"/>
          <w:i w:val="false"/>
          <w:color w:val="000000"/>
          <w:sz w:val="28"/>
        </w:rPr>
        <w:t xml:space="preserve">| Рязань </w:t>
      </w:r>
    </w:p>
    <w:p>
      <w:pPr>
        <w:spacing w:after="0"/>
        <w:ind w:left="0"/>
        <w:jc w:val="both"/>
      </w:pPr>
      <w:r>
        <w:rPr>
          <w:rFonts w:ascii="Times New Roman"/>
          <w:b w:val="false"/>
          <w:i w:val="false"/>
          <w:color w:val="000000"/>
          <w:sz w:val="28"/>
        </w:rPr>
        <w:t xml:space="preserve">| Кочетовка </w:t>
      </w:r>
      <w:r>
        <w:rPr>
          <w:rFonts w:ascii="Times New Roman"/>
          <w:b w:val="false"/>
          <w:i/>
          <w:color w:val="000000"/>
          <w:sz w:val="28"/>
        </w:rPr>
        <w:t xml:space="preserve">                     -&gt;  </w:t>
      </w:r>
      <w:r>
        <w:rPr>
          <w:rFonts w:ascii="Times New Roman"/>
          <w:b w:val="false"/>
          <w:i w:val="false"/>
          <w:color w:val="000000"/>
          <w:sz w:val="28"/>
        </w:rPr>
        <w:t xml:space="preserve">Ртищево - Саратов - Озинки </w:t>
      </w:r>
      <w:r>
        <w:br/>
      </w:r>
      <w:r>
        <w:rPr>
          <w:rFonts w:ascii="Times New Roman"/>
          <w:b w:val="false"/>
          <w:i w:val="false"/>
          <w:color w:val="000000"/>
          <w:sz w:val="28"/>
        </w:rPr>
        <w:t xml:space="preserve">
|  </w:t>
      </w:r>
      <w:r>
        <w:rPr>
          <w:rFonts w:ascii="Times New Roman"/>
          <w:b w:val="false"/>
          <w:i/>
          <w:color w:val="000000"/>
          <w:sz w:val="28"/>
        </w:rPr>
        <w:t xml:space="preserve">(тораптық                        (шекаралық станция) -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                         (Семиглавый Map, Қазақстан) </w:t>
      </w:r>
      <w:r>
        <w:br/>
      </w:r>
      <w:r>
        <w:rPr>
          <w:rFonts w:ascii="Times New Roman"/>
          <w:b w:val="false"/>
          <w:i w:val="false"/>
          <w:color w:val="000000"/>
          <w:sz w:val="28"/>
        </w:rPr>
        <w:t xml:space="preserve">
| Грязи                         -&gt; Волгоград  </w:t>
      </w:r>
      <w:r>
        <w:br/>
      </w:r>
      <w:r>
        <w:rPr>
          <w:rFonts w:ascii="Times New Roman"/>
          <w:b w:val="false"/>
          <w:i w:val="false"/>
          <w:color w:val="000000"/>
          <w:sz w:val="28"/>
        </w:rPr>
        <w:t xml:space="preserve">
|  </w:t>
      </w:r>
      <w:r>
        <w:rPr>
          <w:rFonts w:ascii="Times New Roman"/>
          <w:b w:val="false"/>
          <w:i/>
          <w:color w:val="000000"/>
          <w:sz w:val="28"/>
        </w:rPr>
        <w:t xml:space="preserve">(тораптық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Лиски </w:t>
      </w:r>
      <w:r>
        <w:br/>
      </w:r>
      <w:r>
        <w:rPr>
          <w:rFonts w:ascii="Times New Roman"/>
          <w:b w:val="false"/>
          <w:i w:val="false"/>
          <w:color w:val="000000"/>
          <w:sz w:val="28"/>
        </w:rPr>
        <w:t xml:space="preserve">
| Лихая                         -&gt;  </w:t>
      </w:r>
      <w:r>
        <w:rPr>
          <w:rFonts w:ascii="Times New Roman"/>
          <w:b w:val="false"/>
          <w:i w:val="false"/>
          <w:color w:val="000000"/>
          <w:sz w:val="28"/>
          <w:u w:val="single"/>
        </w:rPr>
        <w:t xml:space="preserve">Ростов - Краснодар </w:t>
      </w:r>
      <w:r>
        <w:rPr>
          <w:rFonts w:ascii="Times New Roman"/>
          <w:b w:val="false"/>
          <w:i/>
          <w:color w:val="000000"/>
          <w:sz w:val="28"/>
        </w:rPr>
        <w:t xml:space="preserve">  (тораптық </w:t>
      </w:r>
      <w:r>
        <w:br/>
      </w:r>
      <w:r>
        <w:rPr>
          <w:rFonts w:ascii="Times New Roman"/>
          <w:b w:val="false"/>
          <w:i w:val="false"/>
          <w:color w:val="000000"/>
          <w:sz w:val="28"/>
        </w:rPr>
        <w:t xml:space="preserve">
|  </w:t>
      </w:r>
      <w:r>
        <w:rPr>
          <w:rFonts w:ascii="Times New Roman"/>
          <w:b w:val="false"/>
          <w:i/>
          <w:color w:val="000000"/>
          <w:sz w:val="28"/>
        </w:rPr>
        <w:t xml:space="preserve">(тораптық                        станция) -  </w:t>
      </w:r>
      <w:r>
        <w:rPr>
          <w:rFonts w:ascii="Times New Roman"/>
          <w:b w:val="false"/>
          <w:i w:val="false"/>
          <w:color w:val="000000"/>
          <w:sz w:val="28"/>
        </w:rPr>
        <w:t xml:space="preserve">Веселое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станция)  </w:t>
      </w:r>
      <w:r>
        <w:rPr>
          <w:rFonts w:ascii="Times New Roman"/>
          <w:b w:val="false"/>
          <w:i w:val="false"/>
          <w:color w:val="000000"/>
          <w:sz w:val="28"/>
        </w:rPr>
        <w:t xml:space="preserve">- (Гантиади, Грузия)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-&gt; Краснодар  </w:t>
      </w:r>
      <w:r>
        <w:rPr>
          <w:rFonts w:ascii="Times New Roman"/>
          <w:b w:val="false"/>
          <w:i/>
          <w:color w:val="000000"/>
          <w:sz w:val="28"/>
        </w:rPr>
        <w:t xml:space="preserve">(тораптық станция) </w:t>
      </w:r>
      <w:r>
        <w:br/>
      </w:r>
      <w:r>
        <w:rPr>
          <w:rFonts w:ascii="Times New Roman"/>
          <w:b w:val="false"/>
          <w:i w:val="false"/>
          <w:color w:val="000000"/>
          <w:sz w:val="28"/>
        </w:rPr>
        <w:t xml:space="preserve">
                                   - Крымская  </w:t>
      </w:r>
      <w:r>
        <w:rPr>
          <w:rFonts w:ascii="Times New Roman"/>
          <w:b w:val="false"/>
          <w:i/>
          <w:color w:val="000000"/>
          <w:sz w:val="28"/>
        </w:rPr>
        <w:t xml:space="preserve">(тораптық 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Новороссийск </w:t>
      </w:r>
      <w:r>
        <w:rPr>
          <w:rFonts w:ascii="Times New Roman"/>
          <w:b w:val="false"/>
          <w:i/>
          <w:color w:val="000000"/>
          <w:sz w:val="28"/>
        </w:rPr>
        <w:t xml:space="preserve">  (порт жанындағы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 </w:t>
      </w:r>
      <w:r>
        <w:br/>
      </w:r>
      <w:r>
        <w:rPr>
          <w:rFonts w:ascii="Times New Roman"/>
          <w:b w:val="false"/>
          <w:i w:val="false"/>
          <w:color w:val="000000"/>
          <w:sz w:val="28"/>
        </w:rPr>
        <w:t xml:space="preserve">
                                  -&gt; Крымская  </w:t>
      </w:r>
      <w:r>
        <w:rPr>
          <w:rFonts w:ascii="Times New Roman"/>
          <w:b w:val="false"/>
          <w:i/>
          <w:color w:val="000000"/>
          <w:sz w:val="28"/>
        </w:rPr>
        <w:t xml:space="preserve">(тораптық станция) - </w:t>
      </w:r>
      <w:r>
        <w:br/>
      </w:r>
      <w:r>
        <w:rPr>
          <w:rFonts w:ascii="Times New Roman"/>
          <w:b w:val="false"/>
          <w:i w:val="false"/>
          <w:color w:val="000000"/>
          <w:sz w:val="28"/>
        </w:rPr>
        <w:t xml:space="preserve">
                                      Кавказ  </w:t>
      </w:r>
      <w:r>
        <w:rPr>
          <w:rFonts w:ascii="Times New Roman"/>
          <w:b w:val="false"/>
          <w:i/>
          <w:color w:val="000000"/>
          <w:sz w:val="28"/>
        </w:rPr>
        <w:t xml:space="preserve">(порт жанындағы </w:t>
      </w:r>
      <w:r>
        <w:br/>
      </w:r>
      <w:r>
        <w:rPr>
          <w:rFonts w:ascii="Times New Roman"/>
          <w:b w:val="false"/>
          <w:i w:val="false"/>
          <w:color w:val="000000"/>
          <w:sz w:val="28"/>
        </w:rPr>
        <w:t>
</w:t>
      </w:r>
      <w:r>
        <w:rPr>
          <w:rFonts w:ascii="Times New Roman"/>
          <w:b w:val="false"/>
          <w:i/>
          <w:color w:val="000000"/>
          <w:sz w:val="28"/>
        </w:rPr>
        <w:t xml:space="preserve">                                     станция және паромдық терминал) </w:t>
      </w:r>
    </w:p>
    <w:p>
      <w:pPr>
        <w:spacing w:after="0"/>
        <w:ind w:left="0"/>
        <w:jc w:val="both"/>
      </w:pPr>
      <w:r>
        <w:rPr>
          <w:rFonts w:ascii="Times New Roman"/>
          <w:b w:val="false"/>
          <w:i w:val="false"/>
          <w:color w:val="000000"/>
          <w:sz w:val="28"/>
        </w:rPr>
        <w:t xml:space="preserve">Волгоград                        -&gt; Грязи </w:t>
      </w:r>
      <w:r>
        <w:br/>
      </w:r>
      <w:r>
        <w:rPr>
          <w:rFonts w:ascii="Times New Roman"/>
          <w:b w:val="false"/>
          <w:i w:val="false"/>
          <w:color w:val="000000"/>
          <w:sz w:val="28"/>
        </w:rPr>
        <w:t>
</w:t>
      </w:r>
      <w:r>
        <w:rPr>
          <w:rFonts w:ascii="Times New Roman"/>
          <w:b w:val="false"/>
          <w:i/>
          <w:color w:val="000000"/>
          <w:sz w:val="28"/>
        </w:rPr>
        <w:t xml:space="preserve">(тораптық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w:t>
      </w:r>
      <w:r>
        <w:rPr>
          <w:rFonts w:ascii="Times New Roman"/>
          <w:b w:val="false"/>
          <w:i w:val="false"/>
          <w:color w:val="000000"/>
          <w:sz w:val="28"/>
          <w:u w:val="single"/>
        </w:rPr>
        <w:t xml:space="preserve">  Ақсарай </w:t>
      </w:r>
      <w:r>
        <w:rPr>
          <w:rFonts w:ascii="Times New Roman"/>
          <w:b w:val="false"/>
          <w:i w:val="false"/>
          <w:color w:val="000000"/>
          <w:sz w:val="28"/>
        </w:rPr>
        <w:t xml:space="preserve">                        -&gt; (Ганюшкино, Қазақстан) </w:t>
      </w:r>
      <w:r>
        <w:br/>
      </w:r>
      <w:r>
        <w:rPr>
          <w:rFonts w:ascii="Times New Roman"/>
          <w:b w:val="false"/>
          <w:i w:val="false"/>
          <w:color w:val="000000"/>
          <w:sz w:val="28"/>
        </w:rPr>
        <w:t>
</w:t>
      </w:r>
      <w:r>
        <w:rPr>
          <w:rFonts w:ascii="Times New Roman"/>
          <w:b w:val="false"/>
          <w:i/>
          <w:color w:val="000000"/>
          <w:sz w:val="28"/>
        </w:rPr>
        <w:t xml:space="preserve">(тораптық </w:t>
      </w:r>
      <w:r>
        <w:br/>
      </w:r>
      <w:r>
        <w:rPr>
          <w:rFonts w:ascii="Times New Roman"/>
          <w:b w:val="false"/>
          <w:i w:val="false"/>
          <w:color w:val="000000"/>
          <w:sz w:val="28"/>
        </w:rPr>
        <w:t>
</w:t>
      </w:r>
      <w:r>
        <w:rPr>
          <w:rFonts w:ascii="Times New Roman"/>
          <w:b w:val="false"/>
          <w:i/>
          <w:color w:val="000000"/>
          <w:sz w:val="28"/>
        </w:rPr>
        <w:t xml:space="preserve">станция және </w:t>
      </w:r>
      <w:r>
        <w:br/>
      </w:r>
      <w:r>
        <w:rPr>
          <w:rFonts w:ascii="Times New Roman"/>
          <w:b w:val="false"/>
          <w:i w:val="false"/>
          <w:color w:val="000000"/>
          <w:sz w:val="28"/>
        </w:rPr>
        <w:t>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xml:space="preserve">
Астрахань                      -&gt; Порт Оля  </w:t>
      </w:r>
      <w:r>
        <w:rPr>
          <w:rFonts w:ascii="Times New Roman"/>
          <w:b w:val="false"/>
          <w:i/>
          <w:color w:val="000000"/>
          <w:sz w:val="28"/>
        </w:rPr>
        <w:t xml:space="preserve">(паромдық терминал) - </w:t>
      </w:r>
      <w:r>
        <w:br/>
      </w:r>
      <w:r>
        <w:rPr>
          <w:rFonts w:ascii="Times New Roman"/>
          <w:b w:val="false"/>
          <w:i w:val="false"/>
          <w:color w:val="000000"/>
          <w:sz w:val="28"/>
        </w:rPr>
        <w:t>
</w:t>
      </w:r>
      <w:r>
        <w:rPr>
          <w:rFonts w:ascii="Times New Roman"/>
          <w:b w:val="false"/>
          <w:i/>
          <w:color w:val="000000"/>
          <w:sz w:val="28"/>
        </w:rPr>
        <w:t xml:space="preserve">                                    (Әзірбайжандағы, Иран Ислам </w:t>
      </w:r>
      <w:r>
        <w:br/>
      </w:r>
      <w:r>
        <w:rPr>
          <w:rFonts w:ascii="Times New Roman"/>
          <w:b w:val="false"/>
          <w:i w:val="false"/>
          <w:color w:val="000000"/>
          <w:sz w:val="28"/>
        </w:rPr>
        <w:t>
</w:t>
      </w:r>
      <w:r>
        <w:rPr>
          <w:rFonts w:ascii="Times New Roman"/>
          <w:b w:val="false"/>
          <w:i/>
          <w:color w:val="000000"/>
          <w:sz w:val="28"/>
        </w:rPr>
        <w:t xml:space="preserve">                                   Республикасындағы, Қазақстандағы </w:t>
      </w:r>
      <w:r>
        <w:br/>
      </w:r>
      <w:r>
        <w:rPr>
          <w:rFonts w:ascii="Times New Roman"/>
          <w:b w:val="false"/>
          <w:i w:val="false"/>
          <w:color w:val="000000"/>
          <w:sz w:val="28"/>
        </w:rPr>
        <w:t>
</w:t>
      </w:r>
      <w:r>
        <w:rPr>
          <w:rFonts w:ascii="Times New Roman"/>
          <w:b w:val="false"/>
          <w:i/>
          <w:color w:val="000000"/>
          <w:sz w:val="28"/>
        </w:rPr>
        <w:t xml:space="preserve">                                   және Түркменстандағы  </w:t>
      </w:r>
      <w:r>
        <w:rPr>
          <w:rFonts w:ascii="Times New Roman"/>
          <w:b w:val="false"/>
          <w:i w:val="false"/>
          <w:color w:val="000000"/>
          <w:sz w:val="28"/>
        </w:rPr>
        <w:t xml:space="preserve">Каспий </w:t>
      </w:r>
      <w:r>
        <w:br/>
      </w:r>
      <w:r>
        <w:rPr>
          <w:rFonts w:ascii="Times New Roman"/>
          <w:b w:val="false"/>
          <w:i w:val="false"/>
          <w:color w:val="000000"/>
          <w:sz w:val="28"/>
        </w:rPr>
        <w:t xml:space="preserve">
                                    теңізі порттарымен паромдық </w:t>
      </w:r>
      <w:r>
        <w:br/>
      </w:r>
      <w:r>
        <w:rPr>
          <w:rFonts w:ascii="Times New Roman"/>
          <w:b w:val="false"/>
          <w:i w:val="false"/>
          <w:color w:val="000000"/>
          <w:sz w:val="28"/>
        </w:rPr>
        <w:t xml:space="preserve">
                                   қатынас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Махачкала </w:t>
      </w:r>
      <w:r>
        <w:br/>
      </w:r>
      <w:r>
        <w:rPr>
          <w:rFonts w:ascii="Times New Roman"/>
          <w:b w:val="false"/>
          <w:i w:val="false"/>
          <w:color w:val="000000"/>
          <w:sz w:val="28"/>
        </w:rPr>
        <w:t>
</w:t>
      </w:r>
      <w:r>
        <w:rPr>
          <w:rFonts w:ascii="Times New Roman"/>
          <w:b w:val="false"/>
          <w:i w:val="false"/>
          <w:color w:val="000000"/>
          <w:sz w:val="28"/>
          <w:u w:val="single"/>
        </w:rPr>
        <w:t xml:space="preserve">  Самур </w:t>
      </w:r>
      <w:r>
        <w:rPr>
          <w:rFonts w:ascii="Times New Roman"/>
          <w:b w:val="false"/>
          <w:i/>
          <w:color w:val="000000"/>
          <w:sz w:val="28"/>
        </w:rPr>
        <w:t xml:space="preserve">  (шекаралық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xml:space="preserve">
(Ялама, </w:t>
      </w:r>
      <w:r>
        <w:br/>
      </w:r>
      <w:r>
        <w:rPr>
          <w:rFonts w:ascii="Times New Roman"/>
          <w:b w:val="false"/>
          <w:i w:val="false"/>
          <w:color w:val="000000"/>
          <w:sz w:val="28"/>
        </w:rPr>
        <w:t xml:space="preserve">
Әзірбайжан) </w:t>
      </w:r>
    </w:p>
    <w:p>
      <w:pPr>
        <w:spacing w:after="0"/>
        <w:ind w:left="0"/>
        <w:jc w:val="both"/>
      </w:pPr>
      <w:r>
        <w:rPr>
          <w:rFonts w:ascii="Times New Roman"/>
          <w:b/>
          <w:i w:val="false"/>
          <w:color w:val="000000"/>
          <w:sz w:val="28"/>
        </w:rPr>
        <w:t xml:space="preserve">Сингапур </w:t>
      </w:r>
    </w:p>
    <w:p>
      <w:pPr>
        <w:spacing w:after="0"/>
        <w:ind w:left="0"/>
        <w:jc w:val="both"/>
      </w:pPr>
      <w:r>
        <w:rPr>
          <w:rFonts w:ascii="Times New Roman"/>
          <w:b/>
          <w:i w:val="false"/>
          <w:color w:val="000000"/>
          <w:sz w:val="28"/>
        </w:rPr>
        <w:t xml:space="preserve">Вудлэндз - Кеппел станциясы </w:t>
      </w:r>
    </w:p>
    <w:p>
      <w:pPr>
        <w:spacing w:after="0"/>
        <w:ind w:left="0"/>
        <w:jc w:val="both"/>
      </w:pPr>
      <w:r>
        <w:rPr>
          <w:rFonts w:ascii="Times New Roman"/>
          <w:b w:val="false"/>
          <w:i w:val="false"/>
          <w:color w:val="000000"/>
          <w:sz w:val="28"/>
        </w:rPr>
        <w:t xml:space="preserve">| (Джохор-Бару, </w:t>
      </w:r>
      <w:r>
        <w:br/>
      </w:r>
      <w:r>
        <w:rPr>
          <w:rFonts w:ascii="Times New Roman"/>
          <w:b w:val="false"/>
          <w:i w:val="false"/>
          <w:color w:val="000000"/>
          <w:sz w:val="28"/>
        </w:rPr>
        <w:t xml:space="preserve">
| Малайзия) </w:t>
      </w:r>
      <w:r>
        <w:br/>
      </w:r>
      <w:r>
        <w:rPr>
          <w:rFonts w:ascii="Times New Roman"/>
          <w:b w:val="false"/>
          <w:i w:val="false"/>
          <w:color w:val="000000"/>
          <w:sz w:val="28"/>
        </w:rPr>
        <w:t xml:space="preserve">
V Вудлэндз </w:t>
      </w:r>
      <w:r>
        <w:br/>
      </w:r>
      <w:r>
        <w:rPr>
          <w:rFonts w:ascii="Times New Roman"/>
          <w:b w:val="false"/>
          <w:i w:val="false"/>
          <w:color w:val="000000"/>
          <w:sz w:val="28"/>
        </w:rPr>
        <w:t>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xml:space="preserve">
Кеппел станциясы </w:t>
      </w:r>
    </w:p>
    <w:p>
      <w:pPr>
        <w:spacing w:after="0"/>
        <w:ind w:left="0"/>
        <w:jc w:val="both"/>
      </w:pPr>
      <w:r>
        <w:rPr>
          <w:rFonts w:ascii="Times New Roman"/>
          <w:b/>
          <w:i w:val="false"/>
          <w:color w:val="000000"/>
          <w:sz w:val="28"/>
        </w:rPr>
        <w:t xml:space="preserve">Шри-Ланка </w:t>
      </w:r>
    </w:p>
    <w:p>
      <w:pPr>
        <w:spacing w:after="0"/>
        <w:ind w:left="0"/>
        <w:jc w:val="both"/>
      </w:pPr>
      <w:r>
        <w:rPr>
          <w:rFonts w:ascii="Times New Roman"/>
          <w:b/>
          <w:i w:val="false"/>
          <w:color w:val="000000"/>
          <w:sz w:val="28"/>
        </w:rPr>
        <w:t xml:space="preserve">Матара - Шри-Джаяварденапура-Котте </w:t>
      </w:r>
    </w:p>
    <w:p>
      <w:pPr>
        <w:spacing w:after="0"/>
        <w:ind w:left="0"/>
        <w:jc w:val="both"/>
      </w:pPr>
      <w:r>
        <w:rPr>
          <w:rFonts w:ascii="Times New Roman"/>
          <w:b w:val="false"/>
          <w:i w:val="false"/>
          <w:color w:val="000000"/>
          <w:sz w:val="28"/>
        </w:rPr>
        <w:t xml:space="preserve">| Матара </w:t>
      </w:r>
      <w:r>
        <w:br/>
      </w:r>
      <w:r>
        <w:rPr>
          <w:rFonts w:ascii="Times New Roman"/>
          <w:b w:val="false"/>
          <w:i w:val="false"/>
          <w:color w:val="000000"/>
          <w:sz w:val="28"/>
        </w:rPr>
        <w:t xml:space="preserve">
|  </w:t>
      </w:r>
      <w:r>
        <w:rPr>
          <w:rFonts w:ascii="Times New Roman"/>
          <w:b w:val="false"/>
          <w:i w:val="false"/>
          <w:color w:val="000000"/>
          <w:sz w:val="28"/>
          <w:u w:val="single"/>
        </w:rPr>
        <w:t xml:space="preserve">Коломбо </w:t>
      </w:r>
      <w:r>
        <w:rPr>
          <w:rFonts w:ascii="Times New Roman"/>
          <w:b w:val="false"/>
          <w:i/>
          <w:color w:val="000000"/>
          <w:sz w:val="28"/>
        </w:rPr>
        <w:t xml:space="preserve">  (порт </w:t>
      </w:r>
      <w:r>
        <w:br/>
      </w:r>
      <w:r>
        <w:rPr>
          <w:rFonts w:ascii="Times New Roman"/>
          <w:b w:val="false"/>
          <w:i w:val="false"/>
          <w:color w:val="000000"/>
          <w:sz w:val="28"/>
        </w:rPr>
        <w:t xml:space="preserve">
V  </w:t>
      </w:r>
      <w:r>
        <w:rPr>
          <w:rFonts w:ascii="Times New Roman"/>
          <w:b w:val="false"/>
          <w:i/>
          <w:color w:val="000000"/>
          <w:sz w:val="28"/>
        </w:rPr>
        <w:t xml:space="preserve">жанындағы </w:t>
      </w:r>
      <w:r>
        <w:rPr>
          <w:rFonts w:ascii="Times New Roman"/>
          <w:b w:val="false"/>
          <w:i/>
          <w:color w:val="000000"/>
          <w:sz w:val="28"/>
        </w:rPr>
        <w:t xml:space="preserve">  станция) </w:t>
      </w:r>
      <w:r>
        <w:br/>
      </w:r>
      <w:r>
        <w:rPr>
          <w:rFonts w:ascii="Times New Roman"/>
          <w:b w:val="false"/>
          <w:i w:val="false"/>
          <w:color w:val="000000"/>
          <w:sz w:val="28"/>
        </w:rPr>
        <w:t xml:space="preserve">
  Шри- </w:t>
      </w:r>
      <w:r>
        <w:br/>
      </w:r>
      <w:r>
        <w:rPr>
          <w:rFonts w:ascii="Times New Roman"/>
          <w:b w:val="false"/>
          <w:i w:val="false"/>
          <w:color w:val="000000"/>
          <w:sz w:val="28"/>
        </w:rPr>
        <w:t xml:space="preserve">
  Джаяварденапура- </w:t>
      </w:r>
      <w:r>
        <w:br/>
      </w:r>
      <w:r>
        <w:rPr>
          <w:rFonts w:ascii="Times New Roman"/>
          <w:b w:val="false"/>
          <w:i w:val="false"/>
          <w:color w:val="000000"/>
          <w:sz w:val="28"/>
        </w:rPr>
        <w:t xml:space="preserve">
  Котте </w:t>
      </w:r>
    </w:p>
    <w:p>
      <w:pPr>
        <w:spacing w:after="0"/>
        <w:ind w:left="0"/>
        <w:jc w:val="both"/>
      </w:pPr>
      <w:r>
        <w:rPr>
          <w:rFonts w:ascii="Times New Roman"/>
          <w:b/>
          <w:i w:val="false"/>
          <w:color w:val="000000"/>
          <w:sz w:val="28"/>
        </w:rPr>
        <w:t xml:space="preserve">Коломбо - Талайманнар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Коломбо </w:t>
      </w:r>
      <w:r>
        <w:rPr>
          <w:rFonts w:ascii="Times New Roman"/>
          <w:b w:val="false"/>
          <w:i/>
          <w:color w:val="000000"/>
          <w:sz w:val="28"/>
        </w:rPr>
        <w:t xml:space="preserve">  (порт </w:t>
      </w:r>
      <w:r>
        <w:br/>
      </w:r>
      <w:r>
        <w:rPr>
          <w:rFonts w:ascii="Times New Roman"/>
          <w:b w:val="false"/>
          <w:i w:val="false"/>
          <w:color w:val="000000"/>
          <w:sz w:val="28"/>
        </w:rPr>
        <w:t xml:space="preserve">
|  </w:t>
      </w:r>
      <w:r>
        <w:rPr>
          <w:rFonts w:ascii="Times New Roman"/>
          <w:b w:val="false"/>
          <w:i/>
          <w:color w:val="000000"/>
          <w:sz w:val="28"/>
        </w:rPr>
        <w:t xml:space="preserve">жанындағы </w:t>
      </w:r>
      <w:r>
        <w:rPr>
          <w:rFonts w:ascii="Times New Roman"/>
          <w:b w:val="false"/>
          <w:i/>
          <w:color w:val="000000"/>
          <w:sz w:val="28"/>
        </w:rPr>
        <w:t xml:space="preserve">  станция) </w:t>
      </w:r>
      <w:r>
        <w:br/>
      </w:r>
      <w:r>
        <w:rPr>
          <w:rFonts w:ascii="Times New Roman"/>
          <w:b w:val="false"/>
          <w:i w:val="false"/>
          <w:color w:val="000000"/>
          <w:sz w:val="28"/>
        </w:rPr>
        <w:t xml:space="preserve">
| Махо  </w:t>
      </w:r>
      <w:r>
        <w:rPr>
          <w:rFonts w:ascii="Times New Roman"/>
          <w:b w:val="false"/>
          <w:i/>
          <w:color w:val="000000"/>
          <w:sz w:val="28"/>
        </w:rPr>
        <w:t xml:space="preserve">(тораптық               -&gt;  </w:t>
      </w:r>
      <w:r>
        <w:rPr>
          <w:rFonts w:ascii="Times New Roman"/>
          <w:b w:val="false"/>
          <w:i w:val="false"/>
          <w:color w:val="000000"/>
          <w:sz w:val="28"/>
        </w:rPr>
        <w:t xml:space="preserve">Тринкомали  </w:t>
      </w:r>
      <w:r>
        <w:rPr>
          <w:rFonts w:ascii="Times New Roman"/>
          <w:b w:val="false"/>
          <w:i/>
          <w:color w:val="000000"/>
          <w:sz w:val="28"/>
        </w:rPr>
        <w:t xml:space="preserve">(порт жанындағы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color w:val="000000"/>
          <w:sz w:val="28"/>
        </w:rPr>
        <w:t xml:space="preserve">                         станция) </w:t>
      </w:r>
      <w:r>
        <w:br/>
      </w:r>
      <w:r>
        <w:rPr>
          <w:rFonts w:ascii="Times New Roman"/>
          <w:b w:val="false"/>
          <w:i w:val="false"/>
          <w:color w:val="000000"/>
          <w:sz w:val="28"/>
        </w:rPr>
        <w:t xml:space="preserve">
| Талайманнар                  -&gt; (Рамеcварам, Үндістан) </w:t>
      </w:r>
      <w:r>
        <w:br/>
      </w:r>
      <w:r>
        <w:rPr>
          <w:rFonts w:ascii="Times New Roman"/>
          <w:b w:val="false"/>
          <w:i w:val="false"/>
          <w:color w:val="000000"/>
          <w:sz w:val="28"/>
        </w:rPr>
        <w:t xml:space="preserve">
V  </w:t>
      </w:r>
      <w:r>
        <w:rPr>
          <w:rFonts w:ascii="Times New Roman"/>
          <w:b w:val="false"/>
          <w:i/>
          <w:color w:val="000000"/>
          <w:sz w:val="28"/>
        </w:rPr>
        <w:t xml:space="preserve">(паромдық терминал)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Тәжікстан </w:t>
      </w:r>
    </w:p>
    <w:p>
      <w:pPr>
        <w:spacing w:after="0"/>
        <w:ind w:left="0"/>
        <w:jc w:val="both"/>
      </w:pPr>
      <w:r>
        <w:rPr>
          <w:rFonts w:ascii="Times New Roman"/>
          <w:b/>
          <w:i w:val="false"/>
          <w:color w:val="000000"/>
          <w:sz w:val="28"/>
        </w:rPr>
        <w:t xml:space="preserve">Haу-Канибадам </w:t>
      </w:r>
    </w:p>
    <w:p>
      <w:pPr>
        <w:spacing w:after="0"/>
        <w:ind w:left="0"/>
        <w:jc w:val="both"/>
      </w:pPr>
      <w:r>
        <w:rPr>
          <w:rFonts w:ascii="Times New Roman"/>
          <w:b w:val="false"/>
          <w:i w:val="false"/>
          <w:color w:val="000000"/>
          <w:sz w:val="28"/>
        </w:rPr>
        <w:t xml:space="preserve">(Бекабад, Өзбекстан) </w:t>
      </w:r>
      <w:r>
        <w:br/>
      </w:r>
      <w:r>
        <w:rPr>
          <w:rFonts w:ascii="Times New Roman"/>
          <w:b w:val="false"/>
          <w:i w:val="false"/>
          <w:color w:val="000000"/>
          <w:sz w:val="28"/>
        </w:rPr>
        <w:t xml:space="preserve">
| Haу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Худжанд </w:t>
      </w:r>
      <w:r>
        <w:br/>
      </w:r>
      <w:r>
        <w:rPr>
          <w:rFonts w:ascii="Times New Roman"/>
          <w:b w:val="false"/>
          <w:i w:val="false"/>
          <w:color w:val="000000"/>
          <w:sz w:val="28"/>
        </w:rPr>
        <w:t xml:space="preserve">
V  </w:t>
      </w:r>
      <w:r>
        <w:rPr>
          <w:rFonts w:ascii="Times New Roman"/>
          <w:b w:val="false"/>
          <w:i w:val="false"/>
          <w:color w:val="000000"/>
          <w:sz w:val="28"/>
          <w:u w:val="single"/>
        </w:rPr>
        <w:t xml:space="preserve">Канибадам </w:t>
      </w:r>
      <w:r>
        <w:rPr>
          <w:rFonts w:ascii="Times New Roman"/>
          <w:b w:val="false"/>
          <w:i/>
          <w:color w:val="000000"/>
          <w:sz w:val="28"/>
        </w:rPr>
        <w:t xml:space="preserve">  (тораптық         -&gt;  </w:t>
      </w:r>
      <w:r>
        <w:rPr>
          <w:rFonts w:ascii="Times New Roman"/>
          <w:b w:val="false"/>
          <w:i w:val="false"/>
          <w:color w:val="000000"/>
          <w:sz w:val="28"/>
        </w:rPr>
        <w:t xml:space="preserve">Исфара </w:t>
      </w:r>
      <w:r>
        <w:br/>
      </w:r>
      <w:r>
        <w:rPr>
          <w:rFonts w:ascii="Times New Roman"/>
          <w:b w:val="false"/>
          <w:i w:val="false"/>
          <w:color w:val="000000"/>
          <w:sz w:val="28"/>
        </w:rPr>
        <w:t>
</w:t>
      </w:r>
      <w:r>
        <w:rPr>
          <w:rFonts w:ascii="Times New Roman"/>
          <w:b w:val="false"/>
          <w:i/>
          <w:color w:val="000000"/>
          <w:sz w:val="28"/>
        </w:rPr>
        <w:t xml:space="preserve">  станция және </w:t>
      </w:r>
      <w:r>
        <w:br/>
      </w:r>
      <w:r>
        <w:rPr>
          <w:rFonts w:ascii="Times New Roman"/>
          <w:b w:val="false"/>
          <w:i w:val="false"/>
          <w:color w:val="000000"/>
          <w:sz w:val="28"/>
        </w:rPr>
        <w:t>
</w:t>
      </w:r>
      <w:r>
        <w:rPr>
          <w:rFonts w:ascii="Times New Roman"/>
          <w:b w:val="false"/>
          <w:i/>
          <w:color w:val="000000"/>
          <w:sz w:val="28"/>
        </w:rPr>
        <w:t xml:space="preserve">  шекаралық станция) </w:t>
      </w:r>
      <w:r>
        <w:br/>
      </w:r>
      <w:r>
        <w:rPr>
          <w:rFonts w:ascii="Times New Roman"/>
          <w:b w:val="false"/>
          <w:i w:val="false"/>
          <w:color w:val="000000"/>
          <w:sz w:val="28"/>
        </w:rPr>
        <w:t xml:space="preserve">
  (Суванабад, Өзбекстан) </w:t>
      </w:r>
    </w:p>
    <w:p>
      <w:pPr>
        <w:spacing w:after="0"/>
        <w:ind w:left="0"/>
        <w:jc w:val="both"/>
      </w:pPr>
      <w:r>
        <w:rPr>
          <w:rFonts w:ascii="Times New Roman"/>
          <w:b/>
          <w:i w:val="false"/>
          <w:color w:val="000000"/>
          <w:sz w:val="28"/>
        </w:rPr>
        <w:t xml:space="preserve">Пахтаабад - Янгибазар </w:t>
      </w:r>
    </w:p>
    <w:p>
      <w:pPr>
        <w:spacing w:after="0"/>
        <w:ind w:left="0"/>
        <w:jc w:val="both"/>
      </w:pPr>
      <w:r>
        <w:rPr>
          <w:rFonts w:ascii="Times New Roman"/>
          <w:b w:val="false"/>
          <w:i w:val="false"/>
          <w:color w:val="000000"/>
          <w:sz w:val="28"/>
        </w:rPr>
        <w:t xml:space="preserve">  (Сарыасия, Өзбекстан) </w:t>
      </w:r>
      <w:r>
        <w:br/>
      </w:r>
      <w:r>
        <w:rPr>
          <w:rFonts w:ascii="Times New Roman"/>
          <w:b w:val="false"/>
          <w:i w:val="false"/>
          <w:color w:val="000000"/>
          <w:sz w:val="28"/>
        </w:rPr>
        <w:t xml:space="preserve">
| Пахтаабад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Регар </w:t>
      </w:r>
      <w:r>
        <w:br/>
      </w:r>
      <w:r>
        <w:rPr>
          <w:rFonts w:ascii="Times New Roman"/>
          <w:b w:val="false"/>
          <w:i w:val="false"/>
          <w:color w:val="000000"/>
          <w:sz w:val="28"/>
        </w:rPr>
        <w:t xml:space="preserve">
|  </w:t>
      </w:r>
      <w:r>
        <w:rPr>
          <w:rFonts w:ascii="Times New Roman"/>
          <w:b w:val="false"/>
          <w:i w:val="false"/>
          <w:color w:val="000000"/>
          <w:sz w:val="28"/>
          <w:u w:val="single"/>
        </w:rPr>
        <w:t xml:space="preserve">Душанбе 2 </w:t>
      </w:r>
      <w:r>
        <w:br/>
      </w:r>
      <w:r>
        <w:rPr>
          <w:rFonts w:ascii="Times New Roman"/>
          <w:b w:val="false"/>
          <w:i w:val="false"/>
          <w:color w:val="000000"/>
          <w:sz w:val="28"/>
        </w:rPr>
        <w:t xml:space="preserve">
V Душанбе 1 </w:t>
      </w:r>
      <w:r>
        <w:br/>
      </w:r>
      <w:r>
        <w:rPr>
          <w:rFonts w:ascii="Times New Roman"/>
          <w:b w:val="false"/>
          <w:i w:val="false"/>
          <w:color w:val="000000"/>
          <w:sz w:val="28"/>
        </w:rPr>
        <w:t xml:space="preserve">
  Янгибазар </w:t>
      </w:r>
    </w:p>
    <w:p>
      <w:pPr>
        <w:spacing w:after="0"/>
        <w:ind w:left="0"/>
        <w:jc w:val="both"/>
      </w:pPr>
      <w:r>
        <w:rPr>
          <w:rFonts w:ascii="Times New Roman"/>
          <w:b/>
          <w:i w:val="false"/>
          <w:color w:val="000000"/>
          <w:sz w:val="28"/>
        </w:rPr>
        <w:t xml:space="preserve">Хошади - Куляб </w:t>
      </w:r>
    </w:p>
    <w:p>
      <w:pPr>
        <w:spacing w:after="0"/>
        <w:ind w:left="0"/>
        <w:jc w:val="both"/>
      </w:pPr>
      <w:r>
        <w:rPr>
          <w:rFonts w:ascii="Times New Roman"/>
          <w:b w:val="false"/>
          <w:i w:val="false"/>
          <w:color w:val="000000"/>
          <w:sz w:val="28"/>
        </w:rPr>
        <w:t xml:space="preserve">  (Амузанг, Өзбекстан) </w:t>
      </w:r>
      <w:r>
        <w:br/>
      </w:r>
      <w:r>
        <w:rPr>
          <w:rFonts w:ascii="Times New Roman"/>
          <w:b w:val="false"/>
          <w:i w:val="false"/>
          <w:color w:val="000000"/>
          <w:sz w:val="28"/>
        </w:rPr>
        <w:t xml:space="preserve">
| Хошади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V  </w:t>
      </w:r>
      <w:r>
        <w:rPr>
          <w:rFonts w:ascii="Times New Roman"/>
          <w:b w:val="false"/>
          <w:i w:val="false"/>
          <w:color w:val="000000"/>
          <w:sz w:val="28"/>
          <w:u w:val="single"/>
        </w:rPr>
        <w:t xml:space="preserve">Қорған-Төбе </w:t>
      </w:r>
      <w:r>
        <w:rPr>
          <w:rFonts w:ascii="Times New Roman"/>
          <w:b w:val="false"/>
          <w:i/>
          <w:color w:val="000000"/>
          <w:sz w:val="28"/>
        </w:rPr>
        <w:t xml:space="preserve">  (тораптық      -&gt;  </w:t>
      </w:r>
      <w:r>
        <w:rPr>
          <w:rFonts w:ascii="Times New Roman"/>
          <w:b w:val="false"/>
          <w:i w:val="false"/>
          <w:color w:val="000000"/>
          <w:sz w:val="28"/>
        </w:rPr>
        <w:t xml:space="preserve">Яван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Куляб </w:t>
      </w:r>
    </w:p>
    <w:p>
      <w:pPr>
        <w:spacing w:after="0"/>
        <w:ind w:left="0"/>
        <w:jc w:val="both"/>
      </w:pPr>
      <w:r>
        <w:rPr>
          <w:rFonts w:ascii="Times New Roman"/>
          <w:b/>
          <w:i w:val="false"/>
          <w:color w:val="000000"/>
          <w:sz w:val="28"/>
        </w:rPr>
        <w:t xml:space="preserve">Таиланд </w:t>
      </w:r>
    </w:p>
    <w:p>
      <w:pPr>
        <w:spacing w:after="0"/>
        <w:ind w:left="0"/>
        <w:jc w:val="both"/>
      </w:pPr>
      <w:r>
        <w:rPr>
          <w:rFonts w:ascii="Times New Roman"/>
          <w:b/>
          <w:i w:val="false"/>
          <w:color w:val="000000"/>
          <w:sz w:val="28"/>
        </w:rPr>
        <w:t xml:space="preserve">Нонгхай - Падангбесар </w:t>
      </w:r>
    </w:p>
    <w:p>
      <w:pPr>
        <w:spacing w:after="0"/>
        <w:ind w:left="0"/>
        <w:jc w:val="both"/>
      </w:pPr>
      <w:r>
        <w:rPr>
          <w:rFonts w:ascii="Times New Roman"/>
          <w:b w:val="false"/>
          <w:i w:val="false"/>
          <w:color w:val="000000"/>
          <w:sz w:val="28"/>
        </w:rPr>
        <w:t xml:space="preserve">  (Тханаленг, Лаосс ХДР) </w:t>
      </w:r>
    </w:p>
    <w:p>
      <w:pPr>
        <w:spacing w:after="0"/>
        <w:ind w:left="0"/>
        <w:jc w:val="both"/>
      </w:pPr>
      <w:r>
        <w:rPr>
          <w:rFonts w:ascii="Times New Roman"/>
          <w:b w:val="false"/>
          <w:i w:val="false"/>
          <w:color w:val="000000"/>
          <w:sz w:val="28"/>
        </w:rPr>
        <w:t xml:space="preserve">| Нонгхай </w:t>
      </w:r>
      <w:r>
        <w:br/>
      </w:r>
      <w:r>
        <w:rPr>
          <w:rFonts w:ascii="Times New Roman"/>
          <w:b w:val="false"/>
          <w:i w:val="false"/>
          <w:color w:val="000000"/>
          <w:sz w:val="28"/>
        </w:rPr>
        <w:t xml:space="preserve">
|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Буаяй  </w:t>
      </w:r>
      <w:r>
        <w:rPr>
          <w:rFonts w:ascii="Times New Roman"/>
          <w:b w:val="false"/>
          <w:i/>
          <w:color w:val="000000"/>
          <w:sz w:val="28"/>
        </w:rPr>
        <w:t xml:space="preserve">(тораптық           -&gt;  </w:t>
      </w:r>
      <w:r>
        <w:rPr>
          <w:rFonts w:ascii="Times New Roman"/>
          <w:b w:val="false"/>
          <w:i w:val="false"/>
          <w:color w:val="000000"/>
          <w:sz w:val="28"/>
        </w:rPr>
        <w:t xml:space="preserve">[Мукдахан  </w:t>
      </w:r>
      <w:r>
        <w:rPr>
          <w:rFonts w:ascii="Times New Roman"/>
          <w:b w:val="false"/>
          <w:i/>
          <w:color w:val="000000"/>
          <w:sz w:val="28"/>
        </w:rPr>
        <w:t xml:space="preserve">(шекаралық станция) -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(Саваннакхет, Лаосская ХДР)] </w:t>
      </w:r>
      <w:r>
        <w:br/>
      </w:r>
      <w:r>
        <w:rPr>
          <w:rFonts w:ascii="Times New Roman"/>
          <w:b w:val="false"/>
          <w:i w:val="false"/>
          <w:color w:val="000000"/>
          <w:sz w:val="28"/>
        </w:rPr>
        <w:t xml:space="preserve">
| Кенгкхой  </w:t>
      </w:r>
      <w:r>
        <w:rPr>
          <w:rFonts w:ascii="Times New Roman"/>
          <w:b w:val="false"/>
          <w:i/>
          <w:color w:val="000000"/>
          <w:sz w:val="28"/>
        </w:rPr>
        <w:t xml:space="preserve">(тораптық        -&gt;  </w:t>
      </w:r>
      <w:r>
        <w:rPr>
          <w:rFonts w:ascii="Times New Roman"/>
          <w:b w:val="false"/>
          <w:i w:val="false"/>
          <w:color w:val="000000"/>
          <w:sz w:val="28"/>
        </w:rPr>
        <w:t xml:space="preserve">Накхонратчасима - Убонратчатхани -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[Чонгмек  </w:t>
      </w:r>
      <w:r>
        <w:rPr>
          <w:rFonts w:ascii="Times New Roman"/>
          <w:b w:val="false"/>
          <w:i/>
          <w:color w:val="000000"/>
          <w:sz w:val="28"/>
        </w:rPr>
        <w:t xml:space="preserve">(шекаралық станция) - </w:t>
      </w:r>
      <w:r>
        <w:br/>
      </w:r>
      <w:r>
        <w:rPr>
          <w:rFonts w:ascii="Times New Roman"/>
          <w:b w:val="false"/>
          <w:i w:val="false"/>
          <w:color w:val="000000"/>
          <w:sz w:val="28"/>
        </w:rPr>
        <w:t xml:space="preserve">
|                              (Паксе, Лаосс ХДР)] </w:t>
      </w:r>
      <w:r>
        <w:br/>
      </w:r>
      <w:r>
        <w:rPr>
          <w:rFonts w:ascii="Times New Roman"/>
          <w:b w:val="false"/>
          <w:i w:val="false"/>
          <w:color w:val="000000"/>
          <w:sz w:val="28"/>
        </w:rPr>
        <w:t xml:space="preserve">
| Банпачи  </w:t>
      </w:r>
      <w:r>
        <w:rPr>
          <w:rFonts w:ascii="Times New Roman"/>
          <w:b w:val="false"/>
          <w:i/>
          <w:color w:val="000000"/>
          <w:sz w:val="28"/>
        </w:rPr>
        <w:t xml:space="preserve">(тораптық         -&gt;   </w:t>
      </w:r>
      <w:r>
        <w:rPr>
          <w:rFonts w:ascii="Times New Roman"/>
          <w:b w:val="false"/>
          <w:i w:val="false"/>
          <w:color w:val="000000"/>
          <w:sz w:val="28"/>
        </w:rPr>
        <w:t xml:space="preserve">Накхонсаван  </w:t>
      </w:r>
      <w:r>
        <w:rPr>
          <w:rFonts w:ascii="Times New Roman"/>
          <w:b w:val="false"/>
          <w:i/>
          <w:color w:val="000000"/>
          <w:sz w:val="28"/>
        </w:rPr>
        <w:t xml:space="preserve">(тораптық станция) -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Денчай  </w:t>
      </w:r>
      <w:r>
        <w:rPr>
          <w:rFonts w:ascii="Times New Roman"/>
          <w:b w:val="false"/>
          <w:i/>
          <w:color w:val="000000"/>
          <w:sz w:val="28"/>
        </w:rPr>
        <w:t xml:space="preserve">(тораптық станция)  </w:t>
      </w:r>
      <w:r>
        <w:rPr>
          <w:rFonts w:ascii="Times New Roman"/>
          <w:b w:val="false"/>
          <w:i w:val="false"/>
          <w:color w:val="000000"/>
          <w:sz w:val="28"/>
        </w:rPr>
        <w:t xml:space="preserve">Чингмай </w:t>
      </w:r>
      <w:r>
        <w:br/>
      </w:r>
      <w:r>
        <w:rPr>
          <w:rFonts w:ascii="Times New Roman"/>
          <w:b w:val="false"/>
          <w:i w:val="false"/>
          <w:color w:val="000000"/>
          <w:sz w:val="28"/>
        </w:rPr>
        <w:t xml:space="preserve">
|                              | </w:t>
      </w:r>
      <w:r>
        <w:br/>
      </w:r>
      <w:r>
        <w:rPr>
          <w:rFonts w:ascii="Times New Roman"/>
          <w:b w:val="false"/>
          <w:i w:val="false"/>
          <w:color w:val="000000"/>
          <w:sz w:val="28"/>
        </w:rPr>
        <w:t xml:space="preserve">
|                               -&gt; [Накхонсаван - Мэсот </w:t>
      </w:r>
      <w:r>
        <w:br/>
      </w:r>
      <w:r>
        <w:rPr>
          <w:rFonts w:ascii="Times New Roman"/>
          <w:b w:val="false"/>
          <w:i w:val="false"/>
          <w:color w:val="000000"/>
          <w:sz w:val="28"/>
        </w:rPr>
        <w:t xml:space="preserve">
|                                   </w:t>
      </w:r>
      <w:r>
        <w:rPr>
          <w:rFonts w:ascii="Times New Roman"/>
          <w:b w:val="false"/>
          <w:i/>
          <w:color w:val="000000"/>
          <w:sz w:val="28"/>
        </w:rPr>
        <w:t xml:space="preserve">(шекаралық станция) -  </w:t>
      </w:r>
      <w:r>
        <w:rPr>
          <w:rFonts w:ascii="Times New Roman"/>
          <w:b w:val="false"/>
          <w:i w:val="false"/>
          <w:color w:val="000000"/>
          <w:sz w:val="28"/>
        </w:rPr>
        <w:t xml:space="preserve">(Мьявади, </w:t>
      </w:r>
      <w:r>
        <w:br/>
      </w:r>
      <w:r>
        <w:rPr>
          <w:rFonts w:ascii="Times New Roman"/>
          <w:b w:val="false"/>
          <w:i w:val="false"/>
          <w:color w:val="000000"/>
          <w:sz w:val="28"/>
        </w:rPr>
        <w:t xml:space="preserve">
|                                   Мьянма)] </w:t>
      </w:r>
      <w:r>
        <w:br/>
      </w:r>
      <w:r>
        <w:rPr>
          <w:rFonts w:ascii="Times New Roman"/>
          <w:b w:val="false"/>
          <w:i w:val="false"/>
          <w:color w:val="000000"/>
          <w:sz w:val="28"/>
        </w:rPr>
        <w:t xml:space="preserve">
|                              | </w:t>
      </w:r>
      <w:r>
        <w:br/>
      </w:r>
      <w:r>
        <w:rPr>
          <w:rFonts w:ascii="Times New Roman"/>
          <w:b w:val="false"/>
          <w:i w:val="false"/>
          <w:color w:val="000000"/>
          <w:sz w:val="28"/>
        </w:rPr>
        <w:t xml:space="preserve">
|                               -&gt; [Денчай - Чианграй - Мэсай </w:t>
      </w:r>
      <w:r>
        <w:br/>
      </w:r>
      <w:r>
        <w:rPr>
          <w:rFonts w:ascii="Times New Roman"/>
          <w:b w:val="false"/>
          <w:i w:val="false"/>
          <w:color w:val="000000"/>
          <w:sz w:val="28"/>
        </w:rPr>
        <w:t xml:space="preserve">
|                                   </w:t>
      </w:r>
      <w:r>
        <w:rPr>
          <w:rFonts w:ascii="Times New Roman"/>
          <w:b w:val="false"/>
          <w:i/>
          <w:color w:val="000000"/>
          <w:sz w:val="28"/>
        </w:rPr>
        <w:t xml:space="preserve">(шекаралық станция) - </w:t>
      </w:r>
      <w:r>
        <w:br/>
      </w:r>
      <w:r>
        <w:rPr>
          <w:rFonts w:ascii="Times New Roman"/>
          <w:b w:val="false"/>
          <w:i w:val="false"/>
          <w:color w:val="000000"/>
          <w:sz w:val="28"/>
        </w:rPr>
        <w:t xml:space="preserve">
|                                  (Тачилек, Мьянма)] </w:t>
      </w:r>
      <w:r>
        <w:br/>
      </w:r>
      <w:r>
        <w:rPr>
          <w:rFonts w:ascii="Times New Roman"/>
          <w:b w:val="false"/>
          <w:i w:val="false"/>
          <w:color w:val="000000"/>
          <w:sz w:val="28"/>
        </w:rPr>
        <w:t xml:space="preserve">
|  </w:t>
      </w:r>
      <w:r>
        <w:rPr>
          <w:rFonts w:ascii="Times New Roman"/>
          <w:b w:val="false"/>
          <w:i w:val="false"/>
          <w:color w:val="000000"/>
          <w:sz w:val="28"/>
          <w:u w:val="single"/>
        </w:rPr>
        <w:t xml:space="preserve">Бангкок </w:t>
      </w:r>
      <w:r>
        <w:rPr>
          <w:rFonts w:ascii="Times New Roman"/>
          <w:b w:val="false"/>
          <w:i/>
          <w:color w:val="000000"/>
          <w:sz w:val="28"/>
        </w:rPr>
        <w:t xml:space="preserve">  (тораптық          </w:t>
      </w:r>
      <w:r>
        <w:rPr>
          <w:rFonts w:ascii="Times New Roman"/>
          <w:b w:val="false"/>
          <w:i w:val="false"/>
          <w:color w:val="000000"/>
          <w:sz w:val="28"/>
        </w:rPr>
        <w:t xml:space="preserve">-&gt; </w:t>
      </w:r>
      <w:r>
        <w:rPr>
          <w:rFonts w:ascii="Times New Roman"/>
          <w:b w:val="false"/>
          <w:i w:val="false"/>
          <w:color w:val="000000"/>
          <w:sz w:val="28"/>
          <w:u w:val="single"/>
        </w:rPr>
        <w:t xml:space="preserve">  Ладкрабанг </w:t>
      </w:r>
      <w:r>
        <w:rPr>
          <w:rFonts w:ascii="Times New Roman"/>
          <w:b w:val="false"/>
          <w:i w:val="false"/>
          <w:color w:val="000000"/>
          <w:sz w:val="28"/>
        </w:rPr>
        <w:t xml:space="preserve">- Чаченгсау ( </w:t>
      </w:r>
      <w:r>
        <w:rPr>
          <w:rFonts w:ascii="Times New Roman"/>
          <w:b w:val="false"/>
          <w:i/>
          <w:color w:val="000000"/>
          <w:sz w:val="28"/>
        </w:rPr>
        <w:t xml:space="preserve">тораптық     </w:t>
      </w:r>
      <w:r>
        <w:br/>
      </w:r>
      <w:r>
        <w:rPr>
          <w:rFonts w:ascii="Times New Roman"/>
          <w:b w:val="false"/>
          <w:i w:val="false"/>
          <w:color w:val="000000"/>
          <w:sz w:val="28"/>
        </w:rPr>
        <w:t xml:space="preserve">
|  </w:t>
      </w:r>
      <w:r>
        <w:rPr>
          <w:rFonts w:ascii="Times New Roman"/>
          <w:b w:val="false"/>
          <w:i/>
          <w:color w:val="000000"/>
          <w:sz w:val="28"/>
        </w:rPr>
        <w:t xml:space="preserve">станция)                     станция) </w:t>
      </w:r>
      <w:r>
        <w:rPr>
          <w:rFonts w:ascii="Times New Roman"/>
          <w:b w:val="false"/>
          <w:i/>
          <w:color w:val="000000"/>
          <w:sz w:val="28"/>
        </w:rPr>
        <w:t xml:space="preserve">  - </w:t>
      </w:r>
      <w:r>
        <w:rPr>
          <w:rFonts w:ascii="Times New Roman"/>
          <w:b w:val="false"/>
          <w:i w:val="false"/>
          <w:color w:val="000000"/>
          <w:sz w:val="28"/>
        </w:rPr>
        <w:t xml:space="preserve">Сирача ( </w:t>
      </w:r>
      <w:r>
        <w:rPr>
          <w:rFonts w:ascii="Times New Roman"/>
          <w:b w:val="false"/>
          <w:i/>
          <w:color w:val="000000"/>
          <w:sz w:val="28"/>
        </w:rPr>
        <w:t xml:space="preserve">тораптық станция) </w:t>
      </w:r>
      <w:r>
        <w:br/>
      </w:r>
      <w:r>
        <w:rPr>
          <w:rFonts w:ascii="Times New Roman"/>
          <w:b w:val="false"/>
          <w:i w:val="false"/>
          <w:color w:val="000000"/>
          <w:sz w:val="28"/>
        </w:rPr>
        <w:t xml:space="preserve">
|                              Каочичан ( </w:t>
      </w:r>
      <w:r>
        <w:rPr>
          <w:rFonts w:ascii="Times New Roman"/>
          <w:b w:val="false"/>
          <w:i/>
          <w:color w:val="000000"/>
          <w:sz w:val="28"/>
        </w:rPr>
        <w:t xml:space="preserve">тораптық станция) - </w:t>
      </w:r>
      <w:r>
        <w:br/>
      </w:r>
      <w:r>
        <w:rPr>
          <w:rFonts w:ascii="Times New Roman"/>
          <w:b w:val="false"/>
          <w:i w:val="false"/>
          <w:color w:val="000000"/>
          <w:sz w:val="28"/>
        </w:rPr>
        <w:t xml:space="preserve">
|                           -&gt; Саттахип  </w:t>
      </w:r>
      <w:r>
        <w:rPr>
          <w:rFonts w:ascii="Times New Roman"/>
          <w:b w:val="false"/>
          <w:i/>
          <w:color w:val="000000"/>
          <w:sz w:val="28"/>
        </w:rPr>
        <w:t xml:space="preserve">(порт жанындағы станция) </w:t>
      </w:r>
      <w:r>
        <w:br/>
      </w:r>
      <w:r>
        <w:rPr>
          <w:rFonts w:ascii="Times New Roman"/>
          <w:b w:val="false"/>
          <w:i w:val="false"/>
          <w:color w:val="000000"/>
          <w:sz w:val="28"/>
        </w:rPr>
        <w:t xml:space="preserve">
V                             </w:t>
      </w:r>
      <w:r>
        <w:br/>
      </w:r>
      <w:r>
        <w:rPr>
          <w:rFonts w:ascii="Times New Roman"/>
          <w:b w:val="false"/>
          <w:i w:val="false"/>
          <w:color w:val="000000"/>
          <w:sz w:val="28"/>
        </w:rPr>
        <w:t xml:space="preserve">
                               Чаченгсау  </w:t>
      </w:r>
      <w:r>
        <w:rPr>
          <w:rFonts w:ascii="Times New Roman"/>
          <w:b w:val="false"/>
          <w:i/>
          <w:color w:val="000000"/>
          <w:sz w:val="28"/>
        </w:rPr>
        <w:t xml:space="preserve">(тораптық станция) </w:t>
      </w:r>
      <w:r>
        <w:rPr>
          <w:rFonts w:ascii="Times New Roman"/>
          <w:b w:val="false"/>
          <w:i w:val="false"/>
          <w:color w:val="000000"/>
          <w:sz w:val="28"/>
        </w:rPr>
        <w:t xml:space="preserve">- </w:t>
      </w:r>
      <w:r>
        <w:br/>
      </w:r>
      <w:r>
        <w:rPr>
          <w:rFonts w:ascii="Times New Roman"/>
          <w:b w:val="false"/>
          <w:i w:val="false"/>
          <w:color w:val="000000"/>
          <w:sz w:val="28"/>
        </w:rPr>
        <w:t xml:space="preserve">
                               Араньяпратхет - Кхлонглак </w:t>
      </w:r>
      <w:r>
        <w:br/>
      </w:r>
      <w:r>
        <w:rPr>
          <w:rFonts w:ascii="Times New Roman"/>
          <w:b w:val="false"/>
          <w:i w:val="false"/>
          <w:color w:val="000000"/>
          <w:sz w:val="28"/>
        </w:rPr>
        <w:t>
</w:t>
      </w:r>
      <w:r>
        <w:rPr>
          <w:rFonts w:ascii="Times New Roman"/>
          <w:b w:val="false"/>
          <w:i/>
          <w:color w:val="000000"/>
          <w:sz w:val="28"/>
        </w:rPr>
        <w:t xml:space="preserve">                                (шекаралық станция) </w:t>
      </w:r>
      <w:r>
        <w:rPr>
          <w:rFonts w:ascii="Times New Roman"/>
          <w:b w:val="false"/>
          <w:i w:val="false"/>
          <w:color w:val="000000"/>
          <w:sz w:val="28"/>
        </w:rPr>
        <w:t xml:space="preserve">- [(Пойпет, </w:t>
      </w:r>
      <w:r>
        <w:br/>
      </w:r>
      <w:r>
        <w:rPr>
          <w:rFonts w:ascii="Times New Roman"/>
          <w:b w:val="false"/>
          <w:i w:val="false"/>
          <w:color w:val="000000"/>
          <w:sz w:val="28"/>
        </w:rPr>
        <w:t xml:space="preserve">
                               Камбоджа)] </w:t>
      </w:r>
      <w:r>
        <w:br/>
      </w:r>
      <w:r>
        <w:rPr>
          <w:rFonts w:ascii="Times New Roman"/>
          <w:b w:val="false"/>
          <w:i w:val="false"/>
          <w:color w:val="000000"/>
          <w:sz w:val="28"/>
        </w:rPr>
        <w:t xml:space="preserve">
                            -&gt; Сирача -  </w:t>
      </w:r>
      <w:r>
        <w:rPr>
          <w:rFonts w:ascii="Times New Roman"/>
          <w:b w:val="false"/>
          <w:i w:val="false"/>
          <w:color w:val="000000"/>
          <w:sz w:val="28"/>
          <w:u w:val="single"/>
        </w:rPr>
        <w:t xml:space="preserve">Лэмчабанг </w:t>
      </w:r>
      <w:r>
        <w:rPr>
          <w:rFonts w:ascii="Times New Roman"/>
          <w:b w:val="false"/>
          <w:i/>
          <w:color w:val="000000"/>
          <w:sz w:val="28"/>
        </w:rPr>
        <w:t xml:space="preserve">  (порт жанындағы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-&gt; Каочичан -  </w:t>
      </w:r>
      <w:r>
        <w:rPr>
          <w:rFonts w:ascii="Times New Roman"/>
          <w:b w:val="false"/>
          <w:i w:val="false"/>
          <w:color w:val="000000"/>
          <w:sz w:val="28"/>
          <w:u w:val="single"/>
        </w:rPr>
        <w:t xml:space="preserve">Маптапут </w:t>
      </w:r>
      <w:r>
        <w:rPr>
          <w:rFonts w:ascii="Times New Roman"/>
          <w:b w:val="false"/>
          <w:i/>
          <w:color w:val="000000"/>
          <w:sz w:val="28"/>
        </w:rPr>
        <w:t xml:space="preserve">  (порт жанындағы </w:t>
      </w:r>
      <w:r>
        <w:br/>
      </w:r>
      <w:r>
        <w:rPr>
          <w:rFonts w:ascii="Times New Roman"/>
          <w:b w:val="false"/>
          <w:i w:val="false"/>
          <w:color w:val="000000"/>
          <w:sz w:val="28"/>
        </w:rPr>
        <w:t>
</w:t>
      </w:r>
      <w:r>
        <w:rPr>
          <w:rFonts w:ascii="Times New Roman"/>
          <w:b w:val="false"/>
          <w:i/>
          <w:color w:val="000000"/>
          <w:sz w:val="28"/>
        </w:rPr>
        <w:t xml:space="preserve">                                станция) </w:t>
      </w:r>
    </w:p>
    <w:p>
      <w:pPr>
        <w:spacing w:after="0"/>
        <w:ind w:left="0"/>
        <w:jc w:val="both"/>
      </w:pPr>
      <w:r>
        <w:rPr>
          <w:rFonts w:ascii="Times New Roman"/>
          <w:b w:val="false"/>
          <w:i w:val="false"/>
          <w:color w:val="000000"/>
          <w:sz w:val="28"/>
        </w:rPr>
        <w:t xml:space="preserve">  Нонпладук                   -&gt; Тамток  </w:t>
      </w:r>
      <w:r>
        <w:rPr>
          <w:rFonts w:ascii="Times New Roman"/>
          <w:b w:val="false"/>
          <w:i/>
          <w:color w:val="000000"/>
          <w:sz w:val="28"/>
        </w:rPr>
        <w:t xml:space="preserve">(тораптық станция) -  </w:t>
      </w:r>
      <w:r>
        <w:rPr>
          <w:rFonts w:ascii="Times New Roman"/>
          <w:b w:val="false"/>
          <w:i w:val="false"/>
          <w:color w:val="000000"/>
          <w:sz w:val="28"/>
        </w:rPr>
        <w:t xml:space="preserve">["Три </w:t>
      </w:r>
      <w:r>
        <w:br/>
      </w:r>
      <w:r>
        <w:rPr>
          <w:rFonts w:ascii="Times New Roman"/>
          <w:b w:val="false"/>
          <w:i w:val="false"/>
          <w:color w:val="000000"/>
          <w:sz w:val="28"/>
        </w:rPr>
        <w:t>
</w:t>
      </w:r>
      <w:r>
        <w:rPr>
          <w:rFonts w:ascii="Times New Roman"/>
          <w:b w:val="false"/>
          <w:i/>
          <w:color w:val="000000"/>
          <w:sz w:val="28"/>
        </w:rPr>
        <w:t xml:space="preserve">  (тораптық                     </w:t>
      </w:r>
      <w:r>
        <w:rPr>
          <w:rFonts w:ascii="Times New Roman"/>
          <w:b w:val="false"/>
          <w:i w:val="false"/>
          <w:color w:val="000000"/>
          <w:sz w:val="28"/>
        </w:rPr>
        <w:t xml:space="preserve">Погоды" асуы  </w:t>
      </w:r>
      <w:r>
        <w:rPr>
          <w:rFonts w:ascii="Times New Roman"/>
          <w:b w:val="false"/>
          <w:i/>
          <w:color w:val="000000"/>
          <w:sz w:val="28"/>
        </w:rPr>
        <w:t xml:space="preserve">(шекаралық станция) -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(Тханпьюзаят, Мьянма)] </w:t>
      </w:r>
      <w:r>
        <w:br/>
      </w:r>
      <w:r>
        <w:rPr>
          <w:rFonts w:ascii="Times New Roman"/>
          <w:b w:val="false"/>
          <w:i w:val="false"/>
          <w:color w:val="000000"/>
          <w:sz w:val="28"/>
        </w:rPr>
        <w:t>
 </w:t>
      </w:r>
      <w:r>
        <w:br/>
      </w:r>
      <w:r>
        <w:rPr>
          <w:rFonts w:ascii="Times New Roman"/>
          <w:b w:val="false"/>
          <w:i w:val="false"/>
          <w:color w:val="000000"/>
          <w:sz w:val="28"/>
        </w:rPr>
        <w:t xml:space="preserve">
                                  Хатъяй  </w:t>
      </w:r>
      <w:r>
        <w:rPr>
          <w:rFonts w:ascii="Times New Roman"/>
          <w:b w:val="false"/>
          <w:i/>
          <w:color w:val="000000"/>
          <w:sz w:val="28"/>
        </w:rPr>
        <w:t xml:space="preserve">(тораптық </w:t>
      </w:r>
      <w:r>
        <w:rPr>
          <w:rFonts w:ascii="Times New Roman"/>
          <w:b w:val="false"/>
          <w:i w:val="false"/>
          <w:color w:val="000000"/>
          <w:sz w:val="28"/>
        </w:rPr>
        <w:t xml:space="preserve">          -&gt; Сунгайколок  </w:t>
      </w:r>
      <w:r>
        <w:rPr>
          <w:rFonts w:ascii="Times New Roman"/>
          <w:b w:val="false"/>
          <w:i/>
          <w:color w:val="000000"/>
          <w:sz w:val="28"/>
        </w:rPr>
        <w:t xml:space="preserve">(шекаралық станция)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                     (Рантау-Панджанг, Малайзия) </w:t>
      </w:r>
      <w:r>
        <w:br/>
      </w:r>
      <w:r>
        <w:rPr>
          <w:rFonts w:ascii="Times New Roman"/>
          <w:b w:val="false"/>
          <w:i w:val="false"/>
          <w:color w:val="000000"/>
          <w:sz w:val="28"/>
        </w:rPr>
        <w:t xml:space="preserve">
  Панадгбесар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(Панадгбесар, </w:t>
      </w:r>
      <w:r>
        <w:br/>
      </w:r>
      <w:r>
        <w:rPr>
          <w:rFonts w:ascii="Times New Roman"/>
          <w:b w:val="false"/>
          <w:i w:val="false"/>
          <w:color w:val="000000"/>
          <w:sz w:val="28"/>
        </w:rPr>
        <w:t xml:space="preserve">
  Малайзия) </w:t>
      </w:r>
    </w:p>
    <w:p>
      <w:pPr>
        <w:spacing w:after="0"/>
        <w:ind w:left="0"/>
        <w:jc w:val="both"/>
      </w:pPr>
      <w:r>
        <w:rPr>
          <w:rFonts w:ascii="Times New Roman"/>
          <w:b/>
          <w:i w:val="false"/>
          <w:color w:val="000000"/>
          <w:sz w:val="28"/>
        </w:rPr>
        <w:t xml:space="preserve">Туркия </w:t>
      </w:r>
    </w:p>
    <w:p>
      <w:pPr>
        <w:spacing w:after="0"/>
        <w:ind w:left="0"/>
        <w:jc w:val="both"/>
      </w:pPr>
      <w:r>
        <w:rPr>
          <w:rFonts w:ascii="Times New Roman"/>
          <w:b/>
          <w:i w:val="false"/>
          <w:color w:val="000000"/>
          <w:sz w:val="28"/>
        </w:rPr>
        <w:t xml:space="preserve">Капикуле - Капикой </w:t>
      </w:r>
      <w:r>
        <w:br/>
      </w:r>
      <w:r>
        <w:rPr>
          <w:rFonts w:ascii="Times New Roman"/>
          <w:b w:val="false"/>
          <w:i w:val="false"/>
          <w:color w:val="000000"/>
          <w:sz w:val="28"/>
        </w:rPr>
        <w:t xml:space="preserve">
(Болгария, Еуропа) </w:t>
      </w:r>
    </w:p>
    <w:p>
      <w:pPr>
        <w:spacing w:after="0"/>
        <w:ind w:left="0"/>
        <w:jc w:val="both"/>
      </w:pPr>
      <w:r>
        <w:rPr>
          <w:rFonts w:ascii="Times New Roman"/>
          <w:b w:val="false"/>
          <w:i w:val="false"/>
          <w:color w:val="000000"/>
          <w:sz w:val="28"/>
        </w:rPr>
        <w:t xml:space="preserve">| Капикуле </w:t>
      </w:r>
      <w:r>
        <w:br/>
      </w:r>
      <w:r>
        <w:rPr>
          <w:rFonts w:ascii="Times New Roman"/>
          <w:b w:val="false"/>
          <w:i w:val="false"/>
          <w:color w:val="000000"/>
          <w:sz w:val="28"/>
        </w:rPr>
        <w:t xml:space="preserve">
|  </w:t>
      </w:r>
      <w:r>
        <w:rPr>
          <w:rFonts w:ascii="Times New Roman"/>
          <w:b w:val="false"/>
          <w:i/>
          <w:color w:val="000000"/>
          <w:sz w:val="28"/>
        </w:rPr>
        <w:t xml:space="preserve">(шекаралық өткел) </w:t>
      </w:r>
      <w:r>
        <w:br/>
      </w:r>
      <w:r>
        <w:rPr>
          <w:rFonts w:ascii="Times New Roman"/>
          <w:b w:val="false"/>
          <w:i w:val="false"/>
          <w:color w:val="000000"/>
          <w:sz w:val="28"/>
        </w:rPr>
        <w:t xml:space="preserve">
  |  </w:t>
      </w:r>
      <w:r>
        <w:rPr>
          <w:rFonts w:ascii="Times New Roman"/>
          <w:b w:val="false"/>
          <w:i w:val="false"/>
          <w:color w:val="000000"/>
          <w:sz w:val="28"/>
          <w:u w:val="single"/>
        </w:rPr>
        <w:t xml:space="preserve">Стамбул </w:t>
      </w:r>
      <w:r>
        <w:br/>
      </w:r>
      <w:r>
        <w:rPr>
          <w:rFonts w:ascii="Times New Roman"/>
          <w:b w:val="false"/>
          <w:i w:val="false"/>
          <w:color w:val="000000"/>
          <w:sz w:val="28"/>
        </w:rPr>
        <w:t xml:space="preserve">
| Эскишехир                     -&gt; Алайынт - Балыкесир -  </w:t>
      </w:r>
      <w:r>
        <w:rPr>
          <w:rFonts w:ascii="Times New Roman"/>
          <w:b w:val="false"/>
          <w:i w:val="false"/>
          <w:color w:val="000000"/>
          <w:sz w:val="28"/>
          <w:u w:val="single"/>
        </w:rPr>
        <w:t xml:space="preserve">Измир </w:t>
      </w:r>
      <w:r>
        <w:br/>
      </w:r>
      <w:r>
        <w:rPr>
          <w:rFonts w:ascii="Times New Roman"/>
          <w:b w:val="false"/>
          <w:i w:val="false"/>
          <w:color w:val="000000"/>
          <w:sz w:val="28"/>
        </w:rPr>
        <w:t xml:space="preserve">
|  </w:t>
      </w:r>
      <w:r>
        <w:rPr>
          <w:rFonts w:ascii="Times New Roman"/>
          <w:b w:val="false"/>
          <w:i/>
          <w:color w:val="000000"/>
          <w:sz w:val="28"/>
        </w:rPr>
        <w:t xml:space="preserve">(тораптық                     (шекаралық өткел)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Анкара </w:t>
      </w:r>
      <w:r>
        <w:br/>
      </w:r>
      <w:r>
        <w:rPr>
          <w:rFonts w:ascii="Times New Roman"/>
          <w:b w:val="false"/>
          <w:i w:val="false"/>
          <w:color w:val="000000"/>
          <w:sz w:val="28"/>
        </w:rPr>
        <w:t xml:space="preserve">
| Калин  </w:t>
      </w:r>
      <w:r>
        <w:rPr>
          <w:rFonts w:ascii="Times New Roman"/>
          <w:b w:val="false"/>
          <w:i/>
          <w:color w:val="000000"/>
          <w:sz w:val="28"/>
        </w:rPr>
        <w:t xml:space="preserve">(тораптық              </w:t>
      </w:r>
      <w:r>
        <w:rPr>
          <w:rFonts w:ascii="Times New Roman"/>
          <w:b w:val="false"/>
          <w:i w:val="false"/>
          <w:color w:val="000000"/>
          <w:sz w:val="28"/>
        </w:rPr>
        <w:t xml:space="preserve">-&gt; </w:t>
      </w:r>
      <w:r>
        <w:rPr>
          <w:rFonts w:ascii="Times New Roman"/>
          <w:b w:val="false"/>
          <w:i w:val="false"/>
          <w:color w:val="000000"/>
          <w:sz w:val="28"/>
          <w:u w:val="single"/>
        </w:rPr>
        <w:t xml:space="preserve">  Самсун </w:t>
      </w:r>
      <w:r>
        <w:rPr>
          <w:rFonts w:ascii="Times New Roman"/>
          <w:b w:val="false"/>
          <w:i/>
          <w:color w:val="000000"/>
          <w:sz w:val="28"/>
        </w:rPr>
        <w:t xml:space="preserve">  (порт жанындағы станция)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Сивас </w:t>
      </w:r>
      <w:r>
        <w:br/>
      </w:r>
      <w:r>
        <w:rPr>
          <w:rFonts w:ascii="Times New Roman"/>
          <w:b w:val="false"/>
          <w:i w:val="false"/>
          <w:color w:val="000000"/>
          <w:sz w:val="28"/>
        </w:rPr>
        <w:t xml:space="preserve">
V Сетинкая  </w:t>
      </w:r>
      <w:r>
        <w:rPr>
          <w:rFonts w:ascii="Times New Roman"/>
          <w:b w:val="false"/>
          <w:i/>
          <w:color w:val="000000"/>
          <w:sz w:val="28"/>
        </w:rPr>
        <w:t xml:space="preserve">(тораптық           </w:t>
      </w:r>
      <w:r>
        <w:rPr>
          <w:rFonts w:ascii="Times New Roman"/>
          <w:b w:val="false"/>
          <w:i w:val="false"/>
          <w:color w:val="000000"/>
          <w:sz w:val="28"/>
        </w:rPr>
        <w:t xml:space="preserve">-&gt;   Карc  </w:t>
      </w:r>
      <w:r>
        <w:rPr>
          <w:rFonts w:ascii="Times New Roman"/>
          <w:b w:val="false"/>
          <w:i/>
          <w:color w:val="000000"/>
          <w:sz w:val="28"/>
        </w:rPr>
        <w:t xml:space="preserve">(тораптық станция) -  </w:t>
      </w:r>
      <w:r>
        <w:rPr>
          <w:rFonts w:ascii="Times New Roman"/>
          <w:b w:val="false"/>
          <w:i w:val="false"/>
          <w:color w:val="000000"/>
          <w:sz w:val="28"/>
        </w:rPr>
        <w:t xml:space="preserve">Догукапи </w:t>
      </w:r>
      <w:r>
        <w:br/>
      </w:r>
      <w:r>
        <w:rPr>
          <w:rFonts w:ascii="Times New Roman"/>
          <w:b w:val="false"/>
          <w:i w:val="false"/>
          <w:color w:val="000000"/>
          <w:sz w:val="28"/>
        </w:rPr>
        <w:t>
</w:t>
      </w:r>
      <w:r>
        <w:rPr>
          <w:rFonts w:ascii="Times New Roman"/>
          <w:b w:val="false"/>
          <w:i/>
          <w:color w:val="000000"/>
          <w:sz w:val="28"/>
        </w:rPr>
        <w:t xml:space="preserve">   станция)                       (шекаралық станция және жолтабан </w:t>
      </w:r>
      <w:r>
        <w:br/>
      </w:r>
      <w:r>
        <w:rPr>
          <w:rFonts w:ascii="Times New Roman"/>
          <w:b w:val="false"/>
          <w:i w:val="false"/>
          <w:color w:val="000000"/>
          <w:sz w:val="28"/>
        </w:rPr>
        <w:t>
</w:t>
      </w:r>
      <w:r>
        <w:rPr>
          <w:rFonts w:ascii="Times New Roman"/>
          <w:b w:val="false"/>
          <w:i/>
          <w:color w:val="000000"/>
          <w:sz w:val="28"/>
        </w:rPr>
        <w:t xml:space="preserve">                                 ені әртүрлі жолдардың түйісу орны) </w:t>
      </w:r>
      <w:r>
        <w:rPr>
          <w:rFonts w:ascii="Times New Roman"/>
          <w:b w:val="false"/>
          <w:i w:val="false"/>
          <w:color w:val="000000"/>
          <w:sz w:val="28"/>
        </w:rPr>
        <w:t xml:space="preserve">- </w:t>
      </w:r>
      <w:r>
        <w:br/>
      </w:r>
      <w:r>
        <w:rPr>
          <w:rFonts w:ascii="Times New Roman"/>
          <w:b w:val="false"/>
          <w:i w:val="false"/>
          <w:color w:val="000000"/>
          <w:sz w:val="28"/>
        </w:rPr>
        <w:t xml:space="preserve">
                                 (Ахурян, Армения) </w:t>
      </w:r>
      <w:r>
        <w:br/>
      </w:r>
      <w:r>
        <w:rPr>
          <w:rFonts w:ascii="Times New Roman"/>
          <w:b w:val="false"/>
          <w:i w:val="false"/>
          <w:color w:val="000000"/>
          <w:sz w:val="28"/>
        </w:rPr>
        <w:t xml:space="preserve">
                              -&gt; Карc  </w:t>
      </w:r>
      <w:r>
        <w:rPr>
          <w:rFonts w:ascii="Times New Roman"/>
          <w:b w:val="false"/>
          <w:i/>
          <w:color w:val="000000"/>
          <w:sz w:val="28"/>
        </w:rPr>
        <w:t xml:space="preserve">(тораптық станция, шекаралық </w:t>
      </w:r>
      <w:r>
        <w:br/>
      </w:r>
      <w:r>
        <w:rPr>
          <w:rFonts w:ascii="Times New Roman"/>
          <w:b w:val="false"/>
          <w:i w:val="false"/>
          <w:color w:val="000000"/>
          <w:sz w:val="28"/>
        </w:rPr>
        <w:t>
</w:t>
      </w:r>
      <w:r>
        <w:rPr>
          <w:rFonts w:ascii="Times New Roman"/>
          <w:b w:val="false"/>
          <w:i/>
          <w:color w:val="000000"/>
          <w:sz w:val="28"/>
        </w:rPr>
        <w:t xml:space="preserve">                                 станция және жолтабан ені әртүрлі </w:t>
      </w:r>
      <w:r>
        <w:br/>
      </w:r>
      <w:r>
        <w:rPr>
          <w:rFonts w:ascii="Times New Roman"/>
          <w:b w:val="false"/>
          <w:i w:val="false"/>
          <w:color w:val="000000"/>
          <w:sz w:val="28"/>
        </w:rPr>
        <w:t>
</w:t>
      </w:r>
      <w:r>
        <w:rPr>
          <w:rFonts w:ascii="Times New Roman"/>
          <w:b w:val="false"/>
          <w:i/>
          <w:color w:val="000000"/>
          <w:sz w:val="28"/>
        </w:rPr>
        <w:t xml:space="preserve">                                 жолдардың түйісу орны)  </w:t>
      </w:r>
      <w:r>
        <w:rPr>
          <w:rFonts w:ascii="Times New Roman"/>
          <w:b w:val="false"/>
          <w:i w:val="false"/>
          <w:color w:val="000000"/>
          <w:sz w:val="28"/>
        </w:rPr>
        <w:t xml:space="preserve">- </w:t>
      </w:r>
      <w:r>
        <w:br/>
      </w:r>
      <w:r>
        <w:rPr>
          <w:rFonts w:ascii="Times New Roman"/>
          <w:b w:val="false"/>
          <w:i w:val="false"/>
          <w:color w:val="000000"/>
          <w:sz w:val="28"/>
        </w:rPr>
        <w:t xml:space="preserve">
                                 (Акхалкалаки, Грузия)  </w:t>
      </w:r>
    </w:p>
    <w:p>
      <w:pPr>
        <w:spacing w:after="0"/>
        <w:ind w:left="0"/>
        <w:jc w:val="both"/>
      </w:pPr>
      <w:r>
        <w:rPr>
          <w:rFonts w:ascii="Times New Roman"/>
          <w:b w:val="false"/>
          <w:i w:val="false"/>
          <w:color w:val="000000"/>
          <w:sz w:val="28"/>
        </w:rPr>
        <w:t xml:space="preserve">| Малатья  </w:t>
      </w:r>
      <w:r>
        <w:rPr>
          <w:rFonts w:ascii="Times New Roman"/>
          <w:b w:val="false"/>
          <w:i/>
          <w:color w:val="000000"/>
          <w:sz w:val="28"/>
        </w:rPr>
        <w:t xml:space="preserve">(тораптық            </w:t>
      </w:r>
      <w:r>
        <w:rPr>
          <w:rFonts w:ascii="Times New Roman"/>
          <w:b w:val="false"/>
          <w:i w:val="false"/>
          <w:color w:val="000000"/>
          <w:sz w:val="28"/>
        </w:rPr>
        <w:t xml:space="preserve">-&gt; Топпракале  </w:t>
      </w:r>
      <w:r>
        <w:rPr>
          <w:rFonts w:ascii="Times New Roman"/>
          <w:b w:val="false"/>
          <w:i/>
          <w:color w:val="000000"/>
          <w:sz w:val="28"/>
        </w:rPr>
        <w:t xml:space="preserve">(тораптық станция)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Адана -  </w:t>
      </w:r>
      <w:r>
        <w:rPr>
          <w:rFonts w:ascii="Times New Roman"/>
          <w:b w:val="false"/>
          <w:i w:val="false"/>
          <w:color w:val="000000"/>
          <w:sz w:val="28"/>
          <w:u w:val="single"/>
        </w:rPr>
        <w:t xml:space="preserve">Мерсин </w:t>
      </w:r>
      <w:r>
        <w:rPr>
          <w:rFonts w:ascii="Times New Roman"/>
          <w:b w:val="false"/>
          <w:i/>
          <w:color w:val="000000"/>
          <w:sz w:val="28"/>
        </w:rPr>
        <w:t xml:space="preserve">  (порт жанындағы </w:t>
      </w:r>
      <w:r>
        <w:br/>
      </w:r>
      <w:r>
        <w:rPr>
          <w:rFonts w:ascii="Times New Roman"/>
          <w:b w:val="false"/>
          <w:i w:val="false"/>
          <w:color w:val="000000"/>
          <w:sz w:val="28"/>
        </w:rPr>
        <w:t xml:space="preserve">
| </w:t>
      </w:r>
      <w:r>
        <w:rPr>
          <w:rFonts w:ascii="Times New Roman"/>
          <w:b w:val="false"/>
          <w:i/>
          <w:color w:val="000000"/>
          <w:sz w:val="28"/>
        </w:rPr>
        <w:t xml:space="preserve">                                станция) </w:t>
      </w:r>
      <w:r>
        <w:br/>
      </w:r>
      <w:r>
        <w:rPr>
          <w:rFonts w:ascii="Times New Roman"/>
          <w:b w:val="false"/>
          <w:i w:val="false"/>
          <w:color w:val="000000"/>
          <w:sz w:val="28"/>
        </w:rPr>
        <w:t xml:space="preserve">
|                               -&gt; Топраккале - Искендерон </w:t>
      </w:r>
      <w:r>
        <w:br/>
      </w:r>
      <w:r>
        <w:rPr>
          <w:rFonts w:ascii="Times New Roman"/>
          <w:b w:val="false"/>
          <w:i w:val="false"/>
          <w:color w:val="000000"/>
          <w:sz w:val="28"/>
        </w:rPr>
        <w:t xml:space="preserve">
|                                 </w:t>
      </w:r>
      <w:r>
        <w:rPr>
          <w:rFonts w:ascii="Times New Roman"/>
          <w:b w:val="false"/>
          <w:i/>
          <w:color w:val="000000"/>
          <w:sz w:val="28"/>
        </w:rPr>
        <w:t xml:space="preserve">(порт жанындағы станция) </w:t>
      </w:r>
      <w:r>
        <w:br/>
      </w:r>
      <w:r>
        <w:rPr>
          <w:rFonts w:ascii="Times New Roman"/>
          <w:b w:val="false"/>
          <w:i w:val="false"/>
          <w:color w:val="000000"/>
          <w:sz w:val="28"/>
        </w:rPr>
        <w:t xml:space="preserve">
V Татван-Ван </w:t>
      </w:r>
      <w:r>
        <w:br/>
      </w:r>
      <w:r>
        <w:rPr>
          <w:rFonts w:ascii="Times New Roman"/>
          <w:b w:val="false"/>
          <w:i w:val="false"/>
          <w:color w:val="000000"/>
          <w:sz w:val="28"/>
        </w:rPr>
        <w:t>
</w:t>
      </w:r>
      <w:r>
        <w:rPr>
          <w:rFonts w:ascii="Times New Roman"/>
          <w:b w:val="false"/>
          <w:i/>
          <w:color w:val="000000"/>
          <w:sz w:val="28"/>
        </w:rPr>
        <w:t xml:space="preserve">(паромдық өткел) </w:t>
      </w:r>
      <w:r>
        <w:br/>
      </w:r>
      <w:r>
        <w:rPr>
          <w:rFonts w:ascii="Times New Roman"/>
          <w:b w:val="false"/>
          <w:i w:val="false"/>
          <w:color w:val="000000"/>
          <w:sz w:val="28"/>
        </w:rPr>
        <w:t xml:space="preserve">
Капикой </w:t>
      </w:r>
      <w:r>
        <w:br/>
      </w:r>
      <w:r>
        <w:rPr>
          <w:rFonts w:ascii="Times New Roman"/>
          <w:b w:val="false"/>
          <w:i w:val="false"/>
          <w:color w:val="000000"/>
          <w:sz w:val="28"/>
        </w:rPr>
        <w:t>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xml:space="preserve">
(Рази, Иран Ислам </w:t>
      </w:r>
      <w:r>
        <w:br/>
      </w:r>
      <w:r>
        <w:rPr>
          <w:rFonts w:ascii="Times New Roman"/>
          <w:b w:val="false"/>
          <w:i w:val="false"/>
          <w:color w:val="000000"/>
          <w:sz w:val="28"/>
        </w:rPr>
        <w:t xml:space="preserve">
Республикасы) </w:t>
      </w:r>
    </w:p>
    <w:p>
      <w:pPr>
        <w:spacing w:after="0"/>
        <w:ind w:left="0"/>
        <w:jc w:val="both"/>
      </w:pPr>
      <w:r>
        <w:rPr>
          <w:rFonts w:ascii="Times New Roman"/>
          <w:b/>
          <w:i w:val="false"/>
          <w:color w:val="000000"/>
          <w:sz w:val="28"/>
        </w:rPr>
        <w:t xml:space="preserve">Түркменстан </w:t>
      </w:r>
    </w:p>
    <w:p>
      <w:pPr>
        <w:spacing w:after="0"/>
        <w:ind w:left="0"/>
        <w:jc w:val="both"/>
      </w:pPr>
      <w:r>
        <w:rPr>
          <w:rFonts w:ascii="Times New Roman"/>
          <w:b/>
          <w:i w:val="false"/>
          <w:color w:val="000000"/>
          <w:sz w:val="28"/>
        </w:rPr>
        <w:t xml:space="preserve">Түркменбаши - Чарджев </w:t>
      </w:r>
    </w:p>
    <w:p>
      <w:pPr>
        <w:spacing w:after="0"/>
        <w:ind w:left="0"/>
        <w:jc w:val="both"/>
      </w:pPr>
      <w:r>
        <w:rPr>
          <w:rFonts w:ascii="Times New Roman"/>
          <w:b w:val="false"/>
          <w:i w:val="false"/>
          <w:color w:val="000000"/>
          <w:sz w:val="28"/>
        </w:rPr>
        <w:t xml:space="preserve">  (Баку, Әзірбайжан) </w:t>
      </w:r>
      <w:r>
        <w:br/>
      </w:r>
      <w:r>
        <w:rPr>
          <w:rFonts w:ascii="Times New Roman"/>
          <w:b w:val="false"/>
          <w:i w:val="false"/>
          <w:color w:val="000000"/>
          <w:sz w:val="28"/>
        </w:rPr>
        <w:t xml:space="preserve">
|  </w:t>
      </w:r>
      <w:r>
        <w:rPr>
          <w:rFonts w:ascii="Times New Roman"/>
          <w:b w:val="false"/>
          <w:i w:val="false"/>
          <w:color w:val="000000"/>
          <w:sz w:val="28"/>
          <w:u w:val="single"/>
        </w:rPr>
        <w:t xml:space="preserve">Түркменбаши </w:t>
      </w:r>
      <w:r>
        <w:rPr>
          <w:rFonts w:ascii="Times New Roman"/>
          <w:b w:val="false"/>
          <w:i w:val="false"/>
          <w:color w:val="000000"/>
          <w:sz w:val="28"/>
        </w:rPr>
        <w:t xml:space="preserve">               -&gt; ( </w:t>
      </w:r>
      <w:r>
        <w:rPr>
          <w:rFonts w:ascii="Times New Roman"/>
          <w:b w:val="false"/>
          <w:i/>
          <w:color w:val="000000"/>
          <w:sz w:val="28"/>
        </w:rPr>
        <w:t xml:space="preserve">Әзірбайжандағы, Иран Ислам </w:t>
      </w:r>
      <w:r>
        <w:br/>
      </w:r>
      <w:r>
        <w:rPr>
          <w:rFonts w:ascii="Times New Roman"/>
          <w:b w:val="false"/>
          <w:i w:val="false"/>
          <w:color w:val="000000"/>
          <w:sz w:val="28"/>
        </w:rPr>
        <w:t xml:space="preserve">
|  </w:t>
      </w:r>
      <w:r>
        <w:rPr>
          <w:rFonts w:ascii="Times New Roman"/>
          <w:b w:val="false"/>
          <w:i/>
          <w:color w:val="000000"/>
          <w:sz w:val="28"/>
        </w:rPr>
        <w:t xml:space="preserve">(паромдық                     Республикасындағы, Қазақстандағы </w:t>
      </w:r>
      <w:r>
        <w:br/>
      </w:r>
      <w:r>
        <w:rPr>
          <w:rFonts w:ascii="Times New Roman"/>
          <w:b w:val="false"/>
          <w:i w:val="false"/>
          <w:color w:val="000000"/>
          <w:sz w:val="28"/>
        </w:rPr>
        <w:t xml:space="preserve">
|  </w:t>
      </w:r>
      <w:r>
        <w:rPr>
          <w:rFonts w:ascii="Times New Roman"/>
          <w:b w:val="false"/>
          <w:i/>
          <w:color w:val="000000"/>
          <w:sz w:val="28"/>
        </w:rPr>
        <w:t xml:space="preserve">терминал)                     және Ресей Федерациясындағы  </w:t>
      </w:r>
      <w:r>
        <w:rPr>
          <w:rFonts w:ascii="Times New Roman"/>
          <w:b w:val="false"/>
          <w:i w:val="false"/>
          <w:color w:val="000000"/>
          <w:sz w:val="28"/>
        </w:rPr>
        <w:t xml:space="preserve">Каспий </w:t>
      </w:r>
      <w:r>
        <w:br/>
      </w:r>
      <w:r>
        <w:rPr>
          <w:rFonts w:ascii="Times New Roman"/>
          <w:b w:val="false"/>
          <w:i w:val="false"/>
          <w:color w:val="000000"/>
          <w:sz w:val="28"/>
        </w:rPr>
        <w:t xml:space="preserve">
|                                 теңізі порттарымен паромдық қатынас </w:t>
      </w:r>
      <w:r>
        <w:rPr>
          <w:rFonts w:ascii="Times New Roman"/>
          <w:b w:val="false"/>
          <w:i/>
          <w:color w:val="000000"/>
          <w:sz w:val="28"/>
        </w:rPr>
        <w:t xml:space="preserve">) </w:t>
      </w:r>
      <w:r>
        <w:br/>
      </w:r>
      <w:r>
        <w:rPr>
          <w:rFonts w:ascii="Times New Roman"/>
          <w:b w:val="false"/>
          <w:i w:val="false"/>
          <w:color w:val="000000"/>
          <w:sz w:val="28"/>
        </w:rPr>
        <w:t xml:space="preserve">
|  </w:t>
      </w:r>
      <w:r>
        <w:rPr>
          <w:rFonts w:ascii="Times New Roman"/>
          <w:b w:val="false"/>
          <w:i w:val="false"/>
          <w:color w:val="000000"/>
          <w:sz w:val="28"/>
          <w:u w:val="single"/>
        </w:rPr>
        <w:t xml:space="preserve">Ашгабад </w:t>
      </w:r>
      <w:r>
        <w:br/>
      </w:r>
      <w:r>
        <w:rPr>
          <w:rFonts w:ascii="Times New Roman"/>
          <w:b w:val="false"/>
          <w:i w:val="false"/>
          <w:color w:val="000000"/>
          <w:sz w:val="28"/>
        </w:rPr>
        <w:t xml:space="preserve">
| Теджен </w:t>
      </w:r>
      <w:r>
        <w:br/>
      </w:r>
      <w:r>
        <w:rPr>
          <w:rFonts w:ascii="Times New Roman"/>
          <w:b w:val="false"/>
          <w:i w:val="false"/>
          <w:color w:val="000000"/>
          <w:sz w:val="28"/>
        </w:rPr>
        <w:t xml:space="preserve">
| Мары  </w:t>
      </w:r>
      <w:r>
        <w:rPr>
          <w:rFonts w:ascii="Times New Roman"/>
          <w:b w:val="false"/>
          <w:i/>
          <w:color w:val="000000"/>
          <w:sz w:val="28"/>
        </w:rPr>
        <w:t xml:space="preserve">(тораптық             </w:t>
      </w:r>
      <w:r>
        <w:rPr>
          <w:rFonts w:ascii="Times New Roman"/>
          <w:b w:val="false"/>
          <w:i w:val="false"/>
          <w:color w:val="000000"/>
          <w:sz w:val="28"/>
        </w:rPr>
        <w:t xml:space="preserve">-&gt;   Паракхат -  </w:t>
      </w:r>
      <w:r>
        <w:rPr>
          <w:rFonts w:ascii="Times New Roman"/>
          <w:b w:val="false"/>
          <w:i w:val="false"/>
          <w:color w:val="000000"/>
          <w:sz w:val="28"/>
          <w:u w:val="single"/>
        </w:rPr>
        <w:t xml:space="preserve">Сарахс </w:t>
      </w:r>
      <w:r>
        <w:rPr>
          <w:rFonts w:ascii="Times New Roman"/>
          <w:b w:val="false"/>
          <w:i/>
          <w:color w:val="000000"/>
          <w:sz w:val="28"/>
        </w:rPr>
        <w:t xml:space="preserve">  (шекаралық станция </w:t>
      </w:r>
      <w:r>
        <w:br/>
      </w:r>
      <w:r>
        <w:rPr>
          <w:rFonts w:ascii="Times New Roman"/>
          <w:b w:val="false"/>
          <w:i w:val="false"/>
          <w:color w:val="000000"/>
          <w:sz w:val="28"/>
        </w:rPr>
        <w:t xml:space="preserve">
V </w:t>
      </w:r>
      <w:r>
        <w:rPr>
          <w:rFonts w:ascii="Times New Roman"/>
          <w:b w:val="false"/>
          <w:i/>
          <w:color w:val="000000"/>
          <w:sz w:val="28"/>
        </w:rPr>
        <w:t xml:space="preserve">станция)                     және жолтабан ені әртүрлі жолдардың </w:t>
      </w:r>
      <w:r>
        <w:br/>
      </w:r>
      <w:r>
        <w:rPr>
          <w:rFonts w:ascii="Times New Roman"/>
          <w:b w:val="false"/>
          <w:i w:val="false"/>
          <w:color w:val="000000"/>
          <w:sz w:val="28"/>
        </w:rPr>
        <w:t>
</w:t>
      </w:r>
      <w:r>
        <w:rPr>
          <w:rFonts w:ascii="Times New Roman"/>
          <w:b w:val="false"/>
          <w:i/>
          <w:color w:val="000000"/>
          <w:sz w:val="28"/>
        </w:rPr>
        <w:t xml:space="preserve">                               түйісу орны) -  </w:t>
      </w:r>
      <w:r>
        <w:rPr>
          <w:rFonts w:ascii="Times New Roman"/>
          <w:b w:val="false"/>
          <w:i w:val="false"/>
          <w:color w:val="000000"/>
          <w:sz w:val="28"/>
        </w:rPr>
        <w:t xml:space="preserve">(Сарахс, Иран Ислам </w:t>
      </w:r>
      <w:r>
        <w:br/>
      </w:r>
      <w:r>
        <w:rPr>
          <w:rFonts w:ascii="Times New Roman"/>
          <w:b w:val="false"/>
          <w:i w:val="false"/>
          <w:color w:val="000000"/>
          <w:sz w:val="28"/>
        </w:rPr>
        <w:t xml:space="preserve">
                               Республикасы) </w:t>
      </w:r>
    </w:p>
    <w:p>
      <w:pPr>
        <w:spacing w:after="0"/>
        <w:ind w:left="0"/>
        <w:jc w:val="both"/>
      </w:pPr>
      <w:r>
        <w:rPr>
          <w:rFonts w:ascii="Times New Roman"/>
          <w:b w:val="false"/>
          <w:i w:val="false"/>
          <w:color w:val="000000"/>
          <w:sz w:val="28"/>
        </w:rPr>
        <w:t xml:space="preserve">Чарджев  </w:t>
      </w:r>
      <w:r>
        <w:rPr>
          <w:rFonts w:ascii="Times New Roman"/>
          <w:b w:val="false"/>
          <w:i/>
          <w:color w:val="000000"/>
          <w:sz w:val="28"/>
        </w:rPr>
        <w:t xml:space="preserve">(тораптық          -&gt;  </w:t>
      </w:r>
      <w:r>
        <w:rPr>
          <w:rFonts w:ascii="Times New Roman"/>
          <w:b w:val="false"/>
          <w:i w:val="false"/>
          <w:color w:val="000000"/>
          <w:sz w:val="28"/>
        </w:rPr>
        <w:t xml:space="preserve">Газачак  </w:t>
      </w:r>
      <w:r>
        <w:rPr>
          <w:rFonts w:ascii="Times New Roman"/>
          <w:b w:val="false"/>
          <w:i/>
          <w:color w:val="000000"/>
          <w:sz w:val="28"/>
        </w:rPr>
        <w:t xml:space="preserve">(шекаралық станция) - </w:t>
      </w:r>
      <w:r>
        <w:br/>
      </w:r>
      <w:r>
        <w:rPr>
          <w:rFonts w:ascii="Times New Roman"/>
          <w:b w:val="false"/>
          <w:i w:val="false"/>
          <w:color w:val="000000"/>
          <w:sz w:val="28"/>
        </w:rPr>
        <w:t>
</w:t>
      </w:r>
      <w:r>
        <w:rPr>
          <w:rFonts w:ascii="Times New Roman"/>
          <w:b w:val="false"/>
          <w:i/>
          <w:color w:val="000000"/>
          <w:sz w:val="28"/>
        </w:rPr>
        <w:t xml:space="preserve">станция және                  (Питняк -  </w:t>
      </w:r>
      <w:r>
        <w:rPr>
          <w:rFonts w:ascii="Times New Roman"/>
          <w:b w:val="false"/>
          <w:i w:val="false"/>
          <w:color w:val="000000"/>
          <w:sz w:val="28"/>
        </w:rPr>
        <w:t xml:space="preserve">К.П. 449, Ө </w:t>
      </w:r>
      <w:r>
        <w:rPr>
          <w:rFonts w:ascii="Times New Roman"/>
          <w:b w:val="false"/>
          <w:i/>
          <w:color w:val="000000"/>
          <w:sz w:val="28"/>
        </w:rPr>
        <w:t xml:space="preserve">збекстан) - </w:t>
      </w:r>
      <w:r>
        <w:br/>
      </w:r>
      <w:r>
        <w:rPr>
          <w:rFonts w:ascii="Times New Roman"/>
          <w:b w:val="false"/>
          <w:i w:val="false"/>
          <w:color w:val="000000"/>
          <w:sz w:val="28"/>
        </w:rPr>
        <w:t>
</w:t>
      </w:r>
      <w:r>
        <w:rPr>
          <w:rFonts w:ascii="Times New Roman"/>
          <w:b w:val="false"/>
          <w:i/>
          <w:color w:val="000000"/>
          <w:sz w:val="28"/>
        </w:rPr>
        <w:t xml:space="preserve">шекаралық станция </w:t>
      </w:r>
      <w:r>
        <w:rPr>
          <w:rFonts w:ascii="Times New Roman"/>
          <w:b w:val="false"/>
          <w:i w:val="false"/>
          <w:color w:val="000000"/>
          <w:sz w:val="28"/>
        </w:rPr>
        <w:t xml:space="preserve">             Дашховуз - Тахяташ  </w:t>
      </w:r>
      <w:r>
        <w:rPr>
          <w:rFonts w:ascii="Times New Roman"/>
          <w:b w:val="false"/>
          <w:i/>
          <w:color w:val="000000"/>
          <w:sz w:val="28"/>
        </w:rPr>
        <w:t xml:space="preserve">(шекаралық </w:t>
      </w:r>
      <w:r>
        <w:br/>
      </w:r>
      <w:r>
        <w:rPr>
          <w:rFonts w:ascii="Times New Roman"/>
          <w:b w:val="false"/>
          <w:i w:val="false"/>
          <w:color w:val="000000"/>
          <w:sz w:val="28"/>
        </w:rPr>
        <w:t xml:space="preserve">
  (Ходчадавлет, </w:t>
      </w:r>
      <w:r>
        <w:rPr>
          <w:rFonts w:ascii="Times New Roman"/>
          <w:b w:val="false"/>
          <w:i/>
          <w:color w:val="000000"/>
          <w:sz w:val="28"/>
        </w:rPr>
        <w:t xml:space="preserve">                 станция) -  </w:t>
      </w:r>
      <w:r>
        <w:rPr>
          <w:rFonts w:ascii="Times New Roman"/>
          <w:b w:val="false"/>
          <w:i w:val="false"/>
          <w:color w:val="000000"/>
          <w:sz w:val="28"/>
        </w:rPr>
        <w:t xml:space="preserve">(Өзбекстан) </w:t>
      </w:r>
      <w:r>
        <w:br/>
      </w:r>
      <w:r>
        <w:rPr>
          <w:rFonts w:ascii="Times New Roman"/>
          <w:b w:val="false"/>
          <w:i w:val="false"/>
          <w:color w:val="000000"/>
          <w:sz w:val="28"/>
        </w:rPr>
        <w:t xml:space="preserve">
Өзбекстан)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Өзбекстан </w:t>
      </w:r>
    </w:p>
    <w:p>
      <w:pPr>
        <w:spacing w:after="0"/>
        <w:ind w:left="0"/>
        <w:jc w:val="both"/>
      </w:pPr>
      <w:r>
        <w:rPr>
          <w:rFonts w:ascii="Times New Roman"/>
          <w:b/>
          <w:i w:val="false"/>
          <w:color w:val="000000"/>
          <w:sz w:val="28"/>
        </w:rPr>
        <w:t xml:space="preserve">Келес  </w:t>
      </w:r>
      <w:r>
        <w:rPr>
          <w:rFonts w:ascii="Times New Roman"/>
          <w:b w:val="false"/>
          <w:i w:val="false"/>
          <w:color w:val="000000"/>
          <w:sz w:val="28"/>
        </w:rPr>
        <w:t xml:space="preserve">-  </w:t>
      </w:r>
      <w:r>
        <w:rPr>
          <w:rFonts w:ascii="Times New Roman"/>
          <w:b/>
          <w:i w:val="false"/>
          <w:color w:val="000000"/>
          <w:sz w:val="28"/>
        </w:rPr>
        <w:t xml:space="preserve">Ходчадавлет </w:t>
      </w:r>
    </w:p>
    <w:p>
      <w:pPr>
        <w:spacing w:after="0"/>
        <w:ind w:left="0"/>
        <w:jc w:val="both"/>
      </w:pPr>
      <w:r>
        <w:rPr>
          <w:rFonts w:ascii="Times New Roman"/>
          <w:b w:val="false"/>
          <w:i w:val="false"/>
          <w:color w:val="000000"/>
          <w:sz w:val="28"/>
        </w:rPr>
        <w:t xml:space="preserve">(Сарыағаш,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 Келес  </w:t>
      </w:r>
      <w:r>
        <w:rPr>
          <w:rFonts w:ascii="Times New Roman"/>
          <w:b w:val="false"/>
          <w:i/>
          <w:color w:val="000000"/>
          <w:sz w:val="28"/>
        </w:rPr>
        <w:t xml:space="preserve">(шекаралық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Сырдария </w:t>
      </w:r>
      <w:r>
        <w:br/>
      </w:r>
      <w:r>
        <w:rPr>
          <w:rFonts w:ascii="Times New Roman"/>
          <w:b w:val="false"/>
          <w:i w:val="false"/>
          <w:color w:val="000000"/>
          <w:sz w:val="28"/>
        </w:rPr>
        <w:t xml:space="preserve">
| </w:t>
      </w:r>
      <w:r>
        <w:br/>
      </w:r>
      <w:r>
        <w:rPr>
          <w:rFonts w:ascii="Times New Roman"/>
          <w:b w:val="false"/>
          <w:i w:val="false"/>
          <w:color w:val="000000"/>
          <w:sz w:val="28"/>
        </w:rPr>
        <w:t xml:space="preserve">
| Хаваст  </w:t>
      </w:r>
      <w:r>
        <w:rPr>
          <w:rFonts w:ascii="Times New Roman"/>
          <w:b w:val="false"/>
          <w:i/>
          <w:color w:val="000000"/>
          <w:sz w:val="28"/>
        </w:rPr>
        <w:t xml:space="preserve">(тораптық          </w:t>
      </w:r>
      <w:r>
        <w:rPr>
          <w:rFonts w:ascii="Times New Roman"/>
          <w:b w:val="false"/>
          <w:i w:val="false"/>
          <w:color w:val="000000"/>
          <w:sz w:val="28"/>
        </w:rPr>
        <w:t xml:space="preserve">-&gt;  </w:t>
      </w:r>
      <w:r>
        <w:rPr>
          <w:rFonts w:ascii="Times New Roman"/>
          <w:b w:val="false"/>
          <w:i w:val="false"/>
          <w:color w:val="000000"/>
          <w:sz w:val="28"/>
          <w:u w:val="single"/>
        </w:rPr>
        <w:t xml:space="preserve">Бекабад </w:t>
      </w:r>
      <w:r>
        <w:rPr>
          <w:rFonts w:ascii="Times New Roman"/>
          <w:b w:val="false"/>
          <w:i/>
          <w:color w:val="000000"/>
          <w:sz w:val="28"/>
        </w:rPr>
        <w:t xml:space="preserve">  (шекаралық станция) - (Най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  </w:t>
      </w:r>
      <w:r>
        <w:rPr>
          <w:rFonts w:ascii="Times New Roman"/>
          <w:b w:val="false"/>
          <w:i/>
          <w:color w:val="000000"/>
          <w:sz w:val="28"/>
        </w:rPr>
        <w:t xml:space="preserve">Канибадам, Тәжікстан)  </w:t>
      </w:r>
      <w:r>
        <w:rPr>
          <w:rFonts w:ascii="Times New Roman"/>
          <w:b w:val="false"/>
          <w:i w:val="false"/>
          <w:color w:val="000000"/>
          <w:sz w:val="28"/>
        </w:rPr>
        <w:t xml:space="preserve">Суванабад </w:t>
      </w:r>
      <w:r>
        <w:br/>
      </w:r>
      <w:r>
        <w:rPr>
          <w:rFonts w:ascii="Times New Roman"/>
          <w:b w:val="false"/>
          <w:i w:val="false"/>
          <w:color w:val="000000"/>
          <w:sz w:val="28"/>
        </w:rPr>
        <w:t xml:space="preserve">
| </w:t>
      </w:r>
      <w:r>
        <w:rPr>
          <w:rFonts w:ascii="Times New Roman"/>
          <w:b w:val="false"/>
          <w:i/>
          <w:color w:val="000000"/>
          <w:sz w:val="28"/>
        </w:rPr>
        <w:t xml:space="preserve">                            (шекаралық станция) </w:t>
      </w:r>
      <w:r>
        <w:br/>
      </w:r>
      <w:r>
        <w:rPr>
          <w:rFonts w:ascii="Times New Roman"/>
          <w:b w:val="false"/>
          <w:i w:val="false"/>
          <w:color w:val="000000"/>
          <w:sz w:val="28"/>
        </w:rPr>
        <w:t xml:space="preserve">
| </w:t>
      </w:r>
      <w:r>
        <w:rPr>
          <w:rFonts w:ascii="Times New Roman"/>
          <w:b w:val="false"/>
          <w:i/>
          <w:color w:val="000000"/>
          <w:sz w:val="28"/>
        </w:rPr>
        <w:t xml:space="preserve">                            - </w:t>
      </w:r>
      <w:r>
        <w:rPr>
          <w:rFonts w:ascii="Times New Roman"/>
          <w:b w:val="false"/>
          <w:i w:val="false"/>
          <w:color w:val="000000"/>
          <w:sz w:val="28"/>
          <w:u w:val="single"/>
        </w:rPr>
        <w:t xml:space="preserve">  Қоқанд </w:t>
      </w:r>
      <w:r>
        <w:rPr>
          <w:rFonts w:ascii="Times New Roman"/>
          <w:b w:val="false"/>
          <w:i/>
          <w:color w:val="000000"/>
          <w:sz w:val="28"/>
        </w:rPr>
        <w:t xml:space="preserve">  (тораптық станция) -  </w:t>
      </w:r>
      <w:r>
        <w:rPr>
          <w:rFonts w:ascii="Times New Roman"/>
          <w:b w:val="false"/>
          <w:i w:val="false"/>
          <w:color w:val="000000"/>
          <w:sz w:val="28"/>
          <w:u w:val="single"/>
        </w:rPr>
        <w:t xml:space="preserve">Маргилан </w:t>
      </w:r>
      <w:r>
        <w:br/>
      </w:r>
      <w:r>
        <w:rPr>
          <w:rFonts w:ascii="Times New Roman"/>
          <w:b w:val="false"/>
          <w:i w:val="false"/>
          <w:color w:val="000000"/>
          <w:sz w:val="28"/>
        </w:rPr>
        <w:t xml:space="preserve">
|                            - </w:t>
      </w:r>
      <w:r>
        <w:rPr>
          <w:rFonts w:ascii="Times New Roman"/>
          <w:b w:val="false"/>
          <w:i w:val="false"/>
          <w:color w:val="000000"/>
          <w:sz w:val="28"/>
          <w:u w:val="single"/>
        </w:rPr>
        <w:t xml:space="preserve">  Андижан </w:t>
      </w:r>
      <w:r>
        <w:rPr>
          <w:rFonts w:ascii="Times New Roman"/>
          <w:b w:val="false"/>
          <w:i/>
          <w:color w:val="000000"/>
          <w:sz w:val="28"/>
        </w:rPr>
        <w:t xml:space="preserve">  (шекаралық станция) -  </w:t>
      </w:r>
      <w:r>
        <w:rPr>
          <w:rFonts w:ascii="Times New Roman"/>
          <w:b w:val="false"/>
          <w:i w:val="false"/>
          <w:color w:val="000000"/>
          <w:sz w:val="28"/>
        </w:rPr>
        <w:t xml:space="preserve">Ош, </w:t>
      </w:r>
      <w:r>
        <w:br/>
      </w:r>
      <w:r>
        <w:rPr>
          <w:rFonts w:ascii="Times New Roman"/>
          <w:b w:val="false"/>
          <w:i w:val="false"/>
          <w:color w:val="000000"/>
          <w:sz w:val="28"/>
        </w:rPr>
        <w:t xml:space="preserve">
|                              Қырғызстан) </w:t>
      </w:r>
      <w:r>
        <w:br/>
      </w:r>
      <w:r>
        <w:rPr>
          <w:rFonts w:ascii="Times New Roman"/>
          <w:b w:val="false"/>
          <w:i w:val="false"/>
          <w:color w:val="000000"/>
          <w:sz w:val="28"/>
        </w:rPr>
        <w:t xml:space="preserve">
|                             | </w:t>
      </w:r>
      <w:r>
        <w:br/>
      </w:r>
      <w:r>
        <w:rPr>
          <w:rFonts w:ascii="Times New Roman"/>
          <w:b w:val="false"/>
          <w:i w:val="false"/>
          <w:color w:val="000000"/>
          <w:sz w:val="28"/>
        </w:rPr>
        <w:t xml:space="preserve">
|                              -&gt; Қ </w:t>
      </w:r>
      <w:r>
        <w:rPr>
          <w:rFonts w:ascii="Times New Roman"/>
          <w:b w:val="false"/>
          <w:i w:val="false"/>
          <w:color w:val="000000"/>
          <w:sz w:val="28"/>
          <w:u w:val="single"/>
        </w:rPr>
        <w:t xml:space="preserve">оқанд </w:t>
      </w:r>
      <w:r>
        <w:rPr>
          <w:rFonts w:ascii="Times New Roman"/>
          <w:b w:val="false"/>
          <w:i/>
          <w:color w:val="000000"/>
          <w:sz w:val="28"/>
        </w:rPr>
        <w:t xml:space="preserve">  (тораптық станция) -  </w:t>
      </w:r>
      <w:r>
        <w:br/>
      </w:r>
      <w:r>
        <w:rPr>
          <w:rFonts w:ascii="Times New Roman"/>
          <w:b w:val="false"/>
          <w:i w:val="false"/>
          <w:color w:val="000000"/>
          <w:sz w:val="28"/>
        </w:rPr>
        <w:t xml:space="preserve">
|                                  </w:t>
      </w:r>
      <w:r>
        <w:rPr>
          <w:rFonts w:ascii="Times New Roman"/>
          <w:b w:val="false"/>
          <w:i w:val="false"/>
          <w:color w:val="000000"/>
          <w:sz w:val="28"/>
          <w:u w:val="single"/>
        </w:rPr>
        <w:t xml:space="preserve">Наманған </w:t>
      </w:r>
      <w:r>
        <w:br/>
      </w:r>
      <w:r>
        <w:rPr>
          <w:rFonts w:ascii="Times New Roman"/>
          <w:b w:val="false"/>
          <w:i w:val="false"/>
          <w:color w:val="000000"/>
          <w:sz w:val="28"/>
        </w:rPr>
        <w:t xml:space="preserve">
V Самарканд </w:t>
      </w:r>
    </w:p>
    <w:p>
      <w:pPr>
        <w:spacing w:after="0"/>
        <w:ind w:left="0"/>
        <w:jc w:val="both"/>
      </w:pPr>
      <w:r>
        <w:rPr>
          <w:rFonts w:ascii="Times New Roman"/>
          <w:b w:val="false"/>
          <w:i w:val="false"/>
          <w:color w:val="000000"/>
          <w:sz w:val="28"/>
        </w:rPr>
        <w:t xml:space="preserve">  Ұ </w:t>
      </w:r>
      <w:r>
        <w:rPr>
          <w:rFonts w:ascii="Times New Roman"/>
          <w:b w:val="false"/>
          <w:i w:val="false"/>
          <w:color w:val="000000"/>
          <w:sz w:val="28"/>
          <w:u w:val="single"/>
        </w:rPr>
        <w:t xml:space="preserve">лықбек </w:t>
      </w:r>
      <w:r>
        <w:rPr>
          <w:rFonts w:ascii="Times New Roman"/>
          <w:b w:val="false"/>
          <w:i w:val="false"/>
          <w:color w:val="000000"/>
          <w:sz w:val="28"/>
        </w:rPr>
        <w:t xml:space="preserve">                  -&gt;  </w:t>
      </w:r>
      <w:r>
        <w:rPr>
          <w:rFonts w:ascii="Times New Roman"/>
          <w:b w:val="false"/>
          <w:i w:val="false"/>
          <w:color w:val="000000"/>
          <w:sz w:val="28"/>
          <w:u w:val="single"/>
        </w:rPr>
        <w:t xml:space="preserve">Тинчлик </w:t>
      </w:r>
      <w:r>
        <w:rPr>
          <w:rFonts w:ascii="Times New Roman"/>
          <w:b w:val="false"/>
          <w:i w:val="false"/>
          <w:color w:val="000000"/>
          <w:sz w:val="28"/>
        </w:rPr>
        <w:t xml:space="preserve">- Учкудук - Нукус -  </w:t>
      </w:r>
      <w:r>
        <w:rPr>
          <w:rFonts w:ascii="Times New Roman"/>
          <w:b w:val="false"/>
          <w:i w:val="false"/>
          <w:color w:val="000000"/>
          <w:sz w:val="28"/>
          <w:u w:val="single"/>
        </w:rPr>
        <w:t xml:space="preserve">Кунград </w:t>
      </w:r>
      <w:r>
        <w:rPr>
          <w:rFonts w:ascii="Times New Roman"/>
          <w:b w:val="false"/>
          <w:i w:val="false"/>
          <w:color w:val="000000"/>
          <w:sz w:val="28"/>
        </w:rPr>
        <w:t xml:space="preserve">- </w:t>
      </w:r>
      <w:r>
        <w:br/>
      </w:r>
      <w:r>
        <w:rPr>
          <w:rFonts w:ascii="Times New Roman"/>
          <w:b w:val="false"/>
          <w:i w:val="false"/>
          <w:color w:val="000000"/>
          <w:sz w:val="28"/>
        </w:rPr>
        <w:t xml:space="preserve">
  Навои  </w:t>
      </w:r>
      <w:r>
        <w:rPr>
          <w:rFonts w:ascii="Times New Roman"/>
          <w:b w:val="false"/>
          <w:i/>
          <w:color w:val="000000"/>
          <w:sz w:val="28"/>
        </w:rPr>
        <w:t xml:space="preserve">(тораптық </w:t>
      </w:r>
      <w:r>
        <w:rPr>
          <w:rFonts w:ascii="Times New Roman"/>
          <w:b w:val="false"/>
          <w:i w:val="false"/>
          <w:color w:val="000000"/>
          <w:sz w:val="28"/>
        </w:rPr>
        <w:t xml:space="preserve">             Қарақалпақстан  </w:t>
      </w:r>
      <w:r>
        <w:rPr>
          <w:rFonts w:ascii="Times New Roman"/>
          <w:b w:val="false"/>
          <w:i/>
          <w:color w:val="000000"/>
          <w:sz w:val="28"/>
        </w:rPr>
        <w:t xml:space="preserve">(шекаралық станция) -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Оазис, Қазақстан)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xml:space="preserve">    Бұхара </w:t>
      </w:r>
      <w:r>
        <w:rPr>
          <w:rFonts w:ascii="Times New Roman"/>
          <w:b w:val="false"/>
          <w:i/>
          <w:color w:val="000000"/>
          <w:sz w:val="28"/>
        </w:rPr>
        <w:t xml:space="preserve">  (тораптық          -&gt;  </w:t>
      </w:r>
      <w:r>
        <w:rPr>
          <w:rFonts w:ascii="Times New Roman"/>
          <w:b w:val="false"/>
          <w:i w:val="false"/>
          <w:color w:val="000000"/>
          <w:sz w:val="28"/>
          <w:u w:val="single"/>
        </w:rPr>
        <w:t xml:space="preserve">Карши </w:t>
      </w:r>
      <w:r>
        <w:rPr>
          <w:rFonts w:ascii="Times New Roman"/>
          <w:b w:val="false"/>
          <w:i w:val="false"/>
          <w:color w:val="000000"/>
          <w:sz w:val="28"/>
        </w:rPr>
        <w:t xml:space="preserve">РЗД 154  </w:t>
      </w:r>
      <w:r>
        <w:rPr>
          <w:rFonts w:ascii="Times New Roman"/>
          <w:b w:val="false"/>
          <w:i/>
          <w:color w:val="000000"/>
          <w:sz w:val="28"/>
        </w:rPr>
        <w:t xml:space="preserve">(шекаралық станция) - </w:t>
      </w:r>
      <w:r>
        <w:br/>
      </w:r>
      <w:r>
        <w:rPr>
          <w:rFonts w:ascii="Times New Roman"/>
          <w:b w:val="false"/>
          <w:i w:val="false"/>
          <w:color w:val="000000"/>
          <w:sz w:val="28"/>
        </w:rPr>
        <w:t>
</w:t>
      </w:r>
      <w:r>
        <w:rPr>
          <w:rFonts w:ascii="Times New Roman"/>
          <w:b w:val="false"/>
          <w:i/>
          <w:color w:val="000000"/>
          <w:sz w:val="28"/>
        </w:rPr>
        <w:t xml:space="preserve">станция)                     (Талимарджан  </w:t>
      </w:r>
      <w:r>
        <w:rPr>
          <w:rFonts w:ascii="Times New Roman"/>
          <w:b w:val="false"/>
          <w:i w:val="false"/>
          <w:color w:val="000000"/>
          <w:sz w:val="28"/>
        </w:rPr>
        <w:t xml:space="preserve">-  </w:t>
      </w:r>
      <w:r>
        <w:rPr>
          <w:rFonts w:ascii="Times New Roman"/>
          <w:b w:val="false"/>
          <w:i/>
          <w:color w:val="000000"/>
          <w:sz w:val="28"/>
        </w:rPr>
        <w:t xml:space="preserve">Келиф, Түркменстан) - </w:t>
      </w:r>
      <w:r>
        <w:br/>
      </w:r>
      <w:r>
        <w:rPr>
          <w:rFonts w:ascii="Times New Roman"/>
          <w:b w:val="false"/>
          <w:i w:val="false"/>
          <w:color w:val="000000"/>
          <w:sz w:val="28"/>
        </w:rPr>
        <w:t>
</w:t>
      </w:r>
      <w:r>
        <w:rPr>
          <w:rFonts w:ascii="Times New Roman"/>
          <w:b w:val="false"/>
          <w:i w:val="false"/>
          <w:color w:val="000000"/>
          <w:sz w:val="28"/>
          <w:u w:val="single"/>
        </w:rPr>
        <w:t xml:space="preserve">                               Термез </w:t>
      </w:r>
      <w:r>
        <w:rPr>
          <w:rFonts w:ascii="Times New Roman"/>
          <w:b w:val="false"/>
          <w:i/>
          <w:color w:val="000000"/>
          <w:sz w:val="28"/>
        </w:rPr>
        <w:t xml:space="preserve">-  </w:t>
      </w:r>
      <w:r>
        <w:rPr>
          <w:rFonts w:ascii="Times New Roman"/>
          <w:b w:val="false"/>
          <w:i w:val="false"/>
          <w:color w:val="000000"/>
          <w:sz w:val="28"/>
        </w:rPr>
        <w:t xml:space="preserve">Сарыасия -  </w:t>
      </w:r>
      <w:r>
        <w:rPr>
          <w:rFonts w:ascii="Times New Roman"/>
          <w:b w:val="false"/>
          <w:i/>
          <w:color w:val="000000"/>
          <w:sz w:val="28"/>
        </w:rPr>
        <w:t xml:space="preserve">(шекаралық </w:t>
      </w:r>
      <w:r>
        <w:br/>
      </w:r>
      <w:r>
        <w:rPr>
          <w:rFonts w:ascii="Times New Roman"/>
          <w:b w:val="false"/>
          <w:i w:val="false"/>
          <w:color w:val="000000"/>
          <w:sz w:val="28"/>
        </w:rPr>
        <w:t>
</w:t>
      </w:r>
      <w:r>
        <w:rPr>
          <w:rFonts w:ascii="Times New Roman"/>
          <w:b w:val="false"/>
          <w:i/>
          <w:color w:val="000000"/>
          <w:sz w:val="28"/>
        </w:rPr>
        <w:t xml:space="preserve">                              станция) -  </w:t>
      </w:r>
      <w:r>
        <w:rPr>
          <w:rFonts w:ascii="Times New Roman"/>
          <w:b w:val="false"/>
          <w:i w:val="false"/>
          <w:color w:val="000000"/>
          <w:sz w:val="28"/>
        </w:rPr>
        <w:t xml:space="preserve">(Пaxтабад, Тәжікстан) </w:t>
      </w:r>
      <w:r>
        <w:br/>
      </w:r>
      <w:r>
        <w:rPr>
          <w:rFonts w:ascii="Times New Roman"/>
          <w:b w:val="false"/>
          <w:i w:val="false"/>
          <w:color w:val="000000"/>
          <w:sz w:val="28"/>
        </w:rPr>
        <w:t xml:space="preserve">
                              Термез - Галаба  </w:t>
      </w:r>
      <w:r>
        <w:rPr>
          <w:rFonts w:ascii="Times New Roman"/>
          <w:b w:val="false"/>
          <w:i/>
          <w:color w:val="000000"/>
          <w:sz w:val="28"/>
        </w:rPr>
        <w:t xml:space="preserve">(шекаралық станция) - </w:t>
      </w:r>
      <w:r>
        <w:br/>
      </w:r>
      <w:r>
        <w:rPr>
          <w:rFonts w:ascii="Times New Roman"/>
          <w:b w:val="false"/>
          <w:i w:val="false"/>
          <w:color w:val="000000"/>
          <w:sz w:val="28"/>
        </w:rPr>
        <w:t xml:space="preserve">
                               (Хайратон, Ауғанстан)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V Ходчадавлет  </w:t>
      </w:r>
      <w:r>
        <w:rPr>
          <w:rFonts w:ascii="Times New Roman"/>
          <w:b w:val="false"/>
          <w:i/>
          <w:color w:val="000000"/>
          <w:sz w:val="28"/>
        </w:rPr>
        <w:t xml:space="preserve">(шекаралық станция) </w:t>
      </w:r>
      <w:r>
        <w:br/>
      </w:r>
      <w:r>
        <w:rPr>
          <w:rFonts w:ascii="Times New Roman"/>
          <w:b w:val="false"/>
          <w:i w:val="false"/>
          <w:color w:val="000000"/>
          <w:sz w:val="28"/>
        </w:rPr>
        <w:t xml:space="preserve">
   (Чарджев, </w:t>
      </w:r>
      <w:r>
        <w:br/>
      </w:r>
      <w:r>
        <w:rPr>
          <w:rFonts w:ascii="Times New Roman"/>
          <w:b w:val="false"/>
          <w:i w:val="false"/>
          <w:color w:val="000000"/>
          <w:sz w:val="28"/>
        </w:rPr>
        <w:t xml:space="preserve">
   Түркменстан) </w:t>
      </w:r>
    </w:p>
    <w:p>
      <w:pPr>
        <w:spacing w:after="0"/>
        <w:ind w:left="0"/>
        <w:jc w:val="both"/>
      </w:pPr>
      <w:r>
        <w:rPr>
          <w:rFonts w:ascii="Times New Roman"/>
          <w:b/>
          <w:i w:val="false"/>
          <w:color w:val="000000"/>
          <w:sz w:val="28"/>
        </w:rPr>
        <w:t xml:space="preserve">Вьетнам </w:t>
      </w:r>
    </w:p>
    <w:p>
      <w:pPr>
        <w:spacing w:after="0"/>
        <w:ind w:left="0"/>
        <w:jc w:val="both"/>
      </w:pPr>
      <w:r>
        <w:rPr>
          <w:rFonts w:ascii="Times New Roman"/>
          <w:b/>
          <w:i w:val="false"/>
          <w:color w:val="000000"/>
          <w:sz w:val="28"/>
        </w:rPr>
        <w:t xml:space="preserve">Донгданг - Хошимин </w:t>
      </w:r>
    </w:p>
    <w:p>
      <w:pPr>
        <w:spacing w:after="0"/>
        <w:ind w:left="0"/>
        <w:jc w:val="both"/>
      </w:pPr>
      <w:r>
        <w:rPr>
          <w:rFonts w:ascii="Times New Roman"/>
          <w:b w:val="false"/>
          <w:i w:val="false"/>
          <w:color w:val="000000"/>
          <w:sz w:val="28"/>
        </w:rPr>
        <w:t xml:space="preserve">  (Пинсян, Қытай) </w:t>
      </w:r>
      <w:r>
        <w:br/>
      </w:r>
      <w:r>
        <w:rPr>
          <w:rFonts w:ascii="Times New Roman"/>
          <w:b w:val="false"/>
          <w:i w:val="false"/>
          <w:color w:val="000000"/>
          <w:sz w:val="28"/>
        </w:rPr>
        <w:t xml:space="preserve">
| Донгданг  </w:t>
      </w:r>
      <w:r>
        <w:rPr>
          <w:rFonts w:ascii="Times New Roman"/>
          <w:b w:val="false"/>
          <w:i/>
          <w:color w:val="000000"/>
          <w:sz w:val="28"/>
        </w:rPr>
        <w:t xml:space="preserve">(шекаралық станция және жолтабан ені </w:t>
      </w:r>
      <w:r>
        <w:br/>
      </w:r>
      <w:r>
        <w:rPr>
          <w:rFonts w:ascii="Times New Roman"/>
          <w:b w:val="false"/>
          <w:i w:val="false"/>
          <w:color w:val="000000"/>
          <w:sz w:val="28"/>
        </w:rPr>
        <w:t xml:space="preserve">
|  </w:t>
      </w:r>
      <w:r>
        <w:rPr>
          <w:rFonts w:ascii="Times New Roman"/>
          <w:b w:val="false"/>
          <w:i/>
          <w:color w:val="000000"/>
          <w:sz w:val="28"/>
        </w:rPr>
        <w:t xml:space="preserve">әртүрлі жолдардың түйісу орны*) </w:t>
      </w:r>
      <w:r>
        <w:br/>
      </w:r>
      <w:r>
        <w:rPr>
          <w:rFonts w:ascii="Times New Roman"/>
          <w:b w:val="false"/>
          <w:i w:val="false"/>
          <w:color w:val="000000"/>
          <w:sz w:val="28"/>
        </w:rPr>
        <w:t xml:space="preserve">
|  </w:t>
      </w:r>
      <w:r>
        <w:rPr>
          <w:rFonts w:ascii="Times New Roman"/>
          <w:b w:val="false"/>
          <w:i/>
          <w:color w:val="000000"/>
          <w:sz w:val="28"/>
        </w:rPr>
        <w:t xml:space="preserve">(* Гиаламға дейін жолтабан ені екі стандартты </w:t>
      </w:r>
      <w:r>
        <w:br/>
      </w:r>
      <w:r>
        <w:rPr>
          <w:rFonts w:ascii="Times New Roman"/>
          <w:b w:val="false"/>
          <w:i w:val="false"/>
          <w:color w:val="000000"/>
          <w:sz w:val="28"/>
        </w:rPr>
        <w:t xml:space="preserve">
|  </w:t>
      </w:r>
      <w:r>
        <w:rPr>
          <w:rFonts w:ascii="Times New Roman"/>
          <w:b w:val="false"/>
          <w:i/>
          <w:color w:val="000000"/>
          <w:sz w:val="28"/>
        </w:rPr>
        <w:t xml:space="preserve">сызық) </w:t>
      </w:r>
      <w:r>
        <w:br/>
      </w:r>
      <w:r>
        <w:rPr>
          <w:rFonts w:ascii="Times New Roman"/>
          <w:b w:val="false"/>
          <w:i w:val="false"/>
          <w:color w:val="000000"/>
          <w:sz w:val="28"/>
        </w:rPr>
        <w:t xml:space="preserve">
| Кеп  </w:t>
      </w:r>
      <w:r>
        <w:rPr>
          <w:rFonts w:ascii="Times New Roman"/>
          <w:b w:val="false"/>
          <w:i/>
          <w:color w:val="000000"/>
          <w:sz w:val="28"/>
        </w:rPr>
        <w:t xml:space="preserve">(тораптық                   -&gt;  </w:t>
      </w:r>
      <w:r>
        <w:rPr>
          <w:rFonts w:ascii="Times New Roman"/>
          <w:b w:val="false"/>
          <w:i w:val="false"/>
          <w:color w:val="000000"/>
          <w:sz w:val="28"/>
          <w:u w:val="single"/>
        </w:rPr>
        <w:t xml:space="preserve">Халанг </w:t>
      </w:r>
      <w:r>
        <w:rPr>
          <w:rFonts w:ascii="Times New Roman"/>
          <w:b w:val="false"/>
          <w:i/>
          <w:color w:val="000000"/>
          <w:sz w:val="28"/>
        </w:rPr>
        <w:t xml:space="preserve">  (порт жанындағы </w:t>
      </w:r>
      <w:r>
        <w:br/>
      </w:r>
      <w:r>
        <w:rPr>
          <w:rFonts w:ascii="Times New Roman"/>
          <w:b w:val="false"/>
          <w:i w:val="false"/>
          <w:color w:val="000000"/>
          <w:sz w:val="28"/>
        </w:rPr>
        <w:t xml:space="preserve">
|  </w:t>
      </w:r>
      <w:r>
        <w:rPr>
          <w:rFonts w:ascii="Times New Roman"/>
          <w:b w:val="false"/>
          <w:i/>
          <w:color w:val="000000"/>
          <w:sz w:val="28"/>
        </w:rPr>
        <w:t xml:space="preserve">станция)                           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Йенвьен </w:t>
      </w:r>
      <w:r>
        <w:rPr>
          <w:rFonts w:ascii="Times New Roman"/>
          <w:b w:val="false"/>
          <w:i/>
          <w:color w:val="000000"/>
          <w:sz w:val="28"/>
        </w:rPr>
        <w:t xml:space="preserve">  (тораптық               -&gt;  </w:t>
      </w:r>
      <w:r>
        <w:rPr>
          <w:rFonts w:ascii="Times New Roman"/>
          <w:b w:val="false"/>
          <w:i w:val="false"/>
          <w:color w:val="000000"/>
          <w:sz w:val="28"/>
          <w:u w:val="single"/>
        </w:rPr>
        <w:t xml:space="preserve">Хайфон </w:t>
      </w:r>
      <w:r>
        <w:rPr>
          <w:rFonts w:ascii="Times New Roman"/>
          <w:b w:val="false"/>
          <w:i/>
          <w:color w:val="000000"/>
          <w:sz w:val="28"/>
        </w:rPr>
        <w:t xml:space="preserve">  (порт жанындағы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color w:val="000000"/>
          <w:sz w:val="28"/>
        </w:rPr>
        <w:t xml:space="preserve">                            станция) </w:t>
      </w:r>
      <w:r>
        <w:br/>
      </w:r>
      <w:r>
        <w:rPr>
          <w:rFonts w:ascii="Times New Roman"/>
          <w:b w:val="false"/>
          <w:i w:val="false"/>
          <w:color w:val="000000"/>
          <w:sz w:val="28"/>
        </w:rPr>
        <w:t xml:space="preserve">
|  </w:t>
      </w:r>
      <w:r>
        <w:rPr>
          <w:rFonts w:ascii="Times New Roman"/>
          <w:b w:val="false"/>
          <w:i/>
          <w:color w:val="000000"/>
          <w:sz w:val="28"/>
        </w:rPr>
        <w:t xml:space="preserve">                                -&gt;  </w:t>
      </w:r>
      <w:r>
        <w:rPr>
          <w:rFonts w:ascii="Times New Roman"/>
          <w:b w:val="false"/>
          <w:i w:val="false"/>
          <w:color w:val="000000"/>
          <w:sz w:val="28"/>
        </w:rPr>
        <w:t xml:space="preserve">Донгань  </w:t>
      </w:r>
      <w:r>
        <w:rPr>
          <w:rFonts w:ascii="Times New Roman"/>
          <w:b w:val="false"/>
          <w:i/>
          <w:color w:val="000000"/>
          <w:sz w:val="28"/>
        </w:rPr>
        <w:t xml:space="preserve">(тораптық станция)  </w:t>
      </w:r>
      <w:r>
        <w:rPr>
          <w:rFonts w:ascii="Times New Roman"/>
          <w:b w:val="false"/>
          <w:i w:val="false"/>
          <w:color w:val="000000"/>
          <w:sz w:val="28"/>
        </w:rPr>
        <w:t xml:space="preserve">- </w:t>
      </w:r>
      <w:r>
        <w:br/>
      </w:r>
      <w:r>
        <w:rPr>
          <w:rFonts w:ascii="Times New Roman"/>
          <w:b w:val="false"/>
          <w:i w:val="false"/>
          <w:color w:val="000000"/>
          <w:sz w:val="28"/>
        </w:rPr>
        <w:t xml:space="preserve">
V                                    Лаокай </w:t>
      </w:r>
      <w:r>
        <w:br/>
      </w:r>
      <w:r>
        <w:rPr>
          <w:rFonts w:ascii="Times New Roman"/>
          <w:b w:val="false"/>
          <w:i w:val="false"/>
          <w:color w:val="000000"/>
          <w:sz w:val="28"/>
        </w:rPr>
        <w:t xml:space="preserve">
                                  -&gt;  </w:t>
      </w:r>
      <w:r>
        <w:rPr>
          <w:rFonts w:ascii="Times New Roman"/>
          <w:b w:val="false"/>
          <w:i/>
          <w:color w:val="000000"/>
          <w:sz w:val="28"/>
        </w:rPr>
        <w:t xml:space="preserve">(шекаралық станция)  </w:t>
      </w:r>
      <w:r>
        <w:rPr>
          <w:rFonts w:ascii="Times New Roman"/>
          <w:b w:val="false"/>
          <w:i w:val="false"/>
          <w:color w:val="000000"/>
          <w:sz w:val="28"/>
        </w:rPr>
        <w:t xml:space="preserve">- </w:t>
      </w:r>
      <w:r>
        <w:br/>
      </w:r>
      <w:r>
        <w:rPr>
          <w:rFonts w:ascii="Times New Roman"/>
          <w:b w:val="false"/>
          <w:i w:val="false"/>
          <w:color w:val="000000"/>
          <w:sz w:val="28"/>
        </w:rPr>
        <w:t xml:space="preserve">
                                     (Хэйку, Қытай) </w:t>
      </w:r>
      <w:r>
        <w:br/>
      </w:r>
      <w:r>
        <w:rPr>
          <w:rFonts w:ascii="Times New Roman"/>
          <w:b w:val="false"/>
          <w:i w:val="false"/>
          <w:color w:val="000000"/>
          <w:sz w:val="28"/>
        </w:rPr>
        <w:t xml:space="preserve">
                                     Донгань  </w:t>
      </w:r>
      <w:r>
        <w:rPr>
          <w:rFonts w:ascii="Times New Roman"/>
          <w:b w:val="false"/>
          <w:i/>
          <w:color w:val="000000"/>
          <w:sz w:val="28"/>
        </w:rPr>
        <w:t xml:space="preserve">(тораптық станция)  </w:t>
      </w:r>
      <w:r>
        <w:rPr>
          <w:rFonts w:ascii="Times New Roman"/>
          <w:b w:val="false"/>
          <w:i w:val="false"/>
          <w:color w:val="000000"/>
          <w:sz w:val="28"/>
        </w:rPr>
        <w:t xml:space="preserve">- </w:t>
      </w:r>
      <w:r>
        <w:br/>
      </w:r>
      <w:r>
        <w:rPr>
          <w:rFonts w:ascii="Times New Roman"/>
          <w:b w:val="false"/>
          <w:i w:val="false"/>
          <w:color w:val="000000"/>
          <w:sz w:val="28"/>
        </w:rPr>
        <w:t xml:space="preserve">
                                     Лукса  </w:t>
      </w:r>
      <w:r>
        <w:rPr>
          <w:rFonts w:ascii="Times New Roman"/>
          <w:b w:val="false"/>
          <w:i/>
          <w:color w:val="000000"/>
          <w:sz w:val="28"/>
        </w:rPr>
        <w:t xml:space="preserve">(тораптық станция) - </w:t>
      </w:r>
      <w:r>
        <w:br/>
      </w:r>
      <w:r>
        <w:rPr>
          <w:rFonts w:ascii="Times New Roman"/>
          <w:b w:val="false"/>
          <w:i w:val="false"/>
          <w:color w:val="000000"/>
          <w:sz w:val="28"/>
        </w:rPr>
        <w:t xml:space="preserve">
                                     Куантриеу </w:t>
      </w:r>
      <w:r>
        <w:br/>
      </w:r>
      <w:r>
        <w:rPr>
          <w:rFonts w:ascii="Times New Roman"/>
          <w:b w:val="false"/>
          <w:i w:val="false"/>
          <w:color w:val="000000"/>
          <w:sz w:val="28"/>
        </w:rPr>
        <w:t xml:space="preserve">
                                    | </w:t>
      </w:r>
      <w:r>
        <w:br/>
      </w:r>
      <w:r>
        <w:rPr>
          <w:rFonts w:ascii="Times New Roman"/>
          <w:b w:val="false"/>
          <w:i w:val="false"/>
          <w:color w:val="000000"/>
          <w:sz w:val="28"/>
        </w:rPr>
        <w:t xml:space="preserve">
                                     -&gt; Лукса  </w:t>
      </w:r>
      <w:r>
        <w:rPr>
          <w:rFonts w:ascii="Times New Roman"/>
          <w:b w:val="false"/>
          <w:i/>
          <w:color w:val="000000"/>
          <w:sz w:val="28"/>
        </w:rPr>
        <w:t xml:space="preserve">(тораптық станция) - </w:t>
      </w:r>
      <w:r>
        <w:br/>
      </w:r>
      <w:r>
        <w:rPr>
          <w:rFonts w:ascii="Times New Roman"/>
          <w:b w:val="false"/>
          <w:i w:val="false"/>
          <w:color w:val="000000"/>
          <w:sz w:val="28"/>
        </w:rPr>
        <w:t xml:space="preserve">
                                        Кеп </w:t>
      </w:r>
    </w:p>
    <w:p>
      <w:pPr>
        <w:spacing w:after="0"/>
        <w:ind w:left="0"/>
        <w:jc w:val="both"/>
      </w:pPr>
      <w:r>
        <w:rPr>
          <w:rFonts w:ascii="Times New Roman"/>
          <w:b w:val="false"/>
          <w:i w:val="false"/>
          <w:color w:val="000000"/>
          <w:sz w:val="28"/>
        </w:rPr>
        <w:t xml:space="preserve">  Зялам                           -&gt;  </w:t>
      </w:r>
      <w:r>
        <w:rPr>
          <w:rFonts w:ascii="Times New Roman"/>
          <w:b w:val="false"/>
          <w:i w:val="false"/>
          <w:color w:val="000000"/>
          <w:sz w:val="28"/>
          <w:u w:val="single"/>
        </w:rPr>
        <w:t xml:space="preserve">Хайфон </w:t>
      </w:r>
      <w:r>
        <w:rPr>
          <w:rFonts w:ascii="Times New Roman"/>
          <w:b w:val="false"/>
          <w:i/>
          <w:color w:val="000000"/>
          <w:sz w:val="28"/>
        </w:rPr>
        <w:t xml:space="preserve">  (порт жанындағы станция) </w:t>
      </w:r>
      <w:r>
        <w:br/>
      </w:r>
      <w:r>
        <w:rPr>
          <w:rFonts w:ascii="Times New Roman"/>
          <w:b w:val="false"/>
          <w:i w:val="false"/>
          <w:color w:val="000000"/>
          <w:sz w:val="28"/>
        </w:rPr>
        <w:t xml:space="preserve">
  Ханой </w:t>
      </w:r>
    </w:p>
    <w:p>
      <w:pPr>
        <w:spacing w:after="0"/>
        <w:ind w:left="0"/>
        <w:jc w:val="both"/>
      </w:pPr>
      <w:r>
        <w:rPr>
          <w:rFonts w:ascii="Times New Roman"/>
          <w:b w:val="false"/>
          <w:i w:val="false"/>
          <w:color w:val="000000"/>
          <w:sz w:val="28"/>
        </w:rPr>
        <w:t xml:space="preserve">  Танап  </w:t>
      </w:r>
      <w:r>
        <w:rPr>
          <w:rFonts w:ascii="Times New Roman"/>
          <w:b w:val="false"/>
          <w:i/>
          <w:color w:val="000000"/>
          <w:sz w:val="28"/>
        </w:rPr>
        <w:t xml:space="preserve">(тораптық станция)        -&gt;  </w:t>
      </w:r>
      <w:r>
        <w:rPr>
          <w:rFonts w:ascii="Times New Roman"/>
          <w:b w:val="false"/>
          <w:i w:val="false"/>
          <w:color w:val="000000"/>
          <w:sz w:val="28"/>
        </w:rPr>
        <w:t xml:space="preserve">[Музя  </w:t>
      </w:r>
      <w:r>
        <w:rPr>
          <w:rFonts w:ascii="Times New Roman"/>
          <w:b w:val="false"/>
          <w:i/>
          <w:color w:val="000000"/>
          <w:sz w:val="28"/>
        </w:rPr>
        <w:t xml:space="preserve">(шекаралық станция)  </w:t>
      </w:r>
      <w:r>
        <w:rPr>
          <w:rFonts w:ascii="Times New Roman"/>
          <w:b w:val="false"/>
          <w:i w:val="false"/>
          <w:color w:val="000000"/>
          <w:sz w:val="28"/>
        </w:rPr>
        <w:t xml:space="preserve">- </w:t>
      </w:r>
      <w:r>
        <w:br/>
      </w:r>
      <w:r>
        <w:rPr>
          <w:rFonts w:ascii="Times New Roman"/>
          <w:b w:val="false"/>
          <w:i w:val="false"/>
          <w:color w:val="000000"/>
          <w:sz w:val="28"/>
        </w:rPr>
        <w:t xml:space="preserve">
                                     (Лаосс ХДР)] </w:t>
      </w:r>
      <w:r>
        <w:br/>
      </w:r>
      <w:r>
        <w:rPr>
          <w:rFonts w:ascii="Times New Roman"/>
          <w:b w:val="false"/>
          <w:i w:val="false"/>
          <w:color w:val="000000"/>
          <w:sz w:val="28"/>
        </w:rPr>
        <w:t xml:space="preserve">
                                  -&gt; [Вунганг  </w:t>
      </w:r>
      <w:r>
        <w:rPr>
          <w:rFonts w:ascii="Times New Roman"/>
          <w:b w:val="false"/>
          <w:i/>
          <w:color w:val="000000"/>
          <w:sz w:val="28"/>
        </w:rPr>
        <w:t xml:space="preserve">(порт жанындағы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Донгха                          -&gt; [Лаобао  </w:t>
      </w:r>
      <w:r>
        <w:rPr>
          <w:rFonts w:ascii="Times New Roman"/>
          <w:b w:val="false"/>
          <w:i/>
          <w:color w:val="000000"/>
          <w:sz w:val="28"/>
        </w:rPr>
        <w:t xml:space="preserve">(шекаралық станция) -  </w:t>
      </w:r>
      <w:r>
        <w:br/>
      </w:r>
      <w:r>
        <w:rPr>
          <w:rFonts w:ascii="Times New Roman"/>
          <w:b w:val="false"/>
          <w:i w:val="false"/>
          <w:color w:val="000000"/>
          <w:sz w:val="28"/>
        </w:rPr>
        <w:t xml:space="preserve">
                                     (Лаосс ХДР)] </w:t>
      </w:r>
      <w:r>
        <w:br/>
      </w:r>
      <w:r>
        <w:rPr>
          <w:rFonts w:ascii="Times New Roman"/>
          <w:b w:val="false"/>
          <w:i w:val="false"/>
          <w:color w:val="000000"/>
          <w:sz w:val="28"/>
        </w:rPr>
        <w:t xml:space="preserve">
  Дананг </w:t>
      </w:r>
      <w:r>
        <w:br/>
      </w:r>
      <w:r>
        <w:rPr>
          <w:rFonts w:ascii="Times New Roman"/>
          <w:b w:val="false"/>
          <w:i w:val="false"/>
          <w:color w:val="000000"/>
          <w:sz w:val="28"/>
        </w:rPr>
        <w:t xml:space="preserve">
  Хошимин  </w:t>
      </w:r>
      <w:r>
        <w:rPr>
          <w:rFonts w:ascii="Times New Roman"/>
          <w:b w:val="false"/>
          <w:i/>
          <w:color w:val="000000"/>
          <w:sz w:val="28"/>
        </w:rPr>
        <w:t xml:space="preserve">(тораптық               -&gt;  </w:t>
      </w:r>
      <w:r>
        <w:rPr>
          <w:rFonts w:ascii="Times New Roman"/>
          <w:b w:val="false"/>
          <w:i w:val="false"/>
          <w:color w:val="000000"/>
          <w:sz w:val="28"/>
        </w:rPr>
        <w:t xml:space="preserve">[Локнинь  </w:t>
      </w:r>
      <w:r>
        <w:rPr>
          <w:rFonts w:ascii="Times New Roman"/>
          <w:b w:val="false"/>
          <w:i/>
          <w:color w:val="000000"/>
          <w:sz w:val="28"/>
        </w:rPr>
        <w:t xml:space="preserve">(шекаралық станция)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(Камбоджа)] </w:t>
      </w:r>
    </w:p>
    <w:p>
      <w:pPr>
        <w:spacing w:after="0"/>
        <w:ind w:left="0"/>
        <w:jc w:val="both"/>
      </w:pPr>
      <w:r>
        <w:rPr>
          <w:rFonts w:ascii="Times New Roman"/>
          <w:b w:val="false"/>
          <w:i w:val="false"/>
          <w:color w:val="000000"/>
          <w:sz w:val="28"/>
        </w:rPr>
        <w:t xml:space="preserve">Трансазия темiр жол желiсi   </w:t>
      </w:r>
      <w:r>
        <w:br/>
      </w:r>
      <w:r>
        <w:rPr>
          <w:rFonts w:ascii="Times New Roman"/>
          <w:b w:val="false"/>
          <w:i w:val="false"/>
          <w:color w:val="000000"/>
          <w:sz w:val="28"/>
        </w:rPr>
        <w:t xml:space="preserve">
жөнiндегi үкiметаралық келiсiмге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Трансазия темiр жол желiсiнiң техникалық </w:t>
      </w:r>
      <w:r>
        <w:br/>
      </w:r>
      <w:r>
        <w:rPr>
          <w:rFonts w:ascii="Times New Roman"/>
          <w:b/>
          <w:i w:val="false"/>
          <w:color w:val="000000"/>
        </w:rPr>
        <w:t xml:space="preserve">
сипаттамаларына қатысты негiзгi ережелер </w:t>
      </w:r>
    </w:p>
    <w:p>
      <w:pPr>
        <w:spacing w:after="0"/>
        <w:ind w:left="0"/>
        <w:jc w:val="both"/>
      </w:pPr>
      <w:r>
        <w:rPr>
          <w:rFonts w:ascii="Times New Roman"/>
          <w:b/>
          <w:i w:val="false"/>
          <w:color w:val="000000"/>
          <w:sz w:val="28"/>
        </w:rPr>
        <w:t xml:space="preserve">       1. Жалпы ережелер </w:t>
      </w:r>
    </w:p>
    <w:p>
      <w:pPr>
        <w:spacing w:after="0"/>
        <w:ind w:left="0"/>
        <w:jc w:val="both"/>
      </w:pPr>
      <w:r>
        <w:rPr>
          <w:rFonts w:ascii="Times New Roman"/>
          <w:b w:val="false"/>
          <w:i w:val="false"/>
          <w:color w:val="000000"/>
          <w:sz w:val="28"/>
        </w:rPr>
        <w:t xml:space="preserve">      Үкiметаралық келiсiмге 1-қосымшада келтiрiлген Трансазия темiр жол желiсiнiң техникалық сипаттамаларның негiзiне төмендегi қағидаттар салынған. Жаңа темiр жол учаскелерiн салу, сондай-ақ қолданыстағы учаскелердi қайта жаңарту және жаңғырту кезiнде де Тараптар осы қағидаттардың сақталуы үшiн мүмкiндiгiнше бар күш-жiгерiн жұмсайды. </w:t>
      </w:r>
    </w:p>
    <w:p>
      <w:pPr>
        <w:spacing w:after="0"/>
        <w:ind w:left="0"/>
        <w:jc w:val="both"/>
      </w:pPr>
      <w:r>
        <w:rPr>
          <w:rFonts w:ascii="Times New Roman"/>
          <w:b/>
          <w:i w:val="false"/>
          <w:color w:val="000000"/>
          <w:sz w:val="28"/>
        </w:rPr>
        <w:t xml:space="preserve">       2. Желiнiң өткiзу және тасымалдау қабiлетi </w:t>
      </w:r>
    </w:p>
    <w:p>
      <w:pPr>
        <w:spacing w:after="0"/>
        <w:ind w:left="0"/>
        <w:jc w:val="both"/>
      </w:pPr>
      <w:r>
        <w:rPr>
          <w:rFonts w:ascii="Times New Roman"/>
          <w:b w:val="false"/>
          <w:i w:val="false"/>
          <w:color w:val="000000"/>
          <w:sz w:val="28"/>
        </w:rPr>
        <w:t xml:space="preserve">      Жүктердiң және жолаушылардың тиiмдi, сенiмдi және үнемдi темiр жол тасымалдарын қамтамасыз ету үшiн халықаралық маңызы бар желiлердiң жеткiлiктi өткiзу және тасымалдау қабiлеттiлiгi болуға тиiс. </w:t>
      </w:r>
    </w:p>
    <w:p>
      <w:pPr>
        <w:spacing w:after="0"/>
        <w:ind w:left="0"/>
        <w:jc w:val="both"/>
      </w:pPr>
      <w:r>
        <w:rPr>
          <w:rFonts w:ascii="Times New Roman"/>
          <w:b/>
          <w:i w:val="false"/>
          <w:color w:val="000000"/>
          <w:sz w:val="28"/>
        </w:rPr>
        <w:t xml:space="preserve">       3. Тиеу көлемi </w:t>
      </w:r>
    </w:p>
    <w:p>
      <w:pPr>
        <w:spacing w:after="0"/>
        <w:ind w:left="0"/>
        <w:jc w:val="both"/>
      </w:pPr>
      <w:r>
        <w:rPr>
          <w:rFonts w:ascii="Times New Roman"/>
          <w:b w:val="false"/>
          <w:i w:val="false"/>
          <w:color w:val="000000"/>
          <w:sz w:val="28"/>
        </w:rPr>
        <w:t xml:space="preserve">      Трансазия темiр жол желiсi БҰҰ АТМЭӘК өңiрiнiң елдерi үшiн халықаралық интермодальдық көлiктiң кешендi желiсiн белгiлеуде маңызды құрамдас бөлiктердiң бiрi болатындығын ескере отырып, қажеттi жағдайларда бар желiлер жаңғыртылуы, ал жаңа желiлер ИСО стандарттарына сай келетiн ұзындығы кемiнде 20 фут және одан да жоғары контейнерлердiң кедергiсiз тасымалдарын қамтамасыз ететiндей болып жобалануға тиiс. </w:t>
      </w:r>
    </w:p>
    <w:p>
      <w:pPr>
        <w:spacing w:after="0"/>
        <w:ind w:left="0"/>
        <w:jc w:val="both"/>
      </w:pPr>
      <w:r>
        <w:rPr>
          <w:rFonts w:ascii="Times New Roman"/>
          <w:b/>
          <w:i w:val="false"/>
          <w:color w:val="000000"/>
          <w:sz w:val="28"/>
        </w:rPr>
        <w:t xml:space="preserve">       4. Yйлесiмдiлiк </w:t>
      </w:r>
    </w:p>
    <w:p>
      <w:pPr>
        <w:spacing w:after="0"/>
        <w:ind w:left="0"/>
        <w:jc w:val="both"/>
      </w:pPr>
      <w:r>
        <w:rPr>
          <w:rFonts w:ascii="Times New Roman"/>
          <w:b w:val="false"/>
          <w:i w:val="false"/>
          <w:color w:val="000000"/>
          <w:sz w:val="28"/>
        </w:rPr>
        <w:t xml:space="preserve">      Техникалық талаптар халықаралық маңызы бар темiр жолдармен халықаралық жүктердi және контейнерлердi кедергiсiз тасымалдауды қамтамасыз етуге тиiс. Тиiсiнше, темiр жолдар және тиiстi инфрақұрылым мен жабдық халықаралық талаптарға, соның iшiндегi ауыр поездармен тасымалдауға және мұнай өнiмдерiн, көмiрдi, кендi, цементтi және астықты ауыстырып-тиеуге қойылатын талаптарға сәйкес келуге тиiс. </w:t>
      </w:r>
      <w:r>
        <w:br/>
      </w:r>
      <w:r>
        <w:rPr>
          <w:rFonts w:ascii="Times New Roman"/>
          <w:b w:val="false"/>
          <w:i w:val="false"/>
          <w:color w:val="000000"/>
          <w:sz w:val="28"/>
        </w:rPr>
        <w:t xml:space="preserve">
      Тараптар көршi елдердiң және олар арқылы халықаралық маңызы бар темiр жолдар өтетiн басқа елдердiң техникалық талаптарын ескергенi, және техникалық шектеулердi жою және темiр жолдардың үйлесiмдiлiгiн қамтамасыз ету үшiн өз желiлерiн жаңғыртуға ұмтылғаны дұрыс. </w:t>
      </w:r>
      <w:r>
        <w:br/>
      </w:r>
      <w:r>
        <w:rPr>
          <w:rFonts w:ascii="Times New Roman"/>
          <w:b w:val="false"/>
          <w:i w:val="false"/>
          <w:color w:val="000000"/>
          <w:sz w:val="28"/>
        </w:rPr>
        <w:t xml:space="preserve">
      Жолтабан енi тасымалдауды үздiксiз қамтамасыз етуге мүмкiндiк беретiн кезде немесе жолтабан енi сәйкес болған жерде, шекараны кесiп өтетiн жетiспейтiн учаскелердi салу салдарынан, халықаралық тасымалдауда пайдаланылатын жылжымалы құрамның үйлесiмдiлiгiне және атап айтқанда тежеу жүйелерi мен iлiнiсуiне қатысты нақты сипаттағы сұрақтар пайда болады. Осыған байланысты шекара арқылы темiр жол тасымалдарының тиiмдiлiгiн қамтамасыз ету үшiн пневматикалық тежегiшi және үйлесiмдi iлiнiсу жүйелерi бар жылжымалы құрамдарды пайдалану талап етiледi. </w:t>
      </w:r>
      <w:r>
        <w:br/>
      </w:r>
      <w:r>
        <w:rPr>
          <w:rFonts w:ascii="Times New Roman"/>
          <w:b w:val="false"/>
          <w:i w:val="false"/>
          <w:color w:val="000000"/>
          <w:sz w:val="28"/>
        </w:rPr>
        <w:t xml:space="preserve">
      Анықтама үшiн төменде Трансазия темiр жол желiсiндегi жолтабан енi туралы деректер келтiрiледi.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1433"/>
        <w:gridCol w:w="2633"/>
        <w:gridCol w:w="3333"/>
        <w:gridCol w:w="269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Трансазия темiр жол желiсiне мүше елдердегi темiр жол </w:t>
            </w:r>
            <w:r>
              <w:br/>
            </w:r>
            <w:r>
              <w:rPr>
                <w:rFonts w:ascii="Times New Roman"/>
                <w:b/>
                <w:i w:val="false"/>
                <w:color w:val="000000"/>
                <w:sz w:val="20"/>
              </w:rPr>
              <w:t>
жолтабанының енi   (мм)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1676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Бангладеш </w:t>
            </w:r>
            <w:r>
              <w:rPr>
                <w:rFonts w:ascii="Times New Roman"/>
                <w:b w:val="false"/>
                <w:i w:val="false"/>
                <w:color w:val="000000"/>
                <w:vertAlign w:val="superscript"/>
              </w:rPr>
              <w:t xml:space="preserve">1 </w:t>
            </w:r>
            <w:r>
              <w:br/>
            </w:r>
            <w:r>
              <w:rPr>
                <w:rFonts w:ascii="Times New Roman"/>
                <w:b w:val="false"/>
                <w:i w:val="false"/>
                <w:color w:val="000000"/>
                <w:sz w:val="20"/>
              </w:rPr>
              <w:t xml:space="preserve">
2. Камбоджа </w:t>
            </w:r>
            <w:r>
              <w:br/>
            </w:r>
            <w:r>
              <w:rPr>
                <w:rFonts w:ascii="Times New Roman"/>
                <w:b w:val="false"/>
                <w:i w:val="false"/>
                <w:color w:val="000000"/>
                <w:sz w:val="20"/>
              </w:rPr>
              <w:t xml:space="preserve">
3. Лаосс ХДР </w:t>
            </w:r>
            <w:r>
              <w:br/>
            </w:r>
            <w:r>
              <w:rPr>
                <w:rFonts w:ascii="Times New Roman"/>
                <w:b w:val="false"/>
                <w:i w:val="false"/>
                <w:color w:val="000000"/>
                <w:sz w:val="20"/>
              </w:rPr>
              <w:t xml:space="preserve">
4. Малайзия   </w:t>
            </w:r>
            <w:r>
              <w:br/>
            </w:r>
            <w:r>
              <w:rPr>
                <w:rFonts w:ascii="Times New Roman"/>
                <w:b w:val="false"/>
                <w:i w:val="false"/>
                <w:color w:val="000000"/>
                <w:sz w:val="20"/>
              </w:rPr>
              <w:t xml:space="preserve">
5. Мьянма </w:t>
            </w:r>
            <w:r>
              <w:br/>
            </w:r>
            <w:r>
              <w:rPr>
                <w:rFonts w:ascii="Times New Roman"/>
                <w:b w:val="false"/>
                <w:i w:val="false"/>
                <w:color w:val="000000"/>
                <w:sz w:val="20"/>
              </w:rPr>
              <w:t xml:space="preserve">
6. Сингапур </w:t>
            </w:r>
            <w:r>
              <w:rPr>
                <w:rFonts w:ascii="Times New Roman"/>
                <w:b w:val="false"/>
                <w:i w:val="false"/>
                <w:color w:val="000000"/>
                <w:vertAlign w:val="superscript"/>
              </w:rPr>
              <w:t xml:space="preserve">3 </w:t>
            </w:r>
            <w:r>
              <w:br/>
            </w:r>
            <w:r>
              <w:rPr>
                <w:rFonts w:ascii="Times New Roman"/>
                <w:b w:val="false"/>
                <w:i w:val="false"/>
                <w:color w:val="000000"/>
                <w:sz w:val="20"/>
              </w:rPr>
              <w:t xml:space="preserve">
7. Таиланд </w:t>
            </w:r>
            <w:r>
              <w:br/>
            </w:r>
            <w:r>
              <w:rPr>
                <w:rFonts w:ascii="Times New Roman"/>
                <w:b w:val="false"/>
                <w:i w:val="false"/>
                <w:color w:val="000000"/>
                <w:sz w:val="20"/>
              </w:rPr>
              <w:t xml:space="preserve">
8. Вьетнам </w:t>
            </w:r>
            <w:r>
              <w:rPr>
                <w:rFonts w:ascii="Times New Roman"/>
                <w:b w:val="false"/>
                <w:i w:val="false"/>
                <w:color w:val="000000"/>
                <w:vertAlign w:val="superscript"/>
              </w:rPr>
              <w:t xml:space="preserve">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 </w:t>
            </w:r>
            <w:r>
              <w:br/>
            </w:r>
            <w:r>
              <w:rPr>
                <w:rFonts w:ascii="Times New Roman"/>
                <w:b w:val="false"/>
                <w:i w:val="false"/>
                <w:color w:val="000000"/>
                <w:sz w:val="20"/>
              </w:rPr>
              <w:t xml:space="preserve">
незия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Қытай </w:t>
            </w:r>
            <w:r>
              <w:rPr>
                <w:rFonts w:ascii="Times New Roman"/>
                <w:b w:val="false"/>
                <w:i w:val="false"/>
                <w:color w:val="000000"/>
                <w:vertAlign w:val="superscript"/>
              </w:rPr>
              <w:t xml:space="preserve">2 </w:t>
            </w:r>
            <w:r>
              <w:br/>
            </w:r>
            <w:r>
              <w:rPr>
                <w:rFonts w:ascii="Times New Roman"/>
                <w:b w:val="false"/>
                <w:i w:val="false"/>
                <w:color w:val="000000"/>
                <w:sz w:val="20"/>
              </w:rPr>
              <w:t xml:space="preserve">
2. Корей ХДР </w:t>
            </w:r>
            <w:r>
              <w:br/>
            </w:r>
            <w:r>
              <w:rPr>
                <w:rFonts w:ascii="Times New Roman"/>
                <w:b w:val="false"/>
                <w:i w:val="false"/>
                <w:color w:val="000000"/>
                <w:sz w:val="20"/>
              </w:rPr>
              <w:t xml:space="preserve">
3. Корей Республикасы </w:t>
            </w:r>
            <w:r>
              <w:br/>
            </w:r>
            <w:r>
              <w:rPr>
                <w:rFonts w:ascii="Times New Roman"/>
                <w:b w:val="false"/>
                <w:i w:val="false"/>
                <w:color w:val="000000"/>
                <w:sz w:val="20"/>
              </w:rPr>
              <w:t xml:space="preserve">
4. Иран Ислам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5. Түркия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Армения </w:t>
            </w:r>
            <w:r>
              <w:br/>
            </w:r>
            <w:r>
              <w:rPr>
                <w:rFonts w:ascii="Times New Roman"/>
                <w:b w:val="false"/>
                <w:i w:val="false"/>
                <w:color w:val="000000"/>
                <w:sz w:val="20"/>
              </w:rPr>
              <w:t xml:space="preserve">
2. Әзірбайжан </w:t>
            </w:r>
            <w:r>
              <w:br/>
            </w:r>
            <w:r>
              <w:rPr>
                <w:rFonts w:ascii="Times New Roman"/>
                <w:b w:val="false"/>
                <w:i w:val="false"/>
                <w:color w:val="000000"/>
                <w:sz w:val="20"/>
              </w:rPr>
              <w:t xml:space="preserve">
3. Грузия </w:t>
            </w:r>
            <w:r>
              <w:br/>
            </w:r>
            <w:r>
              <w:rPr>
                <w:rFonts w:ascii="Times New Roman"/>
                <w:b w:val="false"/>
                <w:i w:val="false"/>
                <w:color w:val="000000"/>
                <w:sz w:val="20"/>
              </w:rPr>
              <w:t xml:space="preserve">
4. Қазақстан </w:t>
            </w:r>
            <w:r>
              <w:br/>
            </w:r>
            <w:r>
              <w:rPr>
                <w:rFonts w:ascii="Times New Roman"/>
                <w:b w:val="false"/>
                <w:i w:val="false"/>
                <w:color w:val="000000"/>
                <w:sz w:val="20"/>
              </w:rPr>
              <w:t xml:space="preserve">
5. Қырғызстан </w:t>
            </w:r>
            <w:r>
              <w:br/>
            </w:r>
            <w:r>
              <w:rPr>
                <w:rFonts w:ascii="Times New Roman"/>
                <w:b w:val="false"/>
                <w:i w:val="false"/>
                <w:color w:val="000000"/>
                <w:sz w:val="20"/>
              </w:rPr>
              <w:t xml:space="preserve">
6. Монғолия </w:t>
            </w:r>
            <w:r>
              <w:br/>
            </w:r>
            <w:r>
              <w:rPr>
                <w:rFonts w:ascii="Times New Roman"/>
                <w:b w:val="false"/>
                <w:i w:val="false"/>
                <w:color w:val="000000"/>
                <w:sz w:val="20"/>
              </w:rPr>
              <w:t xml:space="preserve">
7. Ресей Федерациясы </w:t>
            </w:r>
            <w:r>
              <w:br/>
            </w:r>
            <w:r>
              <w:rPr>
                <w:rFonts w:ascii="Times New Roman"/>
                <w:b w:val="false"/>
                <w:i w:val="false"/>
                <w:color w:val="000000"/>
                <w:sz w:val="20"/>
              </w:rPr>
              <w:t xml:space="preserve">
8. Тәжікстан </w:t>
            </w:r>
            <w:r>
              <w:br/>
            </w:r>
            <w:r>
              <w:rPr>
                <w:rFonts w:ascii="Times New Roman"/>
                <w:b w:val="false"/>
                <w:i w:val="false"/>
                <w:color w:val="000000"/>
                <w:sz w:val="20"/>
              </w:rPr>
              <w:t xml:space="preserve">
9. Түркменстан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Бангладеш </w:t>
            </w:r>
            <w:r>
              <w:rPr>
                <w:rFonts w:ascii="Times New Roman"/>
                <w:b w:val="false"/>
                <w:i w:val="false"/>
                <w:color w:val="000000"/>
                <w:vertAlign w:val="superscript"/>
              </w:rPr>
              <w:t xml:space="preserve">1 </w:t>
            </w:r>
            <w:r>
              <w:br/>
            </w:r>
            <w:r>
              <w:rPr>
                <w:rFonts w:ascii="Times New Roman"/>
                <w:b w:val="false"/>
                <w:i w:val="false"/>
                <w:color w:val="000000"/>
                <w:sz w:val="20"/>
              </w:rPr>
              <w:t xml:space="preserve">
2. Үндістан </w:t>
            </w:r>
            <w:r>
              <w:br/>
            </w:r>
            <w:r>
              <w:rPr>
                <w:rFonts w:ascii="Times New Roman"/>
                <w:b w:val="false"/>
                <w:i w:val="false"/>
                <w:color w:val="000000"/>
                <w:sz w:val="20"/>
              </w:rPr>
              <w:t xml:space="preserve">
3. Непал </w:t>
            </w:r>
            <w:r>
              <w:br/>
            </w:r>
            <w:r>
              <w:rPr>
                <w:rFonts w:ascii="Times New Roman"/>
                <w:b w:val="false"/>
                <w:i w:val="false"/>
                <w:color w:val="000000"/>
                <w:sz w:val="20"/>
              </w:rPr>
              <w:t xml:space="preserve">
4. Пакистан </w:t>
            </w:r>
            <w:r>
              <w:br/>
            </w:r>
            <w:r>
              <w:rPr>
                <w:rFonts w:ascii="Times New Roman"/>
                <w:b w:val="false"/>
                <w:i w:val="false"/>
                <w:color w:val="000000"/>
                <w:sz w:val="20"/>
              </w:rPr>
              <w:t xml:space="preserve">
5. Шри-Ланка </w:t>
            </w:r>
          </w:p>
        </w:tc>
      </w:tr>
    </w:tbl>
    <w:p>
      <w:pPr>
        <w:spacing w:after="0"/>
        <w:ind w:left="0"/>
        <w:jc w:val="both"/>
      </w:pPr>
      <w:r>
        <w:rPr>
          <w:rFonts w:ascii="Times New Roman"/>
          <w:b w:val="false"/>
          <w:i w:val="false"/>
          <w:color w:val="000000"/>
          <w:sz w:val="28"/>
        </w:rPr>
        <w:t xml:space="preserve">      Трансазия темiр жол желiсiне әлеуеттi мүшелер: Филиппин (жолтабан 1 067 мм) және Жапония (жолтабан 1 067 мм) </w:t>
      </w:r>
      <w:r>
        <w:br/>
      </w:r>
      <w:r>
        <w:rPr>
          <w:rFonts w:ascii="Times New Roman"/>
          <w:b w:val="false"/>
          <w:i w:val="false"/>
          <w:color w:val="000000"/>
          <w:sz w:val="28"/>
        </w:rPr>
        <w:t>
</w:t>
      </w:r>
      <w:r>
        <w:rPr>
          <w:rFonts w:ascii="Times New Roman"/>
          <w:b/>
          <w:i w:val="false"/>
          <w:color w:val="000000"/>
          <w:sz w:val="28"/>
        </w:rPr>
        <w:t xml:space="preserve">       Ескерту: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Елдiң темiр жол желiсiнiң бөлiгi.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Сондай-ақ, жолтабан енi 1 000 мм (Вьетнамнан және Вьетнамға) жолды да қамтиды. </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xml:space="preserve">Қозғалыс Малайзия темiр жолдары бойынша жүзеге асырылады. </w:t>
      </w:r>
      <w:r>
        <w:br/>
      </w:r>
      <w:r>
        <w:rPr>
          <w:rFonts w:ascii="Times New Roman"/>
          <w:b w:val="false"/>
          <w:i w:val="false"/>
          <w:color w:val="000000"/>
          <w:sz w:val="28"/>
        </w:rPr>
        <w:t>
</w:t>
      </w:r>
      <w:r>
        <w:rPr>
          <w:rFonts w:ascii="Times New Roman"/>
          <w:b w:val="false"/>
          <w:i w:val="false"/>
          <w:color w:val="000000"/>
          <w:vertAlign w:val="superscript"/>
        </w:rPr>
        <w:t xml:space="preserve">       4 </w:t>
      </w:r>
      <w:r>
        <w:rPr>
          <w:rFonts w:ascii="Times New Roman"/>
          <w:b w:val="false"/>
          <w:i w:val="false"/>
          <w:color w:val="000000"/>
          <w:sz w:val="28"/>
        </w:rPr>
        <w:t xml:space="preserve">Сондай-ақ, жолтабан енi 1 000 мм және 1 435 мм құрайтын (Қытайдан) жол да бар. </w:t>
      </w:r>
    </w:p>
    <w:p>
      <w:pPr>
        <w:spacing w:after="0"/>
        <w:ind w:left="0"/>
        <w:jc w:val="both"/>
      </w:pPr>
      <w:r>
        <w:rPr>
          <w:rFonts w:ascii="Times New Roman"/>
          <w:b/>
          <w:i w:val="false"/>
          <w:color w:val="000000"/>
          <w:sz w:val="28"/>
        </w:rPr>
        <w:t xml:space="preserve">       5. Контейнерлiк терминалдарға арналған стандарттар </w:t>
      </w:r>
    </w:p>
    <w:p>
      <w:pPr>
        <w:spacing w:after="0"/>
        <w:ind w:left="0"/>
        <w:jc w:val="both"/>
      </w:pPr>
      <w:r>
        <w:rPr>
          <w:rFonts w:ascii="Times New Roman"/>
          <w:b w:val="false"/>
          <w:i w:val="false"/>
          <w:color w:val="000000"/>
          <w:sz w:val="28"/>
        </w:rPr>
        <w:t xml:space="preserve">      Халықаралық интермодальдық тасымалдар тиiмдi жұмыс iстейтiн контейнерлiк терминалдардың болуын талап етедi. Трансазия темiр жол желiсiндегi халықаралық контейнерлiк терминалдар: </w:t>
      </w:r>
      <w:r>
        <w:br/>
      </w:r>
      <w:r>
        <w:rPr>
          <w:rFonts w:ascii="Times New Roman"/>
          <w:b w:val="false"/>
          <w:i w:val="false"/>
          <w:color w:val="000000"/>
          <w:sz w:val="28"/>
        </w:rPr>
        <w:t xml:space="preserve">
      келуге/жөнелтуге уақыт жоғалтпау үшiн негiзгi магистральдарға мүмкiндiгiнше жақын орналасуға; </w:t>
      </w:r>
      <w:r>
        <w:br/>
      </w:r>
      <w:r>
        <w:rPr>
          <w:rFonts w:ascii="Times New Roman"/>
          <w:b w:val="false"/>
          <w:i w:val="false"/>
          <w:color w:val="000000"/>
          <w:sz w:val="28"/>
        </w:rPr>
        <w:t xml:space="preserve">
      сұрыптау станцияларының жұмысына басқа маневрлар кедергi жасамауы үшiн осы станциялардан басқа жақта орналасуға; </w:t>
      </w:r>
      <w:r>
        <w:br/>
      </w:r>
      <w:r>
        <w:rPr>
          <w:rFonts w:ascii="Times New Roman"/>
          <w:b w:val="false"/>
          <w:i w:val="false"/>
          <w:color w:val="000000"/>
          <w:sz w:val="28"/>
        </w:rPr>
        <w:t xml:space="preserve">
      автомобиль көлiгiнен темiржол көлiгiне жүктердi ауыстырып-тиеудiң сенiмдiлiгiне кепiлдiк беру үшiн темiржол вагондарына еркiн қол жеткiзудi қамтамасыз етуге; </w:t>
      </w:r>
      <w:r>
        <w:br/>
      </w:r>
      <w:r>
        <w:rPr>
          <w:rFonts w:ascii="Times New Roman"/>
          <w:b w:val="false"/>
          <w:i w:val="false"/>
          <w:color w:val="000000"/>
          <w:sz w:val="28"/>
        </w:rPr>
        <w:t xml:space="preserve">
      қажеттi маневрлардың санын азайту үшiн тиеу/түсiру орындарында жеткiлiктi ұзын жолдар болуға; </w:t>
      </w:r>
      <w:r>
        <w:br/>
      </w:r>
      <w:r>
        <w:rPr>
          <w:rFonts w:ascii="Times New Roman"/>
          <w:b w:val="false"/>
          <w:i w:val="false"/>
          <w:color w:val="000000"/>
          <w:sz w:val="28"/>
        </w:rPr>
        <w:t xml:space="preserve">
      ИСО стандарттарына жауап беретiн кемiнде ұзындығы 20 фут контейнерлердi тиеудi және түсiрудi жүзеге асыруға қабiлетi бар порталдық краннан, жебелiк автотиегiштерден, жүк көтергiш құралдардан және/немесе механикалық төсегiштерден тұратын жабдықпен жабдықталуға; </w:t>
      </w:r>
      <w:r>
        <w:br/>
      </w:r>
      <w:r>
        <w:rPr>
          <w:rFonts w:ascii="Times New Roman"/>
          <w:b w:val="false"/>
          <w:i w:val="false"/>
          <w:color w:val="000000"/>
          <w:sz w:val="28"/>
        </w:rPr>
        <w:t xml:space="preserve">
      кеңейту мүмкiндiгiн көздеуге; </w:t>
      </w:r>
      <w:r>
        <w:br/>
      </w:r>
      <w:r>
        <w:rPr>
          <w:rFonts w:ascii="Times New Roman"/>
          <w:b w:val="false"/>
          <w:i w:val="false"/>
          <w:color w:val="000000"/>
          <w:sz w:val="28"/>
        </w:rPr>
        <w:t xml:space="preserve">
      жүктердi кедендiк тазалауды қамтамасыз етуге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