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0913" w14:textId="6090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21 наурыздағы N 194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15 қарашадағы N 1079 Қаулысы.
Күші жойылды - ҚР Үкіметінің 2007 жылғы 7 мамырдағы N 363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ҚР Үкіметінің 2007 жылғы 7 мамырдағы N 363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жанынан Мемлекеттік корпоративтiк басқару мәселелерi жөнiндегi мамандандырылған кеңес құру туралы" Қазақстан Республикасы Үкiметiнiң 2006 жылғы 21 наурыздағы N 194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2006 ж., N 10, 94-құжат)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Үкiметі жанындағы мемлекеттiк корпоративтiк басқару мәселелерi жөнiнде мамандандырылған кеңесiнiң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Есболайұлы  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Қабиев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Жақсылықұлы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министрлiгi Мемлекеттiк активтердi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басқару саясаты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Нығметұлы                 және коммуникация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Қуанышбек Бахытбекұлы     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агенттiгi төрағасының мiндетiн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Келiмбетов Қайрат Нематұлы, Алпамысов Абай Әбдiсәметұлы, Мамин Асқар Ұзақбайұлы, Жұмағалиев Асқар Қуанышұлы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