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d9cb" w14:textId="b6dd9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2004 жылғы 17 қыркүйектегі N 1443 Жарлығына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20 қарашадағы N 1093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 Президентінің 2004 жылғы 17 қыркүйектегі N 1443 Жарлығына өзгерістер енгізу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Президентінің 2004 жылғы 17 қыркүйектегі N 1443 Жарлығына өзгерістер енгізу туралы </w:t>
      </w:r>
    </w:p>
    <w:p>
      <w:pPr>
        <w:spacing w:after="0"/>
        <w:ind w:left="0"/>
        <w:jc w:val="both"/>
      </w:pPr>
      <w:r>
        <w:rPr>
          <w:rFonts w:ascii="Times New Roman"/>
          <w:b w:val="false"/>
          <w:i w:val="false"/>
          <w:color w:val="000000"/>
          <w:sz w:val="28"/>
        </w:rPr>
        <w:t>      Қазақстан Республикасының 2004 жылғы 24 сәуірдегі Бюджет кодексінің  </w:t>
      </w:r>
      <w:r>
        <w:rPr>
          <w:rFonts w:ascii="Times New Roman"/>
          <w:b w:val="false"/>
          <w:i w:val="false"/>
          <w:color w:val="000000"/>
          <w:sz w:val="28"/>
        </w:rPr>
        <w:t xml:space="preserve">35-бабына </w:t>
      </w:r>
      <w:r>
        <w:rPr>
          <w:rFonts w:ascii="Times New Roman"/>
          <w:b w:val="false"/>
          <w:i w:val="false"/>
          <w:color w:val="000000"/>
          <w:sz w:val="28"/>
        </w:rPr>
        <w:t xml:space="preserve"> және  </w:t>
      </w:r>
      <w:r>
        <w:rPr>
          <w:rFonts w:ascii="Times New Roman"/>
          <w:b w:val="false"/>
          <w:i w:val="false"/>
          <w:color w:val="000000"/>
          <w:sz w:val="28"/>
        </w:rPr>
        <w:t xml:space="preserve">123-бабының </w:t>
      </w:r>
      <w:r>
        <w:rPr>
          <w:rFonts w:ascii="Times New Roman"/>
          <w:b w:val="false"/>
          <w:i w:val="false"/>
          <w:color w:val="000000"/>
          <w:sz w:val="28"/>
        </w:rPr>
        <w:t xml:space="preserve"> 3-тармағына сәйкес  </w:t>
      </w:r>
      <w:r>
        <w:rPr>
          <w:rFonts w:ascii="Times New Roman"/>
          <w:b/>
          <w:i w:val="false"/>
          <w:color w:val="000000"/>
          <w:sz w:val="28"/>
        </w:rPr>
        <w:t xml:space="preserve">ҚАУЛЫ ЕТЕМІН: </w:t>
      </w:r>
      <w:r>
        <w:br/>
      </w:r>
      <w:r>
        <w:rPr>
          <w:rFonts w:ascii="Times New Roman"/>
          <w:b w:val="false"/>
          <w:i w:val="false"/>
          <w:color w:val="000000"/>
          <w:sz w:val="28"/>
        </w:rPr>
        <w:t>
      1. "Республикалық бюджеттің атқарылуы туралы есепті жасау және ұсыну ережесін бекіту туралы" Қазақстан Республикасы Президентінің 2004 жылғы 17 қыркүйектегі N 1443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Республикасының ПҮАЖ-ы, 2004 ж., N 36, 469-құжат; 2005 ж., N 21, 246-құжат) мынадай өзгерістер енгізілсін: </w:t>
      </w:r>
      <w:r>
        <w:br/>
      </w:r>
      <w:r>
        <w:rPr>
          <w:rFonts w:ascii="Times New Roman"/>
          <w:b w:val="false"/>
          <w:i w:val="false"/>
          <w:color w:val="000000"/>
          <w:sz w:val="28"/>
        </w:rPr>
        <w:t xml:space="preserve">
      жоғарыда аталған Жарлықпен бекітілген Республикалық бюджеттің атқарылуы туралы есепті жасау және ұсыну ережесінде: </w:t>
      </w:r>
      <w:r>
        <w:br/>
      </w:r>
      <w:r>
        <w:rPr>
          <w:rFonts w:ascii="Times New Roman"/>
          <w:b w:val="false"/>
          <w:i w:val="false"/>
          <w:color w:val="000000"/>
          <w:sz w:val="28"/>
        </w:rPr>
        <w:t xml:space="preserve">
      7-тармақта: </w:t>
      </w:r>
      <w:r>
        <w:br/>
      </w:r>
      <w:r>
        <w:rPr>
          <w:rFonts w:ascii="Times New Roman"/>
          <w:b w:val="false"/>
          <w:i w:val="false"/>
          <w:color w:val="000000"/>
          <w:sz w:val="28"/>
        </w:rPr>
        <w:t xml:space="preserve">
      жетінші абзацтағы»"орындалмаған" деген сөз»"төленбеген" деген сөзбен ауыстырылсын; </w:t>
      </w:r>
      <w:r>
        <w:br/>
      </w:r>
      <w:r>
        <w:rPr>
          <w:rFonts w:ascii="Times New Roman"/>
          <w:b w:val="false"/>
          <w:i w:val="false"/>
          <w:color w:val="000000"/>
          <w:sz w:val="28"/>
        </w:rPr>
        <w:t xml:space="preserve">
      бесінші және сегізінші абзацтардағы»"кассалық атқарылу" деген сөздер»"бюджет түсімдерінің атқарылу және/немесе бюджеттік бағдарламалар (кіші бағдарламалар) бойынша төленген міндеттемелер" деген сөздермен ауыстырылсын; </w:t>
      </w:r>
      <w:r>
        <w:br/>
      </w:r>
      <w:r>
        <w:rPr>
          <w:rFonts w:ascii="Times New Roman"/>
          <w:b w:val="false"/>
          <w:i w:val="false"/>
          <w:color w:val="000000"/>
          <w:sz w:val="28"/>
        </w:rPr>
        <w:t xml:space="preserve">
      8-тармақта: </w:t>
      </w:r>
      <w:r>
        <w:br/>
      </w:r>
      <w:r>
        <w:rPr>
          <w:rFonts w:ascii="Times New Roman"/>
          <w:b w:val="false"/>
          <w:i w:val="false"/>
          <w:color w:val="000000"/>
          <w:sz w:val="28"/>
        </w:rPr>
        <w:t xml:space="preserve">
      төртінші абзацтағы»"орындалмаған" деген сөз»"төленбеген" деген сөзбен ауыстырылсын; </w:t>
      </w:r>
      <w:r>
        <w:br/>
      </w:r>
      <w:r>
        <w:rPr>
          <w:rFonts w:ascii="Times New Roman"/>
          <w:b w:val="false"/>
          <w:i w:val="false"/>
          <w:color w:val="000000"/>
          <w:sz w:val="28"/>
        </w:rPr>
        <w:t xml:space="preserve">
      бесінші, алтыншы және жетінші абзацтардағы»"кассалық атқарылу" деген сөздер»"бюджет түсімдерінің атқарылу және/немесе бюджеттік бағдарламалар (кіші бағдарламалар) бойынша төленген міндеттемелер" деген сөздермен ауыстырылсын; </w:t>
      </w:r>
      <w:r>
        <w:br/>
      </w:r>
      <w:r>
        <w:rPr>
          <w:rFonts w:ascii="Times New Roman"/>
          <w:b w:val="false"/>
          <w:i w:val="false"/>
          <w:color w:val="000000"/>
          <w:sz w:val="28"/>
        </w:rPr>
        <w:t xml:space="preserve">
      11-тармақта: </w:t>
      </w:r>
      <w:r>
        <w:br/>
      </w:r>
      <w:r>
        <w:rPr>
          <w:rFonts w:ascii="Times New Roman"/>
          <w:b w:val="false"/>
          <w:i w:val="false"/>
          <w:color w:val="000000"/>
          <w:sz w:val="28"/>
        </w:rPr>
        <w:t xml:space="preserve">
      екінші абзацтағы»"ресми" деген сөз алып тасталсын; </w:t>
      </w:r>
      <w:r>
        <w:br/>
      </w:r>
      <w:r>
        <w:rPr>
          <w:rFonts w:ascii="Times New Roman"/>
          <w:b w:val="false"/>
          <w:i w:val="false"/>
          <w:color w:val="000000"/>
          <w:sz w:val="28"/>
        </w:rPr>
        <w:t xml:space="preserve">
      үшінші абзацтағы "мыналарды" деген сөз "республикалық бюджеттік бағдарламалардың әкімшілері мен бюджеттік жоспарлау жөніндегі орталық уәкілетті орган жүргізген бюджеттік бағдарламаларды іске асыру деңгейіндегі олардың тиімділігін бағалаудан тұратын және бюджеттік бағдарламаларды іске асыруды басқару сапасын және олардың нәтижелігін айқындауды қамтитын "Шығындар" бөлімі бойынша республикалық бюджеттік бағдарламаларды іске асыру туралы;" деген сөздермен ауыстырылсын; </w:t>
      </w:r>
      <w:r>
        <w:br/>
      </w:r>
      <w:r>
        <w:rPr>
          <w:rFonts w:ascii="Times New Roman"/>
          <w:b w:val="false"/>
          <w:i w:val="false"/>
          <w:color w:val="000000"/>
          <w:sz w:val="28"/>
        </w:rPr>
        <w:t xml:space="preserve">
      төртінші, бесінші, алтыншы және жетінші абзацтар алып тасталсын; </w:t>
      </w:r>
      <w:r>
        <w:br/>
      </w:r>
      <w:r>
        <w:rPr>
          <w:rFonts w:ascii="Times New Roman"/>
          <w:b w:val="false"/>
          <w:i w:val="false"/>
          <w:color w:val="000000"/>
          <w:sz w:val="28"/>
        </w:rPr>
        <w:t xml:space="preserve">
      он үшінші абзац мынадай редакцияда жазылсын: </w:t>
      </w:r>
      <w:r>
        <w:br/>
      </w:r>
      <w:r>
        <w:rPr>
          <w:rFonts w:ascii="Times New Roman"/>
          <w:b w:val="false"/>
          <w:i w:val="false"/>
          <w:color w:val="000000"/>
          <w:sz w:val="28"/>
        </w:rPr>
        <w:t xml:space="preserve">
      "Республикалық бюджеттік бағдарламаларды іске асыру туралы талдамалы есеп республикалық бюджеттік бағдарламалар әкімшілерінің бюджеттік бағдарламаларды іске асыру туралы талдамалы есептеріне, бюджеттік бағдарламаларды іске асыру деңгейінде және бюджеттік бағдарламаларды іске асыруды ішкі бақылау кезінде олардың тиімділігін бағалау нәтижелеріне, бюджеттің атқарылуы жөніндегі уәкілетті орган сұрататын басқа деректерге негізделеді.". </w:t>
      </w:r>
      <w:r>
        <w:br/>
      </w:r>
      <w:r>
        <w:rPr>
          <w:rFonts w:ascii="Times New Roman"/>
          <w:b w:val="false"/>
          <w:i w:val="false"/>
          <w:color w:val="000000"/>
          <w:sz w:val="28"/>
        </w:rPr>
        <w:t xml:space="preserve">
      2.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