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870e" w14:textId="45b8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және Қазақстан Республикасы Үкіметінің 2005 жылғы 9 желтоқсандағы N 1228 қаулысына толықтыру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2006 жылғы 20 қарашадағы N 1096 Қаулысы</w:t>
      </w:r>
    </w:p>
    <w:p>
      <w:pPr>
        <w:spacing w:after="0"/>
        <w:ind w:left="0"/>
        <w:jc w:val="both"/>
      </w:pPr>
      <w:bookmarkStart w:name="z1" w:id="0"/>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Заңына </w:t>
      </w:r>
      <w:r>
        <w:rPr>
          <w:rFonts w:ascii="Times New Roman"/>
          <w:b w:val="false"/>
          <w:i w:val="false"/>
          <w:color w:val="000000"/>
          <w:sz w:val="28"/>
        </w:rPr>
        <w:t>,»"Қазақстан Республикасы Үкіметінің және жергілікті атқарушы органдардың резервтерін пайдалану ережесін бекіту туралы" Қазақстан Республикасы Үкіметінің 2004 жылғы 27 желтоқсандағы N 1405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Жер ресурстарын басқару агенттігіне Астана қаласының аумағында аэрофото түсіру жұмыстарын жүргізу үшін 2006 жылға арналған республикалық бюджетте көзделген Қазақстан Республикасы Үкіметінің шұғыл шығындарға арналған резервінен 105000000 (бір жүз бес миллион) теңге бөлінсін. </w:t>
      </w:r>
    </w:p>
    <w:bookmarkEnd w:id="1"/>
    <w:bookmarkStart w:name="z3" w:id="2"/>
    <w:p>
      <w:pPr>
        <w:spacing w:after="0"/>
        <w:ind w:left="0"/>
        <w:jc w:val="both"/>
      </w:pPr>
      <w:r>
        <w:rPr>
          <w:rFonts w:ascii="Times New Roman"/>
          <w:b w:val="false"/>
          <w:i w:val="false"/>
          <w:color w:val="000000"/>
          <w:sz w:val="28"/>
        </w:rPr>
        <w:t xml:space="preserve">
      2. "2006 жылға арналған республикалық бюджет туралы" Қазақстан </w:t>
      </w:r>
      <w:r>
        <w:br/>
      </w:r>
      <w:r>
        <w:rPr>
          <w:rFonts w:ascii="Times New Roman"/>
          <w:b w:val="false"/>
          <w:i w:val="false"/>
          <w:color w:val="000000"/>
          <w:sz w:val="28"/>
        </w:rPr>
        <w:t xml:space="preserve">
Республикасының Заңын іске асыру туралы" Қазақстан Республикасы </w:t>
      </w:r>
      <w:r>
        <w:br/>
      </w:r>
      <w:r>
        <w:rPr>
          <w:rFonts w:ascii="Times New Roman"/>
          <w:b w:val="false"/>
          <w:i w:val="false"/>
          <w:color w:val="000000"/>
          <w:sz w:val="28"/>
        </w:rPr>
        <w:t>
Үкіметінің 2005 жылғы 9 желтоқсандағы N 1228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w:t>
      </w:r>
      <w:r>
        <w:br/>
      </w:r>
      <w:r>
        <w:rPr>
          <w:rFonts w:ascii="Times New Roman"/>
          <w:b w:val="false"/>
          <w:i w:val="false"/>
          <w:color w:val="000000"/>
          <w:sz w:val="28"/>
        </w:rPr>
        <w:t xml:space="preserve">
толықтыру мен өзгерістер енгізілсін: </w:t>
      </w:r>
      <w:r>
        <w:br/>
      </w:r>
      <w:r>
        <w:rPr>
          <w:rFonts w:ascii="Times New Roman"/>
          <w:b w:val="false"/>
          <w:i w:val="false"/>
          <w:color w:val="000000"/>
          <w:sz w:val="28"/>
        </w:rPr>
        <w:t xml:space="preserve">
      көрсетілген қаулыға 1-қосымшада: </w:t>
      </w:r>
      <w:r>
        <w:br/>
      </w:r>
      <w:r>
        <w:rPr>
          <w:rFonts w:ascii="Times New Roman"/>
          <w:b w:val="false"/>
          <w:i w:val="false"/>
          <w:color w:val="000000"/>
          <w:sz w:val="28"/>
        </w:rPr>
        <w:t xml:space="preserve">
      II "Шығындар" бөлімінде: </w:t>
      </w:r>
      <w:r>
        <w:br/>
      </w:r>
      <w:r>
        <w:rPr>
          <w:rFonts w:ascii="Times New Roman"/>
          <w:b w:val="false"/>
          <w:i w:val="false"/>
          <w:color w:val="000000"/>
          <w:sz w:val="28"/>
        </w:rPr>
        <w:t xml:space="preserve">
      10»"Ауыл,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 </w:t>
      </w:r>
      <w:r>
        <w:br/>
      </w:r>
      <w:r>
        <w:rPr>
          <w:rFonts w:ascii="Times New Roman"/>
          <w:b w:val="false"/>
          <w:i w:val="false"/>
          <w:color w:val="000000"/>
          <w:sz w:val="28"/>
        </w:rPr>
        <w:t xml:space="preserve">
      614»"Қазақстан Республикасы Жер ресурстарын басқару агенттігі" әкімшісі бойынша мынадай мазмұндағы бағдарламамен толықтырылсын: </w:t>
      </w:r>
      <w:r>
        <w:br/>
      </w:r>
      <w:r>
        <w:rPr>
          <w:rFonts w:ascii="Times New Roman"/>
          <w:b w:val="false"/>
          <w:i w:val="false"/>
          <w:color w:val="000000"/>
          <w:sz w:val="28"/>
        </w:rPr>
        <w:t xml:space="preserve">
      109 "Қазақстан Республикасы Үкіметінің шұғыл шығындарға арналған резервінің есебінен іс-шаралар өткізу"; </w:t>
      </w:r>
      <w:r>
        <w:br/>
      </w:r>
      <w:r>
        <w:rPr>
          <w:rFonts w:ascii="Times New Roman"/>
          <w:b w:val="false"/>
          <w:i w:val="false"/>
          <w:color w:val="000000"/>
          <w:sz w:val="28"/>
        </w:rPr>
        <w:t xml:space="preserve">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 "Жер қатынастары" ішкі функциясында, 614 "Қазақстан Республикасы Жер ресурстарын басқару агенттігі" әкімшісі бойынша Астана қаласының аумағында аэрофото түсіру жұмыстарын жүргізу үшін 109 "Қазақстан Республикасы Үкіметінің шұғыл шығындарға арналған резервінің есебінен іс-шаралар өткізу" бағдарламасы бойынша шығындар 105000 мың теңге сомасына ұлғайтылсын; </w:t>
      </w:r>
      <w:r>
        <w:br/>
      </w:r>
      <w:r>
        <w:rPr>
          <w:rFonts w:ascii="Times New Roman"/>
          <w:b w:val="false"/>
          <w:i w:val="false"/>
          <w:color w:val="000000"/>
          <w:sz w:val="28"/>
        </w:rPr>
        <w:t xml:space="preserve">
      13 "Басқалар" функционалдық тобында, 09 "Басқалар" ішкі функциясында, 217 "Қазақстан Республикасы Қаржы министрлігі" әкімшісі бойынша 010 "Қазақстан Республикасы Үкіметінің резерві" бағдарламасында, 101 "Қазақстан Республикасы Үкіметінің шұғыл шығындарға арналған резерві" кіші бағдарламасында шығындар 105000 мың теңге сомасына азайтылсын.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 бөлінген қаражаттың мақсатты пайдаланылуын бақылауды жүзеге асырсын.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