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75e7" w14:textId="5077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"Катар Мемлекетiнде Қазақстан Республикасының Елшiлiгiн ашу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23 қарашадағы N 1109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"Катар Мемлекетiнде Қазақстан Республикасының Елшiлiгiн ашу туралы" Қазақстан Республикасының Президентi Жарлығының жобасы Қазақстан Республикасы Президентiнің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Катар Мемлекетiнде Қазақстан Республикасының Елшілігін ашу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Катар Мемлекетiмен дипломатиялық қатынастарын нығайту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Доха қаласында (Катар Мемлекетi) Қазақстан Республикасының Елшiлігі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Үкiметi осы Жарлықтан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2007 жылғы 1 қаңтардан бастап қолданысқа енгізiледi.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