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c1a775" w14:textId="6c1a77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Қарулы Күштерiн, басқа да әскерлерi мен әскери құралымдарын жабдықтау нормаларын және материалдық запастарының санаттарын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2006 жылғы 27 қарашадағы N 1125 Қаулысы. Күші жойылды - Қазақстан Республикасы Үкіметінің 2018 жылғы 16 қарашадағы № 772 қаулысымен.</w:t>
      </w:r>
    </w:p>
    <w:p>
      <w:pPr>
        <w:spacing w:after="0"/>
        <w:ind w:left="0"/>
        <w:jc w:val="both"/>
      </w:pPr>
      <w:r>
        <w:rPr>
          <w:rFonts w:ascii="Times New Roman"/>
          <w:b w:val="false"/>
          <w:i w:val="false"/>
          <w:color w:val="ff0000"/>
          <w:sz w:val="28"/>
        </w:rPr>
        <w:t xml:space="preserve">
      Ескерту. Күші жойылды – ҚР Үкіметінің 16.11.2018 </w:t>
      </w:r>
      <w:r>
        <w:rPr>
          <w:rFonts w:ascii="Times New Roman"/>
          <w:b w:val="false"/>
          <w:i w:val="false"/>
          <w:color w:val="ff0000"/>
          <w:sz w:val="28"/>
        </w:rPr>
        <w:t>№ 772</w:t>
      </w:r>
      <w:r>
        <w:rPr>
          <w:rFonts w:ascii="Times New Roman"/>
          <w:b w:val="false"/>
          <w:i w:val="false"/>
          <w:color w:val="ff0000"/>
          <w:sz w:val="28"/>
        </w:rPr>
        <w:t xml:space="preserve"> қаулысымен.</w:t>
      </w:r>
    </w:p>
    <w:bookmarkStart w:name="z1" w:id="0"/>
    <w:p>
      <w:pPr>
        <w:spacing w:after="0"/>
        <w:ind w:left="0"/>
        <w:jc w:val="both"/>
      </w:pPr>
      <w:r>
        <w:rPr>
          <w:rFonts w:ascii="Times New Roman"/>
          <w:b w:val="false"/>
          <w:i w:val="false"/>
          <w:color w:val="000000"/>
          <w:sz w:val="28"/>
        </w:rPr>
        <w:t xml:space="preserve">
      "Қазақстан Республикасының қорғанысы және Қарулы Күштерi туралы" Қазақстан Республикасының 2005 жылғы 7 қаңтардағы  </w:t>
      </w:r>
      <w:r>
        <w:rPr>
          <w:rFonts w:ascii="Times New Roman"/>
          <w:b w:val="false"/>
          <w:i w:val="false"/>
          <w:color w:val="000000"/>
          <w:sz w:val="28"/>
        </w:rPr>
        <w:t xml:space="preserve">Заңына </w:t>
      </w:r>
      <w:r>
        <w:rPr>
          <w:rFonts w:ascii="Times New Roman"/>
          <w:b w:val="false"/>
          <w:i w:val="false"/>
          <w:color w:val="000000"/>
          <w:sz w:val="28"/>
        </w:rPr>
        <w:t xml:space="preserve">сәйкес Қазақстан Республикасының Үкiметi </w:t>
      </w:r>
      <w:r>
        <w:rPr>
          <w:rFonts w:ascii="Times New Roman"/>
          <w:b/>
          <w:i w:val="false"/>
          <w:color w:val="000000"/>
          <w:sz w:val="28"/>
        </w:rPr>
        <w:t>ҚАУЛЫ ЕТЕДI</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Қоса берiлiп отырған мыналар бекiтiлсiн: </w:t>
      </w:r>
    </w:p>
    <w:bookmarkEnd w:id="1"/>
    <w:p>
      <w:pPr>
        <w:spacing w:after="0"/>
        <w:ind w:left="0"/>
        <w:jc w:val="both"/>
      </w:pPr>
      <w:r>
        <w:rPr>
          <w:rFonts w:ascii="Times New Roman"/>
          <w:b w:val="false"/>
          <w:i w:val="false"/>
          <w:color w:val="000000"/>
          <w:sz w:val="28"/>
        </w:rPr>
        <w:t xml:space="preserve">
      1) Қазақстан Республикасы Қарулы Күштерінің, басқа да әскерлерi мен әскери құралымдарының әскери қызметшiлерiн, әскери бөлiмдерi мен мекемелерiн бейбiт уақытқа арналған заттай мүлiкпен жабдықтау нормалары; </w:t>
      </w:r>
    </w:p>
    <w:p>
      <w:pPr>
        <w:spacing w:after="0"/>
        <w:ind w:left="0"/>
        <w:jc w:val="both"/>
      </w:pPr>
      <w:r>
        <w:rPr>
          <w:rFonts w:ascii="Times New Roman"/>
          <w:b w:val="false"/>
          <w:i w:val="false"/>
          <w:color w:val="000000"/>
          <w:sz w:val="28"/>
        </w:rPr>
        <w:t xml:space="preserve">
      2) Қазақстан Республикасының Қарулы Күштерiн, басқа да әскерлерi мен әскери құралымдарын бейбiт уақытқа арналған ветеринарлық мүлiкпен жабдықтау нормалары; </w:t>
      </w:r>
    </w:p>
    <w:p>
      <w:pPr>
        <w:spacing w:after="0"/>
        <w:ind w:left="0"/>
        <w:jc w:val="both"/>
      </w:pPr>
      <w:r>
        <w:rPr>
          <w:rFonts w:ascii="Times New Roman"/>
          <w:b w:val="false"/>
          <w:i w:val="false"/>
          <w:color w:val="000000"/>
          <w:sz w:val="28"/>
        </w:rPr>
        <w:t xml:space="preserve">
      3) құпия; </w:t>
      </w:r>
    </w:p>
    <w:p>
      <w:pPr>
        <w:spacing w:after="0"/>
        <w:ind w:left="0"/>
        <w:jc w:val="both"/>
      </w:pPr>
      <w:r>
        <w:rPr>
          <w:rFonts w:ascii="Times New Roman"/>
          <w:b w:val="false"/>
          <w:i w:val="false"/>
          <w:color w:val="000000"/>
          <w:sz w:val="28"/>
        </w:rPr>
        <w:t xml:space="preserve">
      4) құпия; </w:t>
      </w:r>
    </w:p>
    <w:p>
      <w:pPr>
        <w:spacing w:after="0"/>
        <w:ind w:left="0"/>
        <w:jc w:val="both"/>
      </w:pPr>
      <w:r>
        <w:rPr>
          <w:rFonts w:ascii="Times New Roman"/>
          <w:b w:val="false"/>
          <w:i w:val="false"/>
          <w:color w:val="000000"/>
          <w:sz w:val="28"/>
        </w:rPr>
        <w:t xml:space="preserve">
      5) құпия; </w:t>
      </w:r>
    </w:p>
    <w:p>
      <w:pPr>
        <w:spacing w:after="0"/>
        <w:ind w:left="0"/>
        <w:jc w:val="both"/>
      </w:pPr>
      <w:r>
        <w:rPr>
          <w:rFonts w:ascii="Times New Roman"/>
          <w:b w:val="false"/>
          <w:i w:val="false"/>
          <w:color w:val="000000"/>
          <w:sz w:val="28"/>
        </w:rPr>
        <w:t>
      6) құпия.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1-тармаққа өзгеріс енгізілді - ҚР Үкіметінің 2012.11.19 </w:t>
      </w:r>
      <w:r>
        <w:rPr>
          <w:rFonts w:ascii="Times New Roman"/>
          <w:b w:val="false"/>
          <w:i w:val="false"/>
          <w:color w:val="000000"/>
          <w:sz w:val="28"/>
        </w:rPr>
        <w:t>№ 1456</w:t>
      </w:r>
      <w:r>
        <w:rPr>
          <w:rFonts w:ascii="Times New Roman"/>
          <w:b w:val="false"/>
          <w:i w:val="false"/>
          <w:color w:val="ff0000"/>
          <w:sz w:val="28"/>
        </w:rPr>
        <w:t xml:space="preserve"> Қаулысымен (құпия).</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2. Тиiстi мемлекеттiк органдар тиiстi жылға арналған республикалық бюджеттен бөлiнген қаражат шегiнде материалдық запастар мен мүлiктi сатып алуды кезең-кезеңмен жүзеге асырсын.</w:t>
      </w:r>
    </w:p>
    <w:bookmarkEnd w:id="2"/>
    <w:bookmarkStart w:name="z4" w:id="3"/>
    <w:p>
      <w:pPr>
        <w:spacing w:after="0"/>
        <w:ind w:left="0"/>
        <w:jc w:val="both"/>
      </w:pPr>
      <w:r>
        <w:rPr>
          <w:rFonts w:ascii="Times New Roman"/>
          <w:b w:val="false"/>
          <w:i w:val="false"/>
          <w:color w:val="000000"/>
          <w:sz w:val="28"/>
        </w:rPr>
        <w:t xml:space="preserve">
      3. Мыналардың күшi жойылды деп танылсын: </w:t>
      </w:r>
    </w:p>
    <w:bookmarkEnd w:id="3"/>
    <w:p>
      <w:pPr>
        <w:spacing w:after="0"/>
        <w:ind w:left="0"/>
        <w:jc w:val="both"/>
      </w:pPr>
      <w:r>
        <w:rPr>
          <w:rFonts w:ascii="Times New Roman"/>
          <w:b w:val="false"/>
          <w:i w:val="false"/>
          <w:color w:val="000000"/>
          <w:sz w:val="28"/>
        </w:rPr>
        <w:t xml:space="preserve">
      1) "Тылдық қамтамасыз ету түрлерi бойынша нормаларды бекіту туралы" Қазақстан Республикасы Үкiметiнiң 2000 жылғы 19 мамырдағы N 762  </w:t>
      </w:r>
      <w:r>
        <w:rPr>
          <w:rFonts w:ascii="Times New Roman"/>
          <w:b w:val="false"/>
          <w:i w:val="false"/>
          <w:color w:val="000000"/>
          <w:sz w:val="28"/>
        </w:rPr>
        <w:t xml:space="preserve">қаулысының </w:t>
      </w:r>
      <w:r>
        <w:rPr>
          <w:rFonts w:ascii="Times New Roman"/>
          <w:b w:val="false"/>
          <w:i w:val="false"/>
          <w:color w:val="000000"/>
          <w:sz w:val="28"/>
        </w:rPr>
        <w:t xml:space="preserve">(Қазақстан Республикасының ПҮКЖ-ы, 2000 ж., N 23, 265-құжат) 1-тармағының 1), 3) және 4) тармақшалары; </w:t>
      </w:r>
    </w:p>
    <w:p>
      <w:pPr>
        <w:spacing w:after="0"/>
        <w:ind w:left="0"/>
        <w:jc w:val="both"/>
      </w:pPr>
      <w:r>
        <w:rPr>
          <w:rFonts w:ascii="Times New Roman"/>
          <w:b w:val="false"/>
          <w:i w:val="false"/>
          <w:color w:val="000000"/>
          <w:sz w:val="28"/>
        </w:rPr>
        <w:t xml:space="preserve">
      2) "Қазақстан Республикасы Үкiметiнiң 2000 жылғы 19 мамырдағы N 762 қаулысына толықтыру енгiзу туралы" Қазақстан Республикасы Үкiметiнiң 2004 жылғы 23 шiлдедегi N 788  </w:t>
      </w:r>
      <w:r>
        <w:rPr>
          <w:rFonts w:ascii="Times New Roman"/>
          <w:b w:val="false"/>
          <w:i w:val="false"/>
          <w:color w:val="000000"/>
          <w:sz w:val="28"/>
        </w:rPr>
        <w:t xml:space="preserve">қаулысы </w:t>
      </w:r>
      <w:r>
        <w:rPr>
          <w:rFonts w:ascii="Times New Roman"/>
          <w:b w:val="false"/>
          <w:i w:val="false"/>
          <w:color w:val="000000"/>
          <w:sz w:val="28"/>
        </w:rPr>
        <w:t xml:space="preserve">(Қазақстан Республикасының ПҮКЖ-ы, 2004 ж., N 28, 369-құжат). </w:t>
      </w:r>
    </w:p>
    <w:bookmarkStart w:name="z5" w:id="4"/>
    <w:p>
      <w:pPr>
        <w:spacing w:after="0"/>
        <w:ind w:left="0"/>
        <w:jc w:val="both"/>
      </w:pPr>
      <w:r>
        <w:rPr>
          <w:rFonts w:ascii="Times New Roman"/>
          <w:b w:val="false"/>
          <w:i w:val="false"/>
          <w:color w:val="000000"/>
          <w:sz w:val="28"/>
        </w:rPr>
        <w:t xml:space="preserve">
      4. Осы қаулы қол қойылған күнінен бастап қолданысқа енгізіледі. </w:t>
      </w:r>
    </w:p>
    <w:bookmarkEnd w:id="4"/>
    <w:tbl>
      <w:tblPr>
        <w:tblW w:w="0" w:type="auto"/>
        <w:tblCellSpacing w:w="0" w:type="auto"/>
        <w:tblBorders>
          <w:top w:val="none"/>
          <w:left w:val="none"/>
          <w:bottom w:val="none"/>
          <w:right w:val="none"/>
          <w:insideH w:val="none"/>
          <w:insideV w:val="none"/>
        </w:tblBorders>
      </w:tblPr>
      <w:tblGrid>
        <w:gridCol w:w="10093"/>
        <w:gridCol w:w="2207"/>
      </w:tblGrid>
      <w:tr>
        <w:trPr>
          <w:trHeight w:val="30" w:hRule="atLeast"/>
        </w:trPr>
        <w:tc>
          <w:tcPr>
            <w:tcW w:w="1009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w:t>
            </w:r>
          </w:p>
        </w:tc>
        <w:tc>
          <w:tcPr>
            <w:tcW w:w="220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Премьер-Министрі  </w:t>
            </w:r>
          </w:p>
        </w:tc>
        <w:tc>
          <w:tcPr>
            <w:tcW w:w="220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Yкiметiнiң</w:t>
            </w:r>
            <w:r>
              <w:br/>
            </w:r>
            <w:r>
              <w:rPr>
                <w:rFonts w:ascii="Times New Roman"/>
                <w:b w:val="false"/>
                <w:i w:val="false"/>
                <w:color w:val="000000"/>
                <w:sz w:val="20"/>
              </w:rPr>
              <w:t>2006 жылғы 27 қарашадағы</w:t>
            </w:r>
            <w:r>
              <w:br/>
            </w:r>
            <w:r>
              <w:rPr>
                <w:rFonts w:ascii="Times New Roman"/>
                <w:b w:val="false"/>
                <w:i w:val="false"/>
                <w:color w:val="000000"/>
                <w:sz w:val="20"/>
              </w:rPr>
              <w:t>N 1125 қаулысымен</w:t>
            </w:r>
            <w:r>
              <w:br/>
            </w:r>
            <w:r>
              <w:rPr>
                <w:rFonts w:ascii="Times New Roman"/>
                <w:b w:val="false"/>
                <w:i w:val="false"/>
                <w:color w:val="000000"/>
                <w:sz w:val="20"/>
              </w:rPr>
              <w:t>бекiтiлген</w:t>
            </w:r>
          </w:p>
        </w:tc>
      </w:tr>
    </w:tbl>
    <w:bookmarkStart w:name="z6" w:id="5"/>
    <w:p>
      <w:pPr>
        <w:spacing w:after="0"/>
        <w:ind w:left="0"/>
        <w:jc w:val="left"/>
      </w:pPr>
      <w:r>
        <w:rPr>
          <w:rFonts w:ascii="Times New Roman"/>
          <w:b/>
          <w:i w:val="false"/>
          <w:color w:val="000000"/>
        </w:rPr>
        <w:t xml:space="preserve"> Бейбіт уақытқа арналған Қазақстан Республикасы Қарулы</w:t>
      </w:r>
      <w:r>
        <w:br/>
      </w:r>
      <w:r>
        <w:rPr>
          <w:rFonts w:ascii="Times New Roman"/>
          <w:b/>
          <w:i w:val="false"/>
          <w:color w:val="000000"/>
        </w:rPr>
        <w:t>Күштерінің, басқа да әскерлері мен әскери құралымдарының әскери</w:t>
      </w:r>
      <w:r>
        <w:br/>
      </w:r>
      <w:r>
        <w:rPr>
          <w:rFonts w:ascii="Times New Roman"/>
          <w:b/>
          <w:i w:val="false"/>
          <w:color w:val="000000"/>
        </w:rPr>
        <w:t>қызметшілерін, әскери бөлімдері мен мекемелерін заттай мүлікпен</w:t>
      </w:r>
      <w:r>
        <w:br/>
      </w:r>
      <w:r>
        <w:rPr>
          <w:rFonts w:ascii="Times New Roman"/>
          <w:b/>
          <w:i w:val="false"/>
          <w:color w:val="000000"/>
        </w:rPr>
        <w:t>жабдықтау нормалары</w:t>
      </w:r>
    </w:p>
    <w:bookmarkEnd w:id="5"/>
    <w:p>
      <w:pPr>
        <w:spacing w:after="0"/>
        <w:ind w:left="0"/>
        <w:jc w:val="both"/>
      </w:pPr>
      <w:r>
        <w:rPr>
          <w:rFonts w:ascii="Times New Roman"/>
          <w:b w:val="false"/>
          <w:i w:val="false"/>
          <w:color w:val="ff0000"/>
          <w:sz w:val="28"/>
        </w:rPr>
        <w:t xml:space="preserve">
      Ескерту. Нормалар жаңа редакцияда - ҚР Үкіметінің 2012.05.28 </w:t>
      </w:r>
      <w:r>
        <w:rPr>
          <w:rFonts w:ascii="Times New Roman"/>
          <w:b w:val="false"/>
          <w:i w:val="false"/>
          <w:color w:val="ff0000"/>
          <w:sz w:val="28"/>
        </w:rPr>
        <w:t>№ 695</w:t>
      </w:r>
      <w:r>
        <w:rPr>
          <w:rFonts w:ascii="Times New Roman"/>
          <w:b w:val="false"/>
          <w:i w:val="false"/>
          <w:color w:val="ff0000"/>
          <w:sz w:val="28"/>
        </w:rPr>
        <w:t xml:space="preserve"> Қаулысымен.</w:t>
      </w:r>
    </w:p>
    <w:bookmarkStart w:name="z7" w:id="6"/>
    <w:p>
      <w:pPr>
        <w:spacing w:after="0"/>
        <w:ind w:left="0"/>
        <w:jc w:val="left"/>
      </w:pPr>
      <w:r>
        <w:rPr>
          <w:rFonts w:ascii="Times New Roman"/>
          <w:b/>
          <w:i w:val="false"/>
          <w:color w:val="000000"/>
        </w:rPr>
        <w:t xml:space="preserve"> 1. Қазақстан Республикасының Қарулы Күштерін, басқа да</w:t>
      </w:r>
      <w:r>
        <w:br/>
      </w:r>
      <w:r>
        <w:rPr>
          <w:rFonts w:ascii="Times New Roman"/>
          <w:b/>
          <w:i w:val="false"/>
          <w:color w:val="000000"/>
        </w:rPr>
        <w:t>әскерлері мен әскери құралымдарын заттай мүлікпен жабдықтау</w:t>
      </w:r>
      <w:r>
        <w:br/>
      </w:r>
      <w:r>
        <w:rPr>
          <w:rFonts w:ascii="Times New Roman"/>
          <w:b/>
          <w:i w:val="false"/>
          <w:color w:val="000000"/>
        </w:rPr>
        <w:t>нормалары</w:t>
      </w:r>
      <w:r>
        <w:br/>
      </w:r>
      <w:r>
        <w:rPr>
          <w:rFonts w:ascii="Times New Roman"/>
          <w:b/>
          <w:i w:val="false"/>
          <w:color w:val="000000"/>
        </w:rPr>
        <w:t>Қазақстан Республикасы Қарулы Күштерінің Жоғарғы Бас</w:t>
      </w:r>
      <w:r>
        <w:br/>
      </w:r>
      <w:r>
        <w:rPr>
          <w:rFonts w:ascii="Times New Roman"/>
          <w:b/>
          <w:i w:val="false"/>
          <w:color w:val="000000"/>
        </w:rPr>
        <w:t>қолбасшысын заттай мүлікпен жабдықтаудың № 1 нормасы</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64"/>
        <w:gridCol w:w="7164"/>
        <w:gridCol w:w="2572"/>
      </w:tblGrid>
      <w:tr>
        <w:trPr>
          <w:trHeight w:val="30" w:hRule="atLeast"/>
        </w:trPr>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Заттар атауы</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Заттар саны</w:t>
            </w:r>
          </w:p>
        </w:tc>
      </w:tr>
      <w:tr>
        <w:trPr>
          <w:trHeight w:val="30" w:hRule="atLeast"/>
        </w:trPr>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Киім-кешек</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Жиек салынған көк барқын түсті фуражка</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r>
      <w:tr>
        <w:trPr>
          <w:trHeight w:val="30" w:hRule="atLeast"/>
        </w:trPr>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жусан түстес фуражка</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r>
      <w:tr>
        <w:trPr>
          <w:trHeight w:val="30" w:hRule="atLeast"/>
        </w:trPr>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Күнқағары бар сұр түсті қаракөлден тігілген малақай</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r>
      <w:tr>
        <w:trPr>
          <w:trHeight w:val="30" w:hRule="atLeast"/>
        </w:trPr>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 түсті қаракөлден тігілген жағасы және погондары бар сұрғылт түсті астары жылы пальто</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r>
      <w:tr>
        <w:trPr>
          <w:trHeight w:val="30" w:hRule="atLeast"/>
        </w:trPr>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 түсті қаракөлден тігілген жағасы және погондары бар астары теріден тігілген жылы былғары плащ</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r>
      <w:tr>
        <w:trPr>
          <w:trHeight w:val="30" w:hRule="atLeast"/>
        </w:trPr>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Погондары бар сұр түсті мундир мен жиектер салынған және лампастары бар көк барқын түсті шалбар</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жиынт.</w:t>
            </w:r>
          </w:p>
        </w:tc>
      </w:tr>
      <w:tr>
        <w:trPr>
          <w:trHeight w:val="30" w:hRule="atLeast"/>
        </w:trPr>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Погондары бар қара жусан түстес китель мен балағы түсіңкі шалбар</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жиынт.</w:t>
            </w:r>
          </w:p>
        </w:tc>
      </w:tr>
      <w:tr>
        <w:trPr>
          <w:trHeight w:val="30" w:hRule="atLeast"/>
        </w:trPr>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Погондары бар қара жусан түстес свитер</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r>
      <w:tr>
        <w:trPr>
          <w:trHeight w:val="30" w:hRule="atLeast"/>
        </w:trPr>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Бүркеніш түсті далалық фуражка</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r>
      <w:tr>
        <w:trPr>
          <w:trHeight w:val="30" w:hRule="atLeast"/>
        </w:trPr>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Бүркеніш түсті далалық күртеше мен тік пішілген шалбар</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жиынт.</w:t>
            </w:r>
          </w:p>
        </w:tc>
      </w:tr>
      <w:tr>
        <w:trPr>
          <w:trHeight w:val="30" w:hRule="atLeast"/>
        </w:trPr>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 түсті қаракөлден тігілген жағасы және погондары бар қара жусан түстес қысқы күртеше</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r>
      <w:tr>
        <w:trPr>
          <w:trHeight w:val="30" w:hRule="atLeast"/>
        </w:trPr>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Погондары бар қара жусан түстес маусымдық плащ</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r>
      <w:tr>
        <w:trPr>
          <w:trHeight w:val="30" w:hRule="atLeast"/>
        </w:trPr>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Жүн малақайы бар бүркеніш түсті далалық астары жылы күртеше мен тік пішілген шалбар</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жиынт.</w:t>
            </w:r>
          </w:p>
        </w:tc>
      </w:tr>
      <w:tr>
        <w:trPr>
          <w:trHeight w:val="30" w:hRule="atLeast"/>
        </w:trPr>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жүруге арналған белбеуі бар плащ-жамылғы</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жиынт.</w:t>
            </w:r>
          </w:p>
        </w:tc>
      </w:tr>
      <w:tr>
        <w:trPr>
          <w:trHeight w:val="30" w:hRule="atLeast"/>
        </w:trPr>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Аяқ киім</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Қара түсті іші жылы қысқа қонышты былғары етік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r>
      <w:tr>
        <w:trPr>
          <w:trHeight w:val="30" w:hRule="atLeast"/>
        </w:trPr>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Қара түсті қысқа қонышты лакталған былғары бәтеңке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r>
      <w:tr>
        <w:trPr>
          <w:trHeight w:val="30" w:hRule="atLeast"/>
        </w:trPr>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түсті ұзын қонышты былғары бәтеңке</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r>
      <w:tr>
        <w:trPr>
          <w:trHeight w:val="30" w:hRule="atLeast"/>
        </w:trPr>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түсті іші жылы ұзын қонышты былғары бәтеңке</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r>
      <w:tr>
        <w:trPr>
          <w:trHeight w:val="30" w:hRule="atLeast"/>
        </w:trPr>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Киім</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Погондары бар ақ түсті жейде</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r>
      <w:tr>
        <w:trPr>
          <w:trHeight w:val="30" w:hRule="atLeast"/>
        </w:trPr>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Погондары бар ашық жусан түстес жейде</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дана</w:t>
            </w:r>
          </w:p>
        </w:tc>
      </w:tr>
      <w:tr>
        <w:trPr>
          <w:trHeight w:val="30" w:hRule="atLeast"/>
        </w:trPr>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Погондары бар қысқа жеңді ашық жусан түстес жейде</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дана</w:t>
            </w:r>
          </w:p>
        </w:tc>
      </w:tr>
      <w:tr>
        <w:trPr>
          <w:trHeight w:val="30" w:hRule="atLeast"/>
        </w:trPr>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түсті галстук</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дана</w:t>
            </w:r>
          </w:p>
        </w:tc>
      </w:tr>
      <w:tr>
        <w:trPr>
          <w:trHeight w:val="30" w:hRule="atLeast"/>
        </w:trPr>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Қарулы Күштердің, басқа да әскерлері мен әскери құралымдарының нышаны бар эмблема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r>
      <w:tr>
        <w:trPr>
          <w:trHeight w:val="30" w:hRule="atLeast"/>
        </w:trPr>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жусан түстес галстук</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r>
      <w:tr>
        <w:trPr>
          <w:trHeight w:val="30" w:hRule="atLeast"/>
        </w:trPr>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түсті футболка</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r>
      <w:tr>
        <w:trPr>
          <w:trHeight w:val="30" w:hRule="atLeast"/>
        </w:trPr>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 түсті майка</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дана</w:t>
            </w:r>
          </w:p>
        </w:tc>
      </w:tr>
      <w:tr>
        <w:trPr>
          <w:trHeight w:val="30" w:hRule="atLeast"/>
        </w:trPr>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 киім</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жиынт.</w:t>
            </w:r>
          </w:p>
        </w:tc>
      </w:tr>
      <w:tr>
        <w:trPr>
          <w:trHeight w:val="30" w:hRule="atLeast"/>
        </w:trPr>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Мақта-мата ұйық</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жұп</w:t>
            </w:r>
          </w:p>
        </w:tc>
      </w:tr>
      <w:tr>
        <w:trPr>
          <w:trHeight w:val="30" w:hRule="atLeast"/>
        </w:trPr>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 түсті былғары қолғап</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r>
      <w:tr>
        <w:trPr>
          <w:trHeight w:val="30" w:hRule="atLeast"/>
        </w:trPr>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Жылы заттар</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 іш киім</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жиынт.</w:t>
            </w:r>
          </w:p>
        </w:tc>
      </w:tr>
      <w:tr>
        <w:trPr>
          <w:trHeight w:val="30" w:hRule="atLeast"/>
        </w:trPr>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 түсті кашне</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r>
      <w:tr>
        <w:trPr>
          <w:trHeight w:val="30" w:hRule="atLeast"/>
        </w:trPr>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жусан түстес кашне</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r>
      <w:tr>
        <w:trPr>
          <w:trHeight w:val="30" w:hRule="atLeast"/>
        </w:trPr>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Жүн ұйық</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жұп</w:t>
            </w:r>
          </w:p>
        </w:tc>
      </w:tr>
      <w:tr>
        <w:trPr>
          <w:trHeight w:val="30" w:hRule="atLeast"/>
        </w:trPr>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 түсті іші жылы былғары қолғап</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r>
      <w:tr>
        <w:trPr>
          <w:trHeight w:val="30" w:hRule="atLeast"/>
        </w:trPr>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Қара түсті іші жылы былғары қолғап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r>
      <w:tr>
        <w:trPr>
          <w:trHeight w:val="30" w:hRule="atLeast"/>
        </w:trPr>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Амуниция</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Алтын түстес салтанатты белдік</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r>
      <w:tr>
        <w:trPr>
          <w:trHeight w:val="30" w:hRule="atLeast"/>
        </w:trPr>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Далалық белбеу</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r>
      <w:tr>
        <w:trPr>
          <w:trHeight w:val="30" w:hRule="atLeast"/>
        </w:trPr>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Шалбар белбеуі</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r>
      <w:tr>
        <w:trPr>
          <w:trHeight w:val="30" w:hRule="atLeast"/>
        </w:trPr>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Галстукке арналған қыстырма</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дана</w:t>
            </w:r>
          </w:p>
        </w:tc>
      </w:tr>
      <w:tr>
        <w:trPr>
          <w:trHeight w:val="30" w:hRule="atLeast"/>
        </w:trPr>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Алтын түстес аксельбант</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r>
    </w:tbl>
    <w:bookmarkStart w:name="z9" w:id="7"/>
    <w:p>
      <w:pPr>
        <w:spacing w:after="0"/>
        <w:ind w:left="0"/>
        <w:jc w:val="left"/>
      </w:pPr>
      <w:r>
        <w:rPr>
          <w:rFonts w:ascii="Times New Roman"/>
          <w:b/>
          <w:i w:val="false"/>
          <w:color w:val="000000"/>
        </w:rPr>
        <w:t xml:space="preserve"> Қазақстан Республикасының Қарулы Күштері, басқа да әскерлері</w:t>
      </w:r>
      <w:r>
        <w:br/>
      </w:r>
      <w:r>
        <w:rPr>
          <w:rFonts w:ascii="Times New Roman"/>
          <w:b/>
          <w:i w:val="false"/>
          <w:color w:val="000000"/>
        </w:rPr>
        <w:t>мен әскери құралымдары (Әскери-теңіз күштерінен, теңіз жаяу</w:t>
      </w:r>
      <w:r>
        <w:br/>
      </w:r>
      <w:r>
        <w:rPr>
          <w:rFonts w:ascii="Times New Roman"/>
          <w:b/>
          <w:i w:val="false"/>
          <w:color w:val="000000"/>
        </w:rPr>
        <w:t>әскерлері бөлімдерінен, Ұлттық қауіпсіздік комитеті Шекара</w:t>
      </w:r>
      <w:r>
        <w:br/>
      </w:r>
      <w:r>
        <w:rPr>
          <w:rFonts w:ascii="Times New Roman"/>
          <w:b/>
          <w:i w:val="false"/>
          <w:color w:val="000000"/>
        </w:rPr>
        <w:t>қызметінің теңіз бөлімдерінен басқа) жоғары офицерлер құрамын</w:t>
      </w:r>
      <w:r>
        <w:br/>
      </w:r>
      <w:r>
        <w:rPr>
          <w:rFonts w:ascii="Times New Roman"/>
          <w:b/>
          <w:i w:val="false"/>
          <w:color w:val="000000"/>
        </w:rPr>
        <w:t>заттай мүлікпен жабдықтаудың</w:t>
      </w:r>
      <w:r>
        <w:br/>
      </w:r>
      <w:r>
        <w:rPr>
          <w:rFonts w:ascii="Times New Roman"/>
          <w:b/>
          <w:i w:val="false"/>
          <w:color w:val="000000"/>
        </w:rPr>
        <w:t>№ 2 нормасы*</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26"/>
        <w:gridCol w:w="5907"/>
        <w:gridCol w:w="1531"/>
        <w:gridCol w:w="1257"/>
        <w:gridCol w:w="2079"/>
      </w:tblGrid>
      <w:tr>
        <w:trPr>
          <w:trHeight w:val="30" w:hRule="atLeast"/>
        </w:trPr>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5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Заттар атауы</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адамға заттар саны</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Кию мерзімі</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Осы затты берген кезде қолданылатын ескертпе № </w:t>
            </w:r>
          </w:p>
        </w:tc>
      </w:tr>
      <w:tr>
        <w:trPr>
          <w:trHeight w:val="30" w:hRule="atLeast"/>
        </w:trPr>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Киім-кешек</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Жиек салынған көк барқын түсті фуражка</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жыл</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Жиек салынған қара жусан түстес фуражка</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Жиек салынған және ашық көгілдір түсті айнала жиекті қара түсті фуражка</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Жиек салынған және ашық көгілдір түсті айнала жиекті ақ түсті фуражка</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Күнқағары бар сұр түсті қаракөлден тігілген малақай</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 түсті қаракөлден тігілген құлақшын</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жусан түстес кепи</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түсті берет</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 түсті қаракөлден тігілген жағасы мен погондары бар астары жылы сұрғылт түсті пальто</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жыл</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 түсті қаракөлден тігілген жағасы мен погондары бар сұрғылт түсті шинель</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Жиектер салынған және погондары бар көк барқын түсті мундир мен жиектер салынған және лампастары бар балағы түсіңкі шалбар</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жиынт.</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жыл</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Жиек салынған және погондары бар ашық сұр түсті мундир мен жиектер салынған және лампастары бар көк барқын түсті балағы түсіңкі шалбар</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жиынт.</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жыл</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Погондары бар ақ түсті мундир</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Погондары бар қара түсті мундир</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Жиектер салынған және лампастары бар қара түсті балағы түсіңкі шалбар</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Жиектер салынған және лампастары бар қара түсті балағы етікке салынатын шалбар</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Погондары бар қара жусан түстес китель мен лампастары бар және жиектер салынған балағы түсіңкі шалбар</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жиынт.</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5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Жиектер салынған және лампастары бар белгіленген түсті балағы түсіңкі күнделікті шалбар</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дана</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5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Погондары бар қара жусан түстес свитер</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 түсті жағасы және погондары бар қара жусан түстес қысқы күртеше</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5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Погондары бар қара жусан түстес маусымдық плащ</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5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жүруге арналған белбеуі бар плащ-жамылғы</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жиынт.</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жыл</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5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Бүркеніш түсті далалық фуражка</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5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Бүркеніш түсті далалық күртеше мен балағы тік пішілген шалбар</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жиынт.</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w:t>
            </w:r>
          </w:p>
        </w:tc>
      </w:tr>
      <w:tr>
        <w:trPr>
          <w:trHeight w:val="30" w:hRule="atLeast"/>
        </w:trPr>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5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Жүн малақайы бар бүркеніш түсті далалық астары жылы күртеше мен тік пішілген шалбар</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жиынт.</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w:t>
            </w:r>
          </w:p>
        </w:tc>
      </w:tr>
      <w:tr>
        <w:trPr>
          <w:trHeight w:val="30" w:hRule="atLeast"/>
        </w:trPr>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Аяқ киім</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5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түсті іші жылы қысқа қонышты былғары етік</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5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түсті лакталған қысқа қонышты былғары бәтеңке</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жыл</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5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түсті қысқа қонышты былғары бәтеңке</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жұп</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5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түсті ұзын қонышты былғары бәтеңке</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5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түсті іші жылы ұзын қонышты былғары бәтеңке</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5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түсті құрым етік</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5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түсті іші жылы құрым етік</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Киім</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5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Погондары бар ақ түсті жейде</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5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Погондары бар ашық жусан түстес жейде</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дана</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5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жеңді және погондары бар ашық жусан түстес жейде</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дана</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5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түсті галстук</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5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Қарулы Күштердің, басқа да әскерлері мен әскери құралымдарының нышаны бар эмблема</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жыл</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5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жусан түстес галстук</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дана</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5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 түсті кашне</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5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жусан түстес кашне</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5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түсті футболка</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дана</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5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 түсті майка</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дана</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5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 түсті майка</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Жылы заттар</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5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 түсті іші жылы (былғары) қолғап</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5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түсті іші жылы (былғары) қолғап</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Амуниция</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5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Алтын түстес салтанатты белдік</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5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Галстукке арналған қыстырма</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дана</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5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Далалық белбеу</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жиынт.</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жыл</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5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Далалық сөмке</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жыл</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5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Астары және жылу-оқшаулау кілемшесі бар ұйықтауға арналған (каримат) қап</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жиынт.</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5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заттарға арналған нессесері бар сөмке (рюкзак)</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5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Алтын түстес аксельбант</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10" w:id="8"/>
    <w:p>
      <w:pPr>
        <w:spacing w:after="0"/>
        <w:ind w:left="0"/>
        <w:jc w:val="both"/>
      </w:pPr>
      <w:r>
        <w:rPr>
          <w:rFonts w:ascii="Times New Roman"/>
          <w:b w:val="false"/>
          <w:i w:val="false"/>
          <w:color w:val="000000"/>
          <w:sz w:val="28"/>
        </w:rPr>
        <w:t>
      Ескертпелер:</w:t>
      </w:r>
    </w:p>
    <w:bookmarkEnd w:id="8"/>
    <w:bookmarkStart w:name="z11" w:id="9"/>
    <w:p>
      <w:pPr>
        <w:spacing w:after="0"/>
        <w:ind w:left="0"/>
        <w:jc w:val="both"/>
      </w:pPr>
      <w:r>
        <w:rPr>
          <w:rFonts w:ascii="Times New Roman"/>
          <w:b w:val="false"/>
          <w:i w:val="false"/>
          <w:color w:val="000000"/>
          <w:sz w:val="28"/>
        </w:rPr>
        <w:t>
      * Генералдарға, олардың тілегі бойынша орнына берілетін заттардың құны шегінде жабдықтау нормасымен көзделген заттардың ішінен бір заттың орнына басқасын беруге рұқсат етіледі.</w:t>
      </w:r>
    </w:p>
    <w:bookmarkEnd w:id="9"/>
    <w:bookmarkStart w:name="z12" w:id="10"/>
    <w:p>
      <w:pPr>
        <w:spacing w:after="0"/>
        <w:ind w:left="0"/>
        <w:jc w:val="both"/>
      </w:pPr>
      <w:r>
        <w:rPr>
          <w:rFonts w:ascii="Times New Roman"/>
          <w:b w:val="false"/>
          <w:i w:val="false"/>
          <w:color w:val="000000"/>
          <w:sz w:val="28"/>
        </w:rPr>
        <w:t>
      Жазғы және қысқы жабдықтау нормалары бойынша уақтылы қамтамасыз ету үшін орталық базалар мен қоймаларда жылдық қажеттіліктен 20 пайыз мөлшерінде заттай мүліктің ауыспалы қорын ұстау қажет.</w:t>
      </w:r>
    </w:p>
    <w:bookmarkEnd w:id="10"/>
    <w:bookmarkStart w:name="z13" w:id="11"/>
    <w:p>
      <w:pPr>
        <w:spacing w:after="0"/>
        <w:ind w:left="0"/>
        <w:jc w:val="both"/>
      </w:pPr>
      <w:r>
        <w:rPr>
          <w:rFonts w:ascii="Times New Roman"/>
          <w:b w:val="false"/>
          <w:i w:val="false"/>
          <w:color w:val="000000"/>
          <w:sz w:val="28"/>
        </w:rPr>
        <w:t>
      1. Әуе қорғанысы күштерінде – фуражка, мундир мен шалбар, китель мен балағы түсіңкі шалбар, күнделікті балағы түсіңкі шалбар, қысқы күртеше, маусымдық плащ, свитер, галстук, кашне – қара көк түсті, жейде – ашық көк түсті.</w:t>
      </w:r>
    </w:p>
    <w:bookmarkEnd w:id="11"/>
    <w:bookmarkStart w:name="z14" w:id="12"/>
    <w:p>
      <w:pPr>
        <w:spacing w:after="0"/>
        <w:ind w:left="0"/>
        <w:jc w:val="both"/>
      </w:pPr>
      <w:r>
        <w:rPr>
          <w:rFonts w:ascii="Times New Roman"/>
          <w:b w:val="false"/>
          <w:i w:val="false"/>
          <w:color w:val="000000"/>
          <w:sz w:val="28"/>
        </w:rPr>
        <w:t>
      2. Республикалық ұланда ерекше салтанатты киім нысаны кезінде қосымша беріледі.</w:t>
      </w:r>
    </w:p>
    <w:bookmarkEnd w:id="12"/>
    <w:bookmarkStart w:name="z15" w:id="13"/>
    <w:p>
      <w:pPr>
        <w:spacing w:after="0"/>
        <w:ind w:left="0"/>
        <w:jc w:val="both"/>
      </w:pPr>
      <w:r>
        <w:rPr>
          <w:rFonts w:ascii="Times New Roman"/>
          <w:b w:val="false"/>
          <w:i w:val="false"/>
          <w:color w:val="000000"/>
          <w:sz w:val="28"/>
        </w:rPr>
        <w:t>
      3. Тек Қарулы Күштердің Аэроұтқыр әскерлерінде, сондай-ақ басқа да әскерлер мен әскери құралымдарда беріледі.</w:t>
      </w:r>
    </w:p>
    <w:bookmarkEnd w:id="13"/>
    <w:bookmarkStart w:name="z16" w:id="14"/>
    <w:p>
      <w:pPr>
        <w:spacing w:after="0"/>
        <w:ind w:left="0"/>
        <w:jc w:val="both"/>
      </w:pPr>
      <w:r>
        <w:rPr>
          <w:rFonts w:ascii="Times New Roman"/>
          <w:b w:val="false"/>
          <w:i w:val="false"/>
          <w:color w:val="000000"/>
          <w:sz w:val="28"/>
        </w:rPr>
        <w:t>
      4. Қарулы күштердің Аэроұтқыр әскерлерінде, арнайы мақсаттағы бөлімдерінде бүркеніш түсті далалық жазғы және далалық астары жылы күртеше мен шалбар орнына – бүркеніш түсті десанттық жазғы және десанттық астары жылы күртеше мен шалбар беріледі.</w:t>
      </w:r>
    </w:p>
    <w:bookmarkEnd w:id="14"/>
    <w:bookmarkStart w:name="z17" w:id="15"/>
    <w:p>
      <w:pPr>
        <w:spacing w:after="0"/>
        <w:ind w:left="0"/>
        <w:jc w:val="both"/>
      </w:pPr>
      <w:r>
        <w:rPr>
          <w:rFonts w:ascii="Times New Roman"/>
          <w:b w:val="false"/>
          <w:i w:val="false"/>
          <w:color w:val="000000"/>
          <w:sz w:val="28"/>
        </w:rPr>
        <w:t>
      Қарулы Күштердің Аэроұтқыр әскерлерінде, сондай-ақ басқа да әскерлер мен әскери құралымдарда футболка орнына – жеңді тельняшка, ал ақ түсті майка орнына – белгіленген түсті жеңсіз тельняшка беріледі.</w:t>
      </w:r>
    </w:p>
    <w:bookmarkEnd w:id="15"/>
    <w:bookmarkStart w:name="z18" w:id="16"/>
    <w:p>
      <w:pPr>
        <w:spacing w:after="0"/>
        <w:ind w:left="0"/>
        <w:jc w:val="both"/>
      </w:pPr>
      <w:r>
        <w:rPr>
          <w:rFonts w:ascii="Times New Roman"/>
          <w:b w:val="false"/>
          <w:i w:val="false"/>
          <w:color w:val="000000"/>
          <w:sz w:val="28"/>
        </w:rPr>
        <w:t>
      Аэроұтқыр әскерлерінде және Республикалық ұланда тельняшка 1 дана 1 жылға, жылы тельняшка 1 дана 2 жылға қосымша беріледі.</w:t>
      </w:r>
    </w:p>
    <w:bookmarkEnd w:id="16"/>
    <w:bookmarkStart w:name="z19" w:id="17"/>
    <w:p>
      <w:pPr>
        <w:spacing w:after="0"/>
        <w:ind w:left="0"/>
        <w:jc w:val="both"/>
      </w:pPr>
      <w:r>
        <w:rPr>
          <w:rFonts w:ascii="Times New Roman"/>
          <w:b w:val="false"/>
          <w:i w:val="false"/>
          <w:color w:val="000000"/>
          <w:sz w:val="28"/>
        </w:rPr>
        <w:t>
      5. Ұшу-техникалық киім-кешек алатын немесе арнайы киімдермен жабдықтау нормалары бойынша жазғы костюм (астары теріден тігілген костюм) алатын әскери қызметшілерге бүркеніш түсті далалық фуражка мен бүркеніш түсті далалық күртеше мен тік пішілген шалбар 2 жылға, ал жүн малақайы бар бүркеніш түсті астары жылы күртеше мен тік пішілген шалбар 4 жылға беріледі.</w:t>
      </w:r>
    </w:p>
    <w:bookmarkEnd w:id="17"/>
    <w:bookmarkStart w:name="z20" w:id="18"/>
    <w:p>
      <w:pPr>
        <w:spacing w:after="0"/>
        <w:ind w:left="0"/>
        <w:jc w:val="both"/>
      </w:pPr>
      <w:r>
        <w:rPr>
          <w:rFonts w:ascii="Times New Roman"/>
          <w:b w:val="false"/>
          <w:i w:val="false"/>
          <w:color w:val="000000"/>
          <w:sz w:val="28"/>
        </w:rPr>
        <w:t>
      6. Қара түсті ұзын қонышты былғары бәтеңке орнына құм түстес ұзын қонышты былғары бәтеңке беруге рұқсат етіледі.</w:t>
      </w:r>
    </w:p>
    <w:bookmarkEnd w:id="18"/>
    <w:bookmarkStart w:name="z21" w:id="19"/>
    <w:p>
      <w:pPr>
        <w:spacing w:after="0"/>
        <w:ind w:left="0"/>
        <w:jc w:val="both"/>
      </w:pPr>
      <w:r>
        <w:rPr>
          <w:rFonts w:ascii="Times New Roman"/>
          <w:b w:val="false"/>
          <w:i w:val="false"/>
          <w:color w:val="000000"/>
          <w:sz w:val="28"/>
        </w:rPr>
        <w:t>
      7. Республикалық ұланда ерекше салтанатты киім нысаны кезінде ақ түсті қолғап 1 жұп 1 жыл мерзімге, ақ түсті іші жылы (былғары) қолғап 1 жұп 2 жыл мерзімге беріледі.</w:t>
      </w:r>
    </w:p>
    <w:bookmarkEnd w:id="19"/>
    <w:bookmarkStart w:name="z22" w:id="20"/>
    <w:p>
      <w:pPr>
        <w:spacing w:after="0"/>
        <w:ind w:left="0"/>
        <w:jc w:val="left"/>
      </w:pPr>
      <w:r>
        <w:rPr>
          <w:rFonts w:ascii="Times New Roman"/>
          <w:b/>
          <w:i w:val="false"/>
          <w:color w:val="000000"/>
        </w:rPr>
        <w:t xml:space="preserve"> Қазақстан Республикасы Қарулы Күштерінің, басқа да әскерлері</w:t>
      </w:r>
      <w:r>
        <w:br/>
      </w:r>
      <w:r>
        <w:rPr>
          <w:rFonts w:ascii="Times New Roman"/>
          <w:b/>
          <w:i w:val="false"/>
          <w:color w:val="000000"/>
        </w:rPr>
        <w:t>мен әскери құралымдарының аға және кіші офицерлер құрамын,</w:t>
      </w:r>
      <w:r>
        <w:br/>
      </w:r>
      <w:r>
        <w:rPr>
          <w:rFonts w:ascii="Times New Roman"/>
          <w:b/>
          <w:i w:val="false"/>
          <w:color w:val="000000"/>
        </w:rPr>
        <w:t>келісімшарт бойынша әскери қызмет өткеретін сержанттары мен</w:t>
      </w:r>
      <w:r>
        <w:br/>
      </w:r>
      <w:r>
        <w:rPr>
          <w:rFonts w:ascii="Times New Roman"/>
          <w:b/>
          <w:i w:val="false"/>
          <w:color w:val="000000"/>
        </w:rPr>
        <w:t>сарбаздарын (Әскери-теңіз күштерінен, теңіз жаяу әскерлерібөлімдерінен, Ұлттық қауіпсіздік комитеті Шекара қызметінің</w:t>
      </w:r>
      <w:r>
        <w:br/>
      </w:r>
      <w:r>
        <w:rPr>
          <w:rFonts w:ascii="Times New Roman"/>
          <w:b/>
          <w:i w:val="false"/>
          <w:color w:val="000000"/>
        </w:rPr>
        <w:t>теңіз бөлімдерінен, әскери қызметші әйелдерден басқа) заттай</w:t>
      </w:r>
      <w:r>
        <w:br/>
      </w:r>
      <w:r>
        <w:rPr>
          <w:rFonts w:ascii="Times New Roman"/>
          <w:b/>
          <w:i w:val="false"/>
          <w:color w:val="000000"/>
        </w:rPr>
        <w:t>мүлікпен жабдықтаудың № 3 нормасы*</w:t>
      </w:r>
    </w:p>
    <w:bookmarkEnd w:id="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88"/>
        <w:gridCol w:w="6445"/>
        <w:gridCol w:w="1292"/>
        <w:gridCol w:w="1061"/>
        <w:gridCol w:w="2214"/>
      </w:tblGrid>
      <w:tr>
        <w:trPr>
          <w:trHeight w:val="30" w:hRule="atLeast"/>
        </w:trPr>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6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Заттар атауы</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адамға заттар саны</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Кию мерзімі</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затты берген кезде қолданылатын ескертпе №</w:t>
            </w:r>
          </w:p>
        </w:tc>
      </w:tr>
      <w:tr>
        <w:trPr>
          <w:trHeight w:val="30" w:hRule="atLeast"/>
        </w:trPr>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Киім-кешек</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Жиек салынған белгіленген түсті фуражка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жыл</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көгілдір түсті айнала жиекті көк барқын түсті фуражка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түсті теріден тігілген құлақшын (полковниктерде – күнқағары бар белгіленген түсті қаракөлден тігілген малақай)</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 түсті қаракөлден тігілген құлақшын</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Погондары бар белгіленген түсті астары жылы пальто</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түсті астары жылы пальтоға белгіленген түсті алмалы-салмалы теріден тігілген жаға (полковниктер үшін – сұр түсті қаракөлден тігілген алмалы-салмалы жаға)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Сұр түсті қаракөлден тігілген жағасы бар сұрғылт түсті шинель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түсті кепи</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түсті берет (полковниктер үшін – жиек салынған белгіленген түсті күнделікті фуражка)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Погондары бар белгіленген түсті мундир мен жиектер салынған балағы түсіңкі шалбар</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жиынт.</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Погондары бар ашық сұр түсті мундир (тек полковниктер үшін)</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 түсті мундир (тік жаға)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Жиектер салынған көк барқын түсті балағы етікке салынатын шалбар</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Погондары бар китель мен жиектер салынған белгіленген түсті балағы түсіңкі шалбар</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жиынт.</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Жиектер салынған белгіленген түсті балағы түсіңкі шалбар</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дана</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Погондары бар белгіленген түсті свитер</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Сұрғылт түсті жүн свитер</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Погондары бар белгіленген түсті қысқы күртеше</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6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түсті қысқы күртешеге белгіленген түсті алмалы-салмалы теріден тігілген жаға (полковниктер үшін – белгіленген түсті қаракөлден тігілген алмалы-салмалы жаға)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Погондары бар белгіленген түсті маусымдық плащ</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жүруге арналған белбеуі бар плащ-жамылғы</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жиынт.</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Бүркеніш түсті далалық фуражка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5, 11</w:t>
            </w:r>
          </w:p>
        </w:tc>
      </w:tr>
      <w:tr>
        <w:trPr>
          <w:trHeight w:val="30" w:hRule="atLeast"/>
        </w:trPr>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Бүркеніш түсті далалық күртеше мен тік пішілген шалбар</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жиынт.</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5, 11</w:t>
            </w:r>
          </w:p>
        </w:tc>
      </w:tr>
      <w:tr>
        <w:trPr>
          <w:trHeight w:val="30" w:hRule="atLeast"/>
        </w:trPr>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6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Жүн малақайы бар бүркеніш түсті далалық астары жылы күртеше мен тік пішілген шалбар</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жиынт.</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5, 11</w:t>
            </w:r>
          </w:p>
        </w:tc>
      </w:tr>
      <w:tr>
        <w:trPr>
          <w:trHeight w:val="30" w:hRule="atLeast"/>
        </w:trPr>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Аяқ киім</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түсті іші жылы қысқа қонышты былғары етік</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6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Қара түсті қысқа қонышты былғары бәтеңке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6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Қара түсті ұзын қонышты былғары бәтеңке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6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Қара түсті ұзын қонышты былғары бәтеңке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7, 11</w:t>
            </w:r>
          </w:p>
        </w:tc>
      </w:tr>
      <w:tr>
        <w:trPr>
          <w:trHeight w:val="30" w:hRule="atLeast"/>
        </w:trPr>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6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түсті құрым етік</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6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түсті іші жылы құрым етік</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Киім</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6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Погондары бар ақ түсті жейде</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жыл</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6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Погондары бар белгіленген түсті жейде</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дана</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6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жеңді және погондары бар белгіленген түсті жейде</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дана</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6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түсті галстук</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дана</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6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түсті галстук</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6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Қарулы Күштердің, басқа да әскерлері мен әскери құралымдарының нышаны бар эмблема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6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 түсті кашне</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6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түсті кашне</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6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 түсті қолғап</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6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түсті футболка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дана</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6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 түсті майка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дана</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6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түсті тельняшка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дана</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Жылы заттар</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6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 түсті іші жылы қолғап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6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Қара түсті іші жылы қолғап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Амуниция</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6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Алтын түстес салтанатты белдік</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жыл</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6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Галстукке арналған қыстырма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дана</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6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Белдік белбеу</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жиынт.</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жыл</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6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Далалық сөмке</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жыл</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6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Астары және жылу-оқшаулау кілемшесі бар ұйықтауға арналған (каримат) қап</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жиынт.</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заттарға арналған нессесері бар сөмке (рюкзак)</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6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Алтын түстес аксельбант</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жыл</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23" w:id="21"/>
    <w:p>
      <w:pPr>
        <w:spacing w:after="0"/>
        <w:ind w:left="0"/>
        <w:jc w:val="both"/>
      </w:pPr>
      <w:r>
        <w:rPr>
          <w:rFonts w:ascii="Times New Roman"/>
          <w:b w:val="false"/>
          <w:i w:val="false"/>
          <w:color w:val="000000"/>
          <w:sz w:val="28"/>
        </w:rPr>
        <w:t>
      Ескертпелер:</w:t>
      </w:r>
    </w:p>
    <w:bookmarkEnd w:id="21"/>
    <w:bookmarkStart w:name="z24" w:id="22"/>
    <w:p>
      <w:pPr>
        <w:spacing w:after="0"/>
        <w:ind w:left="0"/>
        <w:jc w:val="both"/>
      </w:pPr>
      <w:r>
        <w:rPr>
          <w:rFonts w:ascii="Times New Roman"/>
          <w:b w:val="false"/>
          <w:i w:val="false"/>
          <w:color w:val="000000"/>
          <w:sz w:val="28"/>
        </w:rPr>
        <w:t>
      Қауіпсіздік пен режимді қамтамасыз ету жөніндегі (Қазақстан Республикасы Қорғаныс министрлігінің) әскери полиция жасағында, әскери полицияның патрульдік-бекеттік бөлімшелері мен кинология қызметтерінің және әскери автомобильдік полицияның әскери қызметшілеріне күнқағары бар теріден тігілген малақай 1 дана 3 жылға, погондары бар қара түсті күртеше мен балағы түсіңкі шалбар 1 жиынтық 2 жылға, қара түсті теріден тігілген жағасы бар қысқы астары жылы қысқа күртеше мен шалбар 1 жиынтық 3 жылға қосымша беріледі, бұл ретте белгіленген түсті теріден тігілген құлақшын мен погондары бар белгіленген түсті қысқы күртешені кию мерзімі 3 жылға, погондары бар белгіленген түсті китель мен жиектер салынған балағы түсіңкі шалбарды кию мерзімі 2 жылға ұзартылады.</w:t>
      </w:r>
    </w:p>
    <w:bookmarkEnd w:id="22"/>
    <w:bookmarkStart w:name="z25" w:id="23"/>
    <w:p>
      <w:pPr>
        <w:spacing w:after="0"/>
        <w:ind w:left="0"/>
        <w:jc w:val="both"/>
      </w:pPr>
      <w:r>
        <w:rPr>
          <w:rFonts w:ascii="Times New Roman"/>
          <w:b w:val="false"/>
          <w:i w:val="false"/>
          <w:color w:val="000000"/>
          <w:sz w:val="28"/>
        </w:rPr>
        <w:t>
      Қызметтік міндеттерімен өткізу пункттерінде құжаттарды ресімдеуге қатысу көзделген Ұлттық қауіпсіздік комитеті Шекара қызметінің шекаралық бақылау бөлімдері мен бөлімшелерінің әскери қызметшілеріне кию мерзімі 4 жыл құлақшын, сұр түсті қаракөлден тігілген астары жылы пальтоға жаға қосымша беріледі, бұл ретте құлақшын мен теріден тігілген жаға осы норма бойынша 5 жылға беріледі. Қаракөлден тігілген жаға мүкәммалдық пайдалануға беріледі. Қаракөлден тігілген малақай киіп жүру көзделмеген жаңа қызмет орнына ауысқан кезде көрсетілген бас киімдердің қалған құны белгіленген тәртіппен өтеледі.</w:t>
      </w:r>
    </w:p>
    <w:bookmarkEnd w:id="23"/>
    <w:bookmarkStart w:name="z26" w:id="24"/>
    <w:p>
      <w:pPr>
        <w:spacing w:after="0"/>
        <w:ind w:left="0"/>
        <w:jc w:val="both"/>
      </w:pPr>
      <w:r>
        <w:rPr>
          <w:rFonts w:ascii="Times New Roman"/>
          <w:b w:val="false"/>
          <w:i w:val="false"/>
          <w:color w:val="000000"/>
          <w:sz w:val="28"/>
        </w:rPr>
        <w:t>
      Ұлттық қауіпсіздік комитеті Шекара қызметінің офицерлері мен келісімшарт бойынша әскери қызметшілеріне астарсыз былғары қолғап, астары теріден тігілген былғары қолғап бір жұптан 2 жылға беріледі. Астары теріден тігілген былғары қолғап барлық климаттық аудандарда шекаралық бақылау бөлімдерінің бөлімдері мен бөлімшелерінің әскери қызметшілеріне, жеке бақылау-өткізу пункттерінің, бақылау-өткізу пункттерінің әскери қызметшілеріне, сондай-ақ климаты суық аудандарда қызмет өткеретін офицерлерге, келісімшарт бойынша әскери қызметшілерге беріледі. Астары теріден тігілген былғары қолғап алатын әскери қызметшілерге іші жылы қолғап берілмейді. Астарсыз былғары қолғап шекаралық бақылау жасақтарының, жеке бақылау-өткізу пункттерінің, бақылау-өткізу пункттерінің аға бақылаушыларына, бақылаушыларына, кіші бақылаушыларына беріледі.</w:t>
      </w:r>
    </w:p>
    <w:bookmarkEnd w:id="24"/>
    <w:bookmarkStart w:name="z27" w:id="25"/>
    <w:p>
      <w:pPr>
        <w:spacing w:after="0"/>
        <w:ind w:left="0"/>
        <w:jc w:val="both"/>
      </w:pPr>
      <w:r>
        <w:rPr>
          <w:rFonts w:ascii="Times New Roman"/>
          <w:b w:val="false"/>
          <w:i w:val="false"/>
          <w:color w:val="000000"/>
          <w:sz w:val="28"/>
        </w:rPr>
        <w:t>
      Шекаралық бақылау бөлімдерінің бөлімдері мен бөлімшелерінің әскери қызметшілеріне, жеке бақылау-өткізу пункттерінің, бақылау-өткізу пункттерінің әскери қызметшілеріне белгіленген түсті жейде және қысқа жеңді жейде орнына ақ түсті ұзын және қысқа жеңді жейде беруге рұқсат етіледі, белгіленген түсті күнделікті китель 1 жылға, күнделікті шалбар 3 дана 2 жылға беріледі, белгіленген түсті жейде 3 дана 1 жылға, қысқа қонышты құрым бәтеңке 3 жұп 2 жылға беріледі.</w:t>
      </w:r>
    </w:p>
    <w:bookmarkEnd w:id="25"/>
    <w:bookmarkStart w:name="z28" w:id="26"/>
    <w:p>
      <w:pPr>
        <w:spacing w:after="0"/>
        <w:ind w:left="0"/>
        <w:jc w:val="both"/>
      </w:pPr>
      <w:r>
        <w:rPr>
          <w:rFonts w:ascii="Times New Roman"/>
          <w:b w:val="false"/>
          <w:i w:val="false"/>
          <w:color w:val="000000"/>
          <w:sz w:val="28"/>
        </w:rPr>
        <w:t>
      Келісімшарт бойынша әскери қызметшілерге, оларға офицер атағы берілген кезде бұрын берілген заттарды кию мерзімдері қамтамасыз етілгенге саналады.</w:t>
      </w:r>
    </w:p>
    <w:bookmarkEnd w:id="26"/>
    <w:bookmarkStart w:name="z29" w:id="27"/>
    <w:p>
      <w:pPr>
        <w:spacing w:after="0"/>
        <w:ind w:left="0"/>
        <w:jc w:val="both"/>
      </w:pPr>
      <w:r>
        <w:rPr>
          <w:rFonts w:ascii="Times New Roman"/>
          <w:b w:val="false"/>
          <w:i w:val="false"/>
          <w:color w:val="000000"/>
          <w:sz w:val="28"/>
        </w:rPr>
        <w:t>
      Офицерлер мен келісімшарт бойынша әскери қызметшілерге берілген жеке пайдаланудағы заттай мүлік оны кию мерзімі аяқталғаннан кейін олардың меншігіне өтеді.</w:t>
      </w:r>
    </w:p>
    <w:bookmarkEnd w:id="27"/>
    <w:bookmarkStart w:name="z30" w:id="28"/>
    <w:p>
      <w:pPr>
        <w:spacing w:after="0"/>
        <w:ind w:left="0"/>
        <w:jc w:val="both"/>
      </w:pPr>
      <w:r>
        <w:rPr>
          <w:rFonts w:ascii="Times New Roman"/>
          <w:b w:val="false"/>
          <w:i w:val="false"/>
          <w:color w:val="000000"/>
          <w:sz w:val="28"/>
        </w:rPr>
        <w:t>
      Әскерлерді жазғы және қысқы жабдықтау жоспарлары бойынша уақтылы қамтамасыз ету үшін орталық базалар мен қоймаларда, сондай-ақ басқа да әскерлер мен әскери құралымдардың орталық базалары мен қоймалары жоқ әскери бөлімдерінің қоймаларында жылдық қажеттіліктен 50 пайыз мөлшерінде заттай мүліктің ауыспалы қорын ұстау қажет, олардан 1 пайыз мөлшерінде мүлікті өкілдік шығыстарға пайдалануға рұқсат етіледі.</w:t>
      </w:r>
    </w:p>
    <w:bookmarkEnd w:id="28"/>
    <w:bookmarkStart w:name="z31" w:id="29"/>
    <w:p>
      <w:pPr>
        <w:spacing w:after="0"/>
        <w:ind w:left="0"/>
        <w:jc w:val="both"/>
      </w:pPr>
      <w:r>
        <w:rPr>
          <w:rFonts w:ascii="Times New Roman"/>
          <w:b w:val="false"/>
          <w:i w:val="false"/>
          <w:color w:val="000000"/>
          <w:sz w:val="28"/>
        </w:rPr>
        <w:t>
      Әскери бөлімдер мен мекемелерде шақтап және үйлестіріп пішу үшін осы заттарға жылдық (біржолғы) қажеттіліктен 10 пайыз мөлшерінде киім-кешек пен аяқ киім дайын заттарының азаймайтын қорын ұстау қажет.</w:t>
      </w:r>
    </w:p>
    <w:bookmarkEnd w:id="29"/>
    <w:bookmarkStart w:name="z32" w:id="30"/>
    <w:p>
      <w:pPr>
        <w:spacing w:after="0"/>
        <w:ind w:left="0"/>
        <w:jc w:val="both"/>
      </w:pPr>
      <w:r>
        <w:rPr>
          <w:rFonts w:ascii="Times New Roman"/>
          <w:b w:val="false"/>
          <w:i w:val="false"/>
          <w:color w:val="000000"/>
          <w:sz w:val="28"/>
        </w:rPr>
        <w:t>
      1. Республикалық ұланның офицерлеріне және келісімшарт бойынша сержанттары мен сарбаздарына ерекше салтанатты киім нысаны кезінде қосымша беріледі.</w:t>
      </w:r>
    </w:p>
    <w:bookmarkEnd w:id="30"/>
    <w:bookmarkStart w:name="z33" w:id="31"/>
    <w:p>
      <w:pPr>
        <w:spacing w:after="0"/>
        <w:ind w:left="0"/>
        <w:jc w:val="both"/>
      </w:pPr>
      <w:r>
        <w:rPr>
          <w:rFonts w:ascii="Times New Roman"/>
          <w:b w:val="false"/>
          <w:i w:val="false"/>
          <w:color w:val="000000"/>
          <w:sz w:val="28"/>
        </w:rPr>
        <w:t>
      2. Полковник әскери атағы берілген кезде бұрын берілген погондары бар белгіленген түсті астары жылы пальто мен белгіленген түсті қысқы күртешені кию мерзімі аяқталғанға дейін белгіленген түсті қаракөлден тігілген алмалы-салмалы жаға беріледі.</w:t>
      </w:r>
    </w:p>
    <w:bookmarkEnd w:id="31"/>
    <w:bookmarkStart w:name="z34" w:id="32"/>
    <w:p>
      <w:pPr>
        <w:spacing w:after="0"/>
        <w:ind w:left="0"/>
        <w:jc w:val="both"/>
      </w:pPr>
      <w:r>
        <w:rPr>
          <w:rFonts w:ascii="Times New Roman"/>
          <w:b w:val="false"/>
          <w:i w:val="false"/>
          <w:color w:val="000000"/>
          <w:sz w:val="28"/>
        </w:rPr>
        <w:t>
      3. Полковниктерге, Қарулы Күштердің Аэроұтқыр әскерлерін, арнайы мақсаттағы бөлімдерін, әскери полициясын, сондай-ақ басқа да әскерлер мен әскери құралымдардың әскери бөлімдерін қоспағанда, белгіленген түсті берет берілмейді.</w:t>
      </w:r>
    </w:p>
    <w:bookmarkEnd w:id="32"/>
    <w:bookmarkStart w:name="z35" w:id="33"/>
    <w:p>
      <w:pPr>
        <w:spacing w:after="0"/>
        <w:ind w:left="0"/>
        <w:jc w:val="both"/>
      </w:pPr>
      <w:r>
        <w:rPr>
          <w:rFonts w:ascii="Times New Roman"/>
          <w:b w:val="false"/>
          <w:i w:val="false"/>
          <w:color w:val="000000"/>
          <w:sz w:val="28"/>
        </w:rPr>
        <w:t>
      4. Қарулы Күштердің тактикалық әскери басқару органдарының құрамаларында, бөлімдері мен мекемелерінде әскери қызмет өткеретін әскери қызметшілерге, ал Ұлттық қауіпсіздік комитетінің Шекара қызметінде шекара заставалары мен комендатураларының әскери қызметшілеріне погондары бар белгіленген түсті китель мен жиектер салынған балағы түсіңкі шалбар, жиектер салынған белгіленген түсті балағы түсіңкі шалбар 3 жыл мерзімге, ал погондары бар белгіленген түсті маусымдық плащ пен погондары бар белгіленген түсті алмалы-салмалы теріден (қаракөлден) тігілген жағасы бар белгіленген түсті қысқы күртеше 4 жыл мерзімге беріледі.</w:t>
      </w:r>
    </w:p>
    <w:bookmarkEnd w:id="33"/>
    <w:bookmarkStart w:name="z36" w:id="34"/>
    <w:p>
      <w:pPr>
        <w:spacing w:after="0"/>
        <w:ind w:left="0"/>
        <w:jc w:val="both"/>
      </w:pPr>
      <w:r>
        <w:rPr>
          <w:rFonts w:ascii="Times New Roman"/>
          <w:b w:val="false"/>
          <w:i w:val="false"/>
          <w:color w:val="000000"/>
          <w:sz w:val="28"/>
        </w:rPr>
        <w:t>
      5. Қарулы Күштердің Аэроұтқыр әскерлерінде, арнайы мақсаттағы бөлімдерінде бүркеніш түсті далалық жазғы және далалық астары жылы күртеше мен шалбар орнына – бүркеніш түсті десанттық жазғы және десанттық астары жылы күртеше мен шалбар беріледі.</w:t>
      </w:r>
    </w:p>
    <w:bookmarkEnd w:id="34"/>
    <w:bookmarkStart w:name="z37" w:id="35"/>
    <w:p>
      <w:pPr>
        <w:spacing w:after="0"/>
        <w:ind w:left="0"/>
        <w:jc w:val="both"/>
      </w:pPr>
      <w:r>
        <w:rPr>
          <w:rFonts w:ascii="Times New Roman"/>
          <w:b w:val="false"/>
          <w:i w:val="false"/>
          <w:color w:val="000000"/>
          <w:sz w:val="28"/>
        </w:rPr>
        <w:t>
      Қарулы Күштердің Аэроұтқыр әскерлерінде, арнайы мақсаттағы бөлімдерінде, сондай-ақ басқа да әскерлер мен әскери құралымдарда футболка орнына – жеңді тельняшка, ал ақ түсті майка орнына – белгіленген түсті жеңсіз тельняшка беріледі.</w:t>
      </w:r>
    </w:p>
    <w:bookmarkEnd w:id="35"/>
    <w:bookmarkStart w:name="z38" w:id="36"/>
    <w:p>
      <w:pPr>
        <w:spacing w:after="0"/>
        <w:ind w:left="0"/>
        <w:jc w:val="both"/>
      </w:pPr>
      <w:r>
        <w:rPr>
          <w:rFonts w:ascii="Times New Roman"/>
          <w:b w:val="false"/>
          <w:i w:val="false"/>
          <w:color w:val="000000"/>
          <w:sz w:val="28"/>
        </w:rPr>
        <w:t>
      Ұшу-техникалық киім-кешек алатын немесе арнайы киіммен жабдықтау нормалары бойынша жазғы костюм (астары теріден тігілген костюм) алатын әскери қызметшілерге бүркеніш түсті далалық фуражка және бүркеніш түсті далалық күртеше мен тік пішілген шалбар 2 жылға, жүн малақайы бар бүркеніш түсті далалық астары жылы күртеше мен тік пішілген шалбар мен қара түсті ұзын қонышты былғары бәтеңке 4 жылға беріледі.</w:t>
      </w:r>
    </w:p>
    <w:bookmarkEnd w:id="36"/>
    <w:bookmarkStart w:name="z39" w:id="37"/>
    <w:p>
      <w:pPr>
        <w:spacing w:after="0"/>
        <w:ind w:left="0"/>
        <w:jc w:val="both"/>
      </w:pPr>
      <w:r>
        <w:rPr>
          <w:rFonts w:ascii="Times New Roman"/>
          <w:b w:val="false"/>
          <w:i w:val="false"/>
          <w:color w:val="000000"/>
          <w:sz w:val="28"/>
        </w:rPr>
        <w:t xml:space="preserve">
      Жауынгерлік кезекшілік атқаратын, </w:t>
      </w:r>
      <w:r>
        <w:rPr>
          <w:rFonts w:ascii="Times New Roman"/>
          <w:b w:val="false"/>
          <w:i w:val="false"/>
          <w:color w:val="000000"/>
          <w:sz w:val="28"/>
        </w:rPr>
        <w:t>№ 35</w:t>
      </w:r>
      <w:r>
        <w:rPr>
          <w:rFonts w:ascii="Times New Roman"/>
          <w:b w:val="false"/>
          <w:i w:val="false"/>
          <w:color w:val="000000"/>
          <w:sz w:val="28"/>
        </w:rPr>
        <w:t xml:space="preserve"> норма бойынша арнайы киім алатын ӘШҚҚ әскерлерінің әскери қызметшілеріне бүркеніш түсті далалық фуражка және бүркеніш түсті далалық күртеше мен тік пішілген шалбар 2 жылға, жүн малақайы бар бүркеніш түсті далалық астары жылы күртеше мен тік пішілген шалбар 4 жылға беріледі.</w:t>
      </w:r>
    </w:p>
    <w:bookmarkEnd w:id="37"/>
    <w:bookmarkStart w:name="z40" w:id="38"/>
    <w:p>
      <w:pPr>
        <w:spacing w:after="0"/>
        <w:ind w:left="0"/>
        <w:jc w:val="both"/>
      </w:pPr>
      <w:r>
        <w:rPr>
          <w:rFonts w:ascii="Times New Roman"/>
          <w:b w:val="false"/>
          <w:i w:val="false"/>
          <w:color w:val="000000"/>
          <w:sz w:val="28"/>
        </w:rPr>
        <w:t>
      6. Қара түсті ұзын қонышты былғары бәтеңке орнына құм түстес ұзын қонышты былғары бәтеңке беріледі.</w:t>
      </w:r>
    </w:p>
    <w:bookmarkEnd w:id="38"/>
    <w:bookmarkStart w:name="z41" w:id="39"/>
    <w:p>
      <w:pPr>
        <w:spacing w:after="0"/>
        <w:ind w:left="0"/>
        <w:jc w:val="both"/>
      </w:pPr>
      <w:r>
        <w:rPr>
          <w:rFonts w:ascii="Times New Roman"/>
          <w:b w:val="false"/>
          <w:i w:val="false"/>
          <w:color w:val="000000"/>
          <w:sz w:val="28"/>
        </w:rPr>
        <w:t>
      7. Іші жылы ұзын қонышты бәтеңке ыстық климатты аудандарда 4 жылға беріледі.</w:t>
      </w:r>
    </w:p>
    <w:bookmarkEnd w:id="39"/>
    <w:bookmarkStart w:name="z42" w:id="40"/>
    <w:p>
      <w:pPr>
        <w:spacing w:after="0"/>
        <w:ind w:left="0"/>
        <w:jc w:val="both"/>
      </w:pPr>
      <w:r>
        <w:rPr>
          <w:rFonts w:ascii="Times New Roman"/>
          <w:b w:val="false"/>
          <w:i w:val="false"/>
          <w:color w:val="000000"/>
          <w:sz w:val="28"/>
        </w:rPr>
        <w:t>
      8. Республикалық ұланда ақ түсті қолғап 2 жыл мерзімге беріледі.</w:t>
      </w:r>
    </w:p>
    <w:bookmarkEnd w:id="40"/>
    <w:bookmarkStart w:name="z43" w:id="41"/>
    <w:p>
      <w:pPr>
        <w:spacing w:after="0"/>
        <w:ind w:left="0"/>
        <w:jc w:val="both"/>
      </w:pPr>
      <w:r>
        <w:rPr>
          <w:rFonts w:ascii="Times New Roman"/>
          <w:b w:val="false"/>
          <w:i w:val="false"/>
          <w:color w:val="000000"/>
          <w:sz w:val="28"/>
        </w:rPr>
        <w:t xml:space="preserve">
      9. Республикалық ұланның офицерлері мен келісімшарт бойынша әскери қызметшілеріне ерекше салтанатты киім нысаны кезінде ақ түсті іші жылы қолғап 1 жұп 2 жыл мерзімге қосымша беріледі. </w:t>
      </w:r>
    </w:p>
    <w:bookmarkEnd w:id="41"/>
    <w:bookmarkStart w:name="z44" w:id="42"/>
    <w:p>
      <w:pPr>
        <w:spacing w:after="0"/>
        <w:ind w:left="0"/>
        <w:jc w:val="both"/>
      </w:pPr>
      <w:r>
        <w:rPr>
          <w:rFonts w:ascii="Times New Roman"/>
          <w:b w:val="false"/>
          <w:i w:val="false"/>
          <w:color w:val="000000"/>
          <w:sz w:val="28"/>
        </w:rPr>
        <w:t>
      10. Ұшу-техникалық мүлікпен жабдықтау нормалары бойынша төрт қатпарлы карта ұстағыштар алатын әскери қызметшілерге далалық сөмке берілмейді. Ұлттық қауіпсіздік комитетінің Шекара қызметінде әскери қызметшілер карта ұстағыштармен инженерлік-авиациялық қызмет арқылы қамтамасыз етіледі.</w:t>
      </w:r>
    </w:p>
    <w:bookmarkEnd w:id="42"/>
    <w:bookmarkStart w:name="z45" w:id="43"/>
    <w:p>
      <w:pPr>
        <w:spacing w:after="0"/>
        <w:ind w:left="0"/>
        <w:jc w:val="both"/>
      </w:pPr>
      <w:r>
        <w:rPr>
          <w:rFonts w:ascii="Times New Roman"/>
          <w:b w:val="false"/>
          <w:i w:val="false"/>
          <w:color w:val="000000"/>
          <w:sz w:val="28"/>
        </w:rPr>
        <w:t>
      11. Стратегиялық, жедел-стратегиялық және жергілікті әскери басқару органдарында, Қарулы Күштердің әскери және азаматтық жоғары оқу орындарының әскери кафедраларында және факультеттерінде әскери қызмет өткеретін әскери қызметшілерге, ал Ұлттық қауіпсіздік комитетінің Шекара қызметінде орталық аппараттың және өңірлік басқармалардың әскери қызметшілеріне бүркеніш түсті далалық фуражка, бүркеніш түсті далалық күртеше мен тік пішілген шалбар 2 жылға, жүн малақайы бар бүркеніш түсті далалық астары жылы күртеше мен тік пішілген шалбар 3 жылға, ал қара түсті іші жылы ұзын қонышты былғары бәтеңке 4 жылға беріледі.</w:t>
      </w:r>
    </w:p>
    <w:bookmarkEnd w:id="43"/>
    <w:bookmarkStart w:name="z46" w:id="44"/>
    <w:p>
      <w:pPr>
        <w:spacing w:after="0"/>
        <w:ind w:left="0"/>
        <w:jc w:val="left"/>
      </w:pPr>
      <w:r>
        <w:rPr>
          <w:rFonts w:ascii="Times New Roman"/>
          <w:b/>
          <w:i w:val="false"/>
          <w:color w:val="000000"/>
        </w:rPr>
        <w:t xml:space="preserve"> Қазақстан Республикасы Қарулы Күштерінің, басқа да әскерлері</w:t>
      </w:r>
      <w:r>
        <w:br/>
      </w:r>
      <w:r>
        <w:rPr>
          <w:rFonts w:ascii="Times New Roman"/>
          <w:b/>
          <w:i w:val="false"/>
          <w:color w:val="000000"/>
        </w:rPr>
        <w:t>мен әскери құралымдарының (Әскери-теңіз күштерінен, теңіз жаяу</w:t>
      </w:r>
      <w:r>
        <w:br/>
      </w:r>
      <w:r>
        <w:rPr>
          <w:rFonts w:ascii="Times New Roman"/>
          <w:b/>
          <w:i w:val="false"/>
          <w:color w:val="000000"/>
        </w:rPr>
        <w:t>әскерлері бөлімдерінен, Ұлттық қауіпсіздік комитеті Шекара</w:t>
      </w:r>
      <w:r>
        <w:br/>
      </w:r>
      <w:r>
        <w:rPr>
          <w:rFonts w:ascii="Times New Roman"/>
          <w:b/>
          <w:i w:val="false"/>
          <w:color w:val="000000"/>
        </w:rPr>
        <w:t>қызметінің теңіз бөлімдерінен басқа) әскери қызметші</w:t>
      </w:r>
      <w:r>
        <w:br/>
      </w:r>
      <w:r>
        <w:rPr>
          <w:rFonts w:ascii="Times New Roman"/>
          <w:b/>
          <w:i w:val="false"/>
          <w:color w:val="000000"/>
        </w:rPr>
        <w:t>әйелдерін заттай мүлікпен жабдықтаудың</w:t>
      </w:r>
      <w:r>
        <w:br/>
      </w:r>
      <w:r>
        <w:rPr>
          <w:rFonts w:ascii="Times New Roman"/>
          <w:b/>
          <w:i w:val="false"/>
          <w:color w:val="000000"/>
        </w:rPr>
        <w:t>№ 4 нормасы*</w:t>
      </w:r>
    </w:p>
    <w:bookmarkEnd w:id="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88"/>
        <w:gridCol w:w="6445"/>
        <w:gridCol w:w="1292"/>
        <w:gridCol w:w="1520"/>
        <w:gridCol w:w="1755"/>
      </w:tblGrid>
      <w:tr>
        <w:trPr>
          <w:trHeight w:val="30" w:hRule="atLeast"/>
        </w:trPr>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6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Заттар атауы</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адамға заттар саны</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Кию мерзімі</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Осы затты берген кезде қолданылатын ескертпе № </w:t>
            </w:r>
          </w:p>
        </w:tc>
      </w:tr>
      <w:tr>
        <w:trPr>
          <w:trHeight w:val="30" w:hRule="atLeast"/>
        </w:trPr>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Киім-кешек</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Жиек салынған белгіленген түсті пилотка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көгілдір түсті әйелдер шляпасы</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түсті әйелдер шляпасы</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түсті жүн берет</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 түсті қаракөлден тігілген малақай</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түсті теріден тігілген құлақшын (полковниктер үшін белгіленген түсті күнқағары бар қаракөлден тігілген малақай)</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 түсті қаракөлден тігілген сұрғылт түсті астары жылы пальто</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Погондары бар белгіленген түсті астары жылы пальто</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түсті астары жылы пальтоға белгіленген түсті алмалы-салмалы теріден тігілген жаға (полковниктер үшін – сұр түсті қаракөлден тігілген алмалы-салмалы жаға)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Погондары бар белгіленген түсті қысқы күртеше</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түсті қысқы күртешеге белгіленген түсті алмалы-салмалы теріден тігілген жаға (полковниктер үшін – сұр түсті қаракөлден тігілген алмалы-салмалы жаға)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көгілдір түсті мундир мен юбка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жиынт.</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көгілдір түсті балағы түсіңкі шалбар</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Погондары бар мундир мен жиектер салынған белгіленген түсті балағы түсіңкі шалбар</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жиынт.</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Погондары бар ашық сұр түсті мундир (тек полковниктер үшін)</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Погондары бар белгіленген түсті китель мен балағы түсіңкі шалбар</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жиынт.</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түсті юбка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Погондары бар белгіленген түсті свитер</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6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Жиектер салынған белгіленген түсті балағы түсіңкі шалбар</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Погондары бар белгіленген түсті маусымдық плащ</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жүруге арналған белбеуі бар плащ-жамылғы</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жиынт.</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жыл</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Бүркеніш түсті далалық фуражка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w:t>
            </w:r>
          </w:p>
        </w:tc>
      </w:tr>
      <w:tr>
        <w:trPr>
          <w:trHeight w:val="30" w:hRule="atLeast"/>
        </w:trPr>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Бүркеніш түсті далалық күртеше мен тік пішілген шалбар</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жиынт.</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w:t>
            </w:r>
          </w:p>
        </w:tc>
      </w:tr>
      <w:tr>
        <w:trPr>
          <w:trHeight w:val="30" w:hRule="atLeast"/>
        </w:trPr>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6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Жүн малақайы бар бүркеніш түсті далалық астары жылы күртеше мен тік пішілген шалбар</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жиынт.</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w:t>
            </w:r>
          </w:p>
        </w:tc>
      </w:tr>
      <w:tr>
        <w:trPr>
          <w:trHeight w:val="30" w:hRule="atLeast"/>
        </w:trPr>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Аяқ киім</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Қара түсті іші жылы былғары етік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6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Қара түсті ұзын қонышты былғары бәтеңке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w:t>
            </w:r>
          </w:p>
        </w:tc>
      </w:tr>
      <w:tr>
        <w:trPr>
          <w:trHeight w:val="30" w:hRule="atLeast"/>
        </w:trPr>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6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Қара түсті іші жылы ұзын қонышты былғары бәтеңке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6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Қара түсті былғары туфли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6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 түсті былғары етік</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Киім</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6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Погондары бар ақ түсті жейде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жыл</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6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Погондары бар белгіленген түсті жейде</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дана</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6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жеңді және погондары бар белгіленген түсті жейде</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дана</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6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түсті әйелдер галстугы</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дана</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6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көгілдір түсті әйелдер галстугы</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6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Қарулы Күштердің, басқа да әскерлері мен әскери құралымдарының нышаны бар эмблема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6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түсті футболка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дана</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6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 түсті майка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дана</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6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 түсті кашне</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6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түсті кашне</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6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 түсті қолғап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6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түсті тельняшка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Жылы заттар</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6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 түсті іші жылы қолғап</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6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Қара түсті іші жылы қолғап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Амуниция</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6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Далалық белбеу</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жиынт.</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6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Астары және жылу-оқшаулау кілемшесі бар ұйықтауға арналған (каримат) қап</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жиынт.</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6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заттарға арналған нессесері бар сөмке (рюкзак)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6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Алтын түстес аксельбант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жыл</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6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Алтын түстес салтанатты белдік</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жыл</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6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Далалық сөмке</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жыл</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bl>
    <w:p>
      <w:pPr>
        <w:spacing w:after="0"/>
        <w:ind w:left="0"/>
        <w:jc w:val="left"/>
      </w:pPr>
      <w:r>
        <w:br/>
      </w:r>
      <w:r>
        <w:rPr>
          <w:rFonts w:ascii="Times New Roman"/>
          <w:b w:val="false"/>
          <w:i w:val="false"/>
          <w:color w:val="000000"/>
          <w:sz w:val="28"/>
        </w:rPr>
        <w:t>
</w:t>
      </w:r>
    </w:p>
    <w:bookmarkStart w:name="z47" w:id="45"/>
    <w:p>
      <w:pPr>
        <w:spacing w:after="0"/>
        <w:ind w:left="0"/>
        <w:jc w:val="both"/>
      </w:pPr>
      <w:r>
        <w:rPr>
          <w:rFonts w:ascii="Times New Roman"/>
          <w:b w:val="false"/>
          <w:i w:val="false"/>
          <w:color w:val="000000"/>
          <w:sz w:val="28"/>
        </w:rPr>
        <w:t>
      Ескерпелер:</w:t>
      </w:r>
    </w:p>
    <w:bookmarkEnd w:id="45"/>
    <w:bookmarkStart w:name="z48" w:id="46"/>
    <w:p>
      <w:pPr>
        <w:spacing w:after="0"/>
        <w:ind w:left="0"/>
        <w:jc w:val="both"/>
      </w:pPr>
      <w:r>
        <w:rPr>
          <w:rFonts w:ascii="Times New Roman"/>
          <w:b w:val="false"/>
          <w:i w:val="false"/>
          <w:color w:val="000000"/>
          <w:sz w:val="28"/>
        </w:rPr>
        <w:t>
      Қызметтік міндеттерімен өткізу пункттерінде құжаттарды ресімдеуге қатысу көзделген Ұлттық қауіпсіздік комитеті Шекара қызметі шекаралық бақылау бөлімдерінің бөлімдері мен бөлімшелерінің әскери қызметшілеріне кию мерзімі 4 жыл құлақшын, астары жылы пальтоға сұр түсті қаракөлден тігілген жаға қосымша беріледі, бұл ретте осы норма бойынша құлақшын мен теріден тігілген жаға 5 жылға беріледі. Қаракөлден тігілген жаға мүкәммалдық мүлікке беріледі. Қаракөлден тігілген малақай киіп жүру көзделмеген жаңа қызмет орнына ауысқан кезде көрсетілген бас киімдердің қалған құны белгіленген тәртіппен өтеледі.</w:t>
      </w:r>
    </w:p>
    <w:bookmarkEnd w:id="46"/>
    <w:bookmarkStart w:name="z49" w:id="47"/>
    <w:p>
      <w:pPr>
        <w:spacing w:after="0"/>
        <w:ind w:left="0"/>
        <w:jc w:val="both"/>
      </w:pPr>
      <w:r>
        <w:rPr>
          <w:rFonts w:ascii="Times New Roman"/>
          <w:b w:val="false"/>
          <w:i w:val="false"/>
          <w:color w:val="000000"/>
          <w:sz w:val="28"/>
        </w:rPr>
        <w:t>
      Ұлттық қауіпсіздік комитеті Шекара қызметінің офицерлері мен келісімшарт бойынша әскери қызметшілеріне астарсыз былғары қолғап, іші теріден тігілген былғары қолғап бір жұптан 2 жылға беріледі. Астары теріден тігілген былғары қолғап барлық климаттық аудандарда шекаралық бақылау бөлімдерінің бөлімдері мен бөлімшелерінің әскери қызметшілеріне, жеке бақылау-өткізу пункттерінің, бақылау-өткізу пункттерінің әскери қызметшілеріне, сондай-ақ климаты суық аудандарда қызмет өткеретін офицерлерге, келісімшарт бойынша әскери қызметшілерге беріледі. Астары іші теріден тігілген былғары қолғап алатын әскери қызметшілерге іші жылы қолғап берілмейді. Астарсыз былғары қолғап шекаралық бақылау жасақтарының, жеке бақылау-өткізу пункттерінің, бақылау-өткізу пункттерінің аға бақылаушыларына, бақылаушыларына, кіші бақылаушыларына беріледі.</w:t>
      </w:r>
    </w:p>
    <w:bookmarkEnd w:id="47"/>
    <w:bookmarkStart w:name="z50" w:id="48"/>
    <w:p>
      <w:pPr>
        <w:spacing w:after="0"/>
        <w:ind w:left="0"/>
        <w:jc w:val="both"/>
      </w:pPr>
      <w:r>
        <w:rPr>
          <w:rFonts w:ascii="Times New Roman"/>
          <w:b w:val="false"/>
          <w:i w:val="false"/>
          <w:color w:val="000000"/>
          <w:sz w:val="28"/>
        </w:rPr>
        <w:t>
      Шекаралық бақылау бөлімдерінің бөлімдері мен бөлімшелерінің әскери қызметшілеріне, жеке бақылау-өткізу пункттерінің, бақылау-өткізу пункттерінің әскери қызметшілеріне белгіленген түсті жейде және қысқа жеңді жейде орнына ақ түсті ұзын және қысқа жеңді жейде беруге рұқсат етіледі, белгіленген түсті күнделікті китель 1 жылға, күнделікті шалбар (юбка) 3 дана 2 жылға беріледі, белгіленген түсті жейде 3 дана 1 жылға, қысқа қонышты құрым бәтеңке 3 жұп 2 жылға беріледі.</w:t>
      </w:r>
    </w:p>
    <w:bookmarkEnd w:id="48"/>
    <w:bookmarkStart w:name="z51" w:id="49"/>
    <w:p>
      <w:pPr>
        <w:spacing w:after="0"/>
        <w:ind w:left="0"/>
        <w:jc w:val="both"/>
      </w:pPr>
      <w:r>
        <w:rPr>
          <w:rFonts w:ascii="Times New Roman"/>
          <w:b w:val="false"/>
          <w:i w:val="false"/>
          <w:color w:val="000000"/>
          <w:sz w:val="28"/>
        </w:rPr>
        <w:t>
      Әскери қызметші әйелдер бала күтімі бойынша демалысқа кеткен кезде заттай мүліктің заттарын беру уақытша тоқтатылады, демалыстан шыққан кезде қайта қалпына келтіріледі.</w:t>
      </w:r>
    </w:p>
    <w:bookmarkEnd w:id="49"/>
    <w:bookmarkStart w:name="z52" w:id="50"/>
    <w:p>
      <w:pPr>
        <w:spacing w:after="0"/>
        <w:ind w:left="0"/>
        <w:jc w:val="both"/>
      </w:pPr>
      <w:r>
        <w:rPr>
          <w:rFonts w:ascii="Times New Roman"/>
          <w:b w:val="false"/>
          <w:i w:val="false"/>
          <w:color w:val="000000"/>
          <w:sz w:val="28"/>
        </w:rPr>
        <w:t>
      Әскери қызметші әйелдерге берілген жеке пайдаланудағы заттай мүлік оны кию мерзімі аяқталғаннан кейін олардың меншігіне өтеді.</w:t>
      </w:r>
    </w:p>
    <w:bookmarkEnd w:id="50"/>
    <w:bookmarkStart w:name="z53" w:id="51"/>
    <w:p>
      <w:pPr>
        <w:spacing w:after="0"/>
        <w:ind w:left="0"/>
        <w:jc w:val="both"/>
      </w:pPr>
      <w:r>
        <w:rPr>
          <w:rFonts w:ascii="Times New Roman"/>
          <w:b w:val="false"/>
          <w:i w:val="false"/>
          <w:color w:val="000000"/>
          <w:sz w:val="28"/>
        </w:rPr>
        <w:t>
      Әскерлерді жазғы және қысқы жабдықтау жоспарлары бойынша уақтылы қамтамасыз ету үшін орталық базалар мен қоймаларда, сондай-ақ басқа да әскерлер мен әскери құралымдардың орталық базалары мен қоймалары жоқ әскери бөлімдерінің қоймаларында жылдық қажеттіліктен 50 пайыз мөлшерінде заттай мүліктің ауыспалы қорын ұстау қажет.</w:t>
      </w:r>
    </w:p>
    <w:bookmarkEnd w:id="51"/>
    <w:bookmarkStart w:name="z54" w:id="52"/>
    <w:p>
      <w:pPr>
        <w:spacing w:after="0"/>
        <w:ind w:left="0"/>
        <w:jc w:val="both"/>
      </w:pPr>
      <w:r>
        <w:rPr>
          <w:rFonts w:ascii="Times New Roman"/>
          <w:b w:val="false"/>
          <w:i w:val="false"/>
          <w:color w:val="000000"/>
          <w:sz w:val="28"/>
        </w:rPr>
        <w:t>
      Әскери бөлімдер мен мекемелерде шақтап және үйлестіріп пішу үшін осы заттарға жылдық (біржолғы) қажеттіліктен 10 пайыз мөлшерінде киім-кешек пен аяқ киім дайын заттарының азаймайтын қорын ұстау қажет.</w:t>
      </w:r>
    </w:p>
    <w:bookmarkEnd w:id="52"/>
    <w:bookmarkStart w:name="z55" w:id="53"/>
    <w:p>
      <w:pPr>
        <w:spacing w:after="0"/>
        <w:ind w:left="0"/>
        <w:jc w:val="both"/>
      </w:pPr>
      <w:r>
        <w:rPr>
          <w:rFonts w:ascii="Times New Roman"/>
          <w:b w:val="false"/>
          <w:i w:val="false"/>
          <w:color w:val="000000"/>
          <w:sz w:val="28"/>
        </w:rPr>
        <w:t>
      1. Заттай мүліктің осы заттары Қазақстан Республикасы Үкіметінің қаулысына сәйкес әскери парадтарды, Қазақстан Республикасы Қорғаныс министрінің нұсқауы бойынша салтанатты іс-шараларды, халықаралық келіссөздерді өткізу және шетел делегацияларын қарсы алу кезінде ерекше салтанатты киім нысаны үшін сатып алынады және беріледі.</w:t>
      </w:r>
    </w:p>
    <w:bookmarkEnd w:id="53"/>
    <w:bookmarkStart w:name="z56" w:id="54"/>
    <w:p>
      <w:pPr>
        <w:spacing w:after="0"/>
        <w:ind w:left="0"/>
        <w:jc w:val="both"/>
      </w:pPr>
      <w:r>
        <w:rPr>
          <w:rFonts w:ascii="Times New Roman"/>
          <w:b w:val="false"/>
          <w:i w:val="false"/>
          <w:color w:val="000000"/>
          <w:sz w:val="28"/>
        </w:rPr>
        <w:t>
      2. Полковник әскери атағы берілген кезде бұрын берілген погондары бар белгіленген түсті астары жылы пальто мен белгіленген түсті қысқы күртешені кию мерзімі аяқталғанға дейін белгіленген түсті қаракөлден тігілген алмалы-салмалы жаға беріледі.</w:t>
      </w:r>
    </w:p>
    <w:bookmarkEnd w:id="54"/>
    <w:bookmarkStart w:name="z57" w:id="55"/>
    <w:p>
      <w:pPr>
        <w:spacing w:after="0"/>
        <w:ind w:left="0"/>
        <w:jc w:val="both"/>
      </w:pPr>
      <w:r>
        <w:rPr>
          <w:rFonts w:ascii="Times New Roman"/>
          <w:b w:val="false"/>
          <w:i w:val="false"/>
          <w:color w:val="000000"/>
          <w:sz w:val="28"/>
        </w:rPr>
        <w:t>
      3. Қарулы Күштердің тактикалық әскери басқару органдарының құрамаларында, бөлімдері мен мекемелерінде әскери қызмет өткеретін әскери қызметші әйелдерге, ал Ұлттық қауіпсіздік комитетінің Шекара қызметінде шекара заставалары мен комендатураларының әскери қызметшілеріне погондары бар белгіленген түсті китель мен жиектер салынған балағы түсіңкі шалбар, жиектер салынған белгіленген түсті балағы түсіңкі шалбар 3 жыл мерзімге, ал погондары бар белгіленген түсті маусымдық плащ пен погондары бар белгіленген түсті алмалы-салмалы теріден (қаракөлден) тігілген жағасы бар белгіленген түсті қысқы күртеше 4 жыл мерзімге беріледі.</w:t>
      </w:r>
    </w:p>
    <w:bookmarkEnd w:id="55"/>
    <w:bookmarkStart w:name="z58" w:id="56"/>
    <w:p>
      <w:pPr>
        <w:spacing w:after="0"/>
        <w:ind w:left="0"/>
        <w:jc w:val="both"/>
      </w:pPr>
      <w:r>
        <w:rPr>
          <w:rFonts w:ascii="Times New Roman"/>
          <w:b w:val="false"/>
          <w:i w:val="false"/>
          <w:color w:val="000000"/>
          <w:sz w:val="28"/>
        </w:rPr>
        <w:t>
      4. Қарулы Күштердің Аэроұтқыр әскерлерінде, арнайы мақсаттағы бөлімдерінде бүркеніш түсті далалық жазғы және далалық астары жылы күртеше мен шалбар орнына – бүркеніш түсті десанттық жазғы және десанттық астары жылы күртеше мен шалбар беріледі.</w:t>
      </w:r>
    </w:p>
    <w:bookmarkEnd w:id="56"/>
    <w:bookmarkStart w:name="z59" w:id="57"/>
    <w:p>
      <w:pPr>
        <w:spacing w:after="0"/>
        <w:ind w:left="0"/>
        <w:jc w:val="both"/>
      </w:pPr>
      <w:r>
        <w:rPr>
          <w:rFonts w:ascii="Times New Roman"/>
          <w:b w:val="false"/>
          <w:i w:val="false"/>
          <w:color w:val="000000"/>
          <w:sz w:val="28"/>
        </w:rPr>
        <w:t>
      Қарулы Күштердің Аэроұтқыр әскерлерінде, арнайы мақсаттағы бөлімдерінде, сондай-ақ басқа да әскерлер мен әскери құралымдарда футболка орнына – жеңді тельняшка, ал ақ түсті майка орнына – белгіленген түсті жеңсіз тельняшка беріледі.</w:t>
      </w:r>
    </w:p>
    <w:bookmarkEnd w:id="57"/>
    <w:bookmarkStart w:name="z60" w:id="58"/>
    <w:p>
      <w:pPr>
        <w:spacing w:after="0"/>
        <w:ind w:left="0"/>
        <w:jc w:val="both"/>
      </w:pPr>
      <w:r>
        <w:rPr>
          <w:rFonts w:ascii="Times New Roman"/>
          <w:b w:val="false"/>
          <w:i w:val="false"/>
          <w:color w:val="000000"/>
          <w:sz w:val="28"/>
        </w:rPr>
        <w:t>
      Ұшу-техникалық киім-кешек алатын немесе арнайы киіммен жабдықтау нормалары бойынша жазғы костюм (астары теріден тігілген костюм) алатын әскери қызметшілерге бүркеніш түсті далалық фуражка және бүркеніш түсті далалық күртеше мен тік пішілген шалбар 2 жылға, жүн малақайы бар бүркеніш түсті далалық астары жылы күртеше мен тік пішілген шалбар мен қара түсті ұзын қонышты былғары бәтеңке 4 жылға беріледі.</w:t>
      </w:r>
    </w:p>
    <w:bookmarkEnd w:id="58"/>
    <w:bookmarkStart w:name="z61" w:id="59"/>
    <w:p>
      <w:pPr>
        <w:spacing w:after="0"/>
        <w:ind w:left="0"/>
        <w:jc w:val="both"/>
      </w:pPr>
      <w:r>
        <w:rPr>
          <w:rFonts w:ascii="Times New Roman"/>
          <w:b w:val="false"/>
          <w:i w:val="false"/>
          <w:color w:val="000000"/>
          <w:sz w:val="28"/>
        </w:rPr>
        <w:t xml:space="preserve">
      Жауынгерлік кезекшілік атқаратын, </w:t>
      </w:r>
      <w:r>
        <w:rPr>
          <w:rFonts w:ascii="Times New Roman"/>
          <w:b w:val="false"/>
          <w:i w:val="false"/>
          <w:color w:val="000000"/>
          <w:sz w:val="28"/>
        </w:rPr>
        <w:t>№ 35</w:t>
      </w:r>
      <w:r>
        <w:rPr>
          <w:rFonts w:ascii="Times New Roman"/>
          <w:b w:val="false"/>
          <w:i w:val="false"/>
          <w:color w:val="000000"/>
          <w:sz w:val="28"/>
        </w:rPr>
        <w:t xml:space="preserve"> норма бойынша арнайы киім алатын ӘШҚҚ әскерлерінің әскери қызметшілеріне бүркеніш түсті далалық фуражка және бүркеніш түсті далалық күртеше мен тік пішілген шалбар 2 жылға, жүн малақайы бар бүркеніш түсті далалық астары жылы күртеше мен тік пішілген шалбар 4 жылға беріледі.</w:t>
      </w:r>
    </w:p>
    <w:bookmarkEnd w:id="59"/>
    <w:bookmarkStart w:name="z62" w:id="60"/>
    <w:p>
      <w:pPr>
        <w:spacing w:after="0"/>
        <w:ind w:left="0"/>
        <w:jc w:val="both"/>
      </w:pPr>
      <w:r>
        <w:rPr>
          <w:rFonts w:ascii="Times New Roman"/>
          <w:b w:val="false"/>
          <w:i w:val="false"/>
          <w:color w:val="000000"/>
          <w:sz w:val="28"/>
        </w:rPr>
        <w:t>
      5. Стратегиялық, жедел-стратегиялық және жергілікті әскери басқару органдарында, Қарулы Күштердің әскери және азаматтық жоғары оқу орындарының әскери кафедраларында және факультеттерінде әскери қызмет өткеретін әскери қызметші әйелдерге, ал Ұлттық қауіпсіздік комитетінің Шекара қызметінде орталық аппараттың және өңірлік басқармалардың әскери қызметшілеріне бүркеніш түсті далалық фуражка, бүркеніш түсті далалық күртеше мен тік пішілген шалбар 2 жылға, жүн малақайы бар бүркеніш түсті далалық астары жылы күртеше мен тік пішілген шалбар 3 жылға, ал қара түсті іші жылы ұзын қонышты былғары бәтеңке 4 жылға беріледі.</w:t>
      </w:r>
    </w:p>
    <w:bookmarkEnd w:id="60"/>
    <w:bookmarkStart w:name="z63" w:id="61"/>
    <w:p>
      <w:pPr>
        <w:spacing w:after="0"/>
        <w:ind w:left="0"/>
        <w:jc w:val="both"/>
      </w:pPr>
      <w:r>
        <w:rPr>
          <w:rFonts w:ascii="Times New Roman"/>
          <w:b w:val="false"/>
          <w:i w:val="false"/>
          <w:color w:val="000000"/>
          <w:sz w:val="28"/>
        </w:rPr>
        <w:t>
      6. Қара түсті ұзын қонышты былғары бәтеңке орнына құм түстес ұзын қонышты былғары бәтеңке беріледі.</w:t>
      </w:r>
    </w:p>
    <w:bookmarkEnd w:id="61"/>
    <w:bookmarkStart w:name="z64" w:id="62"/>
    <w:p>
      <w:pPr>
        <w:spacing w:after="0"/>
        <w:ind w:left="0"/>
        <w:jc w:val="both"/>
      </w:pPr>
      <w:r>
        <w:rPr>
          <w:rFonts w:ascii="Times New Roman"/>
          <w:b w:val="false"/>
          <w:i w:val="false"/>
          <w:color w:val="000000"/>
          <w:sz w:val="28"/>
        </w:rPr>
        <w:t>
      7. Республикалық ұланда ақ түсті қолғап 2 жыл мерзімге беріледі.</w:t>
      </w:r>
    </w:p>
    <w:bookmarkEnd w:id="62"/>
    <w:bookmarkStart w:name="z65" w:id="63"/>
    <w:p>
      <w:pPr>
        <w:spacing w:after="0"/>
        <w:ind w:left="0"/>
        <w:jc w:val="both"/>
      </w:pPr>
      <w:r>
        <w:rPr>
          <w:rFonts w:ascii="Times New Roman"/>
          <w:b w:val="false"/>
          <w:i w:val="false"/>
          <w:color w:val="000000"/>
          <w:sz w:val="28"/>
        </w:rPr>
        <w:t>
      8. Ұшу-техникалық мүлікпен жабдықтау нормалары бойынша төрт қатпарлы карта ұстағыштар алатын әскери қызметшілерге далалық сөмке берілмейді. Ұлттық қауіпсіздік комитетінің Шекара қызметінде әскери қызметшілер карта ұстағыштармен инженерлік-авиациялық қызмет арқылы қамтамасыз етіледі.</w:t>
      </w:r>
    </w:p>
    <w:bookmarkEnd w:id="63"/>
    <w:bookmarkStart w:name="z66" w:id="64"/>
    <w:p>
      <w:pPr>
        <w:spacing w:after="0"/>
        <w:ind w:left="0"/>
        <w:jc w:val="left"/>
      </w:pPr>
      <w:r>
        <w:rPr>
          <w:rFonts w:ascii="Times New Roman"/>
          <w:b/>
          <w:i w:val="false"/>
          <w:color w:val="000000"/>
        </w:rPr>
        <w:t xml:space="preserve"> Қазақстан Республикасының Қарулы Күштері, басқа да әскерлері</w:t>
      </w:r>
      <w:r>
        <w:br/>
      </w:r>
      <w:r>
        <w:rPr>
          <w:rFonts w:ascii="Times New Roman"/>
          <w:b/>
          <w:i w:val="false"/>
          <w:color w:val="000000"/>
        </w:rPr>
        <w:t>мен әскери құралымдары әскери оқу орындарының курсанттарын, оқу</w:t>
      </w:r>
      <w:r>
        <w:br/>
      </w:r>
      <w:r>
        <w:rPr>
          <w:rFonts w:ascii="Times New Roman"/>
          <w:b/>
          <w:i w:val="false"/>
          <w:color w:val="000000"/>
        </w:rPr>
        <w:t>орындары әскери факультеттерінің курсанттарын (Әскери-теңіз</w:t>
      </w:r>
      <w:r>
        <w:br/>
      </w:r>
      <w:r>
        <w:rPr>
          <w:rFonts w:ascii="Times New Roman"/>
          <w:b/>
          <w:i w:val="false"/>
          <w:color w:val="000000"/>
        </w:rPr>
        <w:t>күштері, теңіз жаяу әскерлері бөлімдері, Ұлттық қауіпсіздік</w:t>
      </w:r>
      <w:r>
        <w:br/>
      </w:r>
      <w:r>
        <w:rPr>
          <w:rFonts w:ascii="Times New Roman"/>
          <w:b/>
          <w:i w:val="false"/>
          <w:color w:val="000000"/>
        </w:rPr>
        <w:t>комитеті Шекара қызметінің орта және жоғары әскери оқу</w:t>
      </w:r>
      <w:r>
        <w:br/>
      </w:r>
      <w:r>
        <w:rPr>
          <w:rFonts w:ascii="Times New Roman"/>
          <w:b/>
          <w:i w:val="false"/>
          <w:color w:val="000000"/>
        </w:rPr>
        <w:t>орындарының курсанттарынан басқа) заттай мүлікпен жабдықтаудың</w:t>
      </w:r>
      <w:r>
        <w:br/>
      </w:r>
      <w:r>
        <w:rPr>
          <w:rFonts w:ascii="Times New Roman"/>
          <w:b/>
          <w:i w:val="false"/>
          <w:color w:val="000000"/>
        </w:rPr>
        <w:t>№ 5 нормасы*</w:t>
      </w:r>
    </w:p>
    <w:bookmarkEnd w:id="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8"/>
        <w:gridCol w:w="2926"/>
        <w:gridCol w:w="1322"/>
        <w:gridCol w:w="921"/>
        <w:gridCol w:w="1322"/>
        <w:gridCol w:w="922"/>
        <w:gridCol w:w="1323"/>
        <w:gridCol w:w="922"/>
        <w:gridCol w:w="1524"/>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29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Заттар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 оқу мерзімі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жыл оқу мерзімі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және 6 жыл оқу мерзімдері</w:t>
            </w:r>
          </w:p>
        </w:tc>
        <w:tc>
          <w:tcPr>
            <w:tcW w:w="15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затты берген кезде қолданылатын ескертпе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адамға заттар саны</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Кию мерзімі</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адамға заттар саны</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Кию мерзімі</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адамға заттар саны</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Кию мерзімі</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Киім-кешек</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түсті берет</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дана</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мерзіміне</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Күнқағары бар қара жусан түстес теріден тігілген құлақшын</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дана</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мерзіміне</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жусан түстес теріден тігілген жағасы және погондары бар қара жусан түстес астары жылы</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дана</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мерзіміне</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Погондары бар қара жусан түстес китель мен балағы түсіңкі шалбар</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жиынт.</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жиынт.</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жиынт.</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мерзіміне</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Бүркеніш түсті далалық фуражка</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Бүркеніш түсті далалық күртеше мен тік пішілген шалбар</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жиынт.</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ай</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жиынт.</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ай</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жиынт.</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ай</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Жүн малақайы бар бүркеніш түсті далалық астары жылы күртеше мен тік пішілген шалбар</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жиынт.</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жиынт.</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жиынт.</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мерзіміне</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Қорғаныш түсті (жұмысқа арналған) далалық фуражка</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мерзіміне</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Қорғаныш түсті (жұмысқа арналған) күртешесі мен шалбар</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жиынт.</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жиынт.</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жиынт.</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мерзіміне</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Қорғаныш түсті астары жылы (жұмысқа арналған) күртешесі мен шалбар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жиынт.</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жиынт.</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жиынт.</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мерзіміне</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Плащ-жамылғы</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мерзіміне</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мерзіміне</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дана</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мерзіміне</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Аяқ киім</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түсті былғары бәтеңке</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жұп</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мерзіміне</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түсті ұзын қонышты былғары бәтеңке</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ай</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ай</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ай</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түсті іші жылы ұзын қонышты былғары бәтеңке</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жұп</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мерзіміне</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Спорттық туфли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жұп</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жұп</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мерзіміне</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Казармалық тапочка</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Киім</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Погондары бар ақ түсті жейде</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мерзіміне</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мерзіміне</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мерзіміне</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Погондары бар ашық жусан түстес жейде</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дана</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дана</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дана</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мерзіміне</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Қара жусан түстес галстук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дана</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дана</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дана</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мерзіміне</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жусан түстес кашне</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мерзіміне</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мерзіміне</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мерзіміне</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 түсті кашне</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мерзіміне</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мерзіміне</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мерзіміне</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 киім</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жиынт.</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жиынт.</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жиынт.</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түсті футболка</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дана</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дана</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дана</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Мақта-мата трусы</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дана</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дана</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дана</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Мақта-мата сүлгі</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дана</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дана</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дана</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Мақта-мата монша сүлгісі</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орамал</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дана</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дана</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дана</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Мақта-мата жаға астары</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дана</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дана</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дана</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Мақта-мата ұйық</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жұп</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жұп</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жұп</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Спорттық костюм</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жиынт.</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жиынт.</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жиынт.</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мерзіміне</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 түсті қолғап</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мерзіміне</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мерзіміне</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мерзіміне</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Жылы заттар</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 киім</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жиынт.</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жиынт.</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жиынт.</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Жүн ұйық</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жұп</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жұп</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жұп</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түсті іші жылы қолғап</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жұп</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мерзіміне</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 түсті іші жылы қолғап</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мерзіміне</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мерзіміне</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мерзіміне</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Амуниция</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Жез тоғасы бар ақ түсті белдік белбеу</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мерзіміне</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Далалық белбеу</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жыл</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дана</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мерзіміне</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Далалық жабдық (иық бау)</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жиынт.</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жиынт.</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жиынт.</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мерзіміне</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Шалбар белбеуі</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дана</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мерзіміне</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Галстукке арналған қыстырма</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дана</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мерзіміне</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Далалық сөмке</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мерзіміне</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мерзіміне</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дана</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мерзіміне</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Күміс түстес аксельбант</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жыл</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жыл</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жыл</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p>
      <w:pPr>
        <w:spacing w:after="0"/>
        <w:ind w:left="0"/>
        <w:jc w:val="left"/>
      </w:pPr>
      <w:r>
        <w:br/>
      </w:r>
      <w:r>
        <w:rPr>
          <w:rFonts w:ascii="Times New Roman"/>
          <w:b w:val="false"/>
          <w:i w:val="false"/>
          <w:color w:val="000000"/>
          <w:sz w:val="28"/>
        </w:rPr>
        <w:t>
</w:t>
      </w:r>
    </w:p>
    <w:bookmarkStart w:name="z71" w:id="65"/>
    <w:p>
      <w:pPr>
        <w:spacing w:after="0"/>
        <w:ind w:left="0"/>
        <w:jc w:val="both"/>
      </w:pPr>
      <w:r>
        <w:rPr>
          <w:rFonts w:ascii="Times New Roman"/>
          <w:b w:val="false"/>
          <w:i w:val="false"/>
          <w:color w:val="000000"/>
          <w:sz w:val="28"/>
        </w:rPr>
        <w:t>
      Ескертпелер:</w:t>
      </w:r>
    </w:p>
    <w:bookmarkEnd w:id="65"/>
    <w:bookmarkStart w:name="z72" w:id="66"/>
    <w:p>
      <w:pPr>
        <w:spacing w:after="0"/>
        <w:ind w:left="0"/>
        <w:jc w:val="both"/>
      </w:pPr>
      <w:r>
        <w:rPr>
          <w:rFonts w:ascii="Times New Roman"/>
          <w:b w:val="false"/>
          <w:i w:val="false"/>
          <w:color w:val="000000"/>
          <w:sz w:val="28"/>
        </w:rPr>
        <w:t>
      * Келісімшарт бойынша әскери қызметшілер қатарынан курсанттар № 3 норма бойынша заттай мүлікпен қамтамасыз етіледі.</w:t>
      </w:r>
    </w:p>
    <w:bookmarkEnd w:id="66"/>
    <w:bookmarkStart w:name="z73" w:id="67"/>
    <w:p>
      <w:pPr>
        <w:spacing w:after="0"/>
        <w:ind w:left="0"/>
        <w:jc w:val="both"/>
      </w:pPr>
      <w:r>
        <w:rPr>
          <w:rFonts w:ascii="Times New Roman"/>
          <w:b w:val="false"/>
          <w:i w:val="false"/>
          <w:color w:val="000000"/>
          <w:sz w:val="28"/>
        </w:rPr>
        <w:t>
      Жетім балалар және ата-аналарының қамқорлығынсыз қалған балалар қатарынан курсанттар қолданыстағы заңнамаға сәйкес киіммен және аяқ киіммен қосымша қамтамасыз етіледі.</w:t>
      </w:r>
    </w:p>
    <w:bookmarkEnd w:id="67"/>
    <w:bookmarkStart w:name="z74" w:id="68"/>
    <w:p>
      <w:pPr>
        <w:spacing w:after="0"/>
        <w:ind w:left="0"/>
        <w:jc w:val="both"/>
      </w:pPr>
      <w:r>
        <w:rPr>
          <w:rFonts w:ascii="Times New Roman"/>
          <w:b w:val="false"/>
          <w:i w:val="false"/>
          <w:color w:val="000000"/>
          <w:sz w:val="28"/>
        </w:rPr>
        <w:t>
      Әскерлерді жазғы және қысқы жабдықтау жоспарлары бойынша уақтылы қамтамасыз ету үшін орталық базалар мен қоймаларда, сондай-ақ басқа да әскерлер мен әскери құралымдардың орталық базалары мен қоймалары жоқ әскери бөлімдерінің қоймаларында жылдық қажеттіліктен 50 пайыз мөлшерінде заттай мүліктің ауыспалы қорын ұстау қажет.</w:t>
      </w:r>
    </w:p>
    <w:bookmarkEnd w:id="68"/>
    <w:bookmarkStart w:name="z75" w:id="69"/>
    <w:p>
      <w:pPr>
        <w:spacing w:after="0"/>
        <w:ind w:left="0"/>
        <w:jc w:val="both"/>
      </w:pPr>
      <w:r>
        <w:rPr>
          <w:rFonts w:ascii="Times New Roman"/>
          <w:b w:val="false"/>
          <w:i w:val="false"/>
          <w:color w:val="000000"/>
          <w:sz w:val="28"/>
        </w:rPr>
        <w:t>
      Әскери бөлімдер мен мекемелерде шақтап және үйлестіріп пішу үшін осы заттарға жылдық (біржолғы) қажеттіліктен 10 пайыз мөлшерінде киім-кешек пен аяқ киім дайын заттарының азаймайтын қорын ұстау қажет.</w:t>
      </w:r>
    </w:p>
    <w:bookmarkEnd w:id="69"/>
    <w:bookmarkStart w:name="z76" w:id="70"/>
    <w:p>
      <w:pPr>
        <w:spacing w:after="0"/>
        <w:ind w:left="0"/>
        <w:jc w:val="both"/>
      </w:pPr>
      <w:r>
        <w:rPr>
          <w:rFonts w:ascii="Times New Roman"/>
          <w:b w:val="false"/>
          <w:i w:val="false"/>
          <w:color w:val="000000"/>
          <w:sz w:val="28"/>
        </w:rPr>
        <w:t>
      1. Аэроұтқыр әскерлерінің әскери оқу орындарында (кафедраларында) оқитын курсанттарға бүркеніш түсті далалық жазғы және далалық астары жылы күртеше мен шалбар орнына – бүркеніш түсті десанттық жазғы және десанттық астары жылы күртеше мен шалбар, бір түсті футболка орнына – жеңсіз тельняшка, іш киім орнына жеңді тельняшка мен іштен киетін кальсон 2 жұптан 1 жылға, жылы киім орнына жеңді жылы тельняшка мен жылы кальсон 2 жұптан 1 жылға беріледі.</w:t>
      </w:r>
    </w:p>
    <w:bookmarkEnd w:id="70"/>
    <w:bookmarkStart w:name="z77" w:id="71"/>
    <w:p>
      <w:pPr>
        <w:spacing w:after="0"/>
        <w:ind w:left="0"/>
        <w:jc w:val="both"/>
      </w:pPr>
      <w:r>
        <w:rPr>
          <w:rFonts w:ascii="Times New Roman"/>
          <w:b w:val="false"/>
          <w:i w:val="false"/>
          <w:color w:val="000000"/>
          <w:sz w:val="28"/>
        </w:rPr>
        <w:t>
      2. Ұшу-техникалық киім-кешек (жылы) алатын немесе арнайы киіммен жабдықтау нормалары бойынша астары жылы немесе теріден тігілген костюм алатын курсанттарға жүн малақайы бар бүркеніш түсті далалық астары жылы күртеше мен тік пішілген шалбар оқу мерзіміне қосымша беріледі.</w:t>
      </w:r>
    </w:p>
    <w:bookmarkEnd w:id="71"/>
    <w:bookmarkStart w:name="z78" w:id="72"/>
    <w:p>
      <w:pPr>
        <w:spacing w:after="0"/>
        <w:ind w:left="0"/>
        <w:jc w:val="both"/>
      </w:pPr>
      <w:r>
        <w:rPr>
          <w:rFonts w:ascii="Times New Roman"/>
          <w:b w:val="false"/>
          <w:i w:val="false"/>
          <w:color w:val="000000"/>
          <w:sz w:val="28"/>
        </w:rPr>
        <w:t>
      3. Мүкәммалдық заттар ретінде уақытша пайдалануға беріледі.</w:t>
      </w:r>
    </w:p>
    <w:bookmarkEnd w:id="72"/>
    <w:bookmarkStart w:name="z79" w:id="73"/>
    <w:p>
      <w:pPr>
        <w:spacing w:after="0"/>
        <w:ind w:left="0"/>
        <w:jc w:val="both"/>
      </w:pPr>
      <w:r>
        <w:rPr>
          <w:rFonts w:ascii="Times New Roman"/>
          <w:b w:val="false"/>
          <w:i w:val="false"/>
          <w:color w:val="000000"/>
          <w:sz w:val="28"/>
        </w:rPr>
        <w:t>
      4. Ұзын қонышты бәтеңке орнына керзі етік беруге рұқсат етіледі.</w:t>
      </w:r>
    </w:p>
    <w:bookmarkEnd w:id="73"/>
    <w:bookmarkStart w:name="z80" w:id="74"/>
    <w:p>
      <w:pPr>
        <w:spacing w:after="0"/>
        <w:ind w:left="0"/>
        <w:jc w:val="both"/>
      </w:pPr>
      <w:r>
        <w:rPr>
          <w:rFonts w:ascii="Times New Roman"/>
          <w:b w:val="false"/>
          <w:i w:val="false"/>
          <w:color w:val="000000"/>
          <w:sz w:val="28"/>
        </w:rPr>
        <w:t>
      5. Погондары бар ақ түсті жейде, ақ түсті кашне, күміс түстес аксельбант, ақ түсті қолғап пен ақ түсті іші жылы қолғап әскерлер парадтарына қатысатын курсанттарға мүкәммалдық заттар ретінде уақытша пайдалануға беріледі.</w:t>
      </w:r>
    </w:p>
    <w:bookmarkEnd w:id="74"/>
    <w:bookmarkStart w:name="z81" w:id="75"/>
    <w:p>
      <w:pPr>
        <w:spacing w:after="0"/>
        <w:ind w:left="0"/>
        <w:jc w:val="both"/>
      </w:pPr>
      <w:r>
        <w:rPr>
          <w:rFonts w:ascii="Times New Roman"/>
          <w:b w:val="false"/>
          <w:i w:val="false"/>
          <w:color w:val="000000"/>
          <w:sz w:val="28"/>
        </w:rPr>
        <w:t>
      6. Мақта-мата сүлгі орнына түкті сүлгі беруге рұқсат етіледі.</w:t>
      </w:r>
    </w:p>
    <w:bookmarkEnd w:id="75"/>
    <w:bookmarkStart w:name="z82" w:id="76"/>
    <w:p>
      <w:pPr>
        <w:spacing w:after="0"/>
        <w:ind w:left="0"/>
        <w:jc w:val="both"/>
      </w:pPr>
      <w:r>
        <w:rPr>
          <w:rFonts w:ascii="Times New Roman"/>
          <w:b w:val="false"/>
          <w:i w:val="false"/>
          <w:color w:val="000000"/>
          <w:sz w:val="28"/>
        </w:rPr>
        <w:t>
      7. 6 жұп мақта-мата ұйық орнына 3 жұп шұлғау 1 жылға, 2 жұп жүн ұйық орнына – қысқы шұлғау (жүн немесе бәйкі) 2 жұп 1 жылға беруге рұқсат етіледі.</w:t>
      </w:r>
    </w:p>
    <w:bookmarkEnd w:id="76"/>
    <w:bookmarkStart w:name="z83" w:id="77"/>
    <w:p>
      <w:pPr>
        <w:spacing w:after="0"/>
        <w:ind w:left="0"/>
        <w:jc w:val="both"/>
      </w:pPr>
      <w:r>
        <w:rPr>
          <w:rFonts w:ascii="Times New Roman"/>
          <w:b w:val="false"/>
          <w:i w:val="false"/>
          <w:color w:val="000000"/>
          <w:sz w:val="28"/>
        </w:rPr>
        <w:t>
      8. Далалық белбеу орнына жез тоғасы бар қоңыр түсті белдік белбеу беруге рұқсат етіледі.</w:t>
      </w:r>
    </w:p>
    <w:bookmarkEnd w:id="77"/>
    <w:bookmarkStart w:name="z84" w:id="78"/>
    <w:p>
      <w:pPr>
        <w:spacing w:after="0"/>
        <w:ind w:left="0"/>
        <w:jc w:val="left"/>
      </w:pPr>
      <w:r>
        <w:rPr>
          <w:rFonts w:ascii="Times New Roman"/>
          <w:b/>
          <w:i w:val="false"/>
          <w:color w:val="000000"/>
        </w:rPr>
        <w:t xml:space="preserve"> Қарулы Күштерде, басқа да әскерлер мен әскери құралымдарда</w:t>
      </w:r>
      <w:r>
        <w:br/>
      </w:r>
      <w:r>
        <w:rPr>
          <w:rFonts w:ascii="Times New Roman"/>
          <w:b/>
          <w:i w:val="false"/>
          <w:color w:val="000000"/>
        </w:rPr>
        <w:t>әскерге шақыру бойынша әскери қызмет өткеретін сарбаздар мен</w:t>
      </w:r>
      <w:r>
        <w:br/>
      </w:r>
      <w:r>
        <w:rPr>
          <w:rFonts w:ascii="Times New Roman"/>
          <w:b/>
          <w:i w:val="false"/>
          <w:color w:val="000000"/>
        </w:rPr>
        <w:t>сержанттарды (Әскери-теңіз күштерінен, Ұлттық қауіпсіздік</w:t>
      </w:r>
      <w:r>
        <w:br/>
      </w:r>
      <w:r>
        <w:rPr>
          <w:rFonts w:ascii="Times New Roman"/>
          <w:b/>
          <w:i w:val="false"/>
          <w:color w:val="000000"/>
        </w:rPr>
        <w:t>комитеті Шекара қызметінің теңіз күштерінен басқа) заттай</w:t>
      </w:r>
      <w:r>
        <w:br/>
      </w:r>
      <w:r>
        <w:rPr>
          <w:rFonts w:ascii="Times New Roman"/>
          <w:b/>
          <w:i w:val="false"/>
          <w:color w:val="000000"/>
        </w:rPr>
        <w:t>мүлікпен жабдықтаудың</w:t>
      </w:r>
      <w:r>
        <w:br/>
      </w:r>
      <w:r>
        <w:rPr>
          <w:rFonts w:ascii="Times New Roman"/>
          <w:b/>
          <w:i w:val="false"/>
          <w:color w:val="000000"/>
        </w:rPr>
        <w:t>№ 6 нормасы</w:t>
      </w:r>
    </w:p>
    <w:bookmarkEnd w:id="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08"/>
        <w:gridCol w:w="4"/>
        <w:gridCol w:w="4405"/>
        <w:gridCol w:w="2132"/>
        <w:gridCol w:w="1489"/>
        <w:gridCol w:w="2462"/>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4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Заттар атауы</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адамға заттар саны</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Кию мерзімі</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затты берген кезде қолданылатын ескертпе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Киім-кешек</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Бүркеніш түсті фуражка</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мерзіміне</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түсті берет</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мерзіміне</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Қара жусан түстес теріден тігілген құлақшын </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мерзіміне</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Бүркеніш түсті күртеше мен тік пішілген шалбар</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жиынт.</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мерзіміне</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Бүркеніш түсті астары жылы күртеше мен тік пішілген шалбар </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жиынт.</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мерзіміне</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Бүркеніш түсті далалық фуражка </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жыл </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Бүркеніш түсті далалық күртеше мен тік пішілген шалбар </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жиынт.</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ай</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Жүн малақайы бар бүркеніш түсті далалық астары жылы күртеше мен тік пішілген шалбар </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жиынт.</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мерзіміне</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Қорғаныш түсті (жұмысқа арналған) далалық фуражка </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мерзіміне</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Қорғаныш түсті (жұмысқа арналған) күртеше мен шалбар </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жиынт.</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мерзіміне</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Қорғаныш түсті (жұмысқа арналған) астары жылы күртеше мен шалбар </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жиынт.</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мерзіміне</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Плащ-шатыр </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Аяқ киім</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түсті ұзын қонышты былғары бәтеңке</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жұп</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мерзіміне</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Қара түсті іші жылы ұзын қонышты былғары бәтеңке </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мерзіміне</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Казармалық тапочка</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мерзіміне</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Киім</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 киім</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жиынт.</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Мақта-мата ұйық</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жұп</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түсті футболка</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дана</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Мақта-мата трусы</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дана</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түсті тельняшка</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 түсті қолғап</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Мақта-мата сүлгі</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дана</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Мақта-мата монша сүлгісі</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орамал</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дана</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Мақта-мата жаға астары</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дана</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Жылы заттар</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 киім</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жиынт.</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Жүн ұйық</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жұп</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 түсті іші жылы қолғап</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түсті іші жылы қолғап</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мерзіміне</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Амуниция</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Жез тоғасы бар ақ түсті белдік белбеу</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жыл</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Далалық белбеу</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мерзіміне</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Шалбар белбеуі </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мерзіміне</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Сержанттық далалық сөмке</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Далалық жабдық (иық бау)</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жиынт.</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Күміс түстес аксельбант</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bl>
    <w:p>
      <w:pPr>
        <w:spacing w:after="0"/>
        <w:ind w:left="0"/>
        <w:jc w:val="left"/>
      </w:pPr>
      <w:r>
        <w:br/>
      </w:r>
      <w:r>
        <w:rPr>
          <w:rFonts w:ascii="Times New Roman"/>
          <w:b w:val="false"/>
          <w:i w:val="false"/>
          <w:color w:val="000000"/>
          <w:sz w:val="28"/>
        </w:rPr>
        <w:t>
</w:t>
      </w:r>
    </w:p>
    <w:bookmarkStart w:name="z85" w:id="79"/>
    <w:p>
      <w:pPr>
        <w:spacing w:after="0"/>
        <w:ind w:left="0"/>
        <w:jc w:val="both"/>
      </w:pPr>
      <w:r>
        <w:rPr>
          <w:rFonts w:ascii="Times New Roman"/>
          <w:b w:val="false"/>
          <w:i w:val="false"/>
          <w:color w:val="000000"/>
          <w:sz w:val="28"/>
        </w:rPr>
        <w:t>
      Ескертпелер:</w:t>
      </w:r>
    </w:p>
    <w:bookmarkEnd w:id="79"/>
    <w:bookmarkStart w:name="z86" w:id="80"/>
    <w:p>
      <w:pPr>
        <w:spacing w:after="0"/>
        <w:ind w:left="0"/>
        <w:jc w:val="both"/>
      </w:pPr>
      <w:r>
        <w:rPr>
          <w:rFonts w:ascii="Times New Roman"/>
          <w:b w:val="false"/>
          <w:i w:val="false"/>
          <w:color w:val="000000"/>
          <w:sz w:val="28"/>
        </w:rPr>
        <w:t>
      Әскерге шақыру бойынша сарбаздар мен сержанттарға 6 жұп мақта-мата ұйық орнына 1 жылға 3 жұп жазғы шұлғау, 2 жұп жүн ұйық орнына – 1 жылға 2 жұп қысқы (жүн немесе бәйкі) шұлғау беруге рұқсат етіледі.</w:t>
      </w:r>
    </w:p>
    <w:bookmarkEnd w:id="80"/>
    <w:bookmarkStart w:name="z87" w:id="81"/>
    <w:p>
      <w:pPr>
        <w:spacing w:after="0"/>
        <w:ind w:left="0"/>
        <w:jc w:val="both"/>
      </w:pPr>
      <w:r>
        <w:rPr>
          <w:rFonts w:ascii="Times New Roman"/>
          <w:b w:val="false"/>
          <w:i w:val="false"/>
          <w:color w:val="000000"/>
          <w:sz w:val="28"/>
        </w:rPr>
        <w:t>
      Әскерлерді жазғы және қысқы жабдықтау жоспарлары бойынша уақтылы қамтамасыз ету үшін орталық базалар мен қоймаларда, сондай-ақ басқа да әскерлер мен әскери құралымдардың орталық базалары мен қоймалары жоқ әскери бөлімдерінің қоймаларында жылдық қажеттіліктен 50 пайыз мөлшерінде заттай мүліктің ауыспалы қорын ұстау қажет.</w:t>
      </w:r>
    </w:p>
    <w:bookmarkEnd w:id="81"/>
    <w:bookmarkStart w:name="z88" w:id="82"/>
    <w:p>
      <w:pPr>
        <w:spacing w:after="0"/>
        <w:ind w:left="0"/>
        <w:jc w:val="both"/>
      </w:pPr>
      <w:r>
        <w:rPr>
          <w:rFonts w:ascii="Times New Roman"/>
          <w:b w:val="false"/>
          <w:i w:val="false"/>
          <w:color w:val="000000"/>
          <w:sz w:val="28"/>
        </w:rPr>
        <w:t>
      Әскери бөлімдер мен мекемелерде шақтап және үйлестіріп пішу үшін осы заттарға жылдық (біржолғы) қажеттіліктен 10 пайыз мөлшерінде киім-кешек пен аяқ киім дайын заттарының азаймайтын қорын ұстау қажет.</w:t>
      </w:r>
    </w:p>
    <w:bookmarkEnd w:id="82"/>
    <w:bookmarkStart w:name="z89" w:id="83"/>
    <w:p>
      <w:pPr>
        <w:spacing w:after="0"/>
        <w:ind w:left="0"/>
        <w:jc w:val="both"/>
      </w:pPr>
      <w:r>
        <w:rPr>
          <w:rFonts w:ascii="Times New Roman"/>
          <w:b w:val="false"/>
          <w:i w:val="false"/>
          <w:color w:val="000000"/>
          <w:sz w:val="28"/>
        </w:rPr>
        <w:t>
      1. Аэроұтқыр әскерлерінде, теңіз жаяу әскері бөлімдерінде, басқа да әскерлер мен әскери құралымдарда бүркеніш түсті фуражка орнына белгіленген түсті берет беріледі. Республикалық ұланда белгіленген түсті берет қызмет мерзіміне саны 2 данадан беріледі.</w:t>
      </w:r>
    </w:p>
    <w:bookmarkEnd w:id="83"/>
    <w:bookmarkStart w:name="z90" w:id="84"/>
    <w:p>
      <w:pPr>
        <w:spacing w:after="0"/>
        <w:ind w:left="0"/>
        <w:jc w:val="both"/>
      </w:pPr>
      <w:r>
        <w:rPr>
          <w:rFonts w:ascii="Times New Roman"/>
          <w:b w:val="false"/>
          <w:i w:val="false"/>
          <w:color w:val="000000"/>
          <w:sz w:val="28"/>
        </w:rPr>
        <w:t>
      2. Аэроұтқыр әскерлерінде, арнайы мақсаттағы бөлімдерде бүркеніш түсті жазғы және астары жылы күртеше мен шалбар орнына – бүркеніш түсті десанттық жазғы және десанттық астары жылы күртеше мен шалбар беріледі. Теңіз жаяу әскерлері бөлімдерінде бүркеніш түсті жазғы және астары жылы күртешелер мен шалбарлар орнына – қара түсті жазғы және астары жылы күртеше мен шалбар беріледі.</w:t>
      </w:r>
    </w:p>
    <w:bookmarkEnd w:id="84"/>
    <w:bookmarkStart w:name="z91" w:id="85"/>
    <w:p>
      <w:pPr>
        <w:spacing w:after="0"/>
        <w:ind w:left="0"/>
        <w:jc w:val="both"/>
      </w:pPr>
      <w:r>
        <w:rPr>
          <w:rFonts w:ascii="Times New Roman"/>
          <w:b w:val="false"/>
          <w:i w:val="false"/>
          <w:color w:val="000000"/>
          <w:sz w:val="28"/>
        </w:rPr>
        <w:t>
      3. Аэроұтқыр әскерлерінде, теңіз жаяу әскерлері бөлімдерінде бүркеніш түсті далалық жазғы және далалық астары жылы күртеше мен шалбар орнына – бүркеніш түсті десанттық жазғы және десанттық астары жылы күртеше мен шалбар беріледі.</w:t>
      </w:r>
    </w:p>
    <w:bookmarkEnd w:id="85"/>
    <w:bookmarkStart w:name="z92" w:id="86"/>
    <w:p>
      <w:pPr>
        <w:spacing w:after="0"/>
        <w:ind w:left="0"/>
        <w:jc w:val="both"/>
      </w:pPr>
      <w:r>
        <w:rPr>
          <w:rFonts w:ascii="Times New Roman"/>
          <w:b w:val="false"/>
          <w:i w:val="false"/>
          <w:color w:val="000000"/>
          <w:sz w:val="28"/>
        </w:rPr>
        <w:t>
      Бүркеніш түсті далалық фуражка барлық әскери қызметшілерге беріледі. Климаты ыстық аудандарда бүркеніш түсті далалық фуражка орнына бүркеніш түсті панама беруге рұқсат етіледі.</w:t>
      </w:r>
    </w:p>
    <w:bookmarkEnd w:id="86"/>
    <w:bookmarkStart w:name="z93" w:id="87"/>
    <w:p>
      <w:pPr>
        <w:spacing w:after="0"/>
        <w:ind w:left="0"/>
        <w:jc w:val="both"/>
      </w:pPr>
      <w:r>
        <w:rPr>
          <w:rFonts w:ascii="Times New Roman"/>
          <w:b w:val="false"/>
          <w:i w:val="false"/>
          <w:color w:val="000000"/>
          <w:sz w:val="28"/>
        </w:rPr>
        <w:t>
      4. Қорғаныш түсті (жұмысқа арналған) далалық фуражка, қорғаныш түсті (жұмысқа арналған) күртеше мен шалбар, қорғаныш түсті (жұмысқа арналған) астары жылы күртеше мен шалбар арнайы киіммен жабдықтау нормалары бойынша жұмысқа арналған костюм алмайтын сарбаздар мен сержанттарға мүкәммалдық мүлік ретінде уақытша пайдалануға беріледі.</w:t>
      </w:r>
    </w:p>
    <w:bookmarkEnd w:id="87"/>
    <w:bookmarkStart w:name="z94" w:id="88"/>
    <w:p>
      <w:pPr>
        <w:spacing w:after="0"/>
        <w:ind w:left="0"/>
        <w:jc w:val="both"/>
      </w:pPr>
      <w:r>
        <w:rPr>
          <w:rFonts w:ascii="Times New Roman"/>
          <w:b w:val="false"/>
          <w:i w:val="false"/>
          <w:color w:val="000000"/>
          <w:sz w:val="28"/>
        </w:rPr>
        <w:t>
      5. Плащ-шатыр, сержанттық далалық сөмке, жез тоғасы бар ақ түсті белдік белбеу және далалық жабдық (иық бау) мүкәммалдық мүлік ретінде уақытша пайдалануға беріледі. Ұлттық қауіпсіздік комитетінің Шекара қызметінде, Республикалық ұланда плащ-шатыр орнына қызмет мерзіміне резеңкеленген плащ беруге рұқсат етіледі.</w:t>
      </w:r>
    </w:p>
    <w:bookmarkEnd w:id="88"/>
    <w:bookmarkStart w:name="z95" w:id="89"/>
    <w:p>
      <w:pPr>
        <w:spacing w:after="0"/>
        <w:ind w:left="0"/>
        <w:jc w:val="both"/>
      </w:pPr>
      <w:r>
        <w:rPr>
          <w:rFonts w:ascii="Times New Roman"/>
          <w:b w:val="false"/>
          <w:i w:val="false"/>
          <w:color w:val="000000"/>
          <w:sz w:val="28"/>
        </w:rPr>
        <w:t>
      6. Қара түсті ұзын қонышты былғары бәтеңке 2 жұп беріледі, олардың ішінде бір жұп салтанатты киім нысаны үшін беріледі.</w:t>
      </w:r>
    </w:p>
    <w:bookmarkEnd w:id="89"/>
    <w:bookmarkStart w:name="z96" w:id="90"/>
    <w:p>
      <w:pPr>
        <w:spacing w:after="0"/>
        <w:ind w:left="0"/>
        <w:jc w:val="both"/>
      </w:pPr>
      <w:r>
        <w:rPr>
          <w:rFonts w:ascii="Times New Roman"/>
          <w:b w:val="false"/>
          <w:i w:val="false"/>
          <w:color w:val="000000"/>
          <w:sz w:val="28"/>
        </w:rPr>
        <w:t>
      7. Аэроұтқыр әскерлерінде, теңіз жаяу әскерлері бөлімдерінде, басқа да әскерлер мен әскери құралымдарда іш киім орнына – белгіленген түсті тельняшка мен іштен киетін кальсон, жылы киім орнына – жылы тельняшка мен жылы кальсон, футболка орнына – жеңсіз тельняшка беруге рұқсат етіледі.</w:t>
      </w:r>
    </w:p>
    <w:bookmarkEnd w:id="90"/>
    <w:bookmarkStart w:name="z97" w:id="91"/>
    <w:p>
      <w:pPr>
        <w:spacing w:after="0"/>
        <w:ind w:left="0"/>
        <w:jc w:val="both"/>
      </w:pPr>
      <w:r>
        <w:rPr>
          <w:rFonts w:ascii="Times New Roman"/>
          <w:b w:val="false"/>
          <w:i w:val="false"/>
          <w:color w:val="000000"/>
          <w:sz w:val="28"/>
        </w:rPr>
        <w:t>
      8. Әскерлер парадына қатысатын әскерге шақыру бойынша әскери қызметшілерге күміс түстес аксельбант және ақ түсті қолғап, ақ түсті іші жылы қолғап мүкәммалдық мүлік ретінде уақытша пайдалануға беріледі. Республикалық ұланда алтын түстес аксельбант беріледі.</w:t>
      </w:r>
    </w:p>
    <w:bookmarkEnd w:id="91"/>
    <w:bookmarkStart w:name="z98" w:id="92"/>
    <w:p>
      <w:pPr>
        <w:spacing w:after="0"/>
        <w:ind w:left="0"/>
        <w:jc w:val="both"/>
      </w:pPr>
      <w:r>
        <w:rPr>
          <w:rFonts w:ascii="Times New Roman"/>
          <w:b w:val="false"/>
          <w:i w:val="false"/>
          <w:color w:val="000000"/>
          <w:sz w:val="28"/>
        </w:rPr>
        <w:t>
      9. Мақта-мата (монша) сүлгі орнына түкті сүлгі беруге рұқсат етіледі.</w:t>
      </w:r>
    </w:p>
    <w:bookmarkEnd w:id="92"/>
    <w:bookmarkStart w:name="z99" w:id="93"/>
    <w:p>
      <w:pPr>
        <w:spacing w:after="0"/>
        <w:ind w:left="0"/>
        <w:jc w:val="both"/>
      </w:pPr>
      <w:r>
        <w:rPr>
          <w:rFonts w:ascii="Times New Roman"/>
          <w:b w:val="false"/>
          <w:i w:val="false"/>
          <w:color w:val="000000"/>
          <w:sz w:val="28"/>
        </w:rPr>
        <w:t>
      10. Далалық белбеу орнына қоңыр түсті жез тоғасы бар белдік белбеу беруге рұқсат етіледі.</w:t>
      </w:r>
    </w:p>
    <w:bookmarkEnd w:id="93"/>
    <w:bookmarkStart w:name="z100" w:id="94"/>
    <w:p>
      <w:pPr>
        <w:spacing w:after="0"/>
        <w:ind w:left="0"/>
        <w:jc w:val="left"/>
      </w:pPr>
      <w:r>
        <w:rPr>
          <w:rFonts w:ascii="Times New Roman"/>
          <w:b/>
          <w:i w:val="false"/>
          <w:color w:val="000000"/>
        </w:rPr>
        <w:t xml:space="preserve"> Қазақстан Республикасының Қарулы Күштеріне, басқа да әскерлері</w:t>
      </w:r>
      <w:r>
        <w:br/>
      </w:r>
      <w:r>
        <w:rPr>
          <w:rFonts w:ascii="Times New Roman"/>
          <w:b/>
          <w:i w:val="false"/>
          <w:color w:val="000000"/>
        </w:rPr>
        <w:t>мен әскери құралымдарына әскери жиындарға шақырылған запастағы</w:t>
      </w:r>
      <w:r>
        <w:br/>
      </w:r>
      <w:r>
        <w:rPr>
          <w:rFonts w:ascii="Times New Roman"/>
          <w:b/>
          <w:i w:val="false"/>
          <w:color w:val="000000"/>
        </w:rPr>
        <w:t>офицерлерді, сержанттар мен сарбаздарды, жоғары оқу орындарының</w:t>
      </w:r>
      <w:r>
        <w:br/>
      </w:r>
      <w:r>
        <w:rPr>
          <w:rFonts w:ascii="Times New Roman"/>
          <w:b/>
          <w:i w:val="false"/>
          <w:color w:val="000000"/>
        </w:rPr>
        <w:t>студенттерін заттай мүлікпен (мүкәммалдық мүлік) жабдықтаудың</w:t>
      </w:r>
      <w:r>
        <w:br/>
      </w:r>
      <w:r>
        <w:rPr>
          <w:rFonts w:ascii="Times New Roman"/>
          <w:b/>
          <w:i w:val="false"/>
          <w:color w:val="000000"/>
        </w:rPr>
        <w:t>№ 7 нормасы*</w:t>
      </w:r>
    </w:p>
    <w:bookmarkEnd w:id="9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20"/>
        <w:gridCol w:w="5166"/>
        <w:gridCol w:w="2126"/>
        <w:gridCol w:w="2888"/>
      </w:tblGrid>
      <w:tr>
        <w:trPr>
          <w:trHeight w:val="30" w:hRule="atLeast"/>
        </w:trPr>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5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Заттар атауы</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адамға заттар саны</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затты берген кезде қолданылатын ескертпе №</w:t>
            </w:r>
          </w:p>
        </w:tc>
      </w:tr>
      <w:tr>
        <w:trPr>
          <w:trHeight w:val="30" w:hRule="atLeast"/>
        </w:trPr>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Киім-кешек</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Бүркеніш түсті фуражка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жусан түстес теріден тігілген құлақшын</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w:t>
            </w:r>
          </w:p>
        </w:tc>
      </w:tr>
      <w:tr>
        <w:trPr>
          <w:trHeight w:val="30" w:hRule="atLeast"/>
        </w:trPr>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Жүн малақайы бар бүркеніш түсті далалық астары жылы күртеше мен тік пішілген шалбар</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жиынт.</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w:t>
            </w:r>
          </w:p>
        </w:tc>
      </w:tr>
      <w:tr>
        <w:trPr>
          <w:trHeight w:val="30" w:hRule="atLeast"/>
        </w:trPr>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Бүркеніш түсті далалық күртеше мен тік пішілген шалбар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жиынт.</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Плащ-шатыр</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Аяқ киім</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Қара түсті ұзын қонышты былғары бәтеңке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Киім және жылы заттар</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Іш киім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жиынт.</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w:t>
            </w:r>
          </w:p>
        </w:tc>
      </w:tr>
      <w:tr>
        <w:trPr>
          <w:trHeight w:val="30" w:hRule="atLeast"/>
        </w:trPr>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Мақта-мата сүлгі</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дана</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Мақта-мата ұйық</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жұп</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Жылы киім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жиынт.</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w:t>
            </w:r>
          </w:p>
        </w:tc>
      </w:tr>
      <w:tr>
        <w:trPr>
          <w:trHeight w:val="30" w:hRule="atLeast"/>
        </w:trPr>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Жүн ұйық</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жұп</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w:t>
            </w:r>
          </w:p>
        </w:tc>
      </w:tr>
      <w:tr>
        <w:trPr>
          <w:trHeight w:val="30" w:hRule="atLeast"/>
        </w:trPr>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Қара түсті іші жылы қолғап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w:t>
            </w:r>
          </w:p>
        </w:tc>
      </w:tr>
      <w:tr>
        <w:trPr>
          <w:trHeight w:val="30" w:hRule="atLeast"/>
        </w:trPr>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Амуниция</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Далалық белбеу</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Шалбар белбеуі</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Далалық сөмке</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101" w:id="95"/>
    <w:p>
      <w:pPr>
        <w:spacing w:after="0"/>
        <w:ind w:left="0"/>
        <w:jc w:val="both"/>
      </w:pPr>
      <w:r>
        <w:rPr>
          <w:rFonts w:ascii="Times New Roman"/>
          <w:b w:val="false"/>
          <w:i w:val="false"/>
          <w:color w:val="000000"/>
          <w:sz w:val="28"/>
        </w:rPr>
        <w:t>
      Ескертпелер:</w:t>
      </w:r>
    </w:p>
    <w:bookmarkEnd w:id="95"/>
    <w:bookmarkStart w:name="z102" w:id="96"/>
    <w:p>
      <w:pPr>
        <w:spacing w:after="0"/>
        <w:ind w:left="0"/>
        <w:jc w:val="both"/>
      </w:pPr>
      <w:r>
        <w:rPr>
          <w:rFonts w:ascii="Times New Roman"/>
          <w:b w:val="false"/>
          <w:i w:val="false"/>
          <w:color w:val="000000"/>
          <w:sz w:val="28"/>
        </w:rPr>
        <w:t>
      Мүлік кейіннен осы заттарды әскери міндеттілер әскери жиындарды өткерген әскери бөлімдердің жұмылдыру қажеттіліктерін жабдықтау үшін 1-санатты беріледі.</w:t>
      </w:r>
    </w:p>
    <w:bookmarkEnd w:id="96"/>
    <w:bookmarkStart w:name="z103" w:id="97"/>
    <w:p>
      <w:pPr>
        <w:spacing w:after="0"/>
        <w:ind w:left="0"/>
        <w:jc w:val="both"/>
      </w:pPr>
      <w:r>
        <w:rPr>
          <w:rFonts w:ascii="Times New Roman"/>
          <w:b w:val="false"/>
          <w:i w:val="false"/>
          <w:color w:val="000000"/>
          <w:sz w:val="28"/>
        </w:rPr>
        <w:t>
      Әскерлерді жазғы және қысқы жабдықтау жоспарлары бойынша уақтылы қамтамасыз ету үшін орталық базалар мен қоймаларда, сондай-ақ басқа да әскерлер мен әскери құралымдардың орталық базалары мен қоймалары жоқ әскери бөлімдерінің қоймаларында жылдық қажеттіліктен 50 пайыз мөлшерінде заттай мүліктің ауыспалы қорын ұстау қажет.</w:t>
      </w:r>
    </w:p>
    <w:bookmarkEnd w:id="97"/>
    <w:bookmarkStart w:name="z104" w:id="98"/>
    <w:p>
      <w:pPr>
        <w:spacing w:after="0"/>
        <w:ind w:left="0"/>
        <w:jc w:val="both"/>
      </w:pPr>
      <w:r>
        <w:rPr>
          <w:rFonts w:ascii="Times New Roman"/>
          <w:b w:val="false"/>
          <w:i w:val="false"/>
          <w:color w:val="000000"/>
          <w:sz w:val="28"/>
        </w:rPr>
        <w:t>
      Әскери бөлімдер мен мекемелерде шақтап және үйлестіріп пішу үшін осы заттарға жылдық (біржолғы) қажеттіліктен 10 пайыз мөлшерінде киім-кешек пен аяқ киім дайын заттарының азаймайтын қорын ұстау қажет.</w:t>
      </w:r>
    </w:p>
    <w:bookmarkEnd w:id="98"/>
    <w:bookmarkStart w:name="z105" w:id="99"/>
    <w:p>
      <w:pPr>
        <w:spacing w:after="0"/>
        <w:ind w:left="0"/>
        <w:jc w:val="both"/>
      </w:pPr>
      <w:r>
        <w:rPr>
          <w:rFonts w:ascii="Times New Roman"/>
          <w:b w:val="false"/>
          <w:i w:val="false"/>
          <w:color w:val="000000"/>
          <w:sz w:val="28"/>
        </w:rPr>
        <w:t>
      1. Жылдың қысқы уақытында беріледі.</w:t>
      </w:r>
    </w:p>
    <w:bookmarkEnd w:id="99"/>
    <w:bookmarkStart w:name="z106" w:id="100"/>
    <w:p>
      <w:pPr>
        <w:spacing w:after="0"/>
        <w:ind w:left="0"/>
        <w:jc w:val="both"/>
      </w:pPr>
      <w:r>
        <w:rPr>
          <w:rFonts w:ascii="Times New Roman"/>
          <w:b w:val="false"/>
          <w:i w:val="false"/>
          <w:color w:val="000000"/>
          <w:sz w:val="28"/>
        </w:rPr>
        <w:t>
      2. Жылдың жазғы уақытында іш киім орнына бір түсті футболка мен мақта-мата трусы беріледі.</w:t>
      </w:r>
    </w:p>
    <w:bookmarkEnd w:id="100"/>
    <w:bookmarkStart w:name="z107" w:id="101"/>
    <w:p>
      <w:pPr>
        <w:spacing w:after="0"/>
        <w:ind w:left="0"/>
        <w:jc w:val="both"/>
      </w:pPr>
      <w:r>
        <w:rPr>
          <w:rFonts w:ascii="Times New Roman"/>
          <w:b w:val="false"/>
          <w:i w:val="false"/>
          <w:color w:val="000000"/>
          <w:sz w:val="28"/>
        </w:rPr>
        <w:t>
      3. Заттай мүлік заттары жоғары оқу орындарының студенттеріне берілмейді.</w:t>
      </w:r>
    </w:p>
    <w:bookmarkEnd w:id="101"/>
    <w:bookmarkStart w:name="z108" w:id="102"/>
    <w:p>
      <w:pPr>
        <w:spacing w:after="0"/>
        <w:ind w:left="0"/>
        <w:jc w:val="left"/>
      </w:pPr>
      <w:r>
        <w:rPr>
          <w:rFonts w:ascii="Times New Roman"/>
          <w:b/>
          <w:i w:val="false"/>
          <w:color w:val="000000"/>
        </w:rPr>
        <w:t xml:space="preserve"> Кадет корпусының және "Жас ұлан" республикалық мектебінің</w:t>
      </w:r>
      <w:r>
        <w:br/>
      </w:r>
      <w:r>
        <w:rPr>
          <w:rFonts w:ascii="Times New Roman"/>
          <w:b/>
          <w:i w:val="false"/>
          <w:color w:val="000000"/>
        </w:rPr>
        <w:t>тәрбиеленушілерін заттай мүлікпен жабдықтаудың</w:t>
      </w:r>
      <w:r>
        <w:br/>
      </w:r>
      <w:r>
        <w:rPr>
          <w:rFonts w:ascii="Times New Roman"/>
          <w:b/>
          <w:i w:val="false"/>
          <w:color w:val="000000"/>
        </w:rPr>
        <w:t>№ 8 нормасы*</w:t>
      </w:r>
    </w:p>
    <w:bookmarkEnd w:id="10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08"/>
        <w:gridCol w:w="4406"/>
        <w:gridCol w:w="2133"/>
        <w:gridCol w:w="1490"/>
        <w:gridCol w:w="2463"/>
      </w:tblGrid>
      <w:tr>
        <w:trPr>
          <w:trHeight w:val="30" w:hRule="atLeast"/>
        </w:trPr>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4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Заттар атауы</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адамға заттар саны</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Кию мерзімі</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затты берген кезде қолданылатын ескертпе №</w:t>
            </w:r>
          </w:p>
        </w:tc>
      </w:tr>
      <w:tr>
        <w:trPr>
          <w:trHeight w:val="30" w:hRule="atLeast"/>
        </w:trPr>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Киім-кешек</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Белгіленген түсті берет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Күнқағары бар белгіленген түсті теріден тігілген құлақшын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Белгіленген түсті теріден тігілген жағасы және погондары бар белгіленген түсті астары жылы пальто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Погондары бар белгіленген түсті китель мен балағы түсіңкі шалбар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жиынт.</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жыл </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Белгіленген түсті свитер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Бүркеніш түсті далалық фуражка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жыл </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Бүркеніш түсті далалық күртеше мен тік пішілген шалбар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жиынт.</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ай</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Жүн малақайы бар бүркеніш түсті далалық астары жылы күртеше мен тік пішілген шалбар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жиынт.</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Плащ-шатыр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Спорттық костюм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жиынт.</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Спорттық малақай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Спорттық футболка мен трусы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жиынт.</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Аяқ киім</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Қара түсті былғары бәтеңке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ай</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Қара түсті ұзын қонышты былғары бәтеңке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ай</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Қара түсті іші жылы ұзын қонышты былғары бәтеңке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ай</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Қара түсті іші жылы былғары бәтеңке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ай</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Спорттық туфли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жұп</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Казармалық тапочка</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Киім</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Погондары бар ақ түсті жейде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Погондары бар ашық жусан түстес жейде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дана</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Қара жусан түстес галстук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дана</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 түсті кашне</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жусан түстес кашне</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 киім</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жиынт.</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түсті футболка</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дана</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Мақта-мата трусы</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дана</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Мақта-мата сүлгі</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дана</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Мақта-мата монша сүлгісі</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Түкті сүлгі</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дана</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орамал</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дана</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Мақта-мата жаға астары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дана</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Мақта-мата ұйық</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жұп</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 түсті қолғап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Жылы заттар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Жылы киім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жиынт.</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 түсті іші жылы қолғап</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Қара түсті іші жылы қолғап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жұп</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Жүн ұйық</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жұп</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Амуниция</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Жез тоғасы бар ақ түсті белдік белбеу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жыл</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Далалық белбеу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Шалбар белбеуі</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жыл </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Галстукке арналған қыстырма</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жыл </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Далалық сөмке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Оқушы ранеці</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Спорттық сөмке</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Күміс түстес аксельбант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109" w:id="103"/>
    <w:p>
      <w:pPr>
        <w:spacing w:after="0"/>
        <w:ind w:left="0"/>
        <w:jc w:val="both"/>
      </w:pPr>
      <w:r>
        <w:rPr>
          <w:rFonts w:ascii="Times New Roman"/>
          <w:b w:val="false"/>
          <w:i w:val="false"/>
          <w:color w:val="000000"/>
          <w:sz w:val="28"/>
        </w:rPr>
        <w:t>
      Ескерпелер:</w:t>
      </w:r>
    </w:p>
    <w:bookmarkEnd w:id="103"/>
    <w:bookmarkStart w:name="z110" w:id="104"/>
    <w:p>
      <w:pPr>
        <w:spacing w:after="0"/>
        <w:ind w:left="0"/>
        <w:jc w:val="both"/>
      </w:pPr>
      <w:r>
        <w:rPr>
          <w:rFonts w:ascii="Times New Roman"/>
          <w:b w:val="false"/>
          <w:i w:val="false"/>
          <w:color w:val="000000"/>
          <w:sz w:val="28"/>
        </w:rPr>
        <w:t>
      * Осы нормамен сонымен қатар әскери бөлімдер мен мекемелердің музыкант тәрбиеленушілері қамтамасыз етіледі.</w:t>
      </w:r>
    </w:p>
    <w:bookmarkEnd w:id="104"/>
    <w:bookmarkStart w:name="z111" w:id="105"/>
    <w:p>
      <w:pPr>
        <w:spacing w:after="0"/>
        <w:ind w:left="0"/>
        <w:jc w:val="both"/>
      </w:pPr>
      <w:r>
        <w:rPr>
          <w:rFonts w:ascii="Times New Roman"/>
          <w:b w:val="false"/>
          <w:i w:val="false"/>
          <w:color w:val="000000"/>
          <w:sz w:val="28"/>
        </w:rPr>
        <w:t>
      Жетім балалар және ата-анасының қамқорлығынсыз қалған балалар қатарынан курсанттар қолданыстағы заңнамаға сәйкес киіммен және аяқ киіммен қосымша қамтамасыз етіледі.</w:t>
      </w:r>
    </w:p>
    <w:bookmarkEnd w:id="105"/>
    <w:bookmarkStart w:name="z112" w:id="106"/>
    <w:p>
      <w:pPr>
        <w:spacing w:after="0"/>
        <w:ind w:left="0"/>
        <w:jc w:val="both"/>
      </w:pPr>
      <w:r>
        <w:rPr>
          <w:rFonts w:ascii="Times New Roman"/>
          <w:b w:val="false"/>
          <w:i w:val="false"/>
          <w:color w:val="000000"/>
          <w:sz w:val="28"/>
        </w:rPr>
        <w:t>
      Әскерлерді жазғы және қысқы жабдықтау жоспарлары бойынша уақтылы қамтамасыз ету үшін орталық базалар мен қоймаларда, сондай-ақ басқа да әскерлер мен әскери құралымдардың орталық базалары мен қоймалары жоқ әскери бөлімдерінің қоймаларында жылдық қажеттіліктен 50 пайыз мөлшерінде заттай мүліктің ауыспалы қорын ұстау қажет.</w:t>
      </w:r>
    </w:p>
    <w:bookmarkEnd w:id="106"/>
    <w:bookmarkStart w:name="z113" w:id="107"/>
    <w:p>
      <w:pPr>
        <w:spacing w:after="0"/>
        <w:ind w:left="0"/>
        <w:jc w:val="both"/>
      </w:pPr>
      <w:r>
        <w:rPr>
          <w:rFonts w:ascii="Times New Roman"/>
          <w:b w:val="false"/>
          <w:i w:val="false"/>
          <w:color w:val="000000"/>
          <w:sz w:val="28"/>
        </w:rPr>
        <w:t>
      Әскери бөлімдер мен мекемелерде шақтап және үйлестіріп пішу үшін осы заттарға жылдық (біржолғы) қажеттіліктен 10 пайыз мөлшерінде киім-кешек пен аяқ киім дайын заттарының азаймайтын қорын ұстау қажет.</w:t>
      </w:r>
    </w:p>
    <w:bookmarkEnd w:id="107"/>
    <w:bookmarkStart w:name="z114" w:id="108"/>
    <w:p>
      <w:pPr>
        <w:spacing w:after="0"/>
        <w:ind w:left="0"/>
        <w:jc w:val="both"/>
      </w:pPr>
      <w:r>
        <w:rPr>
          <w:rFonts w:ascii="Times New Roman"/>
          <w:b w:val="false"/>
          <w:i w:val="false"/>
          <w:color w:val="000000"/>
          <w:sz w:val="28"/>
        </w:rPr>
        <w:t>
      1. Плащ-шатыр мүкәммалдық заттар ретінде уақытша пайдалануға беріледі.</w:t>
      </w:r>
    </w:p>
    <w:bookmarkEnd w:id="108"/>
    <w:bookmarkStart w:name="z115" w:id="109"/>
    <w:p>
      <w:pPr>
        <w:spacing w:after="0"/>
        <w:ind w:left="0"/>
        <w:jc w:val="both"/>
      </w:pPr>
      <w:r>
        <w:rPr>
          <w:rFonts w:ascii="Times New Roman"/>
          <w:b w:val="false"/>
          <w:i w:val="false"/>
          <w:color w:val="000000"/>
          <w:sz w:val="28"/>
        </w:rPr>
        <w:t>
      2. Кадет корпусында қара түсті былғары бәтеңке, қара түсті іші жылы ұзын қонышты былғары бәтеңке мен спорттық туфли 1 жұптан 1 жылға беріледі.</w:t>
      </w:r>
    </w:p>
    <w:bookmarkEnd w:id="109"/>
    <w:bookmarkStart w:name="z116" w:id="110"/>
    <w:p>
      <w:pPr>
        <w:spacing w:after="0"/>
        <w:ind w:left="0"/>
        <w:jc w:val="both"/>
      </w:pPr>
      <w:r>
        <w:rPr>
          <w:rFonts w:ascii="Times New Roman"/>
          <w:b w:val="false"/>
          <w:i w:val="false"/>
          <w:color w:val="000000"/>
          <w:sz w:val="28"/>
        </w:rPr>
        <w:t>
      3. Тек "Жас ұлан" республикалық мектебінің тәрбиеленушілеріне беріледі.</w:t>
      </w:r>
    </w:p>
    <w:bookmarkEnd w:id="110"/>
    <w:bookmarkStart w:name="z117" w:id="111"/>
    <w:p>
      <w:pPr>
        <w:spacing w:after="0"/>
        <w:ind w:left="0"/>
        <w:jc w:val="both"/>
      </w:pPr>
      <w:r>
        <w:rPr>
          <w:rFonts w:ascii="Times New Roman"/>
          <w:b w:val="false"/>
          <w:i w:val="false"/>
          <w:color w:val="000000"/>
          <w:sz w:val="28"/>
        </w:rPr>
        <w:t>
      4. Тек Кадет корпусының тәрбиеленушілеріне беріледі.</w:t>
      </w:r>
    </w:p>
    <w:bookmarkEnd w:id="111"/>
    <w:bookmarkStart w:name="z118" w:id="112"/>
    <w:p>
      <w:pPr>
        <w:spacing w:after="0"/>
        <w:ind w:left="0"/>
        <w:jc w:val="both"/>
      </w:pPr>
      <w:r>
        <w:rPr>
          <w:rFonts w:ascii="Times New Roman"/>
          <w:b w:val="false"/>
          <w:i w:val="false"/>
          <w:color w:val="000000"/>
          <w:sz w:val="28"/>
        </w:rPr>
        <w:t>
      5. Мақта-мата (монша) сүлгі орнына түкті сүлгі беруге рұқсат етіледі.</w:t>
      </w:r>
    </w:p>
    <w:bookmarkEnd w:id="112"/>
    <w:bookmarkStart w:name="z119" w:id="113"/>
    <w:p>
      <w:pPr>
        <w:spacing w:after="0"/>
        <w:ind w:left="0"/>
        <w:jc w:val="both"/>
      </w:pPr>
      <w:r>
        <w:rPr>
          <w:rFonts w:ascii="Times New Roman"/>
          <w:b w:val="false"/>
          <w:i w:val="false"/>
          <w:color w:val="000000"/>
          <w:sz w:val="28"/>
        </w:rPr>
        <w:t>
      6. Далалық белбеу орнына жез тоғасы бар қоңыр түсті белдік белбеу беруге рұқсат етіледі.</w:t>
      </w:r>
    </w:p>
    <w:bookmarkEnd w:id="113"/>
    <w:bookmarkStart w:name="z120" w:id="114"/>
    <w:p>
      <w:pPr>
        <w:spacing w:after="0"/>
        <w:ind w:left="0"/>
        <w:jc w:val="left"/>
      </w:pPr>
      <w:r>
        <w:rPr>
          <w:rFonts w:ascii="Times New Roman"/>
          <w:b/>
          <w:i w:val="false"/>
          <w:color w:val="000000"/>
        </w:rPr>
        <w:t xml:space="preserve"> Әскери-теңіз күштерінің, Ұлттық қауіпсіздік комитеті Шекара</w:t>
      </w:r>
      <w:r>
        <w:br/>
      </w:r>
      <w:r>
        <w:rPr>
          <w:rFonts w:ascii="Times New Roman"/>
          <w:b/>
          <w:i w:val="false"/>
          <w:color w:val="000000"/>
        </w:rPr>
        <w:t>қызметі теңіз бөлімдерінің жоғары офицерлер құрамын</w:t>
      </w:r>
      <w:r>
        <w:br/>
      </w:r>
      <w:r>
        <w:rPr>
          <w:rFonts w:ascii="Times New Roman"/>
          <w:b/>
          <w:i w:val="false"/>
          <w:color w:val="000000"/>
        </w:rPr>
        <w:t>заттай мүлікпен жабдықтаудың</w:t>
      </w:r>
      <w:r>
        <w:br/>
      </w:r>
      <w:r>
        <w:rPr>
          <w:rFonts w:ascii="Times New Roman"/>
          <w:b/>
          <w:i w:val="false"/>
          <w:color w:val="000000"/>
        </w:rPr>
        <w:t>№ 9 нормасы*</w:t>
      </w:r>
    </w:p>
    <w:bookmarkEnd w:id="1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57"/>
        <w:gridCol w:w="4520"/>
        <w:gridCol w:w="1863"/>
        <w:gridCol w:w="1530"/>
        <w:gridCol w:w="2530"/>
      </w:tblGrid>
      <w:tr>
        <w:trPr>
          <w:trHeight w:val="30" w:hRule="atLeast"/>
        </w:trPr>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4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Заттар атауы</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адамға заттар саны</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Кию мерзімі</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затты берген кезде қолданылатын ескертпе №</w:t>
            </w:r>
          </w:p>
        </w:tc>
      </w:tr>
      <w:tr>
        <w:trPr>
          <w:trHeight w:val="30" w:hRule="atLeast"/>
        </w:trPr>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Киім-кешек</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Екі тысы бар ақ түсті фуражка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жиынт.</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Қара түсті фуражка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Қара түсті пилотка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жыл</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Қара түсті кепи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Күнқағары бар қара түсті қаракөлден тігілген малақай</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Қара түсті қаракөлден тігілген жағасы бар қара түсті астары жылы пальто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жыл</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Қара түсті қаракөлден тігілген жағасы және погондары бар қара түсті күртеше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Погондары бар қара түсті маусымдық плащ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Погондары бар ақ түсті тужурка мен балағы түсіңкі шалбар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жиынт.</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Погондары бар қара түсті тужурка мен балағы түсіңкі шалбар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жиынт.</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Погондары бар қара түсті тужурка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Қара түсті балағы түсіңкі шалбар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дана</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Кұм түстес күртеше мен балағы түсіңкі шалбар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жиынт.</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Погондары бар қара түсті свитер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Алып жүруге арналған плащ-жамылғы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жиынт.</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жыл</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Аяқ киім</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Қара түсті іші жылы қысқа қонышты былғары етік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Қара түсті қысқа қонышты былғары бәтеңке (бәтеңке)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жұп</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 түсті қысқа қонышты лакталған былғары бәтеңке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жыл</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Қара түсті қысқа қонышты лакталған былғары бәтеңке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жыл</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Киім</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Погондары бар ақ түсті жейде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дана</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Погондары бар ақ-сары түсті жейде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дана</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Погондары бар қысқа жеңді ақ-сары түсті жейде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дана</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Қара түсті галстук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дана</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Қарулы Күштердің, басқа да әскерлер мен әскери құралымдардың нышаны бар эмблема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жыл</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 түсті кашне</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Қара түсті кашне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 түсті қолғап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Белгіленген түсті тельняшка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дана</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Жылы заттар</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түсті жылы тельняшка</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 түсті іші жылы (былғары) қолғап</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түсті іші жылы (былғары) қолғап</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Амуниция</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Кездікке арналған бекітпесі бар алтын түстес салтанатты белдік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жиынт.</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Галстукке арналған қыстырма</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дана</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Астары және жылу-оқшаулау кілемшесі бар ұйықтауға арналған (каримат) қап</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заттарға арналған нессесері бар сөмке (рюкзак)</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Алтын түстес аксельбант</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121" w:id="115"/>
    <w:p>
      <w:pPr>
        <w:spacing w:after="0"/>
        <w:ind w:left="0"/>
        <w:jc w:val="both"/>
      </w:pPr>
      <w:r>
        <w:rPr>
          <w:rFonts w:ascii="Times New Roman"/>
          <w:b w:val="false"/>
          <w:i w:val="false"/>
          <w:color w:val="000000"/>
          <w:sz w:val="28"/>
        </w:rPr>
        <w:t>
      Ескерпелер:</w:t>
      </w:r>
    </w:p>
    <w:bookmarkEnd w:id="115"/>
    <w:bookmarkStart w:name="z122" w:id="116"/>
    <w:p>
      <w:pPr>
        <w:spacing w:after="0"/>
        <w:ind w:left="0"/>
        <w:jc w:val="both"/>
      </w:pPr>
      <w:r>
        <w:rPr>
          <w:rFonts w:ascii="Times New Roman"/>
          <w:b w:val="false"/>
          <w:i w:val="false"/>
          <w:color w:val="000000"/>
          <w:sz w:val="28"/>
        </w:rPr>
        <w:t>
      * Адмиралдарға, генералдарға, олардың тілегі бойынша ауыстырлатын заттардың құны шегінде жабдықтау нормасымен көзделген заттар ішінен бір заттың орнына басқасын беруге рұқсат етіледі.</w:t>
      </w:r>
    </w:p>
    <w:bookmarkEnd w:id="116"/>
    <w:bookmarkStart w:name="z123" w:id="117"/>
    <w:p>
      <w:pPr>
        <w:spacing w:after="0"/>
        <w:ind w:left="0"/>
        <w:jc w:val="both"/>
      </w:pPr>
      <w:r>
        <w:rPr>
          <w:rFonts w:ascii="Times New Roman"/>
          <w:b w:val="false"/>
          <w:i w:val="false"/>
          <w:color w:val="000000"/>
          <w:sz w:val="28"/>
        </w:rPr>
        <w:t>
      Жазғы және қысқы жабдықтау жоспарлары бойынша уақтылы қамтамасыз ету үшін орталық базалар мен қоймаларда жылдық қажеттіліктен 20 пайыз мөлшерінде заттай мүліктің ауыспалы қорын ұстау қажет.</w:t>
      </w:r>
    </w:p>
    <w:bookmarkEnd w:id="117"/>
    <w:bookmarkStart w:name="z124" w:id="118"/>
    <w:p>
      <w:pPr>
        <w:spacing w:after="0"/>
        <w:ind w:left="0"/>
        <w:jc w:val="left"/>
      </w:pPr>
      <w:r>
        <w:rPr>
          <w:rFonts w:ascii="Times New Roman"/>
          <w:b/>
          <w:i w:val="false"/>
          <w:color w:val="000000"/>
        </w:rPr>
        <w:t xml:space="preserve"> Әскери-теңіз күштерінің, теңіз жаяу әскерлері бөлімдерінің,</w:t>
      </w:r>
      <w:r>
        <w:br/>
      </w:r>
      <w:r>
        <w:rPr>
          <w:rFonts w:ascii="Times New Roman"/>
          <w:b/>
          <w:i w:val="false"/>
          <w:color w:val="000000"/>
        </w:rPr>
        <w:t>Ұлттық қауіпсіздік комитеті Шекара қызметі теңіз бөлімдерінің</w:t>
      </w:r>
      <w:r>
        <w:br/>
      </w:r>
      <w:r>
        <w:rPr>
          <w:rFonts w:ascii="Times New Roman"/>
          <w:b/>
          <w:i w:val="false"/>
          <w:color w:val="000000"/>
        </w:rPr>
        <w:t>аға және кіші офицерлер құрамын, келісімшарт бойынша әскери</w:t>
      </w:r>
      <w:r>
        <w:br/>
      </w:r>
      <w:r>
        <w:rPr>
          <w:rFonts w:ascii="Times New Roman"/>
          <w:b/>
          <w:i w:val="false"/>
          <w:color w:val="000000"/>
        </w:rPr>
        <w:t>қызмет өткеретін сержанттары (старшиналары) мен сарбаздарын</w:t>
      </w:r>
      <w:r>
        <w:br/>
      </w:r>
      <w:r>
        <w:rPr>
          <w:rFonts w:ascii="Times New Roman"/>
          <w:b/>
          <w:i w:val="false"/>
          <w:color w:val="000000"/>
        </w:rPr>
        <w:t>(матростарын) заттай мүлікпен жабдықтаудың</w:t>
      </w:r>
      <w:r>
        <w:br/>
      </w:r>
      <w:r>
        <w:rPr>
          <w:rFonts w:ascii="Times New Roman"/>
          <w:b/>
          <w:i w:val="false"/>
          <w:color w:val="000000"/>
        </w:rPr>
        <w:t>№ 10 нормасы</w:t>
      </w:r>
    </w:p>
    <w:bookmarkEnd w:id="1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88"/>
        <w:gridCol w:w="6904"/>
        <w:gridCol w:w="1292"/>
        <w:gridCol w:w="1061"/>
        <w:gridCol w:w="1755"/>
      </w:tblGrid>
      <w:tr>
        <w:trPr>
          <w:trHeight w:val="30" w:hRule="atLeast"/>
        </w:trPr>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6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Заттар атауы</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адамға заттар саны</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Кию мерзімі</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Осы затты берген кезде қолданылатын ескертпе № </w:t>
            </w:r>
          </w:p>
        </w:tc>
      </w:tr>
      <w:tr>
        <w:trPr>
          <w:trHeight w:val="30" w:hRule="atLeast"/>
        </w:trPr>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Киім-кешек</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тысы бар ақ түсті фуражка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жиынт.</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жыл</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түсті пилотка (1-дәрежелі капитандар мен полковниктерде – фуражка қара түсті)</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жыл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түсті кепи</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түсті берет</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түсті теріден тігілген құлақшын (1-дәрежелі капитандар мен полковниктерде – күнқағары бар қара түсті қаракөлден тігілген малақай)</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Погондары бар астары жылы пальто</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түсті астары жылы пальтоға қара түсті теріден тігілген алмалы-салмалы жаға</w:t>
            </w:r>
          </w:p>
          <w:p>
            <w:pPr>
              <w:spacing w:after="20"/>
              <w:ind w:left="20"/>
              <w:jc w:val="both"/>
            </w:pPr>
            <w:r>
              <w:rPr>
                <w:rFonts w:ascii="Times New Roman"/>
                <w:b w:val="false"/>
                <w:i w:val="false"/>
                <w:color w:val="000000"/>
                <w:sz w:val="20"/>
              </w:rPr>
              <w:t>
(1-дәрежелі капитандар мен полковниктерде – қара түсті қаракөлден тігілген жаға)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Погондары бар ақ түсті тужурка мен балағы түсіңкі шалбар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жиынт.</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Погондары бар қара түсті тужурка мен балағы түсіңкі шалбар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жиынт.</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Погондары бар қара түсті тужурка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Қара түсті балағы түсіңкі шалбар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дана</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түсті күртеше мен тік пішілген шалбар</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жиынт.</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Қара түсті астары жылы күртеше мен тік пішілген шалбар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жиынт.</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Погондары бар қара түсті свитер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Погондары бар қара түсті астары жылы қысқы күртеше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Қара түсті қысқы күртешеге қара түсті теріден тігілген алмалы-салмалы жаға (1-дәрежелі капитандар мен полковниктерде – қара түсті қаракөлден тігілген жаға)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Погондары бар қара түсті маусымдық плащ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жүруге арналған белбеуі бар плащ-жамылғы</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жиынт.</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жыл</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6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Құм түстес күртеше мен балағы түсіңкі шалбар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жиынт.</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Бүркеніш түсті далалық фуражка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Бүркеніш түсті далалық күртеше мен тік пішілген шалбар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жиынт.</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Жүн малақайы бар бүркеніш түсті далалық астары жылы күртеше мен тік пішілген шалбар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жиынт.</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Аяқ киім</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Қара түсті іші жылы қысқа қонышты былғары бәтеңке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6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Қара түсті қысқа қонышты былғары бәтеңке (бәтеңке)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 түсті қысқа қонышты былғары бәтеңке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6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Қара түсті ұзын қонышты былғары бәтеңке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w:t>
            </w:r>
          </w:p>
        </w:tc>
      </w:tr>
      <w:tr>
        <w:trPr>
          <w:trHeight w:val="30" w:hRule="atLeast"/>
        </w:trPr>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6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Қара түсті іші жылы ұзын қонышты былғары бәтеңке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Киім</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6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Погондары бар ақ түсті жейде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жыл</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6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Погондары бар ақ-сары түсті жейде</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дана</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6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Погондары бар қысқа жеңді ақ-сары түсті жейде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дана</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6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Қара түсті галстук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дана</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6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Қарулы Күштердің, басқа да әскерлері мен әскери құралымдарының нышаны бар эмблема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6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 түсті кашне</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6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түсті кашне</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6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 түсті қолғап</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6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түсті тельняшка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дана</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Жылы заттар</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6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Белгіленген түсті жылы тельняшка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6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 түсті іші жылы қолғап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6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Қара түсті іші жылы қолғап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Амуниция</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6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Кездікке арналған бекітпесі бар алтын түстес салтанатты белдік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жиынт.</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жыл</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6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Далалық белбеу</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жиынт.</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жыл</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6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Галстукке арналған қыстырма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дана</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6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Далалық сөмке</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жыл</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6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Астары және жылу-оқшаулау кілемшесі бар ұйықтауға арналған (каримат) қап</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6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заттарға арналған нессесері бар сөмке (рюкзак)</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6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Алтын түстес аксельбант</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жыл</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125" w:id="119"/>
    <w:p>
      <w:pPr>
        <w:spacing w:after="0"/>
        <w:ind w:left="0"/>
        <w:jc w:val="both"/>
      </w:pPr>
      <w:r>
        <w:rPr>
          <w:rFonts w:ascii="Times New Roman"/>
          <w:b w:val="false"/>
          <w:i w:val="false"/>
          <w:color w:val="000000"/>
          <w:sz w:val="28"/>
        </w:rPr>
        <w:t>
      Ескертпелер:</w:t>
      </w:r>
    </w:p>
    <w:bookmarkEnd w:id="119"/>
    <w:bookmarkStart w:name="z126" w:id="120"/>
    <w:p>
      <w:pPr>
        <w:spacing w:after="0"/>
        <w:ind w:left="0"/>
        <w:jc w:val="both"/>
      </w:pPr>
      <w:r>
        <w:rPr>
          <w:rFonts w:ascii="Times New Roman"/>
          <w:b w:val="false"/>
          <w:i w:val="false"/>
          <w:color w:val="000000"/>
          <w:sz w:val="28"/>
        </w:rPr>
        <w:t>
      Келісімшарт бойынша әскери қызметшілерге, оларға офицер атағы берілген кезде бұрын берілген заттарды кию мерзімдері қамтамасыз етілгенге саналады.</w:t>
      </w:r>
    </w:p>
    <w:bookmarkEnd w:id="120"/>
    <w:bookmarkStart w:name="z127" w:id="121"/>
    <w:p>
      <w:pPr>
        <w:spacing w:after="0"/>
        <w:ind w:left="0"/>
        <w:jc w:val="both"/>
      </w:pPr>
      <w:r>
        <w:rPr>
          <w:rFonts w:ascii="Times New Roman"/>
          <w:b w:val="false"/>
          <w:i w:val="false"/>
          <w:color w:val="000000"/>
          <w:sz w:val="28"/>
        </w:rPr>
        <w:t>
      Офицерлер мен келісімшарт бойынша әскери қызметшілерге берілген жеке пайдаланудағы заттай мүлік оны кию мерзімі аяқталғаннан кейін олардың меншігіне өтеді</w:t>
      </w:r>
    </w:p>
    <w:bookmarkEnd w:id="121"/>
    <w:bookmarkStart w:name="z128" w:id="122"/>
    <w:p>
      <w:pPr>
        <w:spacing w:after="0"/>
        <w:ind w:left="0"/>
        <w:jc w:val="both"/>
      </w:pPr>
      <w:r>
        <w:rPr>
          <w:rFonts w:ascii="Times New Roman"/>
          <w:b w:val="false"/>
          <w:i w:val="false"/>
          <w:color w:val="000000"/>
          <w:sz w:val="28"/>
        </w:rPr>
        <w:t>
      Әскерлерді жазғы және қысқы жабдықтау жоспарлары бойынша уақтылы қамтамасыз ету үшін орталық базалар мен қоймаларда, сондай-ақ басқа да әскерлер мен әскери құралымдардың орталық базалары мен қоймалары жоқ әскери бөлімдерінің қоймаларында жылдық қажеттіліктен 50 пайыз мөлшерінде заттай мүліктің ауыспалы қорын ұстау қажет</w:t>
      </w:r>
    </w:p>
    <w:bookmarkEnd w:id="122"/>
    <w:bookmarkStart w:name="z129" w:id="123"/>
    <w:p>
      <w:pPr>
        <w:spacing w:after="0"/>
        <w:ind w:left="0"/>
        <w:jc w:val="both"/>
      </w:pPr>
      <w:r>
        <w:rPr>
          <w:rFonts w:ascii="Times New Roman"/>
          <w:b w:val="false"/>
          <w:i w:val="false"/>
          <w:color w:val="000000"/>
          <w:sz w:val="28"/>
        </w:rPr>
        <w:t>
      Әскери бөлімдер мен мекемелерде шақтап және үйлестіріп пішу үшін осы заттарға жылдық (біржолғы) қажеттіліктен 10 пайыз мөлшерінде киім-кешек пен аяқ киім дайын заттарының азаймайтын қорын ұстау қажет.</w:t>
      </w:r>
    </w:p>
    <w:bookmarkEnd w:id="123"/>
    <w:bookmarkStart w:name="z130" w:id="124"/>
    <w:p>
      <w:pPr>
        <w:spacing w:after="0"/>
        <w:ind w:left="0"/>
        <w:jc w:val="both"/>
      </w:pPr>
      <w:r>
        <w:rPr>
          <w:rFonts w:ascii="Times New Roman"/>
          <w:b w:val="false"/>
          <w:i w:val="false"/>
          <w:color w:val="000000"/>
          <w:sz w:val="28"/>
        </w:rPr>
        <w:t>
      1. Тек теңіз жаяу әскерлерінің офицерлер құрамы мен келісімшарт бойынша әскери қызметшілеріне беріледі.</w:t>
      </w:r>
    </w:p>
    <w:bookmarkEnd w:id="124"/>
    <w:bookmarkStart w:name="z131" w:id="125"/>
    <w:p>
      <w:pPr>
        <w:spacing w:after="0"/>
        <w:ind w:left="0"/>
        <w:jc w:val="both"/>
      </w:pPr>
      <w:r>
        <w:rPr>
          <w:rFonts w:ascii="Times New Roman"/>
          <w:b w:val="false"/>
          <w:i w:val="false"/>
          <w:color w:val="000000"/>
          <w:sz w:val="28"/>
        </w:rPr>
        <w:t>
      2. Теңіз жаяу әскерлерінің офицерлер құрамы мен келісімшарт бойынша әскери қызметшілеріне берілмейді.</w:t>
      </w:r>
    </w:p>
    <w:bookmarkEnd w:id="125"/>
    <w:bookmarkStart w:name="z132" w:id="126"/>
    <w:p>
      <w:pPr>
        <w:spacing w:after="0"/>
        <w:ind w:left="0"/>
        <w:jc w:val="both"/>
      </w:pPr>
      <w:r>
        <w:rPr>
          <w:rFonts w:ascii="Times New Roman"/>
          <w:b w:val="false"/>
          <w:i w:val="false"/>
          <w:color w:val="000000"/>
          <w:sz w:val="28"/>
        </w:rPr>
        <w:t>
      3. 1-дәрежелі капитан немесе полковник әскери атағы берілген кезде бұрын берілген погондары бар белгіленген түсті астары жылы пальто мен погондары бар белгіленген түсті қысқы күртешені кию мерзімі аяқталғанға дейін белгіленген түсті қаракөлден тігілген алмалы-салмалы жаға беріледі.</w:t>
      </w:r>
    </w:p>
    <w:bookmarkEnd w:id="126"/>
    <w:bookmarkStart w:name="z133" w:id="127"/>
    <w:p>
      <w:pPr>
        <w:spacing w:after="0"/>
        <w:ind w:left="0"/>
        <w:jc w:val="both"/>
      </w:pPr>
      <w:r>
        <w:rPr>
          <w:rFonts w:ascii="Times New Roman"/>
          <w:b w:val="false"/>
          <w:i w:val="false"/>
          <w:color w:val="000000"/>
          <w:sz w:val="28"/>
        </w:rPr>
        <w:t>
      4. Тактикалық әскери басқару органдарының құрамаларында, бөлімдері мен мекемелерінде әскери қызмет өткеретін теңіз жаяу әскерлері бөлімдерінің офицерлер құрамы мен келісімшарт бойынша әскери қызметшілеріне погондары бар қара түсті тужурка, қара түсті балағы түсіңкі шалбар 3 жыл мерзімге, ал погондары бар қара түсті маусымдық плащ пен қара түсті алмалы-салмалы теріден (қаракөлден) тігілген жағасы мен погондары бар қара түсті қысқы күртеше 4 жыл мерзімге беріледі.</w:t>
      </w:r>
    </w:p>
    <w:bookmarkEnd w:id="127"/>
    <w:bookmarkStart w:name="z134" w:id="128"/>
    <w:p>
      <w:pPr>
        <w:spacing w:after="0"/>
        <w:ind w:left="0"/>
        <w:jc w:val="both"/>
      </w:pPr>
      <w:r>
        <w:rPr>
          <w:rFonts w:ascii="Times New Roman"/>
          <w:b w:val="false"/>
          <w:i w:val="false"/>
          <w:color w:val="000000"/>
          <w:sz w:val="28"/>
        </w:rPr>
        <w:t>
      5. Қара түсті ұзын қонышты былғары бәтеңке орнына кұм түстес ұзын қонышты былғары бәтеңке беруге рұқсат етіледі.</w:t>
      </w:r>
    </w:p>
    <w:bookmarkEnd w:id="128"/>
    <w:bookmarkStart w:name="z135" w:id="129"/>
    <w:p>
      <w:pPr>
        <w:spacing w:after="0"/>
        <w:ind w:left="0"/>
        <w:jc w:val="both"/>
      </w:pPr>
      <w:r>
        <w:rPr>
          <w:rFonts w:ascii="Times New Roman"/>
          <w:b w:val="false"/>
          <w:i w:val="false"/>
          <w:color w:val="000000"/>
          <w:sz w:val="28"/>
        </w:rPr>
        <w:t>
      6. Әскери-теңіз күштерінің және Ұлттық қауіпсіздік комитеті Шекара қызметі теңіз бөлімдерінің әскери қызметшілеріне далалық белбеу орнына қара түсті былғары белдік белбеу беріледі.</w:t>
      </w:r>
    </w:p>
    <w:bookmarkEnd w:id="129"/>
    <w:bookmarkStart w:name="z136" w:id="130"/>
    <w:p>
      <w:pPr>
        <w:spacing w:after="0"/>
        <w:ind w:left="0"/>
        <w:jc w:val="left"/>
      </w:pPr>
      <w:r>
        <w:rPr>
          <w:rFonts w:ascii="Times New Roman"/>
          <w:b/>
          <w:i w:val="false"/>
          <w:color w:val="000000"/>
        </w:rPr>
        <w:t xml:space="preserve"> Әскери-теңіз күштерінің, теңіз жаяу әскерлері бөлімдерінің,</w:t>
      </w:r>
      <w:r>
        <w:br/>
      </w:r>
      <w:r>
        <w:rPr>
          <w:rFonts w:ascii="Times New Roman"/>
          <w:b/>
          <w:i w:val="false"/>
          <w:color w:val="000000"/>
        </w:rPr>
        <w:t>Ұлттық қауіпсіздік комитеті Шекара қызметі теңіз бөлімдерінің</w:t>
      </w:r>
      <w:r>
        <w:br/>
      </w:r>
      <w:r>
        <w:rPr>
          <w:rFonts w:ascii="Times New Roman"/>
          <w:b/>
          <w:i w:val="false"/>
          <w:color w:val="000000"/>
        </w:rPr>
        <w:t>әскери қызметші әйелдерін заттай мүлікпен жабдықтаудың</w:t>
      </w:r>
      <w:r>
        <w:br/>
      </w:r>
      <w:r>
        <w:rPr>
          <w:rFonts w:ascii="Times New Roman"/>
          <w:b/>
          <w:i w:val="false"/>
          <w:color w:val="000000"/>
        </w:rPr>
        <w:t>№ 11 нормасы</w:t>
      </w:r>
    </w:p>
    <w:bookmarkEnd w:id="1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64"/>
        <w:gridCol w:w="7004"/>
        <w:gridCol w:w="1268"/>
        <w:gridCol w:w="1041"/>
        <w:gridCol w:w="1723"/>
      </w:tblGrid>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7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Заттар атауы</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адамға заттар саны</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Кию мерзімі</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затты берген кезде қолданылатын ескертпе №</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Киім-кешек</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 түсті әйелдер шляпасы</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түсті берет</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түсті пилотка</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түсті теріден тігілген құлақшын (1-дәрежелі капитандар мен полковниктерде – күнқағары бар қара түсті қаракөлден тігілген малақай)</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Погондары бар қара түсті астары жылы пальто</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Қара түсті астары жылы пальтоға қара түсті теріден тігілген алмалы-салмалы жаға (1-дәрежелі капитандар мен полковниктерде – қара түсті қаракөлден тігілген жаға)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Погондары бар қара түсті қысқы күртеше</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түсті қысқы күртешеге қара түсті теріден тігілген алмалы-салмалы жаға (1-дәрежелі капитандар мен полковниктерде – қара түсті қаракөлден тігілген жаға)</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Погондары бар ақ түсті тужурка мен балағы түсіңкі шалбар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жиынт.</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Погондары бар қара түсті тужурка мен балағы түсіңкі шалбар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жиынт.</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Погондары бар қара түсті тужурка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түсті балағы түсіңкі шалбар</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дана</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Қара түсті юбка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түсті күртеше мен тік пішілген шалбар</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жиынт.</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түсті астары жылы күртеше мен тік пішілген шалбар</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жиынт.</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Погондары бар қара түсті свитер</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Погондары бар қара түсті маусымдық плащ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7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жүруге арналған белбеуі бар плащ-жамылғы</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жиынт.</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жыл</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7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Бүркеніш түсті далалық фуражка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Бүркеніш түсті далалық күртеше мен тік пішілген шалбар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жиынт.</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7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Жүн малақайы бар бүркеніш түсті далалық астары жылы күртеше мен тік пішілген шалбар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жиынт.</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Аяқ киім</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7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түсті іші жылы былғары етік</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7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Қара түсті ұзын қонышты былғары бәтеңке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7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Қара түсті іші жылы ұзын қонышты бәтеңке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түсті былғары туфли</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7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 түсті былғары туфли</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Киім</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7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Погондары бар ақ түсті жейде</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жыл</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7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Погондары бар ақ-сары түсті жейде</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дана</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7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Погондары бар қысқа жеңді ақ-сары түсті жейде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дана</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Қара түсті әйелдер галстугы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дана</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7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Қарулы Күштердің, басқа да әскерлері мен әскери құралымдарының нышаны бар эмблема</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7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 түсті кашне</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7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түсті кашне</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7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 түсті қолғап</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7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түсті тельняшка</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Жылы заттар</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7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 түсті іші жылы қолғап</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7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түсті іші жылы қолғап</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7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түсті жылы тельняшка</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Амуниция</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7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Алтын түстес салтанатты белдік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жыл</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7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Далалық белбеу</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жиынт.</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7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Астары және жылу-оқшаулау кілемшесі бар ұйықтауға арналған (каримат) қап</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7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заттарға арналған нессесері бар сөмке (рюкзак)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7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Алтын түстес аксельбант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жыл</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7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Далалық сөмке</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жыл</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137" w:id="131"/>
    <w:p>
      <w:pPr>
        <w:spacing w:after="0"/>
        <w:ind w:left="0"/>
        <w:jc w:val="both"/>
      </w:pPr>
      <w:r>
        <w:rPr>
          <w:rFonts w:ascii="Times New Roman"/>
          <w:b w:val="false"/>
          <w:i w:val="false"/>
          <w:color w:val="000000"/>
          <w:sz w:val="28"/>
        </w:rPr>
        <w:t>
      Ескертпелер:</w:t>
      </w:r>
    </w:p>
    <w:bookmarkEnd w:id="131"/>
    <w:bookmarkStart w:name="z138" w:id="132"/>
    <w:p>
      <w:pPr>
        <w:spacing w:after="0"/>
        <w:ind w:left="0"/>
        <w:jc w:val="both"/>
      </w:pPr>
      <w:r>
        <w:rPr>
          <w:rFonts w:ascii="Times New Roman"/>
          <w:b w:val="false"/>
          <w:i w:val="false"/>
          <w:color w:val="000000"/>
          <w:sz w:val="28"/>
        </w:rPr>
        <w:t>
      Офицерлер мен келісімшарт бойынша әскери қызметшілерге берілген жеке пайдаланудағы заттай мүлік оны кию мерзімі аяқталғаннан кейін олардың меншігіне өтеді.</w:t>
      </w:r>
    </w:p>
    <w:bookmarkEnd w:id="132"/>
    <w:bookmarkStart w:name="z139" w:id="133"/>
    <w:p>
      <w:pPr>
        <w:spacing w:after="0"/>
        <w:ind w:left="0"/>
        <w:jc w:val="both"/>
      </w:pPr>
      <w:r>
        <w:rPr>
          <w:rFonts w:ascii="Times New Roman"/>
          <w:b w:val="false"/>
          <w:i w:val="false"/>
          <w:color w:val="000000"/>
          <w:sz w:val="28"/>
        </w:rPr>
        <w:t>
      Әскери қызметші әйелдер бала күтімі бойынша демалысқа кеткен кезде заттай мүліктің заттарын беру уақытша тоқтатылады, демалыстан шыққан кезде қайта қалпына келтіріледі.</w:t>
      </w:r>
    </w:p>
    <w:bookmarkEnd w:id="133"/>
    <w:bookmarkStart w:name="z140" w:id="134"/>
    <w:p>
      <w:pPr>
        <w:spacing w:after="0"/>
        <w:ind w:left="0"/>
        <w:jc w:val="both"/>
      </w:pPr>
      <w:r>
        <w:rPr>
          <w:rFonts w:ascii="Times New Roman"/>
          <w:b w:val="false"/>
          <w:i w:val="false"/>
          <w:color w:val="000000"/>
          <w:sz w:val="28"/>
        </w:rPr>
        <w:t>
      Әскерлерді жазғы және қысқы жабдықтау жоспарлары бойынша уақтылы қамтамасыз ету үшін орталық базалар мен қоймаларда, сондай-ақ басқа да әскерлер мен әскери құралымдардың орталық базалары мен қоймалары жоқ әскери бөлімдерінің қоймаларында жылдық қажеттіліктен 50 пайыз мөлшерінде заттай мүліктің ауыспалы қорын ұстау қажет.</w:t>
      </w:r>
    </w:p>
    <w:bookmarkEnd w:id="134"/>
    <w:bookmarkStart w:name="z141" w:id="135"/>
    <w:p>
      <w:pPr>
        <w:spacing w:after="0"/>
        <w:ind w:left="0"/>
        <w:jc w:val="both"/>
      </w:pPr>
      <w:r>
        <w:rPr>
          <w:rFonts w:ascii="Times New Roman"/>
          <w:b w:val="false"/>
          <w:i w:val="false"/>
          <w:color w:val="000000"/>
          <w:sz w:val="28"/>
        </w:rPr>
        <w:t>
      Әскери бөлімдер мен мекемелерде шақтап және үйлестіріп пішу үшін осы заттарға жылдық (біржолғы) қажеттіліктен 10 пайыз мөлшерінде киім-кешек пен аяқ киім дайын заттарының азаймайтын қорын ұстау қажет.</w:t>
      </w:r>
    </w:p>
    <w:bookmarkEnd w:id="135"/>
    <w:bookmarkStart w:name="z142" w:id="136"/>
    <w:p>
      <w:pPr>
        <w:spacing w:after="0"/>
        <w:ind w:left="0"/>
        <w:jc w:val="both"/>
      </w:pPr>
      <w:r>
        <w:rPr>
          <w:rFonts w:ascii="Times New Roman"/>
          <w:b w:val="false"/>
          <w:i w:val="false"/>
          <w:color w:val="000000"/>
          <w:sz w:val="28"/>
        </w:rPr>
        <w:t>
      1. Тек теңіз жаяу әскерлері бөлімдерінің әскери қызметші әйелдеріне беріледі.</w:t>
      </w:r>
    </w:p>
    <w:bookmarkEnd w:id="136"/>
    <w:bookmarkStart w:name="z143" w:id="137"/>
    <w:p>
      <w:pPr>
        <w:spacing w:after="0"/>
        <w:ind w:left="0"/>
        <w:jc w:val="both"/>
      </w:pPr>
      <w:r>
        <w:rPr>
          <w:rFonts w:ascii="Times New Roman"/>
          <w:b w:val="false"/>
          <w:i w:val="false"/>
          <w:color w:val="000000"/>
          <w:sz w:val="28"/>
        </w:rPr>
        <w:t>
      2. Теңіз жаяу әскерлері бөлімдерінің әскери қызметші әйелдеріне берілмейді.</w:t>
      </w:r>
    </w:p>
    <w:bookmarkEnd w:id="137"/>
    <w:bookmarkStart w:name="z144" w:id="138"/>
    <w:p>
      <w:pPr>
        <w:spacing w:after="0"/>
        <w:ind w:left="0"/>
        <w:jc w:val="both"/>
      </w:pPr>
      <w:r>
        <w:rPr>
          <w:rFonts w:ascii="Times New Roman"/>
          <w:b w:val="false"/>
          <w:i w:val="false"/>
          <w:color w:val="000000"/>
          <w:sz w:val="28"/>
        </w:rPr>
        <w:t>
      3. 1-дәрежелі капитан немесе полковник әскери атағы берілген кезде бұрын берілген погондары бар белгіленген түсті астары жылы пальто мен белгіленген түсті қысқы күртешені кию мерзімі аяқталғанға дейін белгіленген түсті қаракөлден тігілген алмалы-салмалы жаға беріледі.</w:t>
      </w:r>
    </w:p>
    <w:bookmarkEnd w:id="138"/>
    <w:bookmarkStart w:name="z145" w:id="139"/>
    <w:p>
      <w:pPr>
        <w:spacing w:after="0"/>
        <w:ind w:left="0"/>
        <w:jc w:val="both"/>
      </w:pPr>
      <w:r>
        <w:rPr>
          <w:rFonts w:ascii="Times New Roman"/>
          <w:b w:val="false"/>
          <w:i w:val="false"/>
          <w:color w:val="000000"/>
          <w:sz w:val="28"/>
        </w:rPr>
        <w:t>
      4. Тактикалық әскери басқару органдарының құрамаларында, бөлімдері мен мекемелерінде әскери қызмет өткеретін теңіз жаяу әскерлері бөлімдерінің келісімшарт бойынша әскери қызметші әйелдеріне погондары бар қара түсті тужурка, қара түсті балағы түсіңкі шалбар 3 жыл мерзімге, ал погондары бар қара түсті маусымдық плащ пен қара түсті алмалы-салмалы теріден (қаракөлден) тігілген жағасы мен погондары бар қара түсті қысқы күртеше 4 жыл мерзімге беріледі.</w:t>
      </w:r>
    </w:p>
    <w:bookmarkEnd w:id="139"/>
    <w:p>
      <w:pPr>
        <w:spacing w:after="0"/>
        <w:ind w:left="0"/>
        <w:jc w:val="both"/>
      </w:pPr>
      <w:r>
        <w:rPr>
          <w:rFonts w:ascii="Times New Roman"/>
          <w:b w:val="false"/>
          <w:i w:val="false"/>
          <w:color w:val="000000"/>
          <w:sz w:val="28"/>
        </w:rPr>
        <w:t>
      5. Әскери-теңіз күштерінде және Ұлттық қауіпсіздік комитеті Шекара қызметінің теңіз бөлімдерінде далалық белбеу орнына белгіленген түсті былғары белдік белбеу беріледі.</w:t>
      </w:r>
    </w:p>
    <w:bookmarkStart w:name="z146" w:id="140"/>
    <w:p>
      <w:pPr>
        <w:spacing w:after="0"/>
        <w:ind w:left="0"/>
        <w:jc w:val="left"/>
      </w:pPr>
      <w:r>
        <w:rPr>
          <w:rFonts w:ascii="Times New Roman"/>
          <w:b/>
          <w:i w:val="false"/>
          <w:color w:val="000000"/>
        </w:rPr>
        <w:t xml:space="preserve"> Әскери-теңіз күштері, теңіз жаяу әскерлері бөлімдері, Ұлттық</w:t>
      </w:r>
      <w:r>
        <w:br/>
      </w:r>
      <w:r>
        <w:rPr>
          <w:rFonts w:ascii="Times New Roman"/>
          <w:b/>
          <w:i w:val="false"/>
          <w:color w:val="000000"/>
        </w:rPr>
        <w:t>қауіпсіздік комитеті Шекара қызметі теңіз бөлімдері орта және</w:t>
      </w:r>
      <w:r>
        <w:br/>
      </w:r>
      <w:r>
        <w:rPr>
          <w:rFonts w:ascii="Times New Roman"/>
          <w:b/>
          <w:i w:val="false"/>
          <w:color w:val="000000"/>
        </w:rPr>
        <w:t>жоғары әскери оқу орындарының курсанттарын заттай мүлікпен</w:t>
      </w:r>
      <w:r>
        <w:br/>
      </w:r>
      <w:r>
        <w:rPr>
          <w:rFonts w:ascii="Times New Roman"/>
          <w:b/>
          <w:i w:val="false"/>
          <w:color w:val="000000"/>
        </w:rPr>
        <w:t>жабдықтаудың № 12 нормасы</w:t>
      </w:r>
    </w:p>
    <w:bookmarkEnd w:id="1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78"/>
        <w:gridCol w:w="4540"/>
        <w:gridCol w:w="2097"/>
        <w:gridCol w:w="1464"/>
        <w:gridCol w:w="2421"/>
      </w:tblGrid>
      <w:tr>
        <w:trPr>
          <w:trHeight w:val="30" w:hRule="atLeast"/>
        </w:trPr>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4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Заттар атауы</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адамға заттар саны</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Кию мерзімі</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Осы затты берген кезде қолданылатын ескертпе № </w:t>
            </w:r>
          </w:p>
        </w:tc>
      </w:tr>
      <w:tr>
        <w:trPr>
          <w:trHeight w:val="30" w:hRule="atLeast"/>
        </w:trPr>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Киім-кешек</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Екі тысы бар ақ түсті күнқағарсыз фуражка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жиынт.</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мерзіміне</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Қара түсті күнқағарсыз фуражка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дана</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мерзіміне</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Фуражкаға флоттық лента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дана</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мерзіміне</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Көк түсті пилотка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түсті теріден тігілген құлақшын</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мерзіміне</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Қара түсті теріден тігілген жағасы және погондары бар қара түсті астары жылы пальто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мерзіміне</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Погондары бар қара түсті бушлат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мерзіміне</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Шағын погондары бар ақ түсті сыртынан киетін нысанды жейде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дана</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мерзіміне</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погондары бар көк түсті сыртынан киетін нысанды жейде</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дана</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погондары бар көк түсті фланельден тігілген нысанды жейде</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дана</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Қара түсті балағы түсіңкі шалбар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дана</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Көк түсті жұмысқа арналған көйлек (шағын погондары бар жейде мен шалбар)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жиынт.</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Қара түсті астары жылы күртеше мен шалбар (жұмысқа арналған)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жиынт.</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мерзіміне</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Нысанды жаға</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дана</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Аяқ киім</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түсті былғары бәтеңке</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ай</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түсті іші жылы былғары бәтеңке</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Казармалық тапочка</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Спорттық туфли</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жұп</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мерзіміне</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Киім</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түсті тельняшка</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дана</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Іштен киетін кальсон</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дана</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Белгіленген түсті жеңсіз тельняшка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дана</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Мақта-мата трусы</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дана</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Мақта-мата сүлгі</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дана</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Мақта-мата монша сүлгісі</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Мақта-мата ұйық</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жұп</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орамал</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дана</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Мақта-мата жаға астары</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дана</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Спорттық костюм</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жиынт.</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мерзіміне</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 түсті қолғап</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мерзіміне</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Жылы заттар</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Белгіленген түсті жылы тельняшка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дана</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 кальсон</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дана</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 түсті іші жылы қолғап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мерзіміне</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Қара түсті іші жылы қолғап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Жүн ұйық</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жұп</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Қара түсті жүн галстук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түсті кашне</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дана</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Амуниция</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Жез тоғасы бар ақ түсті белдік белбеу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Жез тоғасы бар қара түсті белдік белбеу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мерзіміне</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Шалбар белбеуі</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мерзіміне</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Далалық сөмке</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мерзіміне</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Күміс түстес аксельбант</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bl>
    <w:p>
      <w:pPr>
        <w:spacing w:after="0"/>
        <w:ind w:left="0"/>
        <w:jc w:val="left"/>
      </w:pPr>
      <w:r>
        <w:br/>
      </w:r>
      <w:r>
        <w:rPr>
          <w:rFonts w:ascii="Times New Roman"/>
          <w:b w:val="false"/>
          <w:i w:val="false"/>
          <w:color w:val="000000"/>
          <w:sz w:val="28"/>
        </w:rPr>
        <w:t>
</w:t>
      </w:r>
    </w:p>
    <w:bookmarkStart w:name="z147" w:id="141"/>
    <w:p>
      <w:pPr>
        <w:spacing w:after="0"/>
        <w:ind w:left="0"/>
        <w:jc w:val="both"/>
      </w:pPr>
      <w:r>
        <w:rPr>
          <w:rFonts w:ascii="Times New Roman"/>
          <w:b w:val="false"/>
          <w:i w:val="false"/>
          <w:color w:val="000000"/>
          <w:sz w:val="28"/>
        </w:rPr>
        <w:t>
      Ескертпелер:</w:t>
      </w:r>
    </w:p>
    <w:bookmarkEnd w:id="141"/>
    <w:bookmarkStart w:name="z148" w:id="142"/>
    <w:p>
      <w:pPr>
        <w:spacing w:after="0"/>
        <w:ind w:left="0"/>
        <w:jc w:val="both"/>
      </w:pPr>
      <w:r>
        <w:rPr>
          <w:rFonts w:ascii="Times New Roman"/>
          <w:b w:val="false"/>
          <w:i w:val="false"/>
          <w:color w:val="000000"/>
          <w:sz w:val="28"/>
        </w:rPr>
        <w:t>
      Әскерлерді жазғы және қысқы жабдықтау жоспарлары бойынша уақтылы қамтамасыз ету үшін орталық базалар мен қоймаларда, сондай-ақ басқа да әскерлер мен әскери құралымдардың орталық базалары мен қоймалары жоқ әскери бөлімдерінің қоймаларында жылдық қажеттіліктен 50 пайыз мөлшерінде заттай мүліктің ауыспалы қорын ұстау қажет.</w:t>
      </w:r>
    </w:p>
    <w:bookmarkEnd w:id="142"/>
    <w:p>
      <w:pPr>
        <w:spacing w:after="0"/>
        <w:ind w:left="0"/>
        <w:jc w:val="both"/>
      </w:pPr>
      <w:r>
        <w:rPr>
          <w:rFonts w:ascii="Times New Roman"/>
          <w:b w:val="false"/>
          <w:i w:val="false"/>
          <w:color w:val="000000"/>
          <w:sz w:val="28"/>
        </w:rPr>
        <w:t>
      Әскери бөлімдер мен мекемелерде шақтап және үйлестіріп пішу үшін осы заттарға жылдық (біржолғы) қажеттіліктен 10 пайыз мөлшерінде киім-кешек пен аяқ киім дайын заттарының азаймайтын қорын ұстау қажет.</w:t>
      </w:r>
    </w:p>
    <w:bookmarkStart w:name="z149" w:id="143"/>
    <w:p>
      <w:pPr>
        <w:spacing w:after="0"/>
        <w:ind w:left="0"/>
        <w:jc w:val="both"/>
      </w:pPr>
      <w:r>
        <w:rPr>
          <w:rFonts w:ascii="Times New Roman"/>
          <w:b w:val="false"/>
          <w:i w:val="false"/>
          <w:color w:val="000000"/>
          <w:sz w:val="28"/>
        </w:rPr>
        <w:t>
      1. Мақта-мата сүлгі орнына түкті сүлгі беруге рұқсат етіледі.</w:t>
      </w:r>
    </w:p>
    <w:bookmarkEnd w:id="143"/>
    <w:bookmarkStart w:name="z150" w:id="144"/>
    <w:p>
      <w:pPr>
        <w:spacing w:after="0"/>
        <w:ind w:left="0"/>
        <w:jc w:val="both"/>
      </w:pPr>
      <w:r>
        <w:rPr>
          <w:rFonts w:ascii="Times New Roman"/>
          <w:b w:val="false"/>
          <w:i w:val="false"/>
          <w:color w:val="000000"/>
          <w:sz w:val="28"/>
        </w:rPr>
        <w:t>
      2. Күміс түстес аксельбант, ақ түсті қолғап пен ақ түсті іші жылы қолғап әскерлер парадтарына қатысатын курсанттарға мүкәммалдық мүлік ретінде уақытша пайдалануға беріледі.</w:t>
      </w:r>
    </w:p>
    <w:bookmarkEnd w:id="144"/>
    <w:bookmarkStart w:name="z151" w:id="145"/>
    <w:p>
      <w:pPr>
        <w:spacing w:after="0"/>
        <w:ind w:left="0"/>
        <w:jc w:val="both"/>
      </w:pPr>
      <w:r>
        <w:rPr>
          <w:rFonts w:ascii="Times New Roman"/>
          <w:b w:val="false"/>
          <w:i w:val="false"/>
          <w:color w:val="000000"/>
          <w:sz w:val="28"/>
        </w:rPr>
        <w:t>
      3. Қара түсті іші жылы қолғап орнына іші жылы биялай беруге рұқсат етіледі.</w:t>
      </w:r>
    </w:p>
    <w:bookmarkEnd w:id="145"/>
    <w:bookmarkStart w:name="z152" w:id="146"/>
    <w:p>
      <w:pPr>
        <w:spacing w:after="0"/>
        <w:ind w:left="0"/>
        <w:jc w:val="left"/>
      </w:pPr>
      <w:r>
        <w:rPr>
          <w:rFonts w:ascii="Times New Roman"/>
          <w:b/>
          <w:i w:val="false"/>
          <w:color w:val="000000"/>
        </w:rPr>
        <w:t xml:space="preserve"> Әскери-теңіз күштерінде, Ұлттық қауіпсіздік комитеті Шекара</w:t>
      </w:r>
      <w:r>
        <w:br/>
      </w:r>
      <w:r>
        <w:rPr>
          <w:rFonts w:ascii="Times New Roman"/>
          <w:b/>
          <w:i w:val="false"/>
          <w:color w:val="000000"/>
        </w:rPr>
        <w:t>қызметінің теңіз бөлімдерінде әскерге шақыру бойынша әскери</w:t>
      </w:r>
      <w:r>
        <w:br/>
      </w:r>
      <w:r>
        <w:rPr>
          <w:rFonts w:ascii="Times New Roman"/>
          <w:b/>
          <w:i w:val="false"/>
          <w:color w:val="000000"/>
        </w:rPr>
        <w:t>қызмет өткеретін матростары мен старшиналарын заттай мүлікпен</w:t>
      </w:r>
      <w:r>
        <w:br/>
      </w:r>
      <w:r>
        <w:rPr>
          <w:rFonts w:ascii="Times New Roman"/>
          <w:b/>
          <w:i w:val="false"/>
          <w:color w:val="000000"/>
        </w:rPr>
        <w:t>жабдықтаудың № 13 нормасы</w:t>
      </w:r>
    </w:p>
    <w:bookmarkEnd w:id="1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78"/>
        <w:gridCol w:w="4540"/>
        <w:gridCol w:w="2097"/>
        <w:gridCol w:w="1464"/>
        <w:gridCol w:w="2421"/>
      </w:tblGrid>
      <w:tr>
        <w:trPr>
          <w:trHeight w:val="30" w:hRule="atLeast"/>
        </w:trPr>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4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Заттар атауы</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адамға заттар саны</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Кию мерзімі</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затты берген кезде қолданылатын ескертпе №</w:t>
            </w:r>
          </w:p>
        </w:tc>
      </w:tr>
      <w:tr>
        <w:trPr>
          <w:trHeight w:val="30" w:hRule="atLeast"/>
        </w:trPr>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Киім-кешек</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тысы бар ақ түсті күнқағарсыз фуражка</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жиынт.</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мерзіміне</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Қара түсті күнқағарсыз фуражка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Фуражкаға флоттық лента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мерзіміне</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 түсті пилотка (немесе қара түсті берет)</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мерзіміне</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түсті теріден тігілген құлақшын</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мерзіміне</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Қара түсті теріден тігілген жағасы және погондары бар қара түсті астары жылы пальто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мерзіміне</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Погондары бар қара түсті бушлат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мерзіміне</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погондары бар көк түсті фланельден тігілген нысанды жейде</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түсті балағы түсіңкі шалбар</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Шағын погондары бар ақ түсті сыртынан киетін нысанды жейде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жиынт.</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Шағын погондары бар көк түсті сыртынан киетін нысанды жейде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дана</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Көк түсті жұмысқа арналған көйлек (шағын погондары бар жейде мен шалбар)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жиынт.</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ай </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Нысанды жаға</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дана</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түсті астары жылы күртеше мен шалбар (жұмысқа арналған)</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жиынт.</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мерзіміне</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Аяқ киім</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түсті былғары бәтеңке</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ай</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түсті іші жылы былғары бәтеңке</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мерзіміне</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Казармалық тапочка</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мерзіміне</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Киім</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түсті тельняшка</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дана</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Іштен киетін кальсон</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дана</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Белгіленген түсті жеңсіз тельняшка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дана</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Мақта-мата трусы</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дана</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Мақта-мата сүлгі</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дана</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Мақта-мата монша сүлгісі</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Мақта-мата ұйық</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жұп</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орамал</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дана</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Мақта-мата жаға астары</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дана</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 түсті қолғап</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жыл</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Жылы заттар</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Белгіленген түсті жылы тельняшка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дана</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 кальсон</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дана</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түсті іші жылы қолғап</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Жүн ұйық</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жұп</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түсті жүн галстук</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түсті кашне</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 түсті іші жылы қолғап</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жыл</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Амуниция</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Жез тоғасы бар ақ түсті белдік белбеу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жыл</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Жез тоғасы бар қара түсті белдік белбеу</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мерзіміне</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Шалбар белбеуі</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мерзіміне</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Далалық сөмке сержантская</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Күміс түстес аксельбант</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bookmarkStart w:name="z153" w:id="147"/>
    <w:p>
      <w:pPr>
        <w:spacing w:after="0"/>
        <w:ind w:left="0"/>
        <w:jc w:val="both"/>
      </w:pPr>
      <w:r>
        <w:rPr>
          <w:rFonts w:ascii="Times New Roman"/>
          <w:b w:val="false"/>
          <w:i w:val="false"/>
          <w:color w:val="000000"/>
          <w:sz w:val="28"/>
        </w:rPr>
        <w:t>
      Ескертпелер:</w:t>
      </w:r>
    </w:p>
    <w:bookmarkEnd w:id="147"/>
    <w:bookmarkStart w:name="z154" w:id="148"/>
    <w:p>
      <w:pPr>
        <w:spacing w:after="0"/>
        <w:ind w:left="0"/>
        <w:jc w:val="both"/>
      </w:pPr>
      <w:r>
        <w:rPr>
          <w:rFonts w:ascii="Times New Roman"/>
          <w:b w:val="false"/>
          <w:i w:val="false"/>
          <w:color w:val="000000"/>
          <w:sz w:val="28"/>
        </w:rPr>
        <w:t>
      Әскерлерді жазғы және қысқы жабдықтау жоспарлары бойынша уақтылы қамтамасыз ету үшін орталық базалар мен қоймаларда, сондай-ақ басқа да әскерлер мен әскери құралымдардың орталық базалары мен қоймалары жоқ әскери бөлімдерінің қоймаларында жылдық қажеттіліктен 50 пайыз мөлшерінде заттай мүліктің ауыспалы қорын ұстау қажет.</w:t>
      </w:r>
    </w:p>
    <w:bookmarkEnd w:id="148"/>
    <w:bookmarkStart w:name="z155" w:id="149"/>
    <w:p>
      <w:pPr>
        <w:spacing w:after="0"/>
        <w:ind w:left="0"/>
        <w:jc w:val="both"/>
      </w:pPr>
      <w:r>
        <w:rPr>
          <w:rFonts w:ascii="Times New Roman"/>
          <w:b w:val="false"/>
          <w:i w:val="false"/>
          <w:color w:val="000000"/>
          <w:sz w:val="28"/>
        </w:rPr>
        <w:t>
      Әскери бөлімдер мен мекемелерде шақтап және үйлестіріп пішу үшін осы заттарға жылдық (біржолғы) қажеттіліктен 10 пайыз мөлшерінде киім-кешек пен аяқ киім дайын заттарының азаймайтын қорын ұстау қажет.</w:t>
      </w:r>
    </w:p>
    <w:bookmarkEnd w:id="149"/>
    <w:bookmarkStart w:name="z156" w:id="150"/>
    <w:p>
      <w:pPr>
        <w:spacing w:after="0"/>
        <w:ind w:left="0"/>
        <w:jc w:val="both"/>
      </w:pPr>
      <w:r>
        <w:rPr>
          <w:rFonts w:ascii="Times New Roman"/>
          <w:b w:val="false"/>
          <w:i w:val="false"/>
          <w:color w:val="000000"/>
          <w:sz w:val="28"/>
        </w:rPr>
        <w:t>
      1. Күміс түстес аксельбант, ақ түсті қолғап пен ақ түсті іші жылы қолғап әскерлер парадтарына қатысатын әскерге шақыру бойынша әскери қызметшілерге мүкәммалдық заттар ретінде уақытша пайдалануға беріледі.</w:t>
      </w:r>
    </w:p>
    <w:bookmarkEnd w:id="150"/>
    <w:bookmarkStart w:name="z157" w:id="151"/>
    <w:p>
      <w:pPr>
        <w:spacing w:after="0"/>
        <w:ind w:left="0"/>
        <w:jc w:val="both"/>
      </w:pPr>
      <w:r>
        <w:rPr>
          <w:rFonts w:ascii="Times New Roman"/>
          <w:b w:val="false"/>
          <w:i w:val="false"/>
          <w:color w:val="000000"/>
          <w:sz w:val="28"/>
        </w:rPr>
        <w:t>
      2. Қара түсті іші жылы қолғап орнына қара түсті іші жылы биялай беруге рұқсат етіледі.</w:t>
      </w:r>
    </w:p>
    <w:bookmarkEnd w:id="151"/>
    <w:bookmarkStart w:name="z158" w:id="152"/>
    <w:p>
      <w:pPr>
        <w:spacing w:after="0"/>
        <w:ind w:left="0"/>
        <w:jc w:val="both"/>
      </w:pPr>
      <w:r>
        <w:rPr>
          <w:rFonts w:ascii="Times New Roman"/>
          <w:b w:val="false"/>
          <w:i w:val="false"/>
          <w:color w:val="000000"/>
          <w:sz w:val="28"/>
        </w:rPr>
        <w:t>
      3. Ақ түсті белдік белбеу мен сержанттық далалық сөмке мүкәммалдық заттар ретінде уақытша пайдалануға беріледі.</w:t>
      </w:r>
    </w:p>
    <w:bookmarkEnd w:id="152"/>
    <w:bookmarkStart w:name="z159" w:id="153"/>
    <w:p>
      <w:pPr>
        <w:spacing w:after="0"/>
        <w:ind w:left="0"/>
        <w:jc w:val="left"/>
      </w:pPr>
      <w:r>
        <w:rPr>
          <w:rFonts w:ascii="Times New Roman"/>
          <w:b/>
          <w:i w:val="false"/>
          <w:color w:val="000000"/>
        </w:rPr>
        <w:t xml:space="preserve"> Жүзу және жағалық қызмет өткерген кезде Әскери-теңіз</w:t>
      </w:r>
      <w:r>
        <w:br/>
      </w:r>
      <w:r>
        <w:rPr>
          <w:rFonts w:ascii="Times New Roman"/>
          <w:b/>
          <w:i w:val="false"/>
          <w:color w:val="000000"/>
        </w:rPr>
        <w:t>күштерінің, Ұлттық қауіпсіздік комитеті Шекара қызметі теңіз</w:t>
      </w:r>
      <w:r>
        <w:br/>
      </w:r>
      <w:r>
        <w:rPr>
          <w:rFonts w:ascii="Times New Roman"/>
          <w:b/>
          <w:i w:val="false"/>
          <w:color w:val="000000"/>
        </w:rPr>
        <w:t>бөлімдерінің әскери қызметшілерін жеңіл киіммен жабдықтаудың</w:t>
      </w:r>
      <w:r>
        <w:br/>
      </w:r>
      <w:r>
        <w:rPr>
          <w:rFonts w:ascii="Times New Roman"/>
          <w:b/>
          <w:i w:val="false"/>
          <w:color w:val="000000"/>
        </w:rPr>
        <w:t>№ 14 нормасы</w:t>
      </w:r>
    </w:p>
    <w:bookmarkEnd w:id="1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06"/>
        <w:gridCol w:w="5720"/>
        <w:gridCol w:w="1722"/>
        <w:gridCol w:w="1414"/>
        <w:gridCol w:w="2338"/>
      </w:tblGrid>
      <w:tr>
        <w:trPr>
          <w:trHeight w:val="30" w:hRule="atLeast"/>
        </w:trPr>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5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Заттар атауы</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адамға заттар саны</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Кию мерзімі</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затты берген кезде қолданылатын ескертпе №</w:t>
            </w:r>
          </w:p>
        </w:tc>
      </w:tr>
      <w:tr>
        <w:trPr>
          <w:trHeight w:val="30" w:hRule="atLeast"/>
        </w:trPr>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Офицерлер мен келісімшарт бойынша әскери қызметшілер үшін</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түсті кепи</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Погондары бар қысқа жеңді кұм түстес жейде</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 түсті балағы түсіңкі немесе қысқа шалбар</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ай</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Сандалет</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Корабль құрамы әскерге шақыру бойынша матростары мен старшиналары, әскери оқу орындарының курсанттары үшін</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 түсті кепи</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корабльдерде</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жағалық бөлімдерде</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мерзіміне</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Погондары бар көк түсті қысқа жеңді күртеше мен балағы қысқа шалбар</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корабльдерде</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жиынт.</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жағалық бөлімдерде</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жиынт.</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мерзіміне</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Сандалет</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корабльдерде</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жағалық бөлімдерде</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мерзіміне</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160" w:id="154"/>
    <w:p>
      <w:pPr>
        <w:spacing w:after="0"/>
        <w:ind w:left="0"/>
        <w:jc w:val="both"/>
      </w:pPr>
      <w:r>
        <w:rPr>
          <w:rFonts w:ascii="Times New Roman"/>
          <w:b w:val="false"/>
          <w:i w:val="false"/>
          <w:color w:val="000000"/>
          <w:sz w:val="28"/>
        </w:rPr>
        <w:t>
      Ескертпелер:</w:t>
      </w:r>
    </w:p>
    <w:bookmarkEnd w:id="154"/>
    <w:bookmarkStart w:name="z161" w:id="155"/>
    <w:p>
      <w:pPr>
        <w:spacing w:after="0"/>
        <w:ind w:left="0"/>
        <w:jc w:val="both"/>
      </w:pPr>
      <w:r>
        <w:rPr>
          <w:rFonts w:ascii="Times New Roman"/>
          <w:b w:val="false"/>
          <w:i w:val="false"/>
          <w:color w:val="000000"/>
          <w:sz w:val="28"/>
        </w:rPr>
        <w:t>
      Әскерлерді жазғы және қысқы жабдықтау жоспарлары бойынша уақтылы қамтамасыз ету үшін орталық базалар мен қоймаларда, сондай-ақ басқа да әскерлер мен әскери құралымдардың орталық базалары мен қоймалары жоқ әскери бөлімдерінің қоймаларында жылдық қажеттіліктен 50 пайыз мөлшерінде заттай мүліктің ауыспалы қорын ұстау қажет.</w:t>
      </w:r>
    </w:p>
    <w:bookmarkEnd w:id="155"/>
    <w:bookmarkStart w:name="z162" w:id="156"/>
    <w:p>
      <w:pPr>
        <w:spacing w:after="0"/>
        <w:ind w:left="0"/>
        <w:jc w:val="both"/>
      </w:pPr>
      <w:r>
        <w:rPr>
          <w:rFonts w:ascii="Times New Roman"/>
          <w:b w:val="false"/>
          <w:i w:val="false"/>
          <w:color w:val="000000"/>
          <w:sz w:val="28"/>
        </w:rPr>
        <w:t>
      Әскери бөлімдер мен мекемелерде шақтап және үйлестіріп пішу үшін осы заттарға жылдық (біржолғы) қажеттіліктен 10 пайыз мөлшерінде киім-кешек пен аяқ киім дайын заттарының азаймайтын қорын ұстау қажет.</w:t>
      </w:r>
    </w:p>
    <w:bookmarkEnd w:id="156"/>
    <w:bookmarkStart w:name="z163" w:id="157"/>
    <w:p>
      <w:pPr>
        <w:spacing w:after="0"/>
        <w:ind w:left="0"/>
        <w:jc w:val="left"/>
      </w:pPr>
      <w:r>
        <w:rPr>
          <w:rFonts w:ascii="Times New Roman"/>
          <w:b/>
          <w:i w:val="false"/>
          <w:color w:val="000000"/>
        </w:rPr>
        <w:t xml:space="preserve"> Әскери-теңіз күштеріндегі оқу-жаттығуларына жиындарына</w:t>
      </w:r>
      <w:r>
        <w:br/>
      </w:r>
      <w:r>
        <w:rPr>
          <w:rFonts w:ascii="Times New Roman"/>
          <w:b/>
          <w:i w:val="false"/>
          <w:color w:val="000000"/>
        </w:rPr>
        <w:t>шақырылған запастағы офицерлерді, старшиналар мен матростарды</w:t>
      </w:r>
      <w:r>
        <w:br/>
      </w:r>
      <w:r>
        <w:rPr>
          <w:rFonts w:ascii="Times New Roman"/>
          <w:b/>
          <w:i w:val="false"/>
          <w:color w:val="000000"/>
        </w:rPr>
        <w:t>заттай мүлікпен (мүкәммалдық мүлік) жабдықтаудың</w:t>
      </w:r>
      <w:r>
        <w:br/>
      </w:r>
      <w:r>
        <w:rPr>
          <w:rFonts w:ascii="Times New Roman"/>
          <w:b/>
          <w:i w:val="false"/>
          <w:color w:val="000000"/>
        </w:rPr>
        <w:t>№ 15 нормасы*</w:t>
      </w:r>
    </w:p>
    <w:bookmarkEnd w:id="1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43"/>
        <w:gridCol w:w="5474"/>
        <w:gridCol w:w="1765"/>
        <w:gridCol w:w="2918"/>
      </w:tblGrid>
      <w:tr>
        <w:trPr>
          <w:trHeight w:val="30" w:hRule="atLeast"/>
        </w:trPr>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Заттар атауы</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адамға заттар саны</w:t>
            </w:r>
          </w:p>
        </w:tc>
        <w:tc>
          <w:tcPr>
            <w:tcW w:w="2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затты берген кезде қолданылатын ескертпе №</w:t>
            </w:r>
          </w:p>
        </w:tc>
      </w:tr>
      <w:tr>
        <w:trPr>
          <w:trHeight w:val="30" w:hRule="atLeast"/>
        </w:trPr>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Киім-кешек</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Белгіленген түсті кепи </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түсті теріден тігілген құлақшын</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түсті астары жылы күртеше мен шалбар (жұмысқа арналған)</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түсті жұмысқа арналған көйлек (шағын погондары бар жейде мен шалбар)</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Аяқ киім</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түсті былғары бәтеңке</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2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түсті іші жылы қысқа қонышты етік (бәтеңке)</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2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Киім</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түсті тельняшка</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дана</w:t>
            </w:r>
          </w:p>
        </w:tc>
        <w:tc>
          <w:tcPr>
            <w:tcW w:w="2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Іштен киетін кальсон (трусы)</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дана</w:t>
            </w:r>
          </w:p>
        </w:tc>
        <w:tc>
          <w:tcPr>
            <w:tcW w:w="2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Мақта-мата ұйық</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жұп</w:t>
            </w:r>
          </w:p>
        </w:tc>
        <w:tc>
          <w:tcPr>
            <w:tcW w:w="2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Мақта-мата сүлгі</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дана</w:t>
            </w:r>
          </w:p>
        </w:tc>
        <w:tc>
          <w:tcPr>
            <w:tcW w:w="2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Жылы заттар</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Белгіленген түсті жылы тельняшка </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 кальсон</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Жүн ұйық</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жұп</w:t>
            </w:r>
          </w:p>
        </w:tc>
        <w:tc>
          <w:tcPr>
            <w:tcW w:w="2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түсті іші жылы қолғап</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2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Амуниция</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Шалбар белбеуі</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түсті белдік белбеу</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Далалық сөмке</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164" w:id="158"/>
    <w:p>
      <w:pPr>
        <w:spacing w:after="0"/>
        <w:ind w:left="0"/>
        <w:jc w:val="both"/>
      </w:pPr>
      <w:r>
        <w:rPr>
          <w:rFonts w:ascii="Times New Roman"/>
          <w:b w:val="false"/>
          <w:i w:val="false"/>
          <w:color w:val="000000"/>
          <w:sz w:val="28"/>
        </w:rPr>
        <w:t>
      Ескертпелер:</w:t>
      </w:r>
    </w:p>
    <w:bookmarkEnd w:id="158"/>
    <w:bookmarkStart w:name="z165" w:id="159"/>
    <w:p>
      <w:pPr>
        <w:spacing w:after="0"/>
        <w:ind w:left="0"/>
        <w:jc w:val="both"/>
      </w:pPr>
      <w:r>
        <w:rPr>
          <w:rFonts w:ascii="Times New Roman"/>
          <w:b w:val="false"/>
          <w:i w:val="false"/>
          <w:color w:val="000000"/>
          <w:sz w:val="28"/>
        </w:rPr>
        <w:t>
      Осы норма бойынша сонымен қатар оқу-жаттығу жиындарына жіберілген офицер атақтары бар жоғары оқу орындарының студенттері қамтамасыз етіледі.</w:t>
      </w:r>
    </w:p>
    <w:bookmarkEnd w:id="159"/>
    <w:bookmarkStart w:name="z166" w:id="160"/>
    <w:p>
      <w:pPr>
        <w:spacing w:after="0"/>
        <w:ind w:left="0"/>
        <w:jc w:val="both"/>
      </w:pPr>
      <w:r>
        <w:rPr>
          <w:rFonts w:ascii="Times New Roman"/>
          <w:b w:val="false"/>
          <w:i w:val="false"/>
          <w:color w:val="000000"/>
          <w:sz w:val="28"/>
        </w:rPr>
        <w:t>
      Мүлік кейіннен осы заттарды әскери міндеттілер оқу-жаттығу жиындарын өткерген әскери бөлімдердің жұмылдыру қажеттіліктерін жабдықтау үшін 1-санатты беріледі.</w:t>
      </w:r>
    </w:p>
    <w:bookmarkEnd w:id="160"/>
    <w:bookmarkStart w:name="z167" w:id="161"/>
    <w:p>
      <w:pPr>
        <w:spacing w:after="0"/>
        <w:ind w:left="0"/>
        <w:jc w:val="both"/>
      </w:pPr>
      <w:r>
        <w:rPr>
          <w:rFonts w:ascii="Times New Roman"/>
          <w:b w:val="false"/>
          <w:i w:val="false"/>
          <w:color w:val="000000"/>
          <w:sz w:val="28"/>
        </w:rPr>
        <w:t>
      Әскерлерді жазғы және қысқы жабдықтау жоспарлары бойынша уақтылы қамтамасыз ету үшін орталық базалар мен қоймаларда, сондай-ақ басқа да әскерлер мен әскери құралымдардың орталық базалары мен қоймалары жоқ әскери бөлімдерінің қоймаларында жылдық қажеттіліктен 50 пайыз мөлшерінде заттай мүліктің ауыспалы қорын ұстау қажет.</w:t>
      </w:r>
    </w:p>
    <w:bookmarkEnd w:id="161"/>
    <w:bookmarkStart w:name="z168" w:id="162"/>
    <w:p>
      <w:pPr>
        <w:spacing w:after="0"/>
        <w:ind w:left="0"/>
        <w:jc w:val="both"/>
      </w:pPr>
      <w:r>
        <w:rPr>
          <w:rFonts w:ascii="Times New Roman"/>
          <w:b w:val="false"/>
          <w:i w:val="false"/>
          <w:color w:val="000000"/>
          <w:sz w:val="28"/>
        </w:rPr>
        <w:t>
      Әскери бөлімдер мен мекемелерде шақтап және үйлестіріп пішу үшін осы заттарға жылдық (біржолғы) қажеттіліктен 10 пайыз мөлшерінде киім-кешек пен аяқ киім дайын заттарының азаймайтын қорын ұстау қажет.</w:t>
      </w:r>
    </w:p>
    <w:bookmarkEnd w:id="162"/>
    <w:bookmarkStart w:name="z169" w:id="163"/>
    <w:p>
      <w:pPr>
        <w:spacing w:after="0"/>
        <w:ind w:left="0"/>
        <w:jc w:val="both"/>
      </w:pPr>
      <w:r>
        <w:rPr>
          <w:rFonts w:ascii="Times New Roman"/>
          <w:b w:val="false"/>
          <w:i w:val="false"/>
          <w:color w:val="000000"/>
          <w:sz w:val="28"/>
        </w:rPr>
        <w:t>
      1. Жылдың жазғы уақытында беріледі.</w:t>
      </w:r>
    </w:p>
    <w:bookmarkEnd w:id="163"/>
    <w:bookmarkStart w:name="z170" w:id="164"/>
    <w:p>
      <w:pPr>
        <w:spacing w:after="0"/>
        <w:ind w:left="0"/>
        <w:jc w:val="both"/>
      </w:pPr>
      <w:r>
        <w:rPr>
          <w:rFonts w:ascii="Times New Roman"/>
          <w:b w:val="false"/>
          <w:i w:val="false"/>
          <w:color w:val="000000"/>
          <w:sz w:val="28"/>
        </w:rPr>
        <w:t>
      2. Жылдың қысқы уақытында беріледі.</w:t>
      </w:r>
    </w:p>
    <w:bookmarkEnd w:id="164"/>
    <w:bookmarkStart w:name="z171" w:id="165"/>
    <w:p>
      <w:pPr>
        <w:spacing w:after="0"/>
        <w:ind w:left="0"/>
        <w:jc w:val="left"/>
      </w:pPr>
      <w:r>
        <w:rPr>
          <w:rFonts w:ascii="Times New Roman"/>
          <w:b/>
          <w:i w:val="false"/>
          <w:color w:val="000000"/>
        </w:rPr>
        <w:t xml:space="preserve"> Әскери қызметшілерді жылы заттармен, жабдықтармен және төсек</w:t>
      </w:r>
      <w:r>
        <w:br/>
      </w:r>
      <w:r>
        <w:rPr>
          <w:rFonts w:ascii="Times New Roman"/>
          <w:b/>
          <w:i w:val="false"/>
          <w:color w:val="000000"/>
        </w:rPr>
        <w:t>орын керек-жарақтарымен (мүкәммалдық мүлік) жабдықтаудың</w:t>
      </w:r>
      <w:r>
        <w:br/>
      </w:r>
      <w:r>
        <w:rPr>
          <w:rFonts w:ascii="Times New Roman"/>
          <w:b/>
          <w:i w:val="false"/>
          <w:color w:val="000000"/>
        </w:rPr>
        <w:t>№ 16 нормасы</w:t>
      </w:r>
    </w:p>
    <w:bookmarkEnd w:id="1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48"/>
        <w:gridCol w:w="4357"/>
        <w:gridCol w:w="1753"/>
        <w:gridCol w:w="2062"/>
        <w:gridCol w:w="2380"/>
      </w:tblGrid>
      <w:tr>
        <w:trPr>
          <w:trHeight w:val="30" w:hRule="atLeast"/>
        </w:trPr>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4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Заттар атауы</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адамға заттар саны</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Кию мерзімі</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затты берген кезде қолданылатын ескертпе №</w:t>
            </w:r>
          </w:p>
        </w:tc>
      </w:tr>
      <w:tr>
        <w:trPr>
          <w:trHeight w:val="30" w:hRule="atLeast"/>
        </w:trPr>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Жылы заттар*</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Погондары бар қой терісінен тігілген қысқа тон</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Табаны резеңке пима</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Іші теріден тігілген биялай</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Астары бар ұйықтауға арналған қап</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жиынт.</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Жылу-оқшаулау (каримат) кілемшесі</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унты</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Іші жылы резеңке етік</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Амуниция</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Армиялық киім нысанын алатын әскери қызметшілер үшін</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құты</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w:t>
            </w:r>
          </w:p>
        </w:tc>
      </w:tr>
      <w:tr>
        <w:trPr>
          <w:trHeight w:val="30" w:hRule="atLeast"/>
        </w:trPr>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Құтыға арналған тыс</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жыл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қолбақыр</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Құрыштан (кевралдан) жасалған дулыға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Жүн малақай-маска</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Қатпарлы кеудеше</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Броньды кеудеше</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Рюкзак (зат қабы)</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Шыбынға қарсы перде</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Масаға қарсы перде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гранаталарына арналған сөмке</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жыл</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Жазғы бүркеніш костюмі</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жиынт.</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Қысқы бүркеніш костюмі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жиынт.</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Күннен-шаңнан қорғайтын көзілдірік</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Шынтаққа және тізеге арналған қорғаныш қалқандары</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жиынт.</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4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Флоттық киім нысанын алатын әскери қызметшілер үшін</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Рюкзак (зат қабы)</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жыл</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құты</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Құтыға арналған тыс</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қолбақыр</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Қатпарлы көкірекше</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Броньды көкірекше</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Төсек орын керек-жарақтары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Мақтадан немесе қауырсыннан жасалған жастық</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жастық қабы</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дана</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 жайма</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дана</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Көрпе қабы</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дана</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Мақта-мата жапқыш</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Мақтадан жасалған матрац</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Жартылай жүн немесе бәйкіден жасалған көрпе</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Матрац астары</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Кереует жанына төселетін кілемше</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bl>
    <w:p>
      <w:pPr>
        <w:spacing w:after="0"/>
        <w:ind w:left="0"/>
        <w:jc w:val="left"/>
      </w:pPr>
      <w:r>
        <w:br/>
      </w:r>
      <w:r>
        <w:rPr>
          <w:rFonts w:ascii="Times New Roman"/>
          <w:b w:val="false"/>
          <w:i w:val="false"/>
          <w:color w:val="000000"/>
          <w:sz w:val="28"/>
        </w:rPr>
        <w:t>
</w:t>
      </w:r>
    </w:p>
    <w:bookmarkStart w:name="z172" w:id="166"/>
    <w:p>
      <w:pPr>
        <w:spacing w:after="0"/>
        <w:ind w:left="0"/>
        <w:jc w:val="both"/>
      </w:pPr>
      <w:r>
        <w:rPr>
          <w:rFonts w:ascii="Times New Roman"/>
          <w:b w:val="false"/>
          <w:i w:val="false"/>
          <w:color w:val="000000"/>
          <w:sz w:val="28"/>
        </w:rPr>
        <w:t>
      Ескертпелер:</w:t>
      </w:r>
    </w:p>
    <w:bookmarkEnd w:id="166"/>
    <w:bookmarkStart w:name="z173" w:id="167"/>
    <w:p>
      <w:pPr>
        <w:spacing w:after="0"/>
        <w:ind w:left="0"/>
        <w:jc w:val="both"/>
      </w:pPr>
      <w:r>
        <w:rPr>
          <w:rFonts w:ascii="Times New Roman"/>
          <w:b w:val="false"/>
          <w:i w:val="false"/>
          <w:color w:val="000000"/>
          <w:sz w:val="28"/>
        </w:rPr>
        <w:t>
      * Ұшу-техникалық киім-кешек алатын авиацияның жеке құрамына осы норма бойынша жылы заттар берілмейді.</w:t>
      </w:r>
    </w:p>
    <w:bookmarkEnd w:id="167"/>
    <w:bookmarkStart w:name="z174" w:id="168"/>
    <w:p>
      <w:pPr>
        <w:spacing w:after="0"/>
        <w:ind w:left="0"/>
        <w:jc w:val="both"/>
      </w:pPr>
      <w:r>
        <w:rPr>
          <w:rFonts w:ascii="Times New Roman"/>
          <w:b w:val="false"/>
          <w:i w:val="false"/>
          <w:color w:val="000000"/>
          <w:sz w:val="28"/>
        </w:rPr>
        <w:t>
      Корабльдерде қызмет өткеретін Әскери-теңіз күштерінің жеке құрамына осы норма бойынша жылы заттар берілмейді.</w:t>
      </w:r>
    </w:p>
    <w:bookmarkEnd w:id="168"/>
    <w:bookmarkStart w:name="z175" w:id="169"/>
    <w:p>
      <w:pPr>
        <w:spacing w:after="0"/>
        <w:ind w:left="0"/>
        <w:jc w:val="both"/>
      </w:pPr>
      <w:r>
        <w:rPr>
          <w:rFonts w:ascii="Times New Roman"/>
          <w:b w:val="false"/>
          <w:i w:val="false"/>
          <w:color w:val="000000"/>
          <w:sz w:val="28"/>
        </w:rPr>
        <w:t>
      ** Төсек орын керек-жарақтарымен:</w:t>
      </w:r>
    </w:p>
    <w:bookmarkEnd w:id="169"/>
    <w:bookmarkStart w:name="z176" w:id="170"/>
    <w:p>
      <w:pPr>
        <w:spacing w:after="0"/>
        <w:ind w:left="0"/>
        <w:jc w:val="both"/>
      </w:pPr>
      <w:r>
        <w:rPr>
          <w:rFonts w:ascii="Times New Roman"/>
          <w:b w:val="false"/>
          <w:i w:val="false"/>
          <w:color w:val="000000"/>
          <w:sz w:val="28"/>
        </w:rPr>
        <w:t>
      әскерге шақыру бойынша әскери қызметшілер, әскери оқу орындарының курсанттары, Кадет корпусының және "Жас ұлан" республикалық мектебінің тәрбиеленушілері казармаларға орналастырылған кезде, ал матростар мен старшиналар одан басқа корабльдерге орналастырылған кезде;</w:t>
      </w:r>
    </w:p>
    <w:bookmarkEnd w:id="170"/>
    <w:bookmarkStart w:name="z177" w:id="171"/>
    <w:p>
      <w:pPr>
        <w:spacing w:after="0"/>
        <w:ind w:left="0"/>
        <w:jc w:val="both"/>
      </w:pPr>
      <w:r>
        <w:rPr>
          <w:rFonts w:ascii="Times New Roman"/>
          <w:b w:val="false"/>
          <w:i w:val="false"/>
          <w:color w:val="000000"/>
          <w:sz w:val="28"/>
        </w:rPr>
        <w:t>
      жиындарға шақырылған запастағы әскери міндеттілер мен жоғары оқу орындарының студенттері;</w:t>
      </w:r>
    </w:p>
    <w:bookmarkEnd w:id="171"/>
    <w:bookmarkStart w:name="z178" w:id="172"/>
    <w:p>
      <w:pPr>
        <w:spacing w:after="0"/>
        <w:ind w:left="0"/>
        <w:jc w:val="both"/>
      </w:pPr>
      <w:r>
        <w:rPr>
          <w:rFonts w:ascii="Times New Roman"/>
          <w:b w:val="false"/>
          <w:i w:val="false"/>
          <w:color w:val="000000"/>
          <w:sz w:val="28"/>
        </w:rPr>
        <w:t>
      офицерлер мен келісімшарт бойынша әскери қызметшілер казармаларға, корабльдерге орналастырылған кезде және тәуліктік (жауынгерлік) кезекшілікті атқару орындарында;</w:t>
      </w:r>
    </w:p>
    <w:bookmarkEnd w:id="172"/>
    <w:bookmarkStart w:name="z179" w:id="173"/>
    <w:p>
      <w:pPr>
        <w:spacing w:after="0"/>
        <w:ind w:left="0"/>
        <w:jc w:val="both"/>
      </w:pPr>
      <w:r>
        <w:rPr>
          <w:rFonts w:ascii="Times New Roman"/>
          <w:b w:val="false"/>
          <w:i w:val="false"/>
          <w:color w:val="000000"/>
          <w:sz w:val="28"/>
        </w:rPr>
        <w:t>
      сарбаздар мен сержанттар жауынгерлік кезекшілікті атқару орындарында;</w:t>
      </w:r>
    </w:p>
    <w:bookmarkEnd w:id="173"/>
    <w:bookmarkStart w:name="z180" w:id="174"/>
    <w:p>
      <w:pPr>
        <w:spacing w:after="0"/>
        <w:ind w:left="0"/>
        <w:jc w:val="both"/>
      </w:pPr>
      <w:r>
        <w:rPr>
          <w:rFonts w:ascii="Times New Roman"/>
          <w:b w:val="false"/>
          <w:i w:val="false"/>
          <w:color w:val="000000"/>
          <w:sz w:val="28"/>
        </w:rPr>
        <w:t>
      әскери қызметшілер полигондарға, шатырлы лагерьлерге, оқу-жаттығу орталықтарына және қосалқы әуеайлақтарға орналастырылған кезде;</w:t>
      </w:r>
    </w:p>
    <w:bookmarkEnd w:id="174"/>
    <w:bookmarkStart w:name="z181" w:id="175"/>
    <w:p>
      <w:pPr>
        <w:spacing w:after="0"/>
        <w:ind w:left="0"/>
        <w:jc w:val="both"/>
      </w:pPr>
      <w:r>
        <w:rPr>
          <w:rFonts w:ascii="Times New Roman"/>
          <w:b w:val="false"/>
          <w:i w:val="false"/>
          <w:color w:val="000000"/>
          <w:sz w:val="28"/>
        </w:rPr>
        <w:t>
      әскери қызметшілер мен талапкерлер әскери оқу орындарына, оқу орындарының әскери факультеттеріне түсу емтихандарын тапсырған кезде;</w:t>
      </w:r>
    </w:p>
    <w:bookmarkEnd w:id="175"/>
    <w:bookmarkStart w:name="z182" w:id="176"/>
    <w:p>
      <w:pPr>
        <w:spacing w:after="0"/>
        <w:ind w:left="0"/>
        <w:jc w:val="both"/>
      </w:pPr>
      <w:r>
        <w:rPr>
          <w:rFonts w:ascii="Times New Roman"/>
          <w:b w:val="false"/>
          <w:i w:val="false"/>
          <w:color w:val="000000"/>
          <w:sz w:val="28"/>
        </w:rPr>
        <w:t>
      әскерге шақырылушылар аудандар (облыстық маңызы бар қалалар) жергілікті әскери басқару органдарының әскерге шақыру пункттеріне орналастырылған кезде қамтамасыз етіледі.</w:t>
      </w:r>
    </w:p>
    <w:bookmarkEnd w:id="176"/>
    <w:bookmarkStart w:name="z183" w:id="177"/>
    <w:p>
      <w:pPr>
        <w:spacing w:after="0"/>
        <w:ind w:left="0"/>
        <w:jc w:val="both"/>
      </w:pPr>
      <w:r>
        <w:rPr>
          <w:rFonts w:ascii="Times New Roman"/>
          <w:b w:val="false"/>
          <w:i w:val="false"/>
          <w:color w:val="000000"/>
          <w:sz w:val="28"/>
        </w:rPr>
        <w:t>
      Ұлттық қауіпсіздік комитетінің Шекара қызметінде қауырсыннан жасалған жастықтар теңіз деңгейінен 1500 метр және одан жоғары биіктікте орналасқан аудандардағы шекаралық бекеттердің, уақытша шекаралық бекеттердің, шекара заставаларының (оқу-жаттығудан басқа), шекара комендатураларының, жеке бақылау-өткізу пункттерінің, бақылау-өткізу пункттерінің, шекара қызметі теңіз бөлімдері корабльдерінің, катерлерінің офицерлері, келісімшарт бойынша әскери қызметшілері, әскерге шақыру бойынша әскери қызметшілері, сондай-ақ әскерге шақыру бойынша әскери қызметшілері үшін беріледі, оларды силикон жастықтарға ауыстыруға рұқсат етіледі; шекаралық бақылау жасақтарының, жеке бақылау-өткізу пункттерінің, бақылау-өткізу пункттерінің әскери қызметшілеріне, сондай-ақ орталық аппаратты күзету және қамтамасыз ету бөлімшелерінің әскери қызметшілеріне қой терісінен тігілген қысқа тон орнына погондары бар астары қырқылған қой терісінен тігілген пальто беріледі; 1500 метр және одан жоғары биіктікте орналасқан аудандарда әскерге шақыру бойынша сарбаздар, сержанттар үшін жартылай жүн көрпе 1 данадан 6 жылға қосымша беріледі.</w:t>
      </w:r>
    </w:p>
    <w:bookmarkEnd w:id="177"/>
    <w:bookmarkStart w:name="z184" w:id="178"/>
    <w:p>
      <w:pPr>
        <w:spacing w:after="0"/>
        <w:ind w:left="0"/>
        <w:jc w:val="both"/>
      </w:pPr>
      <w:r>
        <w:rPr>
          <w:rFonts w:ascii="Times New Roman"/>
          <w:b w:val="false"/>
          <w:i w:val="false"/>
          <w:color w:val="000000"/>
          <w:sz w:val="28"/>
        </w:rPr>
        <w:t>
      Климаты суық және қалыпты аудандарда және оларға теңестірілген аудандарда әскери қызметшілерге бүркеніш түсті жүн свитер 2 жылға қосымша беріледі.</w:t>
      </w:r>
    </w:p>
    <w:bookmarkEnd w:id="178"/>
    <w:bookmarkStart w:name="z185" w:id="179"/>
    <w:p>
      <w:pPr>
        <w:spacing w:after="0"/>
        <w:ind w:left="0"/>
        <w:jc w:val="both"/>
      </w:pPr>
      <w:r>
        <w:rPr>
          <w:rFonts w:ascii="Times New Roman"/>
          <w:b w:val="false"/>
          <w:i w:val="false"/>
          <w:color w:val="000000"/>
          <w:sz w:val="28"/>
        </w:rPr>
        <w:t>
      Әскерлерді жазғы және қысқы жабдықтау жоспарлары бойынша уақтылы қамтамасыз ету үшін орталық базалар мен қоймаларда, сондай-ақ басқа да әскерлер мен әскери құралымдардың орталық базалары мен қоймалары жоқ әскери бөлімдерінің қоймаларында жылдық қажеттіліктен 50 пайыз мөлшерінде заттай мүліктің ауыспалы қорын ұстау қажет.</w:t>
      </w:r>
    </w:p>
    <w:bookmarkEnd w:id="179"/>
    <w:bookmarkStart w:name="z186" w:id="180"/>
    <w:p>
      <w:pPr>
        <w:spacing w:after="0"/>
        <w:ind w:left="0"/>
        <w:jc w:val="both"/>
      </w:pPr>
      <w:r>
        <w:rPr>
          <w:rFonts w:ascii="Times New Roman"/>
          <w:b w:val="false"/>
          <w:i w:val="false"/>
          <w:color w:val="000000"/>
          <w:sz w:val="28"/>
        </w:rPr>
        <w:t>
      Әскери бөлімдер мен мекемелерде шақтап және үйлестіріп пішу үшін осы заттарға жылдық (біржолғы) қажеттіліктен 10 пайыз мөлшерінде киім-кешек пен аяқ киім дайын заттарының азаймайтын қорын ұстау қажет.</w:t>
      </w:r>
    </w:p>
    <w:bookmarkEnd w:id="180"/>
    <w:bookmarkStart w:name="z187" w:id="181"/>
    <w:p>
      <w:pPr>
        <w:spacing w:after="0"/>
        <w:ind w:left="0"/>
        <w:jc w:val="both"/>
      </w:pPr>
      <w:r>
        <w:rPr>
          <w:rFonts w:ascii="Times New Roman"/>
          <w:b w:val="false"/>
          <w:i w:val="false"/>
          <w:color w:val="000000"/>
          <w:sz w:val="28"/>
        </w:rPr>
        <w:t>
      1. Теріден тігілген қысқа тон климаты суық аудандарда жеке құрамның тізімдік санының 50 пайызына, ыстық және қалыпты – 30 пайызына беріледі.</w:t>
      </w:r>
    </w:p>
    <w:bookmarkEnd w:id="181"/>
    <w:bookmarkStart w:name="z188" w:id="182"/>
    <w:p>
      <w:pPr>
        <w:spacing w:after="0"/>
        <w:ind w:left="0"/>
        <w:jc w:val="both"/>
      </w:pPr>
      <w:r>
        <w:rPr>
          <w:rFonts w:ascii="Times New Roman"/>
          <w:b w:val="false"/>
          <w:i w:val="false"/>
          <w:color w:val="000000"/>
          <w:sz w:val="28"/>
        </w:rPr>
        <w:t>
      Арнайы киіммен жабдықтау нормалары бойынша теріден тігілген костюм, десанттық астары жылы күртеше мен шалбар алатын әскери қызметшілерге, сондай-ақ Аэроұтқыр әскерлерінде офицерлер мен келісімшарт бойынша әскери қызметшілер қой терісінен тігілген қысқа тон берілмейді.</w:t>
      </w:r>
    </w:p>
    <w:bookmarkEnd w:id="182"/>
    <w:bookmarkStart w:name="z189" w:id="183"/>
    <w:p>
      <w:pPr>
        <w:spacing w:after="0"/>
        <w:ind w:left="0"/>
        <w:jc w:val="both"/>
      </w:pPr>
      <w:r>
        <w:rPr>
          <w:rFonts w:ascii="Times New Roman"/>
          <w:b w:val="false"/>
          <w:i w:val="false"/>
          <w:color w:val="000000"/>
          <w:sz w:val="28"/>
        </w:rPr>
        <w:t>
      Қазақстан Республикасының Ұлттық қауіпсіздік комитетінде және Президентінің Күзет қызметінде қой терісінен тігілген қысқа тон орнына иленген былғарыдан тігілген күртеше берілуі мүмкін.</w:t>
      </w:r>
    </w:p>
    <w:bookmarkEnd w:id="183"/>
    <w:bookmarkStart w:name="z190" w:id="184"/>
    <w:p>
      <w:pPr>
        <w:spacing w:after="0"/>
        <w:ind w:left="0"/>
        <w:jc w:val="both"/>
      </w:pPr>
      <w:r>
        <w:rPr>
          <w:rFonts w:ascii="Times New Roman"/>
          <w:b w:val="false"/>
          <w:i w:val="false"/>
          <w:color w:val="000000"/>
          <w:sz w:val="28"/>
        </w:rPr>
        <w:t>
      2. Табаны резеңке пима климаты суық аудандарда жеке құрамның тізімдік санының 50 пайызына беріледі.</w:t>
      </w:r>
    </w:p>
    <w:bookmarkEnd w:id="184"/>
    <w:bookmarkStart w:name="z191" w:id="185"/>
    <w:p>
      <w:pPr>
        <w:spacing w:after="0"/>
        <w:ind w:left="0"/>
        <w:jc w:val="both"/>
      </w:pPr>
      <w:r>
        <w:rPr>
          <w:rFonts w:ascii="Times New Roman"/>
          <w:b w:val="false"/>
          <w:i w:val="false"/>
          <w:color w:val="000000"/>
          <w:sz w:val="28"/>
        </w:rPr>
        <w:t>
      Климаты қалыпты және ыстық аудандарда табаны резеңке пима тек далалық оқу-жаттығу шығуларын қамтамасыз ету үшін жеке құрамның тізімдік санының 50 пайызына беріледі. Пиманы кию мерзімі климаты қалыпты ауданда – 4 жыл, климаты ыстық ауданда – 5 жыл.</w:t>
      </w:r>
    </w:p>
    <w:bookmarkEnd w:id="185"/>
    <w:bookmarkStart w:name="z192" w:id="186"/>
    <w:p>
      <w:pPr>
        <w:spacing w:after="0"/>
        <w:ind w:left="0"/>
        <w:jc w:val="both"/>
      </w:pPr>
      <w:r>
        <w:rPr>
          <w:rFonts w:ascii="Times New Roman"/>
          <w:b w:val="false"/>
          <w:i w:val="false"/>
          <w:color w:val="000000"/>
          <w:sz w:val="28"/>
        </w:rPr>
        <w:t>
      Аэроұтқыр әскерлерінің әскери қызметшілеріне барлық климатты аудандарда жеке құрамының тізімдік санының 100 пайызына беріледі.</w:t>
      </w:r>
    </w:p>
    <w:bookmarkEnd w:id="186"/>
    <w:bookmarkStart w:name="z193" w:id="187"/>
    <w:p>
      <w:pPr>
        <w:spacing w:after="0"/>
        <w:ind w:left="0"/>
        <w:jc w:val="both"/>
      </w:pPr>
      <w:r>
        <w:rPr>
          <w:rFonts w:ascii="Times New Roman"/>
          <w:b w:val="false"/>
          <w:i w:val="false"/>
          <w:color w:val="000000"/>
          <w:sz w:val="28"/>
        </w:rPr>
        <w:t>
      Шекаралық бақылау жасақтарының, жеке бақылау-өткізу пункттерінің, бақылау-өткізу пункттерінің әскери қызметшілеріне пима орнына іші тері етік беруге рұқсат етіледі.</w:t>
      </w:r>
    </w:p>
    <w:bookmarkEnd w:id="187"/>
    <w:bookmarkStart w:name="z194" w:id="188"/>
    <w:p>
      <w:pPr>
        <w:spacing w:after="0"/>
        <w:ind w:left="0"/>
        <w:jc w:val="both"/>
      </w:pPr>
      <w:r>
        <w:rPr>
          <w:rFonts w:ascii="Times New Roman"/>
          <w:b w:val="false"/>
          <w:i w:val="false"/>
          <w:color w:val="000000"/>
          <w:sz w:val="28"/>
        </w:rPr>
        <w:t>
      3. Астары теріден тігілген биялай жеке құрамының тізімдік санының 100 пайызына беріледі. Әскерге шақыру бойынша әскери қызметшілерге астары теріден тігілген биялай 1 жылға беріледі.</w:t>
      </w:r>
    </w:p>
    <w:bookmarkEnd w:id="188"/>
    <w:bookmarkStart w:name="z195" w:id="189"/>
    <w:p>
      <w:pPr>
        <w:spacing w:after="0"/>
        <w:ind w:left="0"/>
        <w:jc w:val="both"/>
      </w:pPr>
      <w:r>
        <w:rPr>
          <w:rFonts w:ascii="Times New Roman"/>
          <w:b w:val="false"/>
          <w:i w:val="false"/>
          <w:color w:val="000000"/>
          <w:sz w:val="28"/>
        </w:rPr>
        <w:t>
      4. Астары бар ұйықтауға арналған қап пен жылу-оқшаулау (каримат) кілемшесі Республикалық ұланның әскерге шақыру бойынша әскери қызмет өткеретін сержанттары мен сарбаздарына оқу-жаттығулар, далалық шығулар мен арнайы іс-шаралар өткізу кезінде мүкәммалдық мүлік ретінде беріледі.</w:t>
      </w:r>
    </w:p>
    <w:bookmarkEnd w:id="189"/>
    <w:bookmarkStart w:name="z196" w:id="190"/>
    <w:p>
      <w:pPr>
        <w:spacing w:after="0"/>
        <w:ind w:left="0"/>
        <w:jc w:val="both"/>
      </w:pPr>
      <w:r>
        <w:rPr>
          <w:rFonts w:ascii="Times New Roman"/>
          <w:b w:val="false"/>
          <w:i w:val="false"/>
          <w:color w:val="000000"/>
          <w:sz w:val="28"/>
        </w:rPr>
        <w:t>
      5. Арнайы іс-шараларға қатысатын әскери қызметшілерге беріледі. Республикалық ұланда тері унты орнына барлық климаттық аудандарда іші теріден тігілген етік беруге рұқсат етіледі.</w:t>
      </w:r>
    </w:p>
    <w:bookmarkEnd w:id="190"/>
    <w:bookmarkStart w:name="z197" w:id="191"/>
    <w:p>
      <w:pPr>
        <w:spacing w:after="0"/>
        <w:ind w:left="0"/>
        <w:jc w:val="both"/>
      </w:pPr>
      <w:r>
        <w:rPr>
          <w:rFonts w:ascii="Times New Roman"/>
          <w:b w:val="false"/>
          <w:i w:val="false"/>
          <w:color w:val="000000"/>
          <w:sz w:val="28"/>
        </w:rPr>
        <w:t>
      6. Іші жылы резеңке етік уақытша шекаралық пункттердің, шекаралық пункттердің, шекара заставаларының (оқу-жаттығудан басқа), шекара комендатураларының әскери қызметшілеріне беріледі. Іші жылы резеңке етік болмаған кезде резеңке етік пен тері ұйық беруге рұсат етіледі.</w:t>
      </w:r>
    </w:p>
    <w:bookmarkEnd w:id="191"/>
    <w:bookmarkStart w:name="z198" w:id="192"/>
    <w:p>
      <w:pPr>
        <w:spacing w:after="0"/>
        <w:ind w:left="0"/>
        <w:jc w:val="both"/>
      </w:pPr>
      <w:r>
        <w:rPr>
          <w:rFonts w:ascii="Times New Roman"/>
          <w:b w:val="false"/>
          <w:i w:val="false"/>
          <w:color w:val="000000"/>
          <w:sz w:val="28"/>
        </w:rPr>
        <w:t>
      7. Металл құты орнына климаты ыстық аудандарда полиэтиленді құты 2 жылға беруге рұқсат етіледі. Аэроұтқыр әскерлерінде құрастырылған қолбақыр 1 дана 4 жылға және қолбақырға тыс 1 дана 2 жылға беріледі.</w:t>
      </w:r>
    </w:p>
    <w:bookmarkEnd w:id="192"/>
    <w:bookmarkStart w:name="z199" w:id="193"/>
    <w:p>
      <w:pPr>
        <w:spacing w:after="0"/>
        <w:ind w:left="0"/>
        <w:jc w:val="both"/>
      </w:pPr>
      <w:r>
        <w:rPr>
          <w:rFonts w:ascii="Times New Roman"/>
          <w:b w:val="false"/>
          <w:i w:val="false"/>
          <w:color w:val="000000"/>
          <w:sz w:val="28"/>
        </w:rPr>
        <w:t>
      8. Жиындарға шақырылған офицерлерге, келісімшарт бойынша әскери қызмет өткеретін сержанттар мен сарбаздарға, әскерге шақыру бойынша әскери қызмет өткеретін сержанттар мен сарбаздарға, әскери оқу орындарының курсанттарына, Кадет корпусының және "Жас ұлан" РМ тәрбиеленушілеріне, әскери міндеттілерге және жоғары оқу орындарының студенттеріне беріледі.</w:t>
      </w:r>
    </w:p>
    <w:bookmarkEnd w:id="193"/>
    <w:bookmarkStart w:name="z200" w:id="194"/>
    <w:p>
      <w:pPr>
        <w:spacing w:after="0"/>
        <w:ind w:left="0"/>
        <w:jc w:val="both"/>
      </w:pPr>
      <w:r>
        <w:rPr>
          <w:rFonts w:ascii="Times New Roman"/>
          <w:b w:val="false"/>
          <w:i w:val="false"/>
          <w:color w:val="000000"/>
          <w:sz w:val="28"/>
        </w:rPr>
        <w:t>
      9. Жүн маска-малақай климаты суық аудандарда жеке құрамының тізімдік санының 100 пайызына, қалыпты – 50 пайызына, ыстық – 30 пайызына беріледі.</w:t>
      </w:r>
    </w:p>
    <w:bookmarkEnd w:id="194"/>
    <w:bookmarkStart w:name="z201" w:id="195"/>
    <w:p>
      <w:pPr>
        <w:spacing w:after="0"/>
        <w:ind w:left="0"/>
        <w:jc w:val="both"/>
      </w:pPr>
      <w:r>
        <w:rPr>
          <w:rFonts w:ascii="Times New Roman"/>
          <w:b w:val="false"/>
          <w:i w:val="false"/>
          <w:color w:val="000000"/>
          <w:sz w:val="28"/>
        </w:rPr>
        <w:t>
      10. Мүліктің осы заттарымен қамтамасыз ету тәртібін әскери қызметшілердің міндеттерді орындауына байланысты Қазақстан Республикасының Қорғаныс министрі және басқа да әскерлері мен әскери құралымдарының бірінші басшылары айқындайды.</w:t>
      </w:r>
    </w:p>
    <w:bookmarkEnd w:id="195"/>
    <w:bookmarkStart w:name="z202" w:id="196"/>
    <w:p>
      <w:pPr>
        <w:spacing w:after="0"/>
        <w:ind w:left="0"/>
        <w:jc w:val="both"/>
      </w:pPr>
      <w:r>
        <w:rPr>
          <w:rFonts w:ascii="Times New Roman"/>
          <w:b w:val="false"/>
          <w:i w:val="false"/>
          <w:color w:val="000000"/>
          <w:sz w:val="28"/>
        </w:rPr>
        <w:t>
      11. Жиындарға шақырылған офицерлерге, келісімшарт бойынша әскери қызмет өткеретін сержанттар мен сарбаздарға, әскерге шақыру бойынша әскери қызмет өткеретін сержанттар мен сарбаздарға, әскери оқу орындарының (әскери факультеттердің) курсанттарына, Кадет корпусының және "Жас ұлан" РМ тәрбиеленушілеріне, әскери міндеттілерге және жоғары оқу орындарының студенттеріне беріледі.</w:t>
      </w:r>
    </w:p>
    <w:bookmarkEnd w:id="196"/>
    <w:bookmarkStart w:name="z203" w:id="197"/>
    <w:p>
      <w:pPr>
        <w:spacing w:after="0"/>
        <w:ind w:left="0"/>
        <w:jc w:val="both"/>
      </w:pPr>
      <w:r>
        <w:rPr>
          <w:rFonts w:ascii="Times New Roman"/>
          <w:b w:val="false"/>
          <w:i w:val="false"/>
          <w:color w:val="000000"/>
          <w:sz w:val="28"/>
        </w:rPr>
        <w:t>
      12. Көрпе тысы, мақта-мата жапқыш тәрбиеленушілер үшін беріледі.</w:t>
      </w:r>
    </w:p>
    <w:bookmarkEnd w:id="197"/>
    <w:bookmarkStart w:name="z204" w:id="198"/>
    <w:p>
      <w:pPr>
        <w:spacing w:after="0"/>
        <w:ind w:left="0"/>
        <w:jc w:val="both"/>
      </w:pPr>
      <w:r>
        <w:rPr>
          <w:rFonts w:ascii="Times New Roman"/>
          <w:b w:val="false"/>
          <w:i w:val="false"/>
          <w:color w:val="000000"/>
          <w:sz w:val="28"/>
        </w:rPr>
        <w:t>
      Республикалық ұланда және Ұлттық қауіпсіздік комитетінің Шекара қызметінде төсек орын керек-жарақтары:</w:t>
      </w:r>
    </w:p>
    <w:bookmarkEnd w:id="198"/>
    <w:bookmarkStart w:name="z205" w:id="199"/>
    <w:p>
      <w:pPr>
        <w:spacing w:after="0"/>
        <w:ind w:left="0"/>
        <w:jc w:val="both"/>
      </w:pPr>
      <w:r>
        <w:rPr>
          <w:rFonts w:ascii="Times New Roman"/>
          <w:b w:val="false"/>
          <w:i w:val="false"/>
          <w:color w:val="000000"/>
          <w:sz w:val="28"/>
        </w:rPr>
        <w:t>
      жартылай жүн көрпе 1 дана 1 жылға;</w:t>
      </w:r>
    </w:p>
    <w:bookmarkEnd w:id="199"/>
    <w:bookmarkStart w:name="z206" w:id="200"/>
    <w:p>
      <w:pPr>
        <w:spacing w:after="0"/>
        <w:ind w:left="0"/>
        <w:jc w:val="both"/>
      </w:pPr>
      <w:r>
        <w:rPr>
          <w:rFonts w:ascii="Times New Roman"/>
          <w:b w:val="false"/>
          <w:i w:val="false"/>
          <w:color w:val="000000"/>
          <w:sz w:val="28"/>
        </w:rPr>
        <w:t>
      мақта-мата жапқыш 1 дана 2 жылға беріледі.</w:t>
      </w:r>
    </w:p>
    <w:bookmarkEnd w:id="200"/>
    <w:bookmarkStart w:name="z207" w:id="201"/>
    <w:p>
      <w:pPr>
        <w:spacing w:after="0"/>
        <w:ind w:left="0"/>
        <w:jc w:val="both"/>
      </w:pPr>
      <w:r>
        <w:rPr>
          <w:rFonts w:ascii="Times New Roman"/>
          <w:b w:val="false"/>
          <w:i w:val="false"/>
          <w:color w:val="000000"/>
          <w:sz w:val="28"/>
        </w:rPr>
        <w:t>
      13. Әскери бөлімдер мен мекемелерге есептен шығарылған заттай мүліктің заттарынан матрац астарын және кереует жанына төселетін кілемшелер жасауға рұқсат етіледі.</w:t>
      </w:r>
    </w:p>
    <w:bookmarkEnd w:id="201"/>
    <w:bookmarkStart w:name="z208" w:id="202"/>
    <w:p>
      <w:pPr>
        <w:spacing w:after="0"/>
        <w:ind w:left="0"/>
        <w:jc w:val="left"/>
      </w:pPr>
      <w:r>
        <w:rPr>
          <w:rFonts w:ascii="Times New Roman"/>
          <w:b/>
          <w:i w:val="false"/>
          <w:color w:val="000000"/>
        </w:rPr>
        <w:t xml:space="preserve"> Автомобиль техникасына қызмет көрсететін әскери қызметшілерді,</w:t>
      </w:r>
      <w:r>
        <w:br/>
      </w:r>
      <w:r>
        <w:rPr>
          <w:rFonts w:ascii="Times New Roman"/>
          <w:b/>
          <w:i w:val="false"/>
          <w:color w:val="000000"/>
        </w:rPr>
        <w:t>жауынгерлік машиналар экипаждарының, штаттық өрт сөндіру</w:t>
      </w:r>
      <w:r>
        <w:br/>
      </w:r>
      <w:r>
        <w:rPr>
          <w:rFonts w:ascii="Times New Roman"/>
          <w:b/>
          <w:i w:val="false"/>
          <w:color w:val="000000"/>
        </w:rPr>
        <w:t>командаларының және арнайы жөндеу бөлімдерінің әскери</w:t>
      </w:r>
      <w:r>
        <w:br/>
      </w:r>
      <w:r>
        <w:rPr>
          <w:rFonts w:ascii="Times New Roman"/>
          <w:b/>
          <w:i w:val="false"/>
          <w:color w:val="000000"/>
        </w:rPr>
        <w:t>қызметшілерін арнайы киіммен (мүкәммалдық мүлік) жабдықтаудың</w:t>
      </w:r>
      <w:r>
        <w:br/>
      </w:r>
      <w:r>
        <w:rPr>
          <w:rFonts w:ascii="Times New Roman"/>
          <w:b/>
          <w:i w:val="false"/>
          <w:color w:val="000000"/>
        </w:rPr>
        <w:t>№ 17 нормасы *</w:t>
      </w:r>
    </w:p>
    <w:bookmarkEnd w:id="20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25"/>
        <w:gridCol w:w="4007"/>
        <w:gridCol w:w="1830"/>
        <w:gridCol w:w="2153"/>
        <w:gridCol w:w="2485"/>
      </w:tblGrid>
      <w:tr>
        <w:trPr>
          <w:trHeight w:val="30" w:hRule="atLeast"/>
        </w:trPr>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4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Заттар атауы</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адамға заттар саны</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Кию мерзімі</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затты берген кезде қолданылатын ескертпе №</w:t>
            </w:r>
          </w:p>
        </w:tc>
      </w:tr>
      <w:tr>
        <w:trPr>
          <w:trHeight w:val="30" w:hRule="atLeast"/>
        </w:trPr>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түсті костюм (күртеше мен шалбар)</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жиынт.</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Керзіден тігілген қолғап</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Белгіленген түсті астары жылы костюм (күртеше мен шалбар) </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жиынт.</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Мақта-мата фуражка (берет)</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Жұмысқа арналған трикотаж қолғап</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ай</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Резеңке етік</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Резеңкеленген алжапқыш</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Резеңке қолғап</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Май-бензинге төзімді костюм (күртеше мен шалбар)</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жиынт.</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Шуға қарсы құлаққап</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Қорғаныш көзілдірігі</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жыл</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Қиын тұтанатын жасанды былғарыдан тігілген костюм (күртеше мен шалбар)</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жиынт.</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Жүн дулыға астары</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Кенептен тігілген биялай</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жұп</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Дулыға</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Өрт сөндіру құтқару белбеуі </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bl>
    <w:p>
      <w:pPr>
        <w:spacing w:after="0"/>
        <w:ind w:left="0"/>
        <w:jc w:val="left"/>
      </w:pPr>
      <w:r>
        <w:br/>
      </w:r>
      <w:r>
        <w:rPr>
          <w:rFonts w:ascii="Times New Roman"/>
          <w:b w:val="false"/>
          <w:i w:val="false"/>
          <w:color w:val="000000"/>
          <w:sz w:val="28"/>
        </w:rPr>
        <w:t>
</w:t>
      </w:r>
    </w:p>
    <w:bookmarkStart w:name="z209" w:id="203"/>
    <w:p>
      <w:pPr>
        <w:spacing w:after="0"/>
        <w:ind w:left="0"/>
        <w:jc w:val="both"/>
      </w:pPr>
      <w:r>
        <w:rPr>
          <w:rFonts w:ascii="Times New Roman"/>
          <w:b w:val="false"/>
          <w:i w:val="false"/>
          <w:color w:val="000000"/>
          <w:sz w:val="28"/>
        </w:rPr>
        <w:t>
      Ескертпелер:</w:t>
      </w:r>
    </w:p>
    <w:bookmarkEnd w:id="203"/>
    <w:bookmarkStart w:name="z210" w:id="204"/>
    <w:p>
      <w:pPr>
        <w:spacing w:after="0"/>
        <w:ind w:left="0"/>
        <w:jc w:val="both"/>
      </w:pPr>
      <w:r>
        <w:rPr>
          <w:rFonts w:ascii="Times New Roman"/>
          <w:b w:val="false"/>
          <w:i w:val="false"/>
          <w:color w:val="000000"/>
          <w:sz w:val="28"/>
        </w:rPr>
        <w:t>
      * Осы норма бойынша:</w:t>
      </w:r>
    </w:p>
    <w:bookmarkEnd w:id="204"/>
    <w:bookmarkStart w:name="z211" w:id="205"/>
    <w:p>
      <w:pPr>
        <w:spacing w:after="0"/>
        <w:ind w:left="0"/>
        <w:jc w:val="both"/>
      </w:pPr>
      <w:r>
        <w:rPr>
          <w:rFonts w:ascii="Times New Roman"/>
          <w:b w:val="false"/>
          <w:i w:val="false"/>
          <w:color w:val="000000"/>
          <w:sz w:val="28"/>
        </w:rPr>
        <w:t>
      танктердің, жаяу әскерлер (десант) жауынгерлік машиналарының, броньды транспортерлер, броньдалған шынжыр табанды транспортер-тартқыштар және олардың негізіндегі машиналар, өздігінен жүретін-артиллериялық және зениттік өздігінен жүретін құрылғылар экипаждарының құрамына кіретін, жөндеу бөлімдері, көрсетілген әскери техника мен қару-жарақты жөндеу бойынша тікелей жұмыс істейтін бөлімшелер мен зауыттардың әскери қызметшілері;</w:t>
      </w:r>
    </w:p>
    <w:bookmarkEnd w:id="205"/>
    <w:bookmarkStart w:name="z212" w:id="206"/>
    <w:p>
      <w:pPr>
        <w:spacing w:after="0"/>
        <w:ind w:left="0"/>
        <w:jc w:val="both"/>
      </w:pPr>
      <w:r>
        <w:rPr>
          <w:rFonts w:ascii="Times New Roman"/>
          <w:b w:val="false"/>
          <w:i w:val="false"/>
          <w:color w:val="000000"/>
          <w:sz w:val="28"/>
        </w:rPr>
        <w:t>
      әскери оқу орындарының және танк әскерлері оқу-жаттығу бөлімдері мен бөлімшелерінің курсанттары тізімдік санының 30 пайызы, ал мақта-мата костюммен және астары жылы мақта-мата костюммен 10 пайызы;</w:t>
      </w:r>
    </w:p>
    <w:bookmarkEnd w:id="206"/>
    <w:bookmarkStart w:name="z213" w:id="207"/>
    <w:p>
      <w:pPr>
        <w:spacing w:after="0"/>
        <w:ind w:left="0"/>
        <w:jc w:val="both"/>
      </w:pPr>
      <w:r>
        <w:rPr>
          <w:rFonts w:ascii="Times New Roman"/>
          <w:b w:val="false"/>
          <w:i w:val="false"/>
          <w:color w:val="000000"/>
          <w:sz w:val="28"/>
        </w:rPr>
        <w:t>
      жүргізуші әскери қызметшілер, механик-жүргізушілер, трактористер мен механиктер, автомобильдерде, тракторларда, транспортерлерде, шынжыр табан және олардың негізіндегі басқа да машиналарда жұмыс істейтіндер, автомобильді жүргізіп сынайтындар, автомобильді жүргізуді үйретумен айналысатындар және жөндеу бөлімшелерінде, бөлімдері мен мекемелерінде автомобиль техникасын жөндеу бойынша тікелей жұмыс істейтіндер;</w:t>
      </w:r>
    </w:p>
    <w:bookmarkEnd w:id="207"/>
    <w:bookmarkStart w:name="z214" w:id="208"/>
    <w:p>
      <w:pPr>
        <w:spacing w:after="0"/>
        <w:ind w:left="0"/>
        <w:jc w:val="both"/>
      </w:pPr>
      <w:r>
        <w:rPr>
          <w:rFonts w:ascii="Times New Roman"/>
          <w:b w:val="false"/>
          <w:i w:val="false"/>
          <w:color w:val="000000"/>
          <w:sz w:val="28"/>
        </w:rPr>
        <w:t>
      автомобиль қызметі әскери оқу орындарының курсанттары тізімдік санының 20 пайызы;</w:t>
      </w:r>
    </w:p>
    <w:bookmarkEnd w:id="208"/>
    <w:bookmarkStart w:name="z215" w:id="209"/>
    <w:p>
      <w:pPr>
        <w:spacing w:after="0"/>
        <w:ind w:left="0"/>
        <w:jc w:val="both"/>
      </w:pPr>
      <w:r>
        <w:rPr>
          <w:rFonts w:ascii="Times New Roman"/>
          <w:b w:val="false"/>
          <w:i w:val="false"/>
          <w:color w:val="000000"/>
          <w:sz w:val="28"/>
        </w:rPr>
        <w:t>
      тиейтін жүргізуші әскери қызметшілер мен краншылар;</w:t>
      </w:r>
    </w:p>
    <w:bookmarkEnd w:id="209"/>
    <w:bookmarkStart w:name="z216" w:id="210"/>
    <w:p>
      <w:pPr>
        <w:spacing w:after="0"/>
        <w:ind w:left="0"/>
        <w:jc w:val="both"/>
      </w:pPr>
      <w:r>
        <w:rPr>
          <w:rFonts w:ascii="Times New Roman"/>
          <w:b w:val="false"/>
          <w:i w:val="false"/>
          <w:color w:val="000000"/>
          <w:sz w:val="28"/>
        </w:rPr>
        <w:t>
      УАЗ автомобильдерінде жұмыс істейтін жүргізушілерден басқа, жеңіл автомобильдердің жүргізуші әскери қызметшілері арнайы киіммен осы норма бойынша қамтамасыз етілмейді;</w:t>
      </w:r>
    </w:p>
    <w:bookmarkEnd w:id="210"/>
    <w:bookmarkStart w:name="z217" w:id="211"/>
    <w:p>
      <w:pPr>
        <w:spacing w:after="0"/>
        <w:ind w:left="0"/>
        <w:jc w:val="both"/>
      </w:pPr>
      <w:r>
        <w:rPr>
          <w:rFonts w:ascii="Times New Roman"/>
          <w:b w:val="false"/>
          <w:i w:val="false"/>
          <w:color w:val="000000"/>
          <w:sz w:val="28"/>
        </w:rPr>
        <w:t>
      штаттық өрт сөндіру командаларының әскери қызметшілері қамтамасыз етіледі.</w:t>
      </w:r>
    </w:p>
    <w:bookmarkEnd w:id="211"/>
    <w:bookmarkStart w:name="z218" w:id="212"/>
    <w:p>
      <w:pPr>
        <w:spacing w:after="0"/>
        <w:ind w:left="0"/>
        <w:jc w:val="both"/>
      </w:pPr>
      <w:r>
        <w:rPr>
          <w:rFonts w:ascii="Times New Roman"/>
          <w:b w:val="false"/>
          <w:i w:val="false"/>
          <w:color w:val="000000"/>
          <w:sz w:val="28"/>
        </w:rPr>
        <w:t>
      Әскерлерді жазғы және қысқы жабдықтау жоспарлары бойынша уақтылы қамтамасыз ету үшін орталық базалар мен қоймаларда, сондай-ақ басқа да әскерлер мен әскери құралымдардың орталық базалары мен қоймалары жоқ әскери бөлімдерінің қоймаларында жылдық қажеттіліктен 50 пайыз мөлшерінде заттай мүліктің ауыспалы қорын ұстау қажет.</w:t>
      </w:r>
    </w:p>
    <w:bookmarkEnd w:id="212"/>
    <w:bookmarkStart w:name="z219" w:id="213"/>
    <w:p>
      <w:pPr>
        <w:spacing w:after="0"/>
        <w:ind w:left="0"/>
        <w:jc w:val="both"/>
      </w:pPr>
      <w:r>
        <w:rPr>
          <w:rFonts w:ascii="Times New Roman"/>
          <w:b w:val="false"/>
          <w:i w:val="false"/>
          <w:color w:val="000000"/>
          <w:sz w:val="28"/>
        </w:rPr>
        <w:t>
      Әскери бөлімдер мен мекемелерде шақтап және үйлестіріп пішу үшін осы заттарға жылдық (біржолғы) қажеттіліктен 10 пайыз мөлшерінде киім-кешек пен аяқ киім дайын заттарының азаймайтын қорын ұстау қажет.</w:t>
      </w:r>
    </w:p>
    <w:bookmarkEnd w:id="213"/>
    <w:bookmarkStart w:name="z220" w:id="214"/>
    <w:p>
      <w:pPr>
        <w:spacing w:after="0"/>
        <w:ind w:left="0"/>
        <w:jc w:val="both"/>
      </w:pPr>
      <w:r>
        <w:rPr>
          <w:rFonts w:ascii="Times New Roman"/>
          <w:b w:val="false"/>
          <w:i w:val="false"/>
          <w:color w:val="000000"/>
          <w:sz w:val="28"/>
        </w:rPr>
        <w:t>
      1. Жауынгерлік машиналарды жөндеу бойынша тікелей жұмыс істейтін жөндеу бөлімдерінің, бөлімшелері мен зауыттардың әскери қызметшілеріне қорғаныш түсті костюм орнына май-бензинге төзімді костюм беріледі.</w:t>
      </w:r>
    </w:p>
    <w:bookmarkEnd w:id="214"/>
    <w:bookmarkStart w:name="z221" w:id="215"/>
    <w:p>
      <w:pPr>
        <w:spacing w:after="0"/>
        <w:ind w:left="0"/>
        <w:jc w:val="both"/>
      </w:pPr>
      <w:r>
        <w:rPr>
          <w:rFonts w:ascii="Times New Roman"/>
          <w:b w:val="false"/>
          <w:i w:val="false"/>
          <w:color w:val="000000"/>
          <w:sz w:val="28"/>
        </w:rPr>
        <w:t>
      2. Белгіленген түсті астары жылы костюм әскери оқу орындарының курсанттарына оқу мерзіміне беріледі. Температурасы +18 С және одан жоғары жылытылатын үй-жайларда техниканы жөндеу бойынша жұмыс істейтін әскери қызметшілерге белгіленген түсті астары жылы костюм берілмейді.</w:t>
      </w:r>
    </w:p>
    <w:bookmarkEnd w:id="215"/>
    <w:bookmarkStart w:name="z222" w:id="216"/>
    <w:p>
      <w:pPr>
        <w:spacing w:after="0"/>
        <w:ind w:left="0"/>
        <w:jc w:val="both"/>
      </w:pPr>
      <w:r>
        <w:rPr>
          <w:rFonts w:ascii="Times New Roman"/>
          <w:b w:val="false"/>
          <w:i w:val="false"/>
          <w:color w:val="000000"/>
          <w:sz w:val="28"/>
        </w:rPr>
        <w:t>
      3. Моторларды бөлшектеу, жуу және сынау, машиналарды ағымдағы жөндеу мен алдын алу жөніндегі жұмыстармен ұдайы айналысатын әскери қызметшілерге беріледі.</w:t>
      </w:r>
    </w:p>
    <w:bookmarkEnd w:id="216"/>
    <w:bookmarkStart w:name="z223" w:id="217"/>
    <w:p>
      <w:pPr>
        <w:spacing w:after="0"/>
        <w:ind w:left="0"/>
        <w:jc w:val="both"/>
      </w:pPr>
      <w:r>
        <w:rPr>
          <w:rFonts w:ascii="Times New Roman"/>
          <w:b w:val="false"/>
          <w:i w:val="false"/>
          <w:color w:val="000000"/>
          <w:sz w:val="28"/>
        </w:rPr>
        <w:t>
      4. Өрт сөндіру командаларының әскери қызметшілеріне беріледі. Офицерлерге қиын тұтанатын жасанды былғарыдан тігілген костюм орнына кенептен тігілген плащ, ал өрт сөндірушілерге – кенептен тігілген костюм (күртеше мен шалбар) беруге рұқсат етіледі. Көрсетілген заттардан басқа, әрбір өрт сөндіру автомобиліне жылудан қорғайтын костюм 2 жиынтықтан, резеңке етік пен қолғап 2 жұптан (мерзімсіз) беріледі.</w:t>
      </w:r>
    </w:p>
    <w:bookmarkEnd w:id="217"/>
    <w:bookmarkStart w:name="z224" w:id="218"/>
    <w:p>
      <w:pPr>
        <w:spacing w:after="0"/>
        <w:ind w:left="0"/>
        <w:jc w:val="left"/>
      </w:pPr>
      <w:r>
        <w:rPr>
          <w:rFonts w:ascii="Times New Roman"/>
          <w:b/>
          <w:i w:val="false"/>
          <w:color w:val="000000"/>
        </w:rPr>
        <w:t xml:space="preserve"> Катерлердегі және суүсті (күзет) корабльдеріндегі, теңіз</w:t>
      </w:r>
      <w:r>
        <w:br/>
      </w:r>
      <w:r>
        <w:rPr>
          <w:rFonts w:ascii="Times New Roman"/>
          <w:b/>
          <w:i w:val="false"/>
          <w:color w:val="000000"/>
        </w:rPr>
        <w:t>бөлімдері шолу жасау топтарының әскери қызметшілерін арнайы</w:t>
      </w:r>
      <w:r>
        <w:br/>
      </w:r>
      <w:r>
        <w:rPr>
          <w:rFonts w:ascii="Times New Roman"/>
          <w:b/>
          <w:i w:val="false"/>
          <w:color w:val="000000"/>
        </w:rPr>
        <w:t>киіммен (мүкәммалдық мүлік) жабдықтаудың</w:t>
      </w:r>
      <w:r>
        <w:br/>
      </w:r>
      <w:r>
        <w:rPr>
          <w:rFonts w:ascii="Times New Roman"/>
          <w:b/>
          <w:i w:val="false"/>
          <w:color w:val="000000"/>
        </w:rPr>
        <w:t>№ 18 нормасы</w:t>
      </w:r>
    </w:p>
    <w:bookmarkEnd w:id="2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08"/>
        <w:gridCol w:w="4728"/>
        <w:gridCol w:w="1813"/>
        <w:gridCol w:w="1489"/>
        <w:gridCol w:w="2462"/>
      </w:tblGrid>
      <w:tr>
        <w:trPr>
          <w:trHeight w:val="30" w:hRule="atLeast"/>
        </w:trPr>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4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Заттар атауы</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адамға заттар саны</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Кию мерзімі</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Осы затты берген кезде қолданылатын ескертпе № </w:t>
            </w:r>
          </w:p>
        </w:tc>
      </w:tr>
      <w:tr>
        <w:trPr>
          <w:trHeight w:val="30" w:hRule="atLeast"/>
        </w:trPr>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Белгіленген түсті капюшон жағасы бар астары жылы су өткізбейтін матадан тігілген күртеше мен шалбар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жиынт.</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Белгіленген түсті жүн свитер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Белгіленген түсті мақта-мата костюм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жиынт.</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Дауылға киетін резеңкеленген костюм (күртеше мен шалбар)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жиынт.</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 былғары қолғап</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түсті іші жылы қолғап</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Резеңке қолғап</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Іші теріден тігілген биялай</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Кенеп биялай</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ай</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Резеңке етік</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Авиациялық планшет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Далалық белбеу</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жиынт.</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Жүзетін броньды көкірекше</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bl>
    <w:p>
      <w:pPr>
        <w:spacing w:after="0"/>
        <w:ind w:left="0"/>
        <w:jc w:val="left"/>
      </w:pPr>
      <w:r>
        <w:br/>
      </w:r>
      <w:r>
        <w:rPr>
          <w:rFonts w:ascii="Times New Roman"/>
          <w:b w:val="false"/>
          <w:i w:val="false"/>
          <w:color w:val="000000"/>
          <w:sz w:val="28"/>
        </w:rPr>
        <w:t>
</w:t>
      </w:r>
    </w:p>
    <w:bookmarkStart w:name="z225" w:id="219"/>
    <w:p>
      <w:pPr>
        <w:spacing w:after="0"/>
        <w:ind w:left="0"/>
        <w:jc w:val="both"/>
      </w:pPr>
      <w:r>
        <w:rPr>
          <w:rFonts w:ascii="Times New Roman"/>
          <w:b w:val="false"/>
          <w:i w:val="false"/>
          <w:color w:val="000000"/>
          <w:sz w:val="28"/>
        </w:rPr>
        <w:t>
      Ескертпелер:</w:t>
      </w:r>
    </w:p>
    <w:bookmarkEnd w:id="219"/>
    <w:bookmarkStart w:name="z226" w:id="220"/>
    <w:p>
      <w:pPr>
        <w:spacing w:after="0"/>
        <w:ind w:left="0"/>
        <w:jc w:val="both"/>
      </w:pPr>
      <w:r>
        <w:rPr>
          <w:rFonts w:ascii="Times New Roman"/>
          <w:b w:val="false"/>
          <w:i w:val="false"/>
          <w:color w:val="000000"/>
          <w:sz w:val="28"/>
        </w:rPr>
        <w:t>
      Әскери-теңіз күштерінің мамандарын даярлау жөніндегі оқу-жаттығу орталығында шағын катерлердің жүргізушілері бағдарламасы бойынша оқитын курсанттарды қамтамасыз ету үшін әрбір катерге су өткізбейтін матадан тігілген костюм 5 жиынтықтан 6 жылға, қара көк түсті мақта-матадан тігілген костюм 5 жиынтықтан 1 жылға және резеңке етік 5 жұптан 2 жылға беріледі.</w:t>
      </w:r>
    </w:p>
    <w:bookmarkEnd w:id="220"/>
    <w:bookmarkStart w:name="z227" w:id="221"/>
    <w:p>
      <w:pPr>
        <w:spacing w:after="0"/>
        <w:ind w:left="0"/>
        <w:jc w:val="both"/>
      </w:pPr>
      <w:r>
        <w:rPr>
          <w:rFonts w:ascii="Times New Roman"/>
          <w:b w:val="false"/>
          <w:i w:val="false"/>
          <w:color w:val="000000"/>
          <w:sz w:val="28"/>
        </w:rPr>
        <w:t>
      Әскери-теңіз күштерінің мамандарын даярлау жөніндегі оқу-жаттығу орталығында шағын катерлердің жүргізушілері бағдарламасы бойынша оқитын курсанттарды қамтамасыз ету үшін әрбір катерге түкті шұғадан тігілген астары бар су өткізбейтін матадан тігілген костюм 5 жиынтықтан 6 жылға, қара көк түсті мақта-матадан тігілген костюм 5 жиынтықтан 1 жылға және резеңке етік 5 жұптан 2 жылға беріледі.</w:t>
      </w:r>
    </w:p>
    <w:bookmarkEnd w:id="221"/>
    <w:bookmarkStart w:name="z228" w:id="222"/>
    <w:p>
      <w:pPr>
        <w:spacing w:after="0"/>
        <w:ind w:left="0"/>
        <w:jc w:val="both"/>
      </w:pPr>
      <w:r>
        <w:rPr>
          <w:rFonts w:ascii="Times New Roman"/>
          <w:b w:val="false"/>
          <w:i w:val="false"/>
          <w:color w:val="000000"/>
          <w:sz w:val="28"/>
        </w:rPr>
        <w:t>
      Әскерлерді жазғы және қысқы жабдықтау жоспарлары бойынша уақтылы қамтамасыз ету үшін орталық базалар мен қоймаларда, сондай-ақ басқа да әскерлер мен әскери құралымдардың орталық базалары мен қоймалары жоқ әскери бөлімдерінің қоймаларында жылдық қажеттіліктен 50 пайыз мөлшерінде заттай мүліктің ауыспалы қорын ұстау қажет.</w:t>
      </w:r>
    </w:p>
    <w:bookmarkEnd w:id="222"/>
    <w:bookmarkStart w:name="z229" w:id="223"/>
    <w:p>
      <w:pPr>
        <w:spacing w:after="0"/>
        <w:ind w:left="0"/>
        <w:jc w:val="both"/>
      </w:pPr>
      <w:r>
        <w:rPr>
          <w:rFonts w:ascii="Times New Roman"/>
          <w:b w:val="false"/>
          <w:i w:val="false"/>
          <w:color w:val="000000"/>
          <w:sz w:val="28"/>
        </w:rPr>
        <w:t>
      Әскери бөлімдер мен мекемелерде шақтап және үйлестіріп пішу үшін осы заттарға жылдық (біржолғы) қажеттіліктен 10 пайыз мөлшерінде киім-кешек пен аяқ киім дайын заттарының азаймайтын қорын ұстау қажет.</w:t>
      </w:r>
    </w:p>
    <w:bookmarkEnd w:id="223"/>
    <w:bookmarkStart w:name="z230" w:id="224"/>
    <w:p>
      <w:pPr>
        <w:spacing w:after="0"/>
        <w:ind w:left="0"/>
        <w:jc w:val="both"/>
      </w:pPr>
      <w:r>
        <w:rPr>
          <w:rFonts w:ascii="Times New Roman"/>
          <w:b w:val="false"/>
          <w:i w:val="false"/>
          <w:color w:val="000000"/>
          <w:sz w:val="28"/>
        </w:rPr>
        <w:t>
      1. Мақта-матадан тігілген костюм офицерлер құрамына және келісімшарт бойынша әскери қызметшілерге беріледі. Әскерге шақыру бойынша әскери қызметшілерге жұмысқа арналған көйлек беріледі.</w:t>
      </w:r>
    </w:p>
    <w:bookmarkEnd w:id="224"/>
    <w:bookmarkStart w:name="z231" w:id="225"/>
    <w:p>
      <w:pPr>
        <w:spacing w:after="0"/>
        <w:ind w:left="0"/>
        <w:jc w:val="both"/>
      </w:pPr>
      <w:r>
        <w:rPr>
          <w:rFonts w:ascii="Times New Roman"/>
          <w:b w:val="false"/>
          <w:i w:val="false"/>
          <w:color w:val="000000"/>
          <w:sz w:val="28"/>
        </w:rPr>
        <w:t>
      2. Корабльдер мен катерлердің шолу жасау топтарының әскери қызметшілеріне беріледі.</w:t>
      </w:r>
    </w:p>
    <w:bookmarkEnd w:id="225"/>
    <w:bookmarkStart w:name="z232" w:id="226"/>
    <w:p>
      <w:pPr>
        <w:spacing w:after="0"/>
        <w:ind w:left="0"/>
        <w:jc w:val="both"/>
      </w:pPr>
      <w:r>
        <w:rPr>
          <w:rFonts w:ascii="Times New Roman"/>
          <w:b w:val="false"/>
          <w:i w:val="false"/>
          <w:color w:val="000000"/>
          <w:sz w:val="28"/>
        </w:rPr>
        <w:t>
      3. Былғары қолғап жоғары командалардың жеке құрамына беріледі, астары теріден тігілген биялай барлық жеке құрамға беріледі.</w:t>
      </w:r>
    </w:p>
    <w:bookmarkEnd w:id="226"/>
    <w:bookmarkStart w:name="z233" w:id="227"/>
    <w:p>
      <w:pPr>
        <w:spacing w:after="0"/>
        <w:ind w:left="0"/>
        <w:jc w:val="both"/>
      </w:pPr>
      <w:r>
        <w:rPr>
          <w:rFonts w:ascii="Times New Roman"/>
          <w:b w:val="false"/>
          <w:i w:val="false"/>
          <w:color w:val="000000"/>
          <w:sz w:val="28"/>
        </w:rPr>
        <w:t>
      4. Кенеп биялай төмен және швартов командаларының матростары мен старшиналарына беріледі.</w:t>
      </w:r>
    </w:p>
    <w:bookmarkEnd w:id="227"/>
    <w:bookmarkStart w:name="z234" w:id="228"/>
    <w:p>
      <w:pPr>
        <w:spacing w:after="0"/>
        <w:ind w:left="0"/>
        <w:jc w:val="both"/>
      </w:pPr>
      <w:r>
        <w:rPr>
          <w:rFonts w:ascii="Times New Roman"/>
          <w:b w:val="false"/>
          <w:i w:val="false"/>
          <w:color w:val="000000"/>
          <w:sz w:val="28"/>
        </w:rPr>
        <w:t>
      5. Резеңке етік барлық климаттық аудандарда корабльдер командаларының 100 пайыз жеке құрамына беріледі. Ұлттық қауіпсіздік комитеті Шекара қызметі шекара заставаларының катерлерінде іші жылы резеңке етік беріледі. Іші жылы резеңке етік болмаған кезде резеңке етік пен тері ұйық етікті кию мерзіміне беруге рұқсат етіледі.</w:t>
      </w:r>
    </w:p>
    <w:bookmarkEnd w:id="228"/>
    <w:bookmarkStart w:name="z235" w:id="229"/>
    <w:p>
      <w:pPr>
        <w:spacing w:after="0"/>
        <w:ind w:left="0"/>
        <w:jc w:val="both"/>
      </w:pPr>
      <w:r>
        <w:rPr>
          <w:rFonts w:ascii="Times New Roman"/>
          <w:b w:val="false"/>
          <w:i w:val="false"/>
          <w:color w:val="000000"/>
          <w:sz w:val="28"/>
        </w:rPr>
        <w:t>
      6. Авиациялық планшет тек штурмандық рубкасы жоқ катерлердің командирлеріне беріледі.</w:t>
      </w:r>
    </w:p>
    <w:bookmarkEnd w:id="229"/>
    <w:bookmarkStart w:name="z236" w:id="230"/>
    <w:p>
      <w:pPr>
        <w:spacing w:after="0"/>
        <w:ind w:left="0"/>
        <w:jc w:val="left"/>
      </w:pPr>
      <w:r>
        <w:rPr>
          <w:rFonts w:ascii="Times New Roman"/>
          <w:b/>
          <w:i w:val="false"/>
          <w:color w:val="000000"/>
        </w:rPr>
        <w:t xml:space="preserve"> Бекеттік киіммен және киім-кешекпен жабдықтаудың</w:t>
      </w:r>
      <w:r>
        <w:br/>
      </w:r>
      <w:r>
        <w:rPr>
          <w:rFonts w:ascii="Times New Roman"/>
          <w:b/>
          <w:i w:val="false"/>
          <w:color w:val="000000"/>
        </w:rPr>
        <w:t>(мүкәммалдық мүлік)</w:t>
      </w:r>
      <w:r>
        <w:br/>
      </w:r>
      <w:r>
        <w:rPr>
          <w:rFonts w:ascii="Times New Roman"/>
          <w:b/>
          <w:i w:val="false"/>
          <w:color w:val="000000"/>
        </w:rPr>
        <w:t>№ 19 нормасы *</w:t>
      </w:r>
    </w:p>
    <w:bookmarkEnd w:id="2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35"/>
        <w:gridCol w:w="5450"/>
        <w:gridCol w:w="1640"/>
        <w:gridCol w:w="1347"/>
        <w:gridCol w:w="2228"/>
      </w:tblGrid>
      <w:tr>
        <w:trPr>
          <w:trHeight w:val="30" w:hRule="atLeast"/>
        </w:trPr>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5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Заттар атауы</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адамға заттар саны</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Кию мерзімі</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Осы затты берген кезде қолданылатын ескертпе № </w:t>
            </w:r>
          </w:p>
        </w:tc>
      </w:tr>
      <w:tr>
        <w:trPr>
          <w:trHeight w:val="30" w:hRule="atLeast"/>
        </w:trPr>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Қазақстан Республикасы Қарулы Күштерінің, басқа да әскерлері мен әскери құралымдарының әскери қызметшілері үшін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 терісінен тігілген тұлып (немесе қысқа тон)</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Кенеп плащ</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дана</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Табаны резеңке пима</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жұп</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Жүн дулыға астары</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дана</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Белгіленген түсті мақта-мата фуражка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Белгіленген түсті жазғы мақта-мата костюм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жиынт.</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Белгіленген түсті астары жылы костюм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жиынт.</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Былғары жабдық</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жиынт.</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түсті плащ-шатыр</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түсті футболка</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дана</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унты</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w:t>
            </w:r>
          </w:p>
        </w:tc>
      </w:tr>
      <w:tr>
        <w:trPr>
          <w:trHeight w:val="30" w:hRule="atLeast"/>
        </w:trPr>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Республикалық ұланның әскери қызметшілері үшін</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Бекеттік киім</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Погондары бар астары табиғи теріден тігілген астары жылы күртеше мен шалбар</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жиынт.</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жыл</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Бекеттік тұлып</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дана</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жыл</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унты</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жұп</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Табаны резеңке пима</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жұп</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Плащ-жамылғы</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дана</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5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биялай</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5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Резеңке етік</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жұп</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Жүн дулыға астары</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дана</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Киім-кешек</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5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Жүн фуражка</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5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Қаракөлден тігілген құлақшын</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5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Погондары және қаракөлден тігілген жағасы бар сұрғылт түсті шинель</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5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түсті салтанатты кашне</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5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Жүн пуловер</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5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Погондары бар жүн мундир</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5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Балағы етікке салынатын жүн шалбар</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5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Іші жылы құрым етік</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5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Құрым етік</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5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Погондары бар белгіленген түсті сыртынан киетін салтанатты жейде</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5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түсті галстук</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5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Белгіленген түсті мақта-мата салтанатты қолғап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5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түсті жартылай жүн салтанатты қолғап</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5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Тоғасы бар салтанатты белдік белбеу</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5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түсті аксельбант</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237" w:id="231"/>
    <w:p>
      <w:pPr>
        <w:spacing w:after="0"/>
        <w:ind w:left="0"/>
        <w:jc w:val="both"/>
      </w:pPr>
      <w:r>
        <w:rPr>
          <w:rFonts w:ascii="Times New Roman"/>
          <w:b w:val="false"/>
          <w:i w:val="false"/>
          <w:color w:val="000000"/>
          <w:sz w:val="28"/>
        </w:rPr>
        <w:t>
      Ескертпелер:</w:t>
      </w:r>
    </w:p>
    <w:bookmarkEnd w:id="231"/>
    <w:bookmarkStart w:name="z238" w:id="232"/>
    <w:p>
      <w:pPr>
        <w:spacing w:after="0"/>
        <w:ind w:left="0"/>
        <w:jc w:val="both"/>
      </w:pPr>
      <w:r>
        <w:rPr>
          <w:rFonts w:ascii="Times New Roman"/>
          <w:b w:val="false"/>
          <w:i w:val="false"/>
          <w:color w:val="000000"/>
          <w:sz w:val="28"/>
        </w:rPr>
        <w:t>
      * Осы норма бойынша әскери бөлімдердің (бөлімшелердің) сыртқы қарауыл және өрт сөндіру бекеттерінің әскери қызметшілері және теміржол және су жолдары бойынша жүкке ілесіп жүретін қарауылдар, сондай-ақ Қазақстан Республикасы Ішкі істер министрлігі Ішкі әскерлерінің қоғамдық тәртіп пен қауіпсіздікті күзету жөніндегі қызметті атқаратын әскери қызметшілері қамтамасыз етіледі.</w:t>
      </w:r>
    </w:p>
    <w:bookmarkEnd w:id="232"/>
    <w:bookmarkStart w:name="z239" w:id="233"/>
    <w:p>
      <w:pPr>
        <w:spacing w:after="0"/>
        <w:ind w:left="0"/>
        <w:jc w:val="both"/>
      </w:pPr>
      <w:r>
        <w:rPr>
          <w:rFonts w:ascii="Times New Roman"/>
          <w:b w:val="false"/>
          <w:i w:val="false"/>
          <w:color w:val="000000"/>
          <w:sz w:val="28"/>
        </w:rPr>
        <w:t>
      Әскерлерді жазғы және қысқы жабдықтау жоспарлары бойынша уақтылы қамтамасыз ету үшін орталық базалар мен қоймаларда, сондай-ақ басқа да әскерлер мен әскери құралымдардың орталық базалары мен қоймалары жоқ әскери бөлімдерінің қоймаларында жылдық қажеттіліктен 50 пайыз мөлшерінде заттай мүліктің ауыспалы қорын ұстау қажет.</w:t>
      </w:r>
    </w:p>
    <w:bookmarkEnd w:id="233"/>
    <w:bookmarkStart w:name="z240" w:id="234"/>
    <w:p>
      <w:pPr>
        <w:spacing w:after="0"/>
        <w:ind w:left="0"/>
        <w:jc w:val="both"/>
      </w:pPr>
      <w:r>
        <w:rPr>
          <w:rFonts w:ascii="Times New Roman"/>
          <w:b w:val="false"/>
          <w:i w:val="false"/>
          <w:color w:val="000000"/>
          <w:sz w:val="28"/>
        </w:rPr>
        <w:t>
      Әскери бөлімдер мен мекемелерде шақтап және үйлестіріп пішу үшін осы заттарға жылдық (біржолғы) қажеттіліктен 10 пайыз мөлшерінде киім-кешек пен аяқ киім дайын заттарының азаймайтын қорын ұстау қажет.</w:t>
      </w:r>
    </w:p>
    <w:bookmarkEnd w:id="234"/>
    <w:bookmarkStart w:name="z241" w:id="235"/>
    <w:p>
      <w:pPr>
        <w:spacing w:after="0"/>
        <w:ind w:left="0"/>
        <w:jc w:val="both"/>
      </w:pPr>
      <w:r>
        <w:rPr>
          <w:rFonts w:ascii="Times New Roman"/>
          <w:b w:val="false"/>
          <w:i w:val="false"/>
          <w:color w:val="000000"/>
          <w:sz w:val="28"/>
        </w:rPr>
        <w:t>
      1. Дулыға астары климаты суық аудандарда, ал жүкке ілесіп жүретін қарауылдардың жеке құрамына климаты қалыпты аудандарда, сондай-ақ Қазақстан Республикасы Ішкі істер министрлігі Ішкі әскерлерінің қоғамдық тәртіп пен қауіпсіздікті күзету жөніндегі қызметті атқаратын әскери қызметшілеріне беріледі.</w:t>
      </w:r>
    </w:p>
    <w:bookmarkEnd w:id="235"/>
    <w:bookmarkStart w:name="z242" w:id="236"/>
    <w:p>
      <w:pPr>
        <w:spacing w:after="0"/>
        <w:ind w:left="0"/>
        <w:jc w:val="both"/>
      </w:pPr>
      <w:r>
        <w:rPr>
          <w:rFonts w:ascii="Times New Roman"/>
          <w:b w:val="false"/>
          <w:i w:val="false"/>
          <w:color w:val="000000"/>
          <w:sz w:val="28"/>
        </w:rPr>
        <w:t>
      2. Тек Қазақстан Республикасы Ішкі істер министрлігі Ішкі әскерлерінің әскери полициясы мен патрульдік-бекеттік қызмет жедел ден қою бөлімшелерінің әскери қызметшілеріне беріледі.</w:t>
      </w:r>
    </w:p>
    <w:bookmarkEnd w:id="236"/>
    <w:bookmarkStart w:name="z243" w:id="237"/>
    <w:p>
      <w:pPr>
        <w:spacing w:after="0"/>
        <w:ind w:left="0"/>
        <w:jc w:val="both"/>
      </w:pPr>
      <w:r>
        <w:rPr>
          <w:rFonts w:ascii="Times New Roman"/>
          <w:b w:val="false"/>
          <w:i w:val="false"/>
          <w:color w:val="000000"/>
          <w:sz w:val="28"/>
        </w:rPr>
        <w:t>
      3. Тері унты орнына тері етік беруге рұқсат етіледі.</w:t>
      </w:r>
    </w:p>
    <w:bookmarkEnd w:id="237"/>
    <w:bookmarkStart w:name="z244" w:id="238"/>
    <w:p>
      <w:pPr>
        <w:spacing w:after="0"/>
        <w:ind w:left="0"/>
        <w:jc w:val="both"/>
      </w:pPr>
      <w:r>
        <w:rPr>
          <w:rFonts w:ascii="Times New Roman"/>
          <w:b w:val="false"/>
          <w:i w:val="false"/>
          <w:color w:val="000000"/>
          <w:sz w:val="28"/>
        </w:rPr>
        <w:t>
      4. Республикалық ұланда погондары мен астары жылы шалбары бар астары табиғи теріден тігілген күртеше мен тері биялай қарауылдың барлық жеке құрамына беріледі.</w:t>
      </w:r>
    </w:p>
    <w:bookmarkEnd w:id="238"/>
    <w:bookmarkStart w:name="z245" w:id="239"/>
    <w:p>
      <w:pPr>
        <w:spacing w:after="0"/>
        <w:ind w:left="0"/>
        <w:jc w:val="both"/>
      </w:pPr>
      <w:r>
        <w:rPr>
          <w:rFonts w:ascii="Times New Roman"/>
          <w:b w:val="false"/>
          <w:i w:val="false"/>
          <w:color w:val="000000"/>
          <w:sz w:val="28"/>
        </w:rPr>
        <w:t>
      5. Бекеттік тұлып орнына армиялық қысқа тон немесе астары қырқылған пальто беруге рұқсат етіледі.</w:t>
      </w:r>
    </w:p>
    <w:bookmarkEnd w:id="239"/>
    <w:bookmarkStart w:name="z246" w:id="240"/>
    <w:p>
      <w:pPr>
        <w:spacing w:after="0"/>
        <w:ind w:left="0"/>
        <w:jc w:val="left"/>
      </w:pPr>
      <w:r>
        <w:rPr>
          <w:rFonts w:ascii="Times New Roman"/>
          <w:b/>
          <w:i w:val="false"/>
          <w:color w:val="000000"/>
        </w:rPr>
        <w:t xml:space="preserve"> Емдеу мекемелері мен бөлімшелерін заттай және</w:t>
      </w:r>
      <w:r>
        <w:br/>
      </w:r>
      <w:r>
        <w:rPr>
          <w:rFonts w:ascii="Times New Roman"/>
          <w:b/>
          <w:i w:val="false"/>
          <w:color w:val="000000"/>
        </w:rPr>
        <w:t>санитарлық-шаруашылық мүлкімен (мүкәммалдық мүлік)</w:t>
      </w:r>
      <w:r>
        <w:br/>
      </w:r>
      <w:r>
        <w:rPr>
          <w:rFonts w:ascii="Times New Roman"/>
          <w:b/>
          <w:i w:val="false"/>
          <w:color w:val="000000"/>
        </w:rPr>
        <w:t>жабдықтаудың № 20 нормасы *</w:t>
      </w:r>
    </w:p>
    <w:bookmarkEnd w:id="2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89"/>
        <w:gridCol w:w="2920"/>
        <w:gridCol w:w="1593"/>
        <w:gridCol w:w="1874"/>
        <w:gridCol w:w="2159"/>
        <w:gridCol w:w="2165"/>
      </w:tblGrid>
      <w:tr>
        <w:trPr>
          <w:trHeight w:val="30" w:hRule="atLeast"/>
        </w:trPr>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Заттар атауы</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кереуетке заттар саны</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Кию мерзімі</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кереуетті ұстау нормасы</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затты берген кезде қолданылатын ескертпе №</w:t>
            </w:r>
          </w:p>
        </w:tc>
      </w:tr>
      <w:tr>
        <w:trPr>
          <w:trHeight w:val="30" w:hRule="atLeast"/>
        </w:trPr>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Сырт киім мен киім</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Госпитальдық берет</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дана</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Жазғы госпитальдық костюм (күртеше мен шалбар)</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жиынт.</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жиынт.</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 киім</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жиынт.</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жиынт.</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Мақта-мата майка</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дана</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дана</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Мақта-мата трусы</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дана</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дана</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мақта-мата халаты</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дана</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Мақта-мата сүлгі</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дана</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дана</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Түкті сүлгі</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дана</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дана</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Процедуралық түкті сүлгі</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дана</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дана</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Мақта-мата ұйық</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жұп</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жұп</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Төсек орын керек-жарақтары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жастық тысы</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дана</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дана</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w:t>
            </w:r>
          </w:p>
        </w:tc>
      </w:tr>
      <w:tr>
        <w:trPr>
          <w:trHeight w:val="30" w:hRule="atLeast"/>
        </w:trPr>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Қауырсыннан жасалған жастық</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дана</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дана</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Мақта-мата ақ жайма</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дана</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дана</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w:t>
            </w:r>
          </w:p>
        </w:tc>
      </w:tr>
      <w:tr>
        <w:trPr>
          <w:trHeight w:val="30" w:hRule="atLeast"/>
        </w:trPr>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Көрпе тысы</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дана</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дана</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Мақтадан жасалған матрац</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жыл</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дана</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Жүн көрпе</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жыл</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дана</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Мақта-мата көрпе (жапқыш)</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дана</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Жылы заттар</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түсті жүн малақай</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Жылы астары бар жүн халат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Госпитальдық астары жылы костюм (күртеше мен шалбар)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жиынт.</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жиынт.</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Госпитальдық бәйкі халат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Ұйықтауға арналған қап</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жыл</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Заттарды сақтауға және залалсыздандыруға арналған қап</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Аяқ киім</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Пима</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Пимаға арналған галош</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Госпитальдық туфли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жұп</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247" w:id="241"/>
    <w:p>
      <w:pPr>
        <w:spacing w:after="0"/>
        <w:ind w:left="0"/>
        <w:jc w:val="both"/>
      </w:pPr>
      <w:r>
        <w:rPr>
          <w:rFonts w:ascii="Times New Roman"/>
          <w:b w:val="false"/>
          <w:i w:val="false"/>
          <w:color w:val="000000"/>
          <w:sz w:val="28"/>
        </w:rPr>
        <w:t>
      Ескертпелер:</w:t>
      </w:r>
    </w:p>
    <w:bookmarkEnd w:id="241"/>
    <w:bookmarkStart w:name="z248" w:id="242"/>
    <w:p>
      <w:pPr>
        <w:spacing w:after="0"/>
        <w:ind w:left="0"/>
        <w:jc w:val="both"/>
      </w:pPr>
      <w:r>
        <w:rPr>
          <w:rFonts w:ascii="Times New Roman"/>
          <w:b w:val="false"/>
          <w:i w:val="false"/>
          <w:color w:val="000000"/>
          <w:sz w:val="28"/>
        </w:rPr>
        <w:t>
      * Осы норма бойынша әскери госпитальдар мен клиникалар, жеке медициналық батальондар мен роталар, лазареттер мен медициналық пункттер, әскери санаторийлер, демалыс үйлері, профилакториялар қамтамасыз етіледі.</w:t>
      </w:r>
    </w:p>
    <w:bookmarkEnd w:id="242"/>
    <w:bookmarkStart w:name="z249" w:id="243"/>
    <w:p>
      <w:pPr>
        <w:spacing w:after="0"/>
        <w:ind w:left="0"/>
        <w:jc w:val="both"/>
      </w:pPr>
      <w:r>
        <w:rPr>
          <w:rFonts w:ascii="Times New Roman"/>
          <w:b w:val="false"/>
          <w:i w:val="false"/>
          <w:color w:val="000000"/>
          <w:sz w:val="28"/>
        </w:rPr>
        <w:t>
      Дәрігерлердің (емхана дәрігерлерінің) кабинеттері мен емдеу-диагностика бөлімшелері (кабинеттер), физиотерапевтік бөлімшелер (кабинеттер), медициналық пункттер бір кереуетке: 1 жастық 6 жылға, 3 ақ жайма 1 жылға, 2 сыртқы жастық тысы 1 жылға есебінен қамтамасыз етіледі.</w:t>
      </w:r>
    </w:p>
    <w:bookmarkEnd w:id="243"/>
    <w:bookmarkStart w:name="z250" w:id="244"/>
    <w:p>
      <w:pPr>
        <w:spacing w:after="0"/>
        <w:ind w:left="0"/>
        <w:jc w:val="both"/>
      </w:pPr>
      <w:r>
        <w:rPr>
          <w:rFonts w:ascii="Times New Roman"/>
          <w:b w:val="false"/>
          <w:i w:val="false"/>
          <w:color w:val="000000"/>
          <w:sz w:val="28"/>
        </w:rPr>
        <w:t>
      Клиникаларда дәрігерлерге тиесілі мақта-мата сүлгіні айына 50 м қағаз сүлгімен ауыстыруға рұқсат етіледі.</w:t>
      </w:r>
    </w:p>
    <w:bookmarkEnd w:id="244"/>
    <w:bookmarkStart w:name="z251" w:id="245"/>
    <w:p>
      <w:pPr>
        <w:spacing w:after="0"/>
        <w:ind w:left="0"/>
        <w:jc w:val="both"/>
      </w:pPr>
      <w:r>
        <w:rPr>
          <w:rFonts w:ascii="Times New Roman"/>
          <w:b w:val="false"/>
          <w:i w:val="false"/>
          <w:color w:val="000000"/>
          <w:sz w:val="28"/>
        </w:rPr>
        <w:t>
      Әскерлерді жазғы және қысқы жабдықтау жоспарлары бойынша уақтылы қамтамасыз ету үшін орталық базалар мен қоймаларда, сондай-ақ басқа да әскерлер мен әскери құралымдардың орталық базалары мен қоймалары жоқ әскери бөлімдерінің қоймаларында жылдық қажеттіліктен 50 пайыз мөлшерінде заттай мүліктің ауыспалы қорын ұстау қажет.</w:t>
      </w:r>
    </w:p>
    <w:bookmarkEnd w:id="245"/>
    <w:bookmarkStart w:name="z252" w:id="246"/>
    <w:p>
      <w:pPr>
        <w:spacing w:after="0"/>
        <w:ind w:left="0"/>
        <w:jc w:val="both"/>
      </w:pPr>
      <w:r>
        <w:rPr>
          <w:rFonts w:ascii="Times New Roman"/>
          <w:b w:val="false"/>
          <w:i w:val="false"/>
          <w:color w:val="000000"/>
          <w:sz w:val="28"/>
        </w:rPr>
        <w:t>
      Әскери бөлімдер мен мекемелерде шақтап және үйлестіріп пішу үшін осы заттарға жылдық (біржолғы) қажеттіліктен 10 пайыз мөлшерінде киім-кешек пен аяқ киім дайын заттарының азаймайтын қорын ұстау қажет.</w:t>
      </w:r>
    </w:p>
    <w:bookmarkEnd w:id="246"/>
    <w:bookmarkStart w:name="z253" w:id="247"/>
    <w:p>
      <w:pPr>
        <w:spacing w:after="0"/>
        <w:ind w:left="0"/>
        <w:jc w:val="both"/>
      </w:pPr>
      <w:r>
        <w:rPr>
          <w:rFonts w:ascii="Times New Roman"/>
          <w:b w:val="false"/>
          <w:i w:val="false"/>
          <w:color w:val="000000"/>
          <w:sz w:val="28"/>
        </w:rPr>
        <w:t>
      1. Госпитальдардың инфекциялық, хирургиялық және жара бөлімшелері үшін 1 жылға 3 жиынтық іш киім, 3 сыртқы жастық тысы және 4 ақ жайма қосымша беріледі.</w:t>
      </w:r>
    </w:p>
    <w:bookmarkEnd w:id="247"/>
    <w:bookmarkStart w:name="z254" w:id="248"/>
    <w:p>
      <w:pPr>
        <w:spacing w:after="0"/>
        <w:ind w:left="0"/>
        <w:jc w:val="both"/>
      </w:pPr>
      <w:r>
        <w:rPr>
          <w:rFonts w:ascii="Times New Roman"/>
          <w:b w:val="false"/>
          <w:i w:val="false"/>
          <w:color w:val="000000"/>
          <w:sz w:val="28"/>
        </w:rPr>
        <w:t>
      2. Медициналық мақта-мата халат госпитальдар мен лазареттерде науқастанғандарға келетін адамдар үшін штаттық кереует санының 30 пайызына беріледі.</w:t>
      </w:r>
    </w:p>
    <w:bookmarkEnd w:id="248"/>
    <w:bookmarkStart w:name="z255" w:id="249"/>
    <w:p>
      <w:pPr>
        <w:spacing w:after="0"/>
        <w:ind w:left="0"/>
        <w:jc w:val="both"/>
      </w:pPr>
      <w:r>
        <w:rPr>
          <w:rFonts w:ascii="Times New Roman"/>
          <w:b w:val="false"/>
          <w:i w:val="false"/>
          <w:color w:val="000000"/>
          <w:sz w:val="28"/>
        </w:rPr>
        <w:t>
      3. Операциялық және тану қажеттіліктері үшін қосымша штаттық кереует санының:</w:t>
      </w:r>
    </w:p>
    <w:bookmarkEnd w:id="249"/>
    <w:bookmarkStart w:name="z256" w:id="250"/>
    <w:p>
      <w:pPr>
        <w:spacing w:after="0"/>
        <w:ind w:left="0"/>
        <w:jc w:val="both"/>
      </w:pPr>
      <w:r>
        <w:rPr>
          <w:rFonts w:ascii="Times New Roman"/>
          <w:b w:val="false"/>
          <w:i w:val="false"/>
          <w:color w:val="000000"/>
          <w:sz w:val="28"/>
        </w:rPr>
        <w:t>
      мақта-мата сүлгі 4 данадан 1 жылға 50 пайызына;</w:t>
      </w:r>
    </w:p>
    <w:bookmarkEnd w:id="250"/>
    <w:bookmarkStart w:name="z257" w:id="251"/>
    <w:p>
      <w:pPr>
        <w:spacing w:after="0"/>
        <w:ind w:left="0"/>
        <w:jc w:val="both"/>
      </w:pPr>
      <w:r>
        <w:rPr>
          <w:rFonts w:ascii="Times New Roman"/>
          <w:b w:val="false"/>
          <w:i w:val="false"/>
          <w:color w:val="000000"/>
          <w:sz w:val="28"/>
        </w:rPr>
        <w:t>
      сыртқы жастық тысы 3 данадан 1 жылға 10 пайызына;</w:t>
      </w:r>
    </w:p>
    <w:bookmarkEnd w:id="251"/>
    <w:bookmarkStart w:name="z258" w:id="252"/>
    <w:p>
      <w:pPr>
        <w:spacing w:after="0"/>
        <w:ind w:left="0"/>
        <w:jc w:val="both"/>
      </w:pPr>
      <w:r>
        <w:rPr>
          <w:rFonts w:ascii="Times New Roman"/>
          <w:b w:val="false"/>
          <w:i w:val="false"/>
          <w:color w:val="000000"/>
          <w:sz w:val="28"/>
        </w:rPr>
        <w:t>
      ақ жайма 4 данадан 1 жылға 50 пайызына беріледі.</w:t>
      </w:r>
    </w:p>
    <w:bookmarkEnd w:id="252"/>
    <w:bookmarkStart w:name="z259" w:id="253"/>
    <w:p>
      <w:pPr>
        <w:spacing w:after="0"/>
        <w:ind w:left="0"/>
        <w:jc w:val="both"/>
      </w:pPr>
      <w:r>
        <w:rPr>
          <w:rFonts w:ascii="Times New Roman"/>
          <w:b w:val="false"/>
          <w:i w:val="false"/>
          <w:color w:val="000000"/>
          <w:sz w:val="28"/>
        </w:rPr>
        <w:t>
      4. Ұйықтауға арналған қаптар тек туберкулез госпитальдарына, клиникаларына және госпитальдардың туберкулез бөлімшелеріне, сондай-ақ әрбір штаттық санитарлық автомобильге 2 данадан беріледі.</w:t>
      </w:r>
    </w:p>
    <w:bookmarkEnd w:id="253"/>
    <w:bookmarkStart w:name="z260" w:id="254"/>
    <w:p>
      <w:pPr>
        <w:spacing w:after="0"/>
        <w:ind w:left="0"/>
        <w:jc w:val="both"/>
      </w:pPr>
      <w:r>
        <w:rPr>
          <w:rFonts w:ascii="Times New Roman"/>
          <w:b w:val="false"/>
          <w:i w:val="false"/>
          <w:color w:val="000000"/>
          <w:sz w:val="28"/>
        </w:rPr>
        <w:t>
      5. Заттарды сақтау мен залалсыздандыруға арналған қаптар штаттық кереует санының 100 пайызына беріледі.</w:t>
      </w:r>
    </w:p>
    <w:bookmarkEnd w:id="254"/>
    <w:bookmarkStart w:name="z261" w:id="255"/>
    <w:p>
      <w:pPr>
        <w:spacing w:after="0"/>
        <w:ind w:left="0"/>
        <w:jc w:val="left"/>
      </w:pPr>
      <w:r>
        <w:rPr>
          <w:rFonts w:ascii="Times New Roman"/>
          <w:b/>
          <w:i w:val="false"/>
          <w:color w:val="000000"/>
        </w:rPr>
        <w:t xml:space="preserve"> Госпитальдардың гинекологиялық бөлімшелерін заттай және</w:t>
      </w:r>
      <w:r>
        <w:br/>
      </w:r>
      <w:r>
        <w:rPr>
          <w:rFonts w:ascii="Times New Roman"/>
          <w:b/>
          <w:i w:val="false"/>
          <w:color w:val="000000"/>
        </w:rPr>
        <w:t>санитарлық-шаруашылық мүлікпен (мүкәммалдық мүлік) жабдықтаудың</w:t>
      </w:r>
      <w:r>
        <w:br/>
      </w:r>
      <w:r>
        <w:rPr>
          <w:rFonts w:ascii="Times New Roman"/>
          <w:b/>
          <w:i w:val="false"/>
          <w:color w:val="000000"/>
        </w:rPr>
        <w:t>№ 21 нормасы</w:t>
      </w:r>
    </w:p>
    <w:bookmarkEnd w:id="2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97"/>
        <w:gridCol w:w="2014"/>
        <w:gridCol w:w="1480"/>
        <w:gridCol w:w="2120"/>
        <w:gridCol w:w="2442"/>
        <w:gridCol w:w="2447"/>
      </w:tblGrid>
      <w:tr>
        <w:trPr>
          <w:trHeight w:val="30" w:hRule="atLeast"/>
        </w:trPr>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Заттар атауы</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кереуетке заттар саны</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Кию мерзімі</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кереуетті ұстау нормасы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затты берген кезде қолданылатын ескертпе №</w:t>
            </w:r>
          </w:p>
        </w:tc>
      </w:tr>
      <w:tr>
        <w:trPr>
          <w:trHeight w:val="30" w:hRule="atLeast"/>
        </w:trPr>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Мақта-мата әйелдер көйлегі</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дана</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дана</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Мақта-мата трико</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дана</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дана</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 жайма</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дана</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дана</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Көрпе тысы</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дана</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дана</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жастық тысы</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дана</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дана</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Мақта-мата сүлгі</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дана</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дана</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Түкті сүлгі</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дана</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дана</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Госпитальдық астары жылы әйелдер халаты</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дана</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дана</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Жартылай жүн көрпе</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жыл</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дана</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Жазғы көрпе (жапқыш)</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Мақтадан жасалған матрац</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дана</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Қауырсыннан жасалған жастық</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дана</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дана</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Госпитальдық туфли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Мақта-мата ұйық</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жұп</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жұп</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Госпитальдық әйелдер халаты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дана</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Мақта-мата орамал</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дана</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дана</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262" w:id="256"/>
    <w:p>
      <w:pPr>
        <w:spacing w:after="0"/>
        <w:ind w:left="0"/>
        <w:jc w:val="both"/>
      </w:pPr>
      <w:r>
        <w:rPr>
          <w:rFonts w:ascii="Times New Roman"/>
          <w:b w:val="false"/>
          <w:i w:val="false"/>
          <w:color w:val="000000"/>
          <w:sz w:val="28"/>
        </w:rPr>
        <w:t>
      Ескертпелер:</w:t>
      </w:r>
    </w:p>
    <w:bookmarkEnd w:id="256"/>
    <w:bookmarkStart w:name="z263" w:id="257"/>
    <w:p>
      <w:pPr>
        <w:spacing w:after="0"/>
        <w:ind w:left="0"/>
        <w:jc w:val="both"/>
      </w:pPr>
      <w:r>
        <w:rPr>
          <w:rFonts w:ascii="Times New Roman"/>
          <w:b w:val="false"/>
          <w:i w:val="false"/>
          <w:color w:val="000000"/>
          <w:sz w:val="28"/>
        </w:rPr>
        <w:t>
      Әскерлерді жазғы және қысқы жабдықтау жоспарлары бойынша уақтылы қамтамасыз ету үшін орталық базалар мен қоймаларда, сондай-ақ басқа да әскерлер мен әскери құралымдардың орталық базалары мен қоймалары жоқ әскери бөлімдерінің қоймаларында жылдық қажеттіліктен 50 пайыз мөлшерінде заттай мүліктің ауыспалы қорын ұстау қажет.</w:t>
      </w:r>
    </w:p>
    <w:bookmarkEnd w:id="257"/>
    <w:bookmarkStart w:name="z264" w:id="258"/>
    <w:p>
      <w:pPr>
        <w:spacing w:after="0"/>
        <w:ind w:left="0"/>
        <w:jc w:val="both"/>
      </w:pPr>
      <w:r>
        <w:rPr>
          <w:rFonts w:ascii="Times New Roman"/>
          <w:b w:val="false"/>
          <w:i w:val="false"/>
          <w:color w:val="000000"/>
          <w:sz w:val="28"/>
        </w:rPr>
        <w:t>
      Әскери бөлімдер мен мекемелерде шақтап және үйлестіріп пішу үшін осы заттарға жылдық (біржолғы) қажеттіліктен 10 пайыз мөлшерінде киім-кешек пен аяқ киім дайын заттарының азаймайтын қорын ұстау қажет.</w:t>
      </w:r>
    </w:p>
    <w:bookmarkEnd w:id="258"/>
    <w:bookmarkStart w:name="z265" w:id="259"/>
    <w:p>
      <w:pPr>
        <w:spacing w:after="0"/>
        <w:ind w:left="0"/>
        <w:jc w:val="left"/>
      </w:pPr>
      <w:r>
        <w:rPr>
          <w:rFonts w:ascii="Times New Roman"/>
          <w:b/>
          <w:i w:val="false"/>
          <w:color w:val="000000"/>
        </w:rPr>
        <w:t xml:space="preserve"> Қан құю станциялары мен бөлімшелерін заттай және</w:t>
      </w:r>
      <w:r>
        <w:br/>
      </w:r>
      <w:r>
        <w:rPr>
          <w:rFonts w:ascii="Times New Roman"/>
          <w:b/>
          <w:i w:val="false"/>
          <w:color w:val="000000"/>
        </w:rPr>
        <w:t>санитарлық-шаруашылық мүлікпен (мүкәммалдық мүлік) жабдықтаудың</w:t>
      </w:r>
      <w:r>
        <w:br/>
      </w:r>
      <w:r>
        <w:rPr>
          <w:rFonts w:ascii="Times New Roman"/>
          <w:b/>
          <w:i w:val="false"/>
          <w:color w:val="000000"/>
        </w:rPr>
        <w:t>№ 22 нормасы *</w:t>
      </w:r>
    </w:p>
    <w:bookmarkEnd w:id="2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94"/>
        <w:gridCol w:w="4251"/>
        <w:gridCol w:w="3682"/>
        <w:gridCol w:w="1973"/>
      </w:tblGrid>
      <w:tr>
        <w:trPr>
          <w:trHeight w:val="30" w:hRule="atLeast"/>
        </w:trPr>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Заттар атауы</w:t>
            </w:r>
          </w:p>
        </w:tc>
        <w:tc>
          <w:tcPr>
            <w:tcW w:w="3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 станцияға (бөлімшеге) заттар саны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Кию мерзімі</w:t>
            </w:r>
          </w:p>
        </w:tc>
      </w:tr>
      <w:tr>
        <w:trPr>
          <w:trHeight w:val="30" w:hRule="atLeast"/>
        </w:trPr>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мақта-мата қалпақ**</w:t>
            </w:r>
          </w:p>
        </w:tc>
        <w:tc>
          <w:tcPr>
            <w:tcW w:w="3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дана</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r>
      <w:tr>
        <w:trPr>
          <w:trHeight w:val="30" w:hRule="atLeast"/>
        </w:trPr>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мақта-мата халат</w:t>
            </w:r>
          </w:p>
        </w:tc>
        <w:tc>
          <w:tcPr>
            <w:tcW w:w="3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дана</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r>
      <w:tr>
        <w:trPr>
          <w:trHeight w:val="30" w:hRule="atLeast"/>
        </w:trPr>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Хирургтерге арналған мақта-мата жейде**</w:t>
            </w:r>
          </w:p>
        </w:tc>
        <w:tc>
          <w:tcPr>
            <w:tcW w:w="3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дана</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r>
      <w:tr>
        <w:trPr>
          <w:trHeight w:val="30" w:hRule="atLeast"/>
        </w:trPr>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Хирургтерге арналған мақта-мата шалбар**</w:t>
            </w:r>
          </w:p>
        </w:tc>
        <w:tc>
          <w:tcPr>
            <w:tcW w:w="3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дана</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r>
      <w:tr>
        <w:trPr>
          <w:trHeight w:val="30" w:hRule="atLeast"/>
        </w:trPr>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Хирургтерге арналған мақта-мата бахила</w:t>
            </w:r>
          </w:p>
        </w:tc>
        <w:tc>
          <w:tcPr>
            <w:tcW w:w="3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жұп</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r>
      <w:tr>
        <w:trPr>
          <w:trHeight w:val="30" w:hRule="atLeast"/>
        </w:trPr>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Мақта-мата ақ жайма</w:t>
            </w:r>
          </w:p>
        </w:tc>
        <w:tc>
          <w:tcPr>
            <w:tcW w:w="3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дана</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r>
      <w:tr>
        <w:trPr>
          <w:trHeight w:val="30" w:hRule="atLeast"/>
        </w:trPr>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жастық тысы</w:t>
            </w:r>
          </w:p>
        </w:tc>
        <w:tc>
          <w:tcPr>
            <w:tcW w:w="3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дана</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r>
      <w:tr>
        <w:trPr>
          <w:trHeight w:val="30" w:hRule="atLeast"/>
        </w:trPr>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Мақта-мата сүлгі</w:t>
            </w:r>
          </w:p>
        </w:tc>
        <w:tc>
          <w:tcPr>
            <w:tcW w:w="3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дана</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r>
      <w:tr>
        <w:trPr>
          <w:trHeight w:val="30" w:hRule="atLeast"/>
        </w:trPr>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Госпитальдық туфли</w:t>
            </w:r>
          </w:p>
        </w:tc>
        <w:tc>
          <w:tcPr>
            <w:tcW w:w="3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жұп</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r>
      <w:tr>
        <w:trPr>
          <w:trHeight w:val="30" w:hRule="atLeast"/>
        </w:trPr>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Заттарды сақтауға және залалсыздандыруға арналған қап</w:t>
            </w:r>
          </w:p>
        </w:tc>
        <w:tc>
          <w:tcPr>
            <w:tcW w:w="3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дана</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r>
    </w:tbl>
    <w:p>
      <w:pPr>
        <w:spacing w:after="0"/>
        <w:ind w:left="0"/>
        <w:jc w:val="left"/>
      </w:pPr>
      <w:r>
        <w:br/>
      </w:r>
      <w:r>
        <w:rPr>
          <w:rFonts w:ascii="Times New Roman"/>
          <w:b w:val="false"/>
          <w:i w:val="false"/>
          <w:color w:val="000000"/>
          <w:sz w:val="28"/>
        </w:rPr>
        <w:t>
</w:t>
      </w:r>
    </w:p>
    <w:bookmarkStart w:name="z266" w:id="260"/>
    <w:p>
      <w:pPr>
        <w:spacing w:after="0"/>
        <w:ind w:left="0"/>
        <w:jc w:val="both"/>
      </w:pPr>
      <w:r>
        <w:rPr>
          <w:rFonts w:ascii="Times New Roman"/>
          <w:b w:val="false"/>
          <w:i w:val="false"/>
          <w:color w:val="000000"/>
          <w:sz w:val="28"/>
        </w:rPr>
        <w:t>
      Ескертпелер:</w:t>
      </w:r>
    </w:p>
    <w:bookmarkEnd w:id="260"/>
    <w:bookmarkStart w:name="z267" w:id="261"/>
    <w:p>
      <w:pPr>
        <w:spacing w:after="0"/>
        <w:ind w:left="0"/>
        <w:jc w:val="both"/>
      </w:pPr>
      <w:r>
        <w:rPr>
          <w:rFonts w:ascii="Times New Roman"/>
          <w:b w:val="false"/>
          <w:i w:val="false"/>
          <w:color w:val="000000"/>
          <w:sz w:val="28"/>
        </w:rPr>
        <w:t>
      * Норма жылына саны 3000 адамға дейін донордан қан алуды (оның ішінде афрезді) қамтамасыз ететін қан құю станциясына (бөлімшесіне) есептелген. Өткізу қабілеті арттырылған кезде әрбір келесі 3000 донорға заттарды беру нормасы 20 пайызға арттырылады.</w:t>
      </w:r>
    </w:p>
    <w:bookmarkEnd w:id="261"/>
    <w:bookmarkStart w:name="z268" w:id="262"/>
    <w:p>
      <w:pPr>
        <w:spacing w:after="0"/>
        <w:ind w:left="0"/>
        <w:jc w:val="both"/>
      </w:pPr>
      <w:r>
        <w:rPr>
          <w:rFonts w:ascii="Times New Roman"/>
          <w:b w:val="false"/>
          <w:i w:val="false"/>
          <w:color w:val="000000"/>
          <w:sz w:val="28"/>
        </w:rPr>
        <w:t xml:space="preserve">
      Әрбір станцияға (бөлімшеге) 4 жиынтық төсек орын керек-жарақтары (жартылай жүн көрпе, көрпе тысы, матрац, қауырсын жастық) қосымша беріледі, ал жылдың суық уақытында далада жұмыс істейтін әскери қызметшілерге галошы бар пима, жылы көкірекше, астары теріден тігілген биялай мен кенептен тігілген биялай беріледі. </w:t>
      </w:r>
    </w:p>
    <w:bookmarkEnd w:id="262"/>
    <w:bookmarkStart w:name="z269" w:id="263"/>
    <w:p>
      <w:pPr>
        <w:spacing w:after="0"/>
        <w:ind w:left="0"/>
        <w:jc w:val="both"/>
      </w:pPr>
      <w:r>
        <w:rPr>
          <w:rFonts w:ascii="Times New Roman"/>
          <w:b w:val="false"/>
          <w:i w:val="false"/>
          <w:color w:val="000000"/>
          <w:sz w:val="28"/>
        </w:rPr>
        <w:t>
      ** Хирургтерге арналған медициналық қалпақтар, жейде мен шалбар плазма донорлары үшін беріледі және біріктірілген базалар мен қоймаларда жылдық қажеттіліктен 50 пайыз мөлшерінде заттай мүліктің ауыспалы қорын ұстау қажет.</w:t>
      </w:r>
    </w:p>
    <w:bookmarkEnd w:id="263"/>
    <w:bookmarkStart w:name="z270" w:id="264"/>
    <w:p>
      <w:pPr>
        <w:spacing w:after="0"/>
        <w:ind w:left="0"/>
        <w:jc w:val="both"/>
      </w:pPr>
      <w:r>
        <w:rPr>
          <w:rFonts w:ascii="Times New Roman"/>
          <w:b w:val="false"/>
          <w:i w:val="false"/>
          <w:color w:val="000000"/>
          <w:sz w:val="28"/>
        </w:rPr>
        <w:t>
      Әскери бөлімдер мен мекемелерде шақтап және үйлестіріп пішу үшін осы заттарға жылдық (біржолғы) қажеттіліктен 10 пайыз мөлшерінде киім-кешек пен аяқ киім дайын заттарының азаймайтын қорын ұстау қажет.</w:t>
      </w:r>
    </w:p>
    <w:bookmarkEnd w:id="264"/>
    <w:bookmarkStart w:name="z271" w:id="265"/>
    <w:p>
      <w:pPr>
        <w:spacing w:after="0"/>
        <w:ind w:left="0"/>
        <w:jc w:val="left"/>
      </w:pPr>
      <w:r>
        <w:rPr>
          <w:rFonts w:ascii="Times New Roman"/>
          <w:b/>
          <w:i w:val="false"/>
          <w:color w:val="000000"/>
        </w:rPr>
        <w:t xml:space="preserve"> Медициналық және ветеринарлық бөлімдердің, мекемелер мен</w:t>
      </w:r>
      <w:r>
        <w:br/>
      </w:r>
      <w:r>
        <w:rPr>
          <w:rFonts w:ascii="Times New Roman"/>
          <w:b/>
          <w:i w:val="false"/>
          <w:color w:val="000000"/>
        </w:rPr>
        <w:t>бөлімшелердің әскери қызметшілерін арнайы киіммен</w:t>
      </w:r>
      <w:r>
        <w:br/>
      </w:r>
      <w:r>
        <w:rPr>
          <w:rFonts w:ascii="Times New Roman"/>
          <w:b/>
          <w:i w:val="false"/>
          <w:color w:val="000000"/>
        </w:rPr>
        <w:t>(мүкәммалдық мүлік) жабдықтаудың</w:t>
      </w:r>
      <w:r>
        <w:br/>
      </w:r>
      <w:r>
        <w:rPr>
          <w:rFonts w:ascii="Times New Roman"/>
          <w:b/>
          <w:i w:val="false"/>
          <w:color w:val="000000"/>
        </w:rPr>
        <w:t>№ 23 нормасы</w:t>
      </w:r>
    </w:p>
    <w:bookmarkEnd w:id="2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40"/>
        <w:gridCol w:w="2616"/>
        <w:gridCol w:w="1342"/>
        <w:gridCol w:w="1102"/>
        <w:gridCol w:w="4700"/>
      </w:tblGrid>
      <w:tr>
        <w:trPr>
          <w:trHeight w:val="30" w:hRule="atLeast"/>
        </w:trPr>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Кімге беріледі</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Заттар атауы</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адамға заттар саны</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Кию мерзімі</w:t>
            </w:r>
          </w:p>
        </w:tc>
        <w:tc>
          <w:tcPr>
            <w:tcW w:w="4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Осы затты берген кезде қолданылатын ескертпе № </w:t>
            </w:r>
          </w:p>
        </w:tc>
      </w:tr>
      <w:tr>
        <w:trPr>
          <w:trHeight w:val="30" w:hRule="atLeast"/>
        </w:trPr>
        <w:tc>
          <w:tcPr>
            <w:tcW w:w="25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Бөлімшелердің, бөлімдер мен мекемелердің орта және кіші медициналық персоналына </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Медициналық мақта-мата қалпақ</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дана</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4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Медициналық мақта-мата халат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дана</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4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Мақта-мата сүлгі</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дана</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4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Госпитальдық туфли</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4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w:t>
            </w:r>
          </w:p>
        </w:tc>
      </w:tr>
      <w:tr>
        <w:trPr>
          <w:trHeight w:val="30" w:hRule="atLeast"/>
        </w:trPr>
        <w:tc>
          <w:tcPr>
            <w:tcW w:w="0" w:type="auto"/>
            <w:vMerge/>
            <w:tcBorders>
              <w:top w:val="nil"/>
              <w:left w:val="single" w:color="cfcfcf" w:sz="5"/>
              <w:bottom w:val="single" w:color="cfcfcf" w:sz="5"/>
              <w:right w:val="single" w:color="cfcfcf" w:sz="5"/>
            </w:tcBorders>
          </w:tcP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Хирургтерге арналған мақта-мата жейде</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дана</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4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Хирургтерге арналған мақта-мата шалбар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дана</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4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Хирургтерге арналған мақта-мата бахила</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жұп</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4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Мақта-мата хирургиялық халат</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дана</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4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Резеңкеленген алжапқыш</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4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3, 4, 5, 6, 8</w:t>
            </w:r>
          </w:p>
        </w:tc>
      </w:tr>
      <w:tr>
        <w:trPr>
          <w:trHeight w:val="30" w:hRule="atLeast"/>
        </w:trPr>
        <w:tc>
          <w:tcPr>
            <w:tcW w:w="0" w:type="auto"/>
            <w:vMerge/>
            <w:tcBorders>
              <w:top w:val="nil"/>
              <w:left w:val="single" w:color="cfcfcf" w:sz="5"/>
              <w:bottom w:val="single" w:color="cfcfcf" w:sz="5"/>
              <w:right w:val="single" w:color="cfcfcf" w:sz="5"/>
            </w:tcBorders>
          </w:tcP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Қорғаныш көзілдірігі</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тозғанға дейін</w:t>
            </w:r>
          </w:p>
        </w:tc>
        <w:tc>
          <w:tcPr>
            <w:tcW w:w="4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4, 6, 7</w:t>
            </w:r>
          </w:p>
        </w:tc>
      </w:tr>
      <w:tr>
        <w:trPr>
          <w:trHeight w:val="30" w:hRule="atLeast"/>
        </w:trPr>
        <w:tc>
          <w:tcPr>
            <w:tcW w:w="0" w:type="auto"/>
            <w:vMerge/>
            <w:tcBorders>
              <w:top w:val="nil"/>
              <w:left w:val="single" w:color="cfcfcf" w:sz="5"/>
              <w:bottom w:val="single" w:color="cfcfcf" w:sz="5"/>
              <w:right w:val="single" w:color="cfcfcf" w:sz="5"/>
            </w:tcBorders>
          </w:tcP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Резеңке қолғап</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4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3, 4, 5, 6</w:t>
            </w:r>
          </w:p>
        </w:tc>
      </w:tr>
      <w:tr>
        <w:trPr>
          <w:trHeight w:val="30" w:hRule="atLeast"/>
        </w:trPr>
        <w:tc>
          <w:tcPr>
            <w:tcW w:w="0" w:type="auto"/>
            <w:vMerge/>
            <w:tcBorders>
              <w:top w:val="nil"/>
              <w:left w:val="single" w:color="cfcfcf" w:sz="5"/>
              <w:bottom w:val="single" w:color="cfcfcf" w:sz="5"/>
              <w:right w:val="single" w:color="cfcfcf" w:sz="5"/>
            </w:tcBorders>
          </w:tcP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Резеңке етік</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жұп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4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3, 6, 8</w:t>
            </w:r>
          </w:p>
        </w:tc>
      </w:tr>
      <w:tr>
        <w:trPr>
          <w:trHeight w:val="30" w:hRule="atLeast"/>
        </w:trPr>
        <w:tc>
          <w:tcPr>
            <w:tcW w:w="0" w:type="auto"/>
            <w:vMerge/>
            <w:tcBorders>
              <w:top w:val="nil"/>
              <w:left w:val="single" w:color="cfcfcf" w:sz="5"/>
              <w:bottom w:val="single" w:color="cfcfcf" w:sz="5"/>
              <w:right w:val="single" w:color="cfcfcf" w:sz="5"/>
            </w:tcBorders>
          </w:tcP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Жеңқап</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4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w:t>
            </w:r>
          </w:p>
        </w:tc>
      </w:tr>
      <w:tr>
        <w:trPr>
          <w:trHeight w:val="30" w:hRule="atLeast"/>
        </w:trPr>
        <w:tc>
          <w:tcPr>
            <w:tcW w:w="0" w:type="auto"/>
            <w:vMerge/>
            <w:tcBorders>
              <w:top w:val="nil"/>
              <w:left w:val="single" w:color="cfcfcf" w:sz="5"/>
              <w:bottom w:val="single" w:color="cfcfcf" w:sz="5"/>
              <w:right w:val="single" w:color="cfcfcf" w:sz="5"/>
            </w:tcBorders>
          </w:tcP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Респиратор</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4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3, 4, 6</w:t>
            </w:r>
          </w:p>
        </w:tc>
      </w:tr>
      <w:tr>
        <w:trPr>
          <w:trHeight w:val="30" w:hRule="atLeast"/>
        </w:trPr>
        <w:tc>
          <w:tcPr>
            <w:tcW w:w="0" w:type="auto"/>
            <w:vMerge/>
            <w:tcBorders>
              <w:top w:val="nil"/>
              <w:left w:val="single" w:color="cfcfcf" w:sz="5"/>
              <w:bottom w:val="single" w:color="cfcfcf" w:sz="5"/>
              <w:right w:val="single" w:color="cfcfcf" w:sz="5"/>
            </w:tcBorders>
          </w:tcP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Резеңке галош</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4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Обаға қарсы халат</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4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vMerge/>
            <w:tcBorders>
              <w:top w:val="nil"/>
              <w:left w:val="single" w:color="cfcfcf" w:sz="5"/>
              <w:bottom w:val="single" w:color="cfcfcf" w:sz="5"/>
              <w:right w:val="single" w:color="cfcfcf" w:sz="5"/>
            </w:tcBorders>
          </w:tcP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 Обаға қарсы комбинезон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4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vMerge/>
            <w:tcBorders>
              <w:top w:val="nil"/>
              <w:left w:val="single" w:color="cfcfcf" w:sz="5"/>
              <w:bottom w:val="single" w:color="cfcfcf" w:sz="5"/>
              <w:right w:val="single" w:color="cfcfcf" w:sz="5"/>
            </w:tcBorders>
          </w:tcP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Обаға қарсы дулыға астары</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4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vMerge/>
            <w:tcBorders>
              <w:top w:val="nil"/>
              <w:left w:val="single" w:color="cfcfcf" w:sz="5"/>
              <w:bottom w:val="single" w:color="cfcfcf" w:sz="5"/>
              <w:right w:val="single" w:color="cfcfcf" w:sz="5"/>
            </w:tcBorders>
          </w:tcP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Іштен киетін жейде</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дана</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4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vMerge/>
            <w:tcBorders>
              <w:top w:val="nil"/>
              <w:left w:val="single" w:color="cfcfcf" w:sz="5"/>
              <w:bottom w:val="single" w:color="cfcfcf" w:sz="5"/>
              <w:right w:val="single" w:color="cfcfcf" w:sz="5"/>
            </w:tcBorders>
          </w:tcP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Іштен киетін кальсон</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дана</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4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vMerge/>
            <w:tcBorders>
              <w:top w:val="nil"/>
              <w:left w:val="single" w:color="cfcfcf" w:sz="5"/>
              <w:bottom w:val="single" w:color="cfcfcf" w:sz="5"/>
              <w:right w:val="single" w:color="cfcfcf" w:sz="5"/>
            </w:tcBorders>
          </w:tcP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 Оқшауландыратын костюм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жиынт.</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4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vMerge/>
            <w:tcBorders>
              <w:top w:val="nil"/>
              <w:left w:val="single" w:color="cfcfcf" w:sz="5"/>
              <w:bottom w:val="single" w:color="cfcfcf" w:sz="5"/>
              <w:right w:val="single" w:color="cfcfcf" w:sz="5"/>
            </w:tcBorders>
          </w:tcP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Мақта-мата ақ жайма</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дана</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4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bl>
    <w:p>
      <w:pPr>
        <w:spacing w:after="0"/>
        <w:ind w:left="0"/>
        <w:jc w:val="left"/>
      </w:pPr>
      <w:r>
        <w:br/>
      </w:r>
      <w:r>
        <w:rPr>
          <w:rFonts w:ascii="Times New Roman"/>
          <w:b w:val="false"/>
          <w:i w:val="false"/>
          <w:color w:val="000000"/>
          <w:sz w:val="28"/>
        </w:rPr>
        <w:t>
</w:t>
      </w:r>
    </w:p>
    <w:bookmarkStart w:name="z272" w:id="266"/>
    <w:p>
      <w:pPr>
        <w:spacing w:after="0"/>
        <w:ind w:left="0"/>
        <w:jc w:val="both"/>
      </w:pPr>
      <w:r>
        <w:rPr>
          <w:rFonts w:ascii="Times New Roman"/>
          <w:b w:val="false"/>
          <w:i w:val="false"/>
          <w:color w:val="000000"/>
          <w:sz w:val="28"/>
        </w:rPr>
        <w:t>
      Ескертпелер:</w:t>
      </w:r>
    </w:p>
    <w:bookmarkEnd w:id="266"/>
    <w:bookmarkStart w:name="z273" w:id="267"/>
    <w:p>
      <w:pPr>
        <w:spacing w:after="0"/>
        <w:ind w:left="0"/>
        <w:jc w:val="both"/>
      </w:pPr>
      <w:r>
        <w:rPr>
          <w:rFonts w:ascii="Times New Roman"/>
          <w:b w:val="false"/>
          <w:i w:val="false"/>
          <w:color w:val="000000"/>
          <w:sz w:val="28"/>
        </w:rPr>
        <w:t>
      Әскерлерді жазғы және қысқы жабдықтау жоспарлары бойынша уақтылы қамтамасыз ету үшін орталық базалар мен қоймаларда, сондай-ақ басқа да әскерлер мен әскери құралымдардың орталық базалары мен қоймалары жоқ әскери бөлімдерінің қоймаларында жылдық қажеттіліктен 50 пайыз мөлшерінде заттай мүліктің ауыспалы қорын ұстау қажет.</w:t>
      </w:r>
    </w:p>
    <w:bookmarkEnd w:id="267"/>
    <w:bookmarkStart w:name="z274" w:id="268"/>
    <w:p>
      <w:pPr>
        <w:spacing w:after="0"/>
        <w:ind w:left="0"/>
        <w:jc w:val="both"/>
      </w:pPr>
      <w:r>
        <w:rPr>
          <w:rFonts w:ascii="Times New Roman"/>
          <w:b w:val="false"/>
          <w:i w:val="false"/>
          <w:color w:val="000000"/>
          <w:sz w:val="28"/>
        </w:rPr>
        <w:t>
      Әскери бөлімдер мен мекемелерде шақтап және үйлестіріп пішу үшін осы заттарға жылдық (біржолғы) қажеттіліктен 10 пайыз мөлшерінде киім-кешек пен аяқ киім дайын заттарының азаймайтын қорын ұстау қажет.</w:t>
      </w:r>
    </w:p>
    <w:bookmarkEnd w:id="268"/>
    <w:bookmarkStart w:name="z275" w:id="269"/>
    <w:p>
      <w:pPr>
        <w:spacing w:after="0"/>
        <w:ind w:left="0"/>
        <w:jc w:val="both"/>
      </w:pPr>
      <w:r>
        <w:rPr>
          <w:rFonts w:ascii="Times New Roman"/>
          <w:b w:val="false"/>
          <w:i w:val="false"/>
          <w:color w:val="000000"/>
          <w:sz w:val="28"/>
        </w:rPr>
        <w:t>
      1. Стационардағы және бокстардағы кезекшілік үшін беріледі.</w:t>
      </w:r>
    </w:p>
    <w:bookmarkEnd w:id="269"/>
    <w:bookmarkStart w:name="z276" w:id="270"/>
    <w:p>
      <w:pPr>
        <w:spacing w:after="0"/>
        <w:ind w:left="0"/>
        <w:jc w:val="both"/>
      </w:pPr>
      <w:r>
        <w:rPr>
          <w:rFonts w:ascii="Times New Roman"/>
          <w:b w:val="false"/>
          <w:i w:val="false"/>
          <w:color w:val="000000"/>
          <w:sz w:val="28"/>
        </w:rPr>
        <w:t>
      2. Хирургиялық бейінді бөлімшелердегі және ветеринарлық лазареттердегі хирургтер үшін беріледі.</w:t>
      </w:r>
    </w:p>
    <w:bookmarkEnd w:id="270"/>
    <w:bookmarkStart w:name="z277" w:id="271"/>
    <w:p>
      <w:pPr>
        <w:spacing w:after="0"/>
        <w:ind w:left="0"/>
        <w:jc w:val="both"/>
      </w:pPr>
      <w:r>
        <w:rPr>
          <w:rFonts w:ascii="Times New Roman"/>
          <w:b w:val="false"/>
          <w:i w:val="false"/>
          <w:color w:val="000000"/>
          <w:sz w:val="28"/>
        </w:rPr>
        <w:t>
      3. Зарарсыздандыру жөніндегі жұмыстармен айналысатын персоналға беріледі.</w:t>
      </w:r>
    </w:p>
    <w:bookmarkEnd w:id="271"/>
    <w:bookmarkStart w:name="z278" w:id="272"/>
    <w:p>
      <w:pPr>
        <w:spacing w:after="0"/>
        <w:ind w:left="0"/>
        <w:jc w:val="both"/>
      </w:pPr>
      <w:r>
        <w:rPr>
          <w:rFonts w:ascii="Times New Roman"/>
          <w:b w:val="false"/>
          <w:i w:val="false"/>
          <w:color w:val="000000"/>
          <w:sz w:val="28"/>
        </w:rPr>
        <w:t>
      4. Резеңкеленген алжапқыш, резеңке қолғап, жеңқап, көзілдірік және респиратор тек өлшеп ораумен айналысатын әскери қызметшілерге және қышқылдармен және улы заттармен жұмыс істейтін фармацевтерге беріледі.</w:t>
      </w:r>
    </w:p>
    <w:bookmarkEnd w:id="272"/>
    <w:bookmarkStart w:name="z279" w:id="273"/>
    <w:p>
      <w:pPr>
        <w:spacing w:after="0"/>
        <w:ind w:left="0"/>
        <w:jc w:val="both"/>
      </w:pPr>
      <w:r>
        <w:rPr>
          <w:rFonts w:ascii="Times New Roman"/>
          <w:b w:val="false"/>
          <w:i w:val="false"/>
          <w:color w:val="000000"/>
          <w:sz w:val="28"/>
        </w:rPr>
        <w:t xml:space="preserve">
      5. Сумен емдеу кабинеттерінде, бөлімшелерінде және қабылдау бөлімшелерінің душтарында жұмыс істейтін персоналға беріледі. </w:t>
      </w:r>
    </w:p>
    <w:bookmarkEnd w:id="273"/>
    <w:bookmarkStart w:name="z280" w:id="274"/>
    <w:p>
      <w:pPr>
        <w:spacing w:after="0"/>
        <w:ind w:left="0"/>
        <w:jc w:val="both"/>
      </w:pPr>
      <w:r>
        <w:rPr>
          <w:rFonts w:ascii="Times New Roman"/>
          <w:b w:val="false"/>
          <w:i w:val="false"/>
          <w:color w:val="000000"/>
          <w:sz w:val="28"/>
        </w:rPr>
        <w:t>
      6. Өте қауіпті инфекцияларға қарсы күрес жөніндегі бөлімшелерде, бөлімдер мен мекемелерде жұмыс істейтін дәрігерлерге, кіші медициналық және ветеринарлық персоналға беріледі.</w:t>
      </w:r>
    </w:p>
    <w:bookmarkEnd w:id="274"/>
    <w:bookmarkStart w:name="z281" w:id="275"/>
    <w:p>
      <w:pPr>
        <w:spacing w:after="0"/>
        <w:ind w:left="0"/>
        <w:jc w:val="both"/>
      </w:pPr>
      <w:r>
        <w:rPr>
          <w:rFonts w:ascii="Times New Roman"/>
          <w:b w:val="false"/>
          <w:i w:val="false"/>
          <w:color w:val="000000"/>
          <w:sz w:val="28"/>
        </w:rPr>
        <w:t>
      7. Залалсыздандыру жұмыстарын орындау үшін ветеринарлық қызметкерлерге беріледі.</w:t>
      </w:r>
    </w:p>
    <w:bookmarkEnd w:id="275"/>
    <w:bookmarkStart w:name="z282" w:id="276"/>
    <w:p>
      <w:pPr>
        <w:spacing w:after="0"/>
        <w:ind w:left="0"/>
        <w:jc w:val="both"/>
      </w:pPr>
      <w:r>
        <w:rPr>
          <w:rFonts w:ascii="Times New Roman"/>
          <w:b w:val="false"/>
          <w:i w:val="false"/>
          <w:color w:val="000000"/>
          <w:sz w:val="28"/>
        </w:rPr>
        <w:t>
      8. Ветеринарлық лазареттердің персоналына беріледі.</w:t>
      </w:r>
    </w:p>
    <w:bookmarkEnd w:id="276"/>
    <w:bookmarkStart w:name="z283" w:id="277"/>
    <w:p>
      <w:pPr>
        <w:spacing w:after="0"/>
        <w:ind w:left="0"/>
        <w:jc w:val="left"/>
      </w:pPr>
      <w:r>
        <w:rPr>
          <w:rFonts w:ascii="Times New Roman"/>
          <w:b/>
          <w:i w:val="false"/>
          <w:color w:val="000000"/>
        </w:rPr>
        <w:t xml:space="preserve"> Штаттық коменданттық бөлімдер мен бөлімшелердің әскери</w:t>
      </w:r>
      <w:r>
        <w:br/>
      </w:r>
      <w:r>
        <w:rPr>
          <w:rFonts w:ascii="Times New Roman"/>
          <w:b/>
          <w:i w:val="false"/>
          <w:color w:val="000000"/>
        </w:rPr>
        <w:t>қызметшілерін, әскери полиция инспекторларын арнайы киіммен</w:t>
      </w:r>
      <w:r>
        <w:br/>
      </w:r>
      <w:r>
        <w:rPr>
          <w:rFonts w:ascii="Times New Roman"/>
          <w:b/>
          <w:i w:val="false"/>
          <w:color w:val="000000"/>
        </w:rPr>
        <w:t>(мүкәммалдық мүлік) жабдықтаудың</w:t>
      </w:r>
      <w:r>
        <w:br/>
      </w:r>
      <w:r>
        <w:rPr>
          <w:rFonts w:ascii="Times New Roman"/>
          <w:b/>
          <w:i w:val="false"/>
          <w:color w:val="000000"/>
        </w:rPr>
        <w:t>№ 24 нормасы *</w:t>
      </w:r>
    </w:p>
    <w:bookmarkEnd w:id="2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09"/>
        <w:gridCol w:w="3625"/>
        <w:gridCol w:w="1914"/>
        <w:gridCol w:w="2252"/>
        <w:gridCol w:w="2600"/>
      </w:tblGrid>
      <w:tr>
        <w:trPr>
          <w:trHeight w:val="30" w:hRule="atLeast"/>
        </w:trPr>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3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Заттар атауы</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адамға заттар саны</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Кию мерзімі</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Осы затты берген кезде қолданылатын ескертпе № </w:t>
            </w:r>
          </w:p>
        </w:tc>
      </w:tr>
      <w:tr>
        <w:trPr>
          <w:trHeight w:val="30" w:hRule="atLeast"/>
        </w:trPr>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Дулыға</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Астары қырқылған теріден тігілген күртеше</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Погондары мен алмалы-салмалы астары жасанды былғарыдан тігілген күртеше</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Алмалы-салмалы астыры жылы жасанды былғарыдан тігілген шалбар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былғарыдан тігілген ақ қолғап</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былғарыдан тігілген қолғапқа ақ білек</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Керзі қолғап</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былғарыдан тігілген иық бауы бар ақ түсті белдік белбеу</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жиынт.</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унты</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Реттеушінің таяқшасы</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284" w:id="278"/>
    <w:p>
      <w:pPr>
        <w:spacing w:after="0"/>
        <w:ind w:left="0"/>
        <w:jc w:val="both"/>
      </w:pPr>
      <w:r>
        <w:rPr>
          <w:rFonts w:ascii="Times New Roman"/>
          <w:b w:val="false"/>
          <w:i w:val="false"/>
          <w:color w:val="000000"/>
          <w:sz w:val="28"/>
        </w:rPr>
        <w:t>
      Ескертпелер:</w:t>
      </w:r>
    </w:p>
    <w:bookmarkEnd w:id="278"/>
    <w:bookmarkStart w:name="z285" w:id="279"/>
    <w:p>
      <w:pPr>
        <w:spacing w:after="0"/>
        <w:ind w:left="0"/>
        <w:jc w:val="both"/>
      </w:pPr>
      <w:r>
        <w:rPr>
          <w:rFonts w:ascii="Times New Roman"/>
          <w:b w:val="false"/>
          <w:i w:val="false"/>
          <w:color w:val="000000"/>
          <w:sz w:val="28"/>
        </w:rPr>
        <w:t>
      * Арнайы киімнің заттары тек қызмет өткеру уақытына беріледі.</w:t>
      </w:r>
    </w:p>
    <w:bookmarkEnd w:id="279"/>
    <w:bookmarkStart w:name="z286" w:id="280"/>
    <w:p>
      <w:pPr>
        <w:spacing w:after="0"/>
        <w:ind w:left="0"/>
        <w:jc w:val="both"/>
      </w:pPr>
      <w:r>
        <w:rPr>
          <w:rFonts w:ascii="Times New Roman"/>
          <w:b w:val="false"/>
          <w:i w:val="false"/>
          <w:color w:val="000000"/>
          <w:sz w:val="28"/>
        </w:rPr>
        <w:t>
      Әскерлерді жазғы және қысқы жабдықтау жоспарлары бойынша уақтылы қамтамасыз ету үшін орталық базалар мен қоймаларда, сондай-ақ басқа да әскерлер мен әскери құралымдардың орталық базалары мен қоймалары жоқ әскери бөлімдерінің қоймаларында жылдық қажеттіліктен 50 пайыз мөлшерінде заттай мүліктің ауыспалы қорын ұстау қажет.</w:t>
      </w:r>
    </w:p>
    <w:bookmarkEnd w:id="280"/>
    <w:bookmarkStart w:name="z287" w:id="281"/>
    <w:p>
      <w:pPr>
        <w:spacing w:after="0"/>
        <w:ind w:left="0"/>
        <w:jc w:val="both"/>
      </w:pPr>
      <w:r>
        <w:rPr>
          <w:rFonts w:ascii="Times New Roman"/>
          <w:b w:val="false"/>
          <w:i w:val="false"/>
          <w:color w:val="000000"/>
          <w:sz w:val="28"/>
        </w:rPr>
        <w:t>
      Әскери бөлімдер мен мекемелерде шақтап және үйлестіріп пішу үшін осы заттарға жылдық (біржолғы) қажеттіліктен 10 пайыз мөлшерінде киім-кешек пен аяқ киім дайын заттарының азаймайтын қорын ұстау қажет.</w:t>
      </w:r>
    </w:p>
    <w:bookmarkEnd w:id="281"/>
    <w:bookmarkStart w:name="z288" w:id="282"/>
    <w:p>
      <w:pPr>
        <w:spacing w:after="0"/>
        <w:ind w:left="0"/>
        <w:jc w:val="both"/>
      </w:pPr>
      <w:r>
        <w:rPr>
          <w:rFonts w:ascii="Times New Roman"/>
          <w:b w:val="false"/>
          <w:i w:val="false"/>
          <w:color w:val="000000"/>
          <w:sz w:val="28"/>
        </w:rPr>
        <w:t>
      Климаты ыстық аудандарда тері унты 5 жылға мерзімге беріледі.</w:t>
      </w:r>
    </w:p>
    <w:bookmarkEnd w:id="282"/>
    <w:bookmarkStart w:name="z289" w:id="283"/>
    <w:p>
      <w:pPr>
        <w:spacing w:after="0"/>
        <w:ind w:left="0"/>
        <w:jc w:val="left"/>
      </w:pPr>
      <w:r>
        <w:rPr>
          <w:rFonts w:ascii="Times New Roman"/>
          <w:b/>
          <w:i w:val="false"/>
          <w:color w:val="000000"/>
        </w:rPr>
        <w:t xml:space="preserve"> Арнайы мақсаттағы, әскери және жедел барлау бөлімдері мен</w:t>
      </w:r>
      <w:r>
        <w:br/>
      </w:r>
      <w:r>
        <w:rPr>
          <w:rFonts w:ascii="Times New Roman"/>
          <w:b/>
          <w:i w:val="false"/>
          <w:color w:val="000000"/>
        </w:rPr>
        <w:t>бөлімшелерін, тау-егерьлік және тау-атқыштар бөлімдері мен</w:t>
      </w:r>
      <w:r>
        <w:br/>
      </w:r>
      <w:r>
        <w:rPr>
          <w:rFonts w:ascii="Times New Roman"/>
          <w:b/>
          <w:i w:val="false"/>
          <w:color w:val="000000"/>
        </w:rPr>
        <w:t>бөлімшелерін, 14776 әскери бөлімінің жедел бөлімшелерін, ұшулар</w:t>
      </w:r>
      <w:r>
        <w:br/>
      </w:r>
      <w:r>
        <w:rPr>
          <w:rFonts w:ascii="Times New Roman"/>
          <w:b/>
          <w:i w:val="false"/>
          <w:color w:val="000000"/>
        </w:rPr>
        <w:t>қауіпсіздігі органдарының авиациялық оқиғаларды тексеруші</w:t>
      </w:r>
      <w:r>
        <w:br/>
      </w:r>
      <w:r>
        <w:rPr>
          <w:rFonts w:ascii="Times New Roman"/>
          <w:b/>
          <w:i w:val="false"/>
          <w:color w:val="000000"/>
        </w:rPr>
        <w:t>мамандарды, сондай-ақ іздестіру-құтқару қызметін арнайы киіммен</w:t>
      </w:r>
      <w:r>
        <w:br/>
      </w:r>
      <w:r>
        <w:rPr>
          <w:rFonts w:ascii="Times New Roman"/>
          <w:b/>
          <w:i w:val="false"/>
          <w:color w:val="000000"/>
        </w:rPr>
        <w:t>және мүлікпен (мүкәммалдық мүлік) жабдықтаудың</w:t>
      </w:r>
      <w:r>
        <w:br/>
      </w:r>
      <w:r>
        <w:rPr>
          <w:rFonts w:ascii="Times New Roman"/>
          <w:b/>
          <w:i w:val="false"/>
          <w:color w:val="000000"/>
        </w:rPr>
        <w:t>№ 25 нормасы</w:t>
      </w:r>
    </w:p>
    <w:bookmarkEnd w:id="28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7"/>
        <w:gridCol w:w="5298"/>
        <w:gridCol w:w="1355"/>
        <w:gridCol w:w="1355"/>
        <w:gridCol w:w="3095"/>
      </w:tblGrid>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5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Заттар атауы</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адамға заттар саны</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Кию мерзімі</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Осы затты берген кезде қолданылатын ескертпе №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Арнайы мүлік (жеке)</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Арнайы мақсаттағы бөлімшелереге арналған мақта-мата панама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1, 2, 4, 5, 6</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Белгіленген түсті арнайы мақсаттағы бөлімшелерге арналған далалық костюм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жиынт.</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Белгіленген түсті арнайы мақсаттағы бөлімшелерге арналған астары жылы далалық костюм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жиынт.</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түсті далалық тау костюмі</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жиынт.</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Белгіленген түсті арнайы мақсаттағы бөлімшелерге арналған қысқы (теріден тігілген) костюм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жиынт.</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Белгіленген түсті жазғы дауылға арналған костюм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жиынт.</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Белгіленген түсті қысқы дауылға арналған костюм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жиынт.</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"Хаки" түсіндегі жартылай жүн свитер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1, 2, 5, 6</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түсті іші жылы (былғары) қолғап</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1, 2, 5, 6</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қолғап</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1, 2, 5, 6</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Дауылдан қорғайтын қалқаны бар дулыға</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мақсаттағы бөлімшелерге арналған кевралды дулыға</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жыл</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Арнайы мақсаттағы бөлімшелерге арналған кевралды қалқан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Шынтаққа және тізеге арналған қорғаныш қалқаншалары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жиынт.</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1, 2, 4, 5, 6</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Броньды көкірекше (композициялық материал)</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Броньды көкірекше (металл)</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жыл</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"Хаки" түсіндегі қатпарлы көкірекше</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5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 түсті қатпарлы көкірекше</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5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Бүркеніш түсті қатпарлы көкірекше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Қара түсті қатпарлы көкірекше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5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Арқасы қатты рюкзак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5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Десанттық рюкзак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5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Латтары бар тау рюкзагы (90-120 л)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1, 2, 5, 6</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5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Тасымалданатын сөмке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5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Ұйықтауға арналған жазғы қап</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1, 5, 6</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5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Ұйықтауға арналған қысқы қап</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1, 5, 6</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5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Жылу-оқшаулау (каримат) кілемшесі</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дана</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1, 2, 4, 5, 6</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5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Бандана (орамал)</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дана</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5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Жарықшаққа қарсы көзілдірік</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5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Күннен-шаңнан қорғайтын көзілдірік</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1, 2, 4, 5, 6</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5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Арнайы мақсаттағы бөлімшелерге арналған әмбебап пышақ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5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Жүн малақай-маска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1, 2, 4, 5, 6</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5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Трикотаж малақай-маска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1, 2, 4, 5, 6</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5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Былғары тау қолғабы</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жұп</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1, 2, 4, 5, 6</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5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Масаға қарсы перде</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1, 2, 4, 5, 6</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5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Шыбынға қарсы перде</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1, 2, 4, 5, 6</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5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Плащ-жамылғы (панчо)</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жыл</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1, 2, 5, 6</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5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түсті жазғы бүркемелеу костюмі</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жиынт.</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5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Белгіленген түсті қысқы бүркемелеу костюмі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жиынт.</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5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Мергендерге арналған белгіленген түсті жазғы бүркемелеу костюмі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жиынт.</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5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Мергендерге арналған белгіленген түсті қысқы бүркемелеу костюмі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жиынт.</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жыл</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5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Дауылға арналған қолғап</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5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Құрастырылған қолбақыр</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1, 2, 5, 6</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5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Құрастырылған қолбақырға тыс</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1, 2, 5, 6</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5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орынды шатыр</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жиынт.</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1, 2, 5</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Альпинистік және жеке тау жабдығы</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5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репшнур (диаметрі 10-12 мм капрон бау)</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м</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1, 2, 4, 5, 6</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5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репшнур (диаметрі 6-8 мм капрон бау)</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м</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1, 2, 4, 5, 6</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5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Сақтандыруға арналған амортизатор</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1, 2, 4, 5, 6</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5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қыстырма</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1, 2, 5, 6</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5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сегіздік</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1, 2, 5, 6</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5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Муфтасы бар карабин</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дана</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1, 2, 5, 6</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5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"тырнақты" әмбебап кошка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1, 2, 4, 5, 6</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5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Мұз жарғыш</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1, 2, 4, 5, 6</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5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Альпинистік әмбебап балғасы</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1, 2, 4, 5, 6</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5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Альпинистік әмбебап белдігі (байлама)</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жиынт.</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1, 2, 4, 5, 6</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5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 ілмектері</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1, 2, 4, 5, 6</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5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 ілмектері</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дана</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1, 2, 4, 5, 6</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5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Мұз ілмектері</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дана</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1, 2, 4, 5, 6</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5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тау шатыры</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жиынт.</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нақты пайдаланудың 20 айы </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1, 2, 5, 6</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5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Альпинист дулығасы (каскасы)</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1, 2, 4, 5, 6</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5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Құтқару теңбілі (аспалы жүйе)</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1, 2, 5, 6</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Жауынгер жүзушілерге арналған құрал-жабдық</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5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5-7 мм сусыма түріндегі гидрокостюм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жиынт.</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1, 2, 3, 6</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5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9-12 мм сусыма түріндегі гидрокостюм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жиынт.</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1, 2, 3, 6</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5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Құрғақ түріндегі гидрокостюм</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жиынт.</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жыл</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1, 2, 3, 6</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5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Жүн свитер мен гамаш</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жиынт.</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1, 2, 3, 6</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5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алу маскасы (толық бетке)</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1, 2, 3, 6</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5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Жартылай маска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1, 2, 3, 6</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5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Жиынтықтағы акваланг (ауа баллоны, жүктемесі бар биіктік теңелту кеудешесі, баллон 12-18 л, редуктор, түтіктер жинағы, қайырма)</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жиынт.</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жыл</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1, 2, 3, 6</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5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белдігі</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жиынт.</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1, 2, 3, 6</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5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Қазтабан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1, 2, 3, 6</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5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Қынабы бар пышақ</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жиынт.</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1, 2, 3, 6</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5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Тереңдік өлшеуіш</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1, 2, 3, 6</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5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Сүңгуір компасы</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1, 2, 3, 6</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5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Сүңгуір панелі (консоль)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1, 2, 3, 6</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5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өткізбейтін сағат</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1, 2, 3, 6</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5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Суасты қол шамы</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1, 2, 3, 6</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5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Суңгуір дәріқобдишасы</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жиынт.</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1, 2, 3, 6</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5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белгілері</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1, 2, 3, 6</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5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адамға арналған асты қатты резеңке қайық</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жиынт.</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жыл</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1, 2, 3, 6</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5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300 атмосфераға дейінгі аквалангтарға арналған компрессор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жиынт.</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1, 2, 3, 6</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5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капрон бауы (15-20 мм)</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м</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1, 2, 3, 6</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Әуе-десанттық мүлік</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5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парашют</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жиынт.</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5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парашют</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жиынт.</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5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Парашют аспабы</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жиынт.</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5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негізгі парашют</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жиынт.</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5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Арнайы қосалқы парашют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жиынт.</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5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парашют аспабы</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жиынт.</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5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Жүктік парашют жүйесі (басқарылатн)</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жиынт.</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5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Биіктік өлшегіш</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5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Секіруге арналған дулыға</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5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Секіруге арналған көзілдірік</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5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контейнері</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5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Пышақ-стропкескіш</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5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Парашютті жинауға арналған үстел</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жиынт.</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5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 түсті жайма</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5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Жинау керек-жарақтары</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жиынт.</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5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Парашютті жөндеуге арналған топтық ҚАС</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жиынт.</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5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ХБ-20, 40, 125 бау</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м</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Топтық тау жабдығы**</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5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Репшнур (диаметрі 50 мм капрон бау)</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м</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1, 2, 5</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5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Репшнур (диаметрі 25 мм капрон бау)</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м</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1, 2, 5</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5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 көшкіні бауы</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м</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жыл</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1, 2, 5</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5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 көшкіні күрегі</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дана</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1, 2, 5</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5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Примус</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дана</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1, 2, 5</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5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түсу сақтандыру құрылғысы</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жиынт.</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1, 2, 5</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5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Закладка</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1, 2, 5</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5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Кейлогы бар карабин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1, 2, 5</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5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"Сегіздік" карабині</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1, 2, 5</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5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"Жумар" блогы</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1, 2, 5</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5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Блок – роликтер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1, 2, 5</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Киім-кешек</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5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Шалбары бар қауырсын күртеше</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жиынт.</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1, 2, 4</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5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Желден қорғайтын су өткізбейтін костюм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жиынт.</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1, 2, 4, 5</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Киім</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5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Жүн дулыға астары</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1, 2, 4, 5</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Жүн дулығы-маска</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1, 2, 4, 5</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5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Термокиім</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жиынт.</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1, 2, 4, 5</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5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Төмен температураға арналған ұйық (жүн)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жұп</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1, 2, 4, 5</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5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ұйық</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1, 2, 4, 5</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5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Жүн свитер</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1, 2, 4, 5</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5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Жүн рейтуз</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1, 2, 4, 5</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5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Қаурсын биялай</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1, 2, 4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Аяқ киім</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5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тау кроссовка</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1, 2, 4</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5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Іші теріден тігілген жылы альпинистік бәтеңке</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1, 2, 4</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5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Секіруге арналған бәтеңке</w:t>
            </w:r>
          </w:p>
          <w:p>
            <w:pPr>
              <w:spacing w:after="20"/>
              <w:ind w:left="20"/>
              <w:jc w:val="both"/>
            </w:pPr>
            <w:r>
              <w:rPr>
                <w:rFonts w:ascii="Times New Roman"/>
                <w:b w:val="false"/>
                <w:i w:val="false"/>
                <w:color w:val="000000"/>
                <w:sz w:val="20"/>
              </w:rPr>
              <w:t>
Арнайы мақсаттағы бөлімшелер үшін секіруге арналған бәтеңке</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жыл</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5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Кертіктері бар бәтеңке</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5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мақсаттағы бөлімшелер үшін ұзын қонышты жазғы бәтеңке (қонышы кенеп)</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5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Арнайы мақсаттағы бөлімшелер үшін ұзын қонышты былғары бәтеңке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5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Арнайы мақсаттағы бөлімшелер үшін ұзын қонышты қысқы бәтеңке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Спорттық мүлік**</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5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Спорттық малақай</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5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Жазғы спорттық костюм</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жиынт.</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5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Қысқы спорттық костюм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жиынт.</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5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Спорттық бейсболка</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5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Спорттық футболка немесе майка</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дана</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5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Шорты</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5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Суға шомылатын плавки</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5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Кроссовка</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5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Қысқы кроссовка</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5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Сланцы</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Азаматтық киім***</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5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Қысқы малақай (тері)</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5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Күзгі кепка</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5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Қысқы пальто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5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Маусымдық плащ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5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 костюмі</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5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 көйлегі</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дана</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5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Галстук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5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Жазғы ерлер туфлиі</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5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Қысқы ерлер бәтеңкесі</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5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Қысқы қолғап</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5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Шарф</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bookmarkStart w:name="z290" w:id="284"/>
    <w:p>
      <w:pPr>
        <w:spacing w:after="0"/>
        <w:ind w:left="0"/>
        <w:jc w:val="both"/>
      </w:pPr>
      <w:r>
        <w:rPr>
          <w:rFonts w:ascii="Times New Roman"/>
          <w:b w:val="false"/>
          <w:i w:val="false"/>
          <w:color w:val="000000"/>
          <w:sz w:val="28"/>
        </w:rPr>
        <w:t>
      Ескертпелер:</w:t>
      </w:r>
    </w:p>
    <w:bookmarkEnd w:id="284"/>
    <w:bookmarkStart w:name="z291" w:id="285"/>
    <w:p>
      <w:pPr>
        <w:spacing w:after="0"/>
        <w:ind w:left="0"/>
        <w:jc w:val="both"/>
      </w:pPr>
      <w:r>
        <w:rPr>
          <w:rFonts w:ascii="Times New Roman"/>
          <w:b w:val="false"/>
          <w:i w:val="false"/>
          <w:color w:val="000000"/>
          <w:sz w:val="28"/>
        </w:rPr>
        <w:t>
      * Топтық тау жабдығы 3-5 адам есебінен беріледі.</w:t>
      </w:r>
    </w:p>
    <w:bookmarkEnd w:id="285"/>
    <w:bookmarkStart w:name="z292" w:id="286"/>
    <w:p>
      <w:pPr>
        <w:spacing w:after="0"/>
        <w:ind w:left="0"/>
        <w:jc w:val="both"/>
      </w:pPr>
      <w:r>
        <w:rPr>
          <w:rFonts w:ascii="Times New Roman"/>
          <w:b w:val="false"/>
          <w:i w:val="false"/>
          <w:color w:val="000000"/>
          <w:sz w:val="28"/>
        </w:rPr>
        <w:t>
      ** Осы нормамен сонымен қатар Қазақстан Республикасының аумағынан тыс халықаралық міндеттемелерді орындайтын әскери қызметшілер қамтамасыз етіледі. Киім-кешек пен арнайы мүліктің түсін міндеттерді орындау өңіріне байланысты бірінші басшылар айқындайды.</w:t>
      </w:r>
    </w:p>
    <w:bookmarkEnd w:id="286"/>
    <w:bookmarkStart w:name="z293" w:id="287"/>
    <w:p>
      <w:pPr>
        <w:spacing w:after="0"/>
        <w:ind w:left="0"/>
        <w:jc w:val="both"/>
      </w:pPr>
      <w:r>
        <w:rPr>
          <w:rFonts w:ascii="Times New Roman"/>
          <w:b w:val="false"/>
          <w:i w:val="false"/>
          <w:color w:val="000000"/>
          <w:sz w:val="28"/>
        </w:rPr>
        <w:t>
      *** Осы нормамен 14776 әскери бөлімі арнайы мақсаттағы жасақтары арнайы мақсаттағы ерекше топтарының және жедел бөлімшелерінің әскери қызметшілері қамтамасыз етіледі.</w:t>
      </w:r>
    </w:p>
    <w:bookmarkEnd w:id="287"/>
    <w:bookmarkStart w:name="z294" w:id="288"/>
    <w:p>
      <w:pPr>
        <w:spacing w:after="0"/>
        <w:ind w:left="0"/>
        <w:jc w:val="both"/>
      </w:pPr>
      <w:r>
        <w:rPr>
          <w:rFonts w:ascii="Times New Roman"/>
          <w:b w:val="false"/>
          <w:i w:val="false"/>
          <w:color w:val="000000"/>
          <w:sz w:val="28"/>
        </w:rPr>
        <w:t>
      Әскерлерді жазғы және қысқы жабдықтау жоспарлары бойынша уақтылы қамтамасыз ету үшін орталық базалар мен қоймаларда, сондай-ақ басқа да әскерлер мен әскери құралымдардың орталық базалары мен қоймалары жоқ әскери бөлімдерінің қоймаларында жылдық қажеттіліктен 50 пайыз мөлшерінде заттай мүліктің ауыспалы қорын ұстау қажет.</w:t>
      </w:r>
    </w:p>
    <w:bookmarkEnd w:id="288"/>
    <w:bookmarkStart w:name="z295" w:id="289"/>
    <w:p>
      <w:pPr>
        <w:spacing w:after="0"/>
        <w:ind w:left="0"/>
        <w:jc w:val="both"/>
      </w:pPr>
      <w:r>
        <w:rPr>
          <w:rFonts w:ascii="Times New Roman"/>
          <w:b w:val="false"/>
          <w:i w:val="false"/>
          <w:color w:val="000000"/>
          <w:sz w:val="28"/>
        </w:rPr>
        <w:t>
      Әскери бөлімдер мен мекемелерде шақтап және үйлестіріп пішу үшін осы заттарға жылдық (біржолғы) қажеттіліктен 10 пайыз мөлшерінде киім-кешек пен аяқ киім дайын заттарының азаймайтын қорын ұстау қажет.</w:t>
      </w:r>
    </w:p>
    <w:bookmarkEnd w:id="289"/>
    <w:bookmarkStart w:name="z296" w:id="290"/>
    <w:p>
      <w:pPr>
        <w:spacing w:after="0"/>
        <w:ind w:left="0"/>
        <w:jc w:val="both"/>
      </w:pPr>
      <w:r>
        <w:rPr>
          <w:rFonts w:ascii="Times New Roman"/>
          <w:b w:val="false"/>
          <w:i w:val="false"/>
          <w:color w:val="000000"/>
          <w:sz w:val="28"/>
        </w:rPr>
        <w:t>
      1. 14776 әскери бөлімі арнайы мақсаттағы бөлімдері мен бөлімшелеріне және жедел бөлімшелеріне арналған мүлік.</w:t>
      </w:r>
    </w:p>
    <w:bookmarkEnd w:id="290"/>
    <w:bookmarkStart w:name="z297" w:id="291"/>
    <w:p>
      <w:pPr>
        <w:spacing w:after="0"/>
        <w:ind w:left="0"/>
        <w:jc w:val="both"/>
      </w:pPr>
      <w:r>
        <w:rPr>
          <w:rFonts w:ascii="Times New Roman"/>
          <w:b w:val="false"/>
          <w:i w:val="false"/>
          <w:color w:val="000000"/>
          <w:sz w:val="28"/>
        </w:rPr>
        <w:t>
      2. Іздестіру-құтқару қызметінің бөлімдері мен бөлімшелеріне және жедел бөлімшелеріне арналған мүлік.</w:t>
      </w:r>
    </w:p>
    <w:bookmarkEnd w:id="291"/>
    <w:bookmarkStart w:name="z298" w:id="292"/>
    <w:p>
      <w:pPr>
        <w:spacing w:after="0"/>
        <w:ind w:left="0"/>
        <w:jc w:val="both"/>
      </w:pPr>
      <w:r>
        <w:rPr>
          <w:rFonts w:ascii="Times New Roman"/>
          <w:b w:val="false"/>
          <w:i w:val="false"/>
          <w:color w:val="000000"/>
          <w:sz w:val="28"/>
        </w:rPr>
        <w:t>
      3. ӘТК корабльдері мен қамтамасыз ету кемелерінің штаттық (штаттық емес) сүңгуірлеріне арналған мүлік.</w:t>
      </w:r>
    </w:p>
    <w:bookmarkEnd w:id="292"/>
    <w:bookmarkStart w:name="z299" w:id="293"/>
    <w:p>
      <w:pPr>
        <w:spacing w:after="0"/>
        <w:ind w:left="0"/>
        <w:jc w:val="both"/>
      </w:pPr>
      <w:r>
        <w:rPr>
          <w:rFonts w:ascii="Times New Roman"/>
          <w:b w:val="false"/>
          <w:i w:val="false"/>
          <w:color w:val="000000"/>
          <w:sz w:val="28"/>
        </w:rPr>
        <w:t>
      4. Ұшулар қауіпсіздігі органдарының авиациялық оқиғаларды тексеру мамандарына арналған мүлік.</w:t>
      </w:r>
    </w:p>
    <w:bookmarkEnd w:id="293"/>
    <w:bookmarkStart w:name="z300" w:id="294"/>
    <w:p>
      <w:pPr>
        <w:spacing w:after="0"/>
        <w:ind w:left="0"/>
        <w:jc w:val="both"/>
      </w:pPr>
      <w:r>
        <w:rPr>
          <w:rFonts w:ascii="Times New Roman"/>
          <w:b w:val="false"/>
          <w:i w:val="false"/>
          <w:color w:val="000000"/>
          <w:sz w:val="28"/>
        </w:rPr>
        <w:t>
      5. Әскери және жедел барлау, тау-егерьлік және тау-атқыштар бөлімдері мен бөлімшелеріне арналған мүлік.</w:t>
      </w:r>
    </w:p>
    <w:bookmarkEnd w:id="294"/>
    <w:bookmarkStart w:name="z301" w:id="295"/>
    <w:p>
      <w:pPr>
        <w:spacing w:after="0"/>
        <w:ind w:left="0"/>
        <w:jc w:val="both"/>
      </w:pPr>
      <w:r>
        <w:rPr>
          <w:rFonts w:ascii="Times New Roman"/>
          <w:b w:val="false"/>
          <w:i w:val="false"/>
          <w:color w:val="000000"/>
          <w:sz w:val="28"/>
        </w:rPr>
        <w:t>
      6. ҚР ТЖМ Азаматтық қорғаныс әскери бөлімдерінің құтқару бөлімшелеріне арналған мүлік.</w:t>
      </w:r>
    </w:p>
    <w:bookmarkEnd w:id="295"/>
    <w:bookmarkStart w:name="z302" w:id="296"/>
    <w:p>
      <w:pPr>
        <w:spacing w:after="0"/>
        <w:ind w:left="0"/>
        <w:jc w:val="both"/>
      </w:pPr>
      <w:r>
        <w:rPr>
          <w:rFonts w:ascii="Times New Roman"/>
          <w:b w:val="false"/>
          <w:i w:val="false"/>
          <w:color w:val="000000"/>
          <w:sz w:val="28"/>
        </w:rPr>
        <w:t>
      7. ҚР ҚК Аэроұтқыр әскерлері әскери бөлімдерінің бөлімшелеріне арналған мүлік.</w:t>
      </w:r>
    </w:p>
    <w:bookmarkEnd w:id="296"/>
    <w:bookmarkStart w:name="z303" w:id="297"/>
    <w:p>
      <w:pPr>
        <w:spacing w:after="0"/>
        <w:ind w:left="0"/>
        <w:jc w:val="both"/>
      </w:pPr>
      <w:r>
        <w:rPr>
          <w:rFonts w:ascii="Times New Roman"/>
          <w:b w:val="false"/>
          <w:i w:val="false"/>
          <w:color w:val="000000"/>
          <w:sz w:val="28"/>
        </w:rPr>
        <w:t>
      Ұлттық қауіпсіздік комитетінің Шекара қызметінде әуе-десанттық мүлік авиациялық бөлімдердің инженерлік-авиациялық қызметі арқылы сатып алынады.</w:t>
      </w:r>
    </w:p>
    <w:bookmarkEnd w:id="297"/>
    <w:bookmarkStart w:name="z304" w:id="298"/>
    <w:p>
      <w:pPr>
        <w:spacing w:after="0"/>
        <w:ind w:left="0"/>
        <w:jc w:val="left"/>
      </w:pPr>
      <w:r>
        <w:rPr>
          <w:rFonts w:ascii="Times New Roman"/>
          <w:b/>
          <w:i w:val="false"/>
          <w:color w:val="000000"/>
        </w:rPr>
        <w:t xml:space="preserve"> Әскерилендірілген және сақшылық күзет жұмысшылары мен</w:t>
      </w:r>
      <w:r>
        <w:br/>
      </w:r>
      <w:r>
        <w:rPr>
          <w:rFonts w:ascii="Times New Roman"/>
          <w:b/>
          <w:i w:val="false"/>
          <w:color w:val="000000"/>
        </w:rPr>
        <w:t>қызметшілерін заттай мүлікпен жабдықтаудың</w:t>
      </w:r>
      <w:r>
        <w:br/>
      </w:r>
      <w:r>
        <w:rPr>
          <w:rFonts w:ascii="Times New Roman"/>
          <w:b/>
          <w:i w:val="false"/>
          <w:color w:val="000000"/>
        </w:rPr>
        <w:t>№ 26 нормасы *</w:t>
      </w:r>
    </w:p>
    <w:bookmarkEnd w:id="29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61"/>
        <w:gridCol w:w="3666"/>
        <w:gridCol w:w="2067"/>
        <w:gridCol w:w="1698"/>
        <w:gridCol w:w="2808"/>
      </w:tblGrid>
      <w:tr>
        <w:trPr>
          <w:trHeight w:val="30" w:hRule="atLeast"/>
        </w:trPr>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Заттар атауы</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адамға заттар саны</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Кию мерзімі</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затты берген кезде қолданылатын ескертпе №</w:t>
            </w:r>
          </w:p>
        </w:tc>
      </w:tr>
      <w:tr>
        <w:trPr>
          <w:trHeight w:val="30" w:hRule="atLeast"/>
        </w:trPr>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түсті далалық мақта-мата фуражка</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түсті теріден тігілген құлақшын</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түсті мақта-мата күртеше мен шалбар</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жиынт.</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түсті астары жылы мақта-мата күртеше мен шалбар</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жиынт.</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Іші жылы мақта-мата қолғап</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 қонышты бәтеңке</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былғарыдан немесе тоқылған белдік белбеу</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Кенеп плащ</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дана</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жыл</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 терісінен тұлып немесе қысқа тон</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Табаны резеңке пима</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bookmarkStart w:name="z305" w:id="299"/>
    <w:p>
      <w:pPr>
        <w:spacing w:after="0"/>
        <w:ind w:left="0"/>
        <w:jc w:val="both"/>
      </w:pPr>
      <w:r>
        <w:rPr>
          <w:rFonts w:ascii="Times New Roman"/>
          <w:b w:val="false"/>
          <w:i w:val="false"/>
          <w:color w:val="000000"/>
          <w:sz w:val="28"/>
        </w:rPr>
        <w:t>
      Ескертпелер:</w:t>
      </w:r>
    </w:p>
    <w:bookmarkEnd w:id="299"/>
    <w:bookmarkStart w:name="z306" w:id="300"/>
    <w:p>
      <w:pPr>
        <w:spacing w:after="0"/>
        <w:ind w:left="0"/>
        <w:jc w:val="both"/>
      </w:pPr>
      <w:r>
        <w:rPr>
          <w:rFonts w:ascii="Times New Roman"/>
          <w:b w:val="false"/>
          <w:i w:val="false"/>
          <w:color w:val="000000"/>
          <w:sz w:val="28"/>
        </w:rPr>
        <w:t xml:space="preserve">
      * Осы норма бойынша үлгілік штаттар (штаттық кесте) бойынша қамтылатын штаттық сақшылық және әскерилендірілген күзеттің жеке құрамы қамтамасыз етіледі. </w:t>
      </w:r>
    </w:p>
    <w:bookmarkEnd w:id="300"/>
    <w:bookmarkStart w:name="z307" w:id="301"/>
    <w:p>
      <w:pPr>
        <w:spacing w:after="0"/>
        <w:ind w:left="0"/>
        <w:jc w:val="both"/>
      </w:pPr>
      <w:r>
        <w:rPr>
          <w:rFonts w:ascii="Times New Roman"/>
          <w:b w:val="false"/>
          <w:i w:val="false"/>
          <w:color w:val="000000"/>
          <w:sz w:val="28"/>
        </w:rPr>
        <w:t>
      Әскерлерді жазғы және қысқы жабдықтау жоспарлары бойынша уақтылы қамтамасыз ету үшін орталық базалар мен қоймаларда, сондай-ақ басқа да әскерлер мен әскери құралымдардың орталық базалары мен қоймалары жоқ әскери бөлімдерінің қоймаларында жылдық қажеттіліктен 50 пайыз мөлшерінде заттай мүліктің ауыспалы қорын ұстау қажет.</w:t>
      </w:r>
    </w:p>
    <w:bookmarkEnd w:id="301"/>
    <w:bookmarkStart w:name="z308" w:id="302"/>
    <w:p>
      <w:pPr>
        <w:spacing w:after="0"/>
        <w:ind w:left="0"/>
        <w:jc w:val="both"/>
      </w:pPr>
      <w:r>
        <w:rPr>
          <w:rFonts w:ascii="Times New Roman"/>
          <w:b w:val="false"/>
          <w:i w:val="false"/>
          <w:color w:val="000000"/>
          <w:sz w:val="28"/>
        </w:rPr>
        <w:t>
      Әскери бөлімдер мен мекемелерде шақтап және үйлестіріп пішу үшін осы заттарға жылдық (біржолғы) қажеттіліктен 10 пайыз мөлшерінде киім-кешек пен аяқ киім дайын заттарының азаймайтын қорын ұстау қажет.</w:t>
      </w:r>
    </w:p>
    <w:bookmarkEnd w:id="302"/>
    <w:bookmarkStart w:name="z309" w:id="303"/>
    <w:p>
      <w:pPr>
        <w:spacing w:after="0"/>
        <w:ind w:left="0"/>
        <w:jc w:val="both"/>
      </w:pPr>
      <w:r>
        <w:rPr>
          <w:rFonts w:ascii="Times New Roman"/>
          <w:b w:val="false"/>
          <w:i w:val="false"/>
          <w:color w:val="000000"/>
          <w:sz w:val="28"/>
        </w:rPr>
        <w:t>
      1. Кенептен тігілген плащ, тұлып (қысқа тон) және табаны резеңке пима әрбір сыртқы бекетке есебінен беріледі.</w:t>
      </w:r>
    </w:p>
    <w:bookmarkEnd w:id="303"/>
    <w:bookmarkStart w:name="z310" w:id="304"/>
    <w:p>
      <w:pPr>
        <w:spacing w:after="0"/>
        <w:ind w:left="0"/>
        <w:jc w:val="left"/>
      </w:pPr>
      <w:r>
        <w:rPr>
          <w:rFonts w:ascii="Times New Roman"/>
          <w:b/>
          <w:i w:val="false"/>
          <w:color w:val="000000"/>
        </w:rPr>
        <w:t xml:space="preserve"> Құрметті қарауыл әскери қызметшілерін салтанатты киім</w:t>
      </w:r>
      <w:r>
        <w:br/>
      </w:r>
      <w:r>
        <w:rPr>
          <w:rFonts w:ascii="Times New Roman"/>
          <w:b/>
          <w:i w:val="false"/>
          <w:color w:val="000000"/>
        </w:rPr>
        <w:t>нысанының киім-кешегімен (мүкәммалдық мүлік) жабдықтаудың</w:t>
      </w:r>
      <w:r>
        <w:br/>
      </w:r>
      <w:r>
        <w:rPr>
          <w:rFonts w:ascii="Times New Roman"/>
          <w:b/>
          <w:i w:val="false"/>
          <w:color w:val="000000"/>
        </w:rPr>
        <w:t>№ 27 нормасы *</w:t>
      </w:r>
    </w:p>
    <w:bookmarkEnd w:id="30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76"/>
        <w:gridCol w:w="4684"/>
        <w:gridCol w:w="1681"/>
        <w:gridCol w:w="1977"/>
        <w:gridCol w:w="2282"/>
      </w:tblGrid>
      <w:tr>
        <w:trPr>
          <w:trHeight w:val="30" w:hRule="atLeast"/>
        </w:trPr>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4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Заттар атауы</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адамға заттар саны</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Кию мерзімі</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затты берген кезде қолданылатын ескертпе №</w:t>
            </w:r>
          </w:p>
        </w:tc>
      </w:tr>
      <w:tr>
        <w:trPr>
          <w:trHeight w:val="30" w:hRule="atLeast"/>
        </w:trPr>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Киім-кешек</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Жиек салынған белгіленген түсті фуражка</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тысы бар ақ түсті фуражка</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жиынт.</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тысы бар ақ түсті күнқағарсыз фуражка</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жиынт.</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түсті қаракөлден тігілген құлақшын</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Погондары, белгіленген түсті қаракөлден тігілген жағасы бар белгіленген түсті астары жылы пальто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Погондары бар мундир мен жиектер салынған балағы етікке салынатын шалбар</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жиынт.</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Погондары бар ақ түсті тужурка мен қара түсті балағы түсіңкі шалбар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жиынт.</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погондары бар фланельден тігілген көк түсті нысанды жейде мен қара түсті балағы түсіңкі шалбар</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жиынт.</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Шағын погондары бар ақ түсті нысанды жейде мен қара түсті балағы түсіңкі шалбар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жиынт.</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Аяқ киім</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түсті былғары етік</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түсті іші жылы былғары етік</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түсті қысқа қонышты былғары бәтеңке</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түсті іші жылы қысқа қонышты былғары етік</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түсті былғары бәтеңке</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түсті іші жылы былғары бәтеңке</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Киім</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Погондары бар ақ түсті жейде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дана</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Белгіленген түсті галстук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дана</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Қара түсті жүн галстук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түсті тельняшка</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Белгіленген түсті жылы тельняшка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 түсті кашне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Мақта-мата ұйық</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жұп</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 түсті қолғап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 түсті іші жылы қолғап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Амуниция</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Алтын түстес салтанатты белдік</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жиынт.</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Алтын түстес аксельбант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 ұстаушыға арналған салтанатты бау</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Ассистенттерге арналған салтанатты бау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311" w:id="305"/>
    <w:p>
      <w:pPr>
        <w:spacing w:after="0"/>
        <w:ind w:left="0"/>
        <w:jc w:val="both"/>
      </w:pPr>
      <w:r>
        <w:rPr>
          <w:rFonts w:ascii="Times New Roman"/>
          <w:b w:val="false"/>
          <w:i w:val="false"/>
          <w:color w:val="000000"/>
          <w:sz w:val="28"/>
        </w:rPr>
        <w:t>
      Ескертпелер:</w:t>
      </w:r>
    </w:p>
    <w:bookmarkEnd w:id="305"/>
    <w:bookmarkStart w:name="z312" w:id="306"/>
    <w:p>
      <w:pPr>
        <w:spacing w:after="0"/>
        <w:ind w:left="0"/>
        <w:jc w:val="both"/>
      </w:pPr>
      <w:r>
        <w:rPr>
          <w:rFonts w:ascii="Times New Roman"/>
          <w:b w:val="false"/>
          <w:i w:val="false"/>
          <w:color w:val="000000"/>
          <w:sz w:val="28"/>
        </w:rPr>
        <w:t>
      * Салтанатты киім нысаны тек құрметті қарауыл құрамында болған кезінде және әскерлер парадында киіледі.</w:t>
      </w:r>
    </w:p>
    <w:bookmarkEnd w:id="306"/>
    <w:bookmarkStart w:name="z313" w:id="307"/>
    <w:p>
      <w:pPr>
        <w:spacing w:after="0"/>
        <w:ind w:left="0"/>
        <w:jc w:val="both"/>
      </w:pPr>
      <w:r>
        <w:rPr>
          <w:rFonts w:ascii="Times New Roman"/>
          <w:b w:val="false"/>
          <w:i w:val="false"/>
          <w:color w:val="000000"/>
          <w:sz w:val="28"/>
        </w:rPr>
        <w:t>
      Әскери бөлімдер мен мекемелерде шақтап және үйлестіріп пішу үшін осы заттарға жылдық (біржолғы) қажеттіліктен 10 пайыз мөлшерінде киім-кешек пен аяқ киім дайын заттарының азаймайтын қорын ұстау қажет.</w:t>
      </w:r>
    </w:p>
    <w:bookmarkEnd w:id="307"/>
    <w:bookmarkStart w:name="z314" w:id="308"/>
    <w:p>
      <w:pPr>
        <w:spacing w:after="0"/>
        <w:ind w:left="0"/>
        <w:jc w:val="both"/>
      </w:pPr>
      <w:r>
        <w:rPr>
          <w:rFonts w:ascii="Times New Roman"/>
          <w:b w:val="false"/>
          <w:i w:val="false"/>
          <w:color w:val="000000"/>
          <w:sz w:val="28"/>
        </w:rPr>
        <w:t>
      1. Әскери-теңіз күштерінің, теңіз жаяу әскерлері бөлімдерінің және Ұлттық қауіпсіздік комитеті Шекара қызметі теңіз бөлімдерінің әскери қызметшілерінен басқа, Қазақстан Республикасы Қарулы Күштерінің, басқа да әскерлері мен әскери құралымдарының әскери қызметшілеріне беріледі.</w:t>
      </w:r>
    </w:p>
    <w:bookmarkEnd w:id="308"/>
    <w:bookmarkStart w:name="z315" w:id="309"/>
    <w:p>
      <w:pPr>
        <w:spacing w:after="0"/>
        <w:ind w:left="0"/>
        <w:jc w:val="both"/>
      </w:pPr>
      <w:r>
        <w:rPr>
          <w:rFonts w:ascii="Times New Roman"/>
          <w:b w:val="false"/>
          <w:i w:val="false"/>
          <w:color w:val="000000"/>
          <w:sz w:val="28"/>
        </w:rPr>
        <w:t>
      2. Әскери-теңіз күштерінің, теңіз жаяу әскерлері бөлімдерінің және Ұлттық қауіпсіздік комитеті Шекара қызметі теңіз бөлімдерінің әскери қызметшілеріне беріледі.</w:t>
      </w:r>
    </w:p>
    <w:bookmarkEnd w:id="309"/>
    <w:bookmarkStart w:name="z316" w:id="310"/>
    <w:p>
      <w:pPr>
        <w:spacing w:after="0"/>
        <w:ind w:left="0"/>
        <w:jc w:val="both"/>
      </w:pPr>
      <w:r>
        <w:rPr>
          <w:rFonts w:ascii="Times New Roman"/>
          <w:b w:val="false"/>
          <w:i w:val="false"/>
          <w:color w:val="000000"/>
          <w:sz w:val="28"/>
        </w:rPr>
        <w:t>
      3. Әскери-теңіз күштерінің, теңіз жаяу әскерлері бөлімдерінің және Ұлттық қауіпсіздік комитеті Шекара қызметі теңіз бөлімдерінің старшиналары мен матростарына беріледі.</w:t>
      </w:r>
    </w:p>
    <w:bookmarkEnd w:id="310"/>
    <w:bookmarkStart w:name="z317" w:id="311"/>
    <w:p>
      <w:pPr>
        <w:spacing w:after="0"/>
        <w:ind w:left="0"/>
        <w:jc w:val="both"/>
      </w:pPr>
      <w:r>
        <w:rPr>
          <w:rFonts w:ascii="Times New Roman"/>
          <w:b w:val="false"/>
          <w:i w:val="false"/>
          <w:color w:val="000000"/>
          <w:sz w:val="28"/>
        </w:rPr>
        <w:t>
      4. Әскери-теңіз күштерінің, теңіз жаяу әскерлері бөлімдерінің және Ұлттық қауіпсіздік комитеті Шекара қызметі теңіз бөлімдерінің офицерлер құрамы үшін алтын түстес салтанатты белдік орнына кездік үшін бекітпесі бар алтын түстес салтанатты белдік беріледі.</w:t>
      </w:r>
    </w:p>
    <w:bookmarkEnd w:id="311"/>
    <w:bookmarkStart w:name="z318" w:id="312"/>
    <w:p>
      <w:pPr>
        <w:spacing w:after="0"/>
        <w:ind w:left="0"/>
        <w:jc w:val="left"/>
      </w:pPr>
      <w:r>
        <w:rPr>
          <w:rFonts w:ascii="Times New Roman"/>
          <w:b/>
          <w:i w:val="false"/>
          <w:color w:val="000000"/>
        </w:rPr>
        <w:t xml:space="preserve"> Салтанатты рәсімдерді орындаған кезде Республикалық ұланның</w:t>
      </w:r>
      <w:r>
        <w:br/>
      </w:r>
      <w:r>
        <w:rPr>
          <w:rFonts w:ascii="Times New Roman"/>
          <w:b/>
          <w:i w:val="false"/>
          <w:color w:val="000000"/>
        </w:rPr>
        <w:t>әскери қызметшілерін салтанатты киім нысанының киім-кешегімен</w:t>
      </w:r>
      <w:r>
        <w:br/>
      </w:r>
      <w:r>
        <w:rPr>
          <w:rFonts w:ascii="Times New Roman"/>
          <w:b/>
          <w:i w:val="false"/>
          <w:color w:val="000000"/>
        </w:rPr>
        <w:t>(мүкәммалдық мүлік) жабдықтаудың</w:t>
      </w:r>
      <w:r>
        <w:br/>
      </w:r>
      <w:r>
        <w:rPr>
          <w:rFonts w:ascii="Times New Roman"/>
          <w:b/>
          <w:i w:val="false"/>
          <w:color w:val="000000"/>
        </w:rPr>
        <w:t>№ 28 нормасы</w:t>
      </w:r>
    </w:p>
    <w:bookmarkEnd w:id="3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63"/>
        <w:gridCol w:w="4430"/>
        <w:gridCol w:w="1617"/>
        <w:gridCol w:w="1617"/>
        <w:gridCol w:w="2673"/>
      </w:tblGrid>
      <w:tr>
        <w:trPr>
          <w:trHeight w:val="30" w:hRule="atLeast"/>
        </w:trPr>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4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Заттар атауы</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адамға заттар саны</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Кию мерзімі</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затты берген кезде қолданылатын ескертпе №</w:t>
            </w:r>
          </w:p>
        </w:tc>
      </w:tr>
      <w:tr>
        <w:trPr>
          <w:trHeight w:val="30" w:hRule="atLeast"/>
        </w:trPr>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Киім-кешек</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Жиек салынған және ашық көгілдір түсті айнала жиекті көк барқын түсті фуражка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Жиек салынған және ашық көгілдір түсті айнала жиекті ақ түсті фуражка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 түсті қаракөлден тігілген құлақшын</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Погондары, сұр түсті қаракөлден тігілген жағасы бар сұрғылт түсті шинель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Погондары бар көк барқын түсті мундир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Погондары бар ақ түсті мундир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Иық баулары бар көк барқын түсті балағы етікке салынатын шалбар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дана</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Аяқ киім</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Құрым етік</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Іші жылы құрым етік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Киім</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Погондары бар ақ түсті жейде</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дана</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Қара түсті галстук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дана</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 түсті кашне</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 түсті қолғап</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 түсті іші жылы қолғап</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Погондары бар сұрғылт түсті жүн пуловер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Жазғы шұлғау</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жұп</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Қысқы шұлғау</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жұп</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Амуниция</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Тоғасы бар салтанатты белдік</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 ұстаушыға арналған салтанатты бау</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Ассистенттерге арналған салтанатты бау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Алтын түстес аксельбант</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319" w:id="313"/>
    <w:p>
      <w:pPr>
        <w:spacing w:after="0"/>
        <w:ind w:left="0"/>
        <w:jc w:val="both"/>
      </w:pPr>
      <w:r>
        <w:rPr>
          <w:rFonts w:ascii="Times New Roman"/>
          <w:b w:val="false"/>
          <w:i w:val="false"/>
          <w:color w:val="000000"/>
          <w:sz w:val="28"/>
        </w:rPr>
        <w:t>
      Ескертпе:</w:t>
      </w:r>
    </w:p>
    <w:bookmarkEnd w:id="313"/>
    <w:bookmarkStart w:name="z320" w:id="314"/>
    <w:p>
      <w:pPr>
        <w:spacing w:after="0"/>
        <w:ind w:left="0"/>
        <w:jc w:val="both"/>
      </w:pPr>
      <w:r>
        <w:rPr>
          <w:rFonts w:ascii="Times New Roman"/>
          <w:b w:val="false"/>
          <w:i w:val="false"/>
          <w:color w:val="000000"/>
          <w:sz w:val="28"/>
        </w:rPr>
        <w:t>
      1. Офицерлер мен келісімшарт бойынша әскери қызметшілерге 2 жылға беріледі.</w:t>
      </w:r>
    </w:p>
    <w:bookmarkEnd w:id="314"/>
    <w:bookmarkStart w:name="z321" w:id="315"/>
    <w:p>
      <w:pPr>
        <w:spacing w:after="0"/>
        <w:ind w:left="0"/>
        <w:jc w:val="left"/>
      </w:pPr>
      <w:r>
        <w:rPr>
          <w:rFonts w:ascii="Times New Roman"/>
          <w:b/>
          <w:i w:val="false"/>
          <w:color w:val="000000"/>
        </w:rPr>
        <w:t xml:space="preserve"> Әскери дирижерлар мен үрмелі оркестрдің әскери қызметшілерін</w:t>
      </w:r>
      <w:r>
        <w:br/>
      </w:r>
      <w:r>
        <w:rPr>
          <w:rFonts w:ascii="Times New Roman"/>
          <w:b/>
          <w:i w:val="false"/>
          <w:color w:val="000000"/>
        </w:rPr>
        <w:t>салтанатты киім-кешекпен (мүкәммалдық мүлік) жабдықтаудың</w:t>
      </w:r>
      <w:r>
        <w:br/>
      </w:r>
      <w:r>
        <w:rPr>
          <w:rFonts w:ascii="Times New Roman"/>
          <w:b/>
          <w:i w:val="false"/>
          <w:color w:val="000000"/>
        </w:rPr>
        <w:t>№ 29 нормасы</w:t>
      </w:r>
    </w:p>
    <w:bookmarkEnd w:id="3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73"/>
        <w:gridCol w:w="5710"/>
        <w:gridCol w:w="1578"/>
        <w:gridCol w:w="1296"/>
        <w:gridCol w:w="2143"/>
      </w:tblGrid>
      <w:tr>
        <w:trPr>
          <w:trHeight w:val="30" w:hRule="atLeast"/>
        </w:trPr>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Заттар атауы</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адамға заттар саны</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Кию мерзімі</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Осы затты берген кезде қолданылатын ескертпе № </w:t>
            </w:r>
          </w:p>
        </w:tc>
      </w:tr>
      <w:tr>
        <w:trPr>
          <w:trHeight w:val="30" w:hRule="atLeast"/>
        </w:trPr>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Әскери дирижерлардың салтанатты киім-кешегі</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Жиек салынған және көк барқын түсті айнала жиекті ақ түсті фуражка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Жиек салынған белгіленген түсті фуражка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Сұр түсті қаракөлден тігілген құлақшын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Погондары бар ақ түсті мундир мен жиектер салынған көк барқын түсті балағы түсіңкі шалбар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жиынт.</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Погондары бар мундир мен жиектер салынған көк барқын түсті балағы түсіңкі шалбар</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жиынт.</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 түсті жейде</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түсті галстук</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 түсті қаракөлден тігілген жағасы және погондары бар сұрғылт түсті астары жылы пальто</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Сұр түсті қаракөлден тігілген жағасы және погондары бар қара жусан түстес астары жылы пальто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 түсті кашне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Алтын түстес салтанатты белдік</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Алтын түстес аксельбант</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түсті іші жылы қысқа қонышты былғары етік</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түсті қысқа қонышты былғары бәтеңке</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 түсті қолғап</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 түсті іші жылы қолғап</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Мақта-мата ұйық</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жұп</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Үрмелі оркестр әскери қызметшілерінің салтанатты киім-кешегі</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Жиек салынған белгіленген түсті фуражка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 түсті қаракөлден тігілген құлақшын</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Погондары бар көк барқын түсті мундир мен жиектер салынған балағы түсіңкі шалбар</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жиынт.</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 түсті жейде</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түсті галстук</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 түсті қаракөлден тігілген жағасы және погондары бар қара жусан түстес астары жылы пальто</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 түсті кашне</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Алтын түстес салтанатты белдік</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металл ұштығы бар алтын түстес аксельбант</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түсті іші жылы қысқа қонышты былғары етік</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түсті қысқа қонышты былғары бәтеңке</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 түсті қолғап</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 түсті іші жылы қолғап</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Мақта-мата ұйық</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жұп</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Дирижерларға арналған концерттік киім-кешек (бәрегей нысан)*</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 түсті фуражка (кепка)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Погондары (эполеті) бар ақ түсті жабық мундир мен сары түсті жиектер салынған қара түсті балағы түсіңкі шалбар</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жиынт.</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Ашық көгілдір түсті мата белбеу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түсті қысқа қонышты былғары бәтеңке</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Екі металл ұштығы бар алтын түстес аксельбант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 түсті қолғап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Үрмелі оркестрдің әскери қызметшілеріне арналған концерттік киім-кешек (бірегей нысан) *</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 түсті фуражка (кепка)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Погондары (эполеті) бар ашық көгілдір түсті жабық мундир мен қара түсті балағы түсіңкі шалбар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жиынт.</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Салтанатты белдік</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түсті қысқа қонышты былғары бәтеңке</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 металл ұштығы бар алтын түстес аксельбант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 түсті қолғап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322" w:id="316"/>
    <w:p>
      <w:pPr>
        <w:spacing w:after="0"/>
        <w:ind w:left="0"/>
        <w:jc w:val="both"/>
      </w:pPr>
      <w:r>
        <w:rPr>
          <w:rFonts w:ascii="Times New Roman"/>
          <w:b w:val="false"/>
          <w:i w:val="false"/>
          <w:color w:val="000000"/>
          <w:sz w:val="28"/>
        </w:rPr>
        <w:t>
      Ескертпелер:</w:t>
      </w:r>
    </w:p>
    <w:bookmarkEnd w:id="316"/>
    <w:bookmarkStart w:name="z323" w:id="317"/>
    <w:p>
      <w:pPr>
        <w:spacing w:after="0"/>
        <w:ind w:left="0"/>
        <w:jc w:val="both"/>
      </w:pPr>
      <w:r>
        <w:rPr>
          <w:rFonts w:ascii="Times New Roman"/>
          <w:b w:val="false"/>
          <w:i w:val="false"/>
          <w:color w:val="000000"/>
          <w:sz w:val="28"/>
        </w:rPr>
        <w:t>
      * Концерттік киім-кешек (бірегей нысан) салтанатты іс-шараларды және концерттерді өткізген кезде киіледі.</w:t>
      </w:r>
    </w:p>
    <w:bookmarkEnd w:id="317"/>
    <w:bookmarkStart w:name="z324" w:id="318"/>
    <w:p>
      <w:pPr>
        <w:spacing w:after="0"/>
        <w:ind w:left="0"/>
        <w:jc w:val="both"/>
      </w:pPr>
      <w:r>
        <w:rPr>
          <w:rFonts w:ascii="Times New Roman"/>
          <w:b w:val="false"/>
          <w:i w:val="false"/>
          <w:color w:val="000000"/>
          <w:sz w:val="28"/>
        </w:rPr>
        <w:t>
      Осы норма бойынша сонымен қатар үрмелі оркестр құрамына кіретін Қарулы Күштердің, басқа да әскерлер мен әскери құралымдардың қызметшілері қамтамасыз етіледі.</w:t>
      </w:r>
    </w:p>
    <w:bookmarkEnd w:id="318"/>
    <w:bookmarkStart w:name="z325" w:id="319"/>
    <w:p>
      <w:pPr>
        <w:spacing w:after="0"/>
        <w:ind w:left="0"/>
        <w:jc w:val="both"/>
      </w:pPr>
      <w:r>
        <w:rPr>
          <w:rFonts w:ascii="Times New Roman"/>
          <w:b w:val="false"/>
          <w:i w:val="false"/>
          <w:color w:val="000000"/>
          <w:sz w:val="28"/>
        </w:rPr>
        <w:t>
      Әскери бөлімдер мен мекемелерде шақтап және үйлестіріп пішу үшін осы заттарға жылдық (біржолғы) қажеттіліктен 10 пайыз мөлшерінде киім-кешек пен аяқ киім дайын заттарының азаймайтын қорын ұстау қажет.</w:t>
      </w:r>
    </w:p>
    <w:bookmarkEnd w:id="319"/>
    <w:bookmarkStart w:name="z326" w:id="320"/>
    <w:p>
      <w:pPr>
        <w:spacing w:after="0"/>
        <w:ind w:left="0"/>
        <w:jc w:val="left"/>
      </w:pPr>
      <w:r>
        <w:rPr>
          <w:rFonts w:ascii="Times New Roman"/>
          <w:b/>
          <w:i w:val="false"/>
          <w:color w:val="000000"/>
        </w:rPr>
        <w:t xml:space="preserve"> Республикалық ұлан Президенттің үрмелі оркестрі әскери</w:t>
      </w:r>
      <w:r>
        <w:br/>
      </w:r>
      <w:r>
        <w:rPr>
          <w:rFonts w:ascii="Times New Roman"/>
          <w:b/>
          <w:i w:val="false"/>
          <w:color w:val="000000"/>
        </w:rPr>
        <w:t>қызметшілерін ерекше салтанатты киім нысанының киім-кешегімен</w:t>
      </w:r>
      <w:r>
        <w:br/>
      </w:r>
      <w:r>
        <w:rPr>
          <w:rFonts w:ascii="Times New Roman"/>
          <w:b/>
          <w:i w:val="false"/>
          <w:color w:val="000000"/>
        </w:rPr>
        <w:t>(мүкәммалдық мүлік) жабдықтаудың</w:t>
      </w:r>
      <w:r>
        <w:br/>
      </w:r>
      <w:r>
        <w:rPr>
          <w:rFonts w:ascii="Times New Roman"/>
          <w:b/>
          <w:i w:val="false"/>
          <w:color w:val="000000"/>
        </w:rPr>
        <w:t>№ 30 нормасы</w:t>
      </w:r>
    </w:p>
    <w:bookmarkEnd w:id="3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73"/>
        <w:gridCol w:w="5710"/>
        <w:gridCol w:w="1578"/>
        <w:gridCol w:w="1296"/>
        <w:gridCol w:w="2143"/>
      </w:tblGrid>
      <w:tr>
        <w:trPr>
          <w:trHeight w:val="30" w:hRule="atLeast"/>
        </w:trPr>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Заттар атауы</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 адамға заттар саны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Кию мерзімі</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затты берген кезде қолданылатын ескертпе №</w:t>
            </w:r>
          </w:p>
        </w:tc>
      </w:tr>
      <w:tr>
        <w:trPr>
          <w:trHeight w:val="30" w:hRule="atLeast"/>
        </w:trPr>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Киім-кешек</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көгілдір түсті айнала жиекті көк барқын түсті фуражка</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көгілдір түсті айнала жиекті ақ түсті фуражка</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 түсті қаракөлден тігілген құлақшын</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Погондары бар сұр түсті қаракөлден тігілген жағасы бар сұрғылт түсті шинель</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Погондары бар көк барқын түсті мундир (жағасы – тік) мен жиектер салынған балағы түсіңкі шалбар</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жиынт.</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Погондары бар ақ түсті мундир (жағасы – тік) мен жиектер салынған балағы түсіңкі шалбар</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жиынт.</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Жиектер салынған көк барқын түсті балағы түсіңкі шалбар</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 түсті балағы түсіңкі шалбар</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Погондары бар сұрғылт түсті жүн свитер</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жыл</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Аяқ киім</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түсті іші жылы қысқа қонышты былғары етік</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 түсті қысқа қонышты былғары бәтеңке</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түсті қысқа қонышты құрым бәтеңке</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Киім</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Погондары бар ақ түсті жейде</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дана</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түсті галстук</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дана</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 түсті кашне</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 түсті қолғап</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 түсті іші жылы қолғап</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Амуниция</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Алтын түстес салтанатты белдік</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жыл</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Алтын түстес аксельбант</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жыл</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327" w:id="321"/>
    <w:p>
      <w:pPr>
        <w:spacing w:after="0"/>
        <w:ind w:left="0"/>
        <w:jc w:val="both"/>
      </w:pPr>
      <w:r>
        <w:rPr>
          <w:rFonts w:ascii="Times New Roman"/>
          <w:b w:val="false"/>
          <w:i w:val="false"/>
          <w:color w:val="000000"/>
          <w:sz w:val="28"/>
        </w:rPr>
        <w:t>
      Ескертпе:</w:t>
      </w:r>
    </w:p>
    <w:bookmarkEnd w:id="321"/>
    <w:bookmarkStart w:name="z328" w:id="322"/>
    <w:p>
      <w:pPr>
        <w:spacing w:after="0"/>
        <w:ind w:left="0"/>
        <w:jc w:val="both"/>
      </w:pPr>
      <w:r>
        <w:rPr>
          <w:rFonts w:ascii="Times New Roman"/>
          <w:b w:val="false"/>
          <w:i w:val="false"/>
          <w:color w:val="000000"/>
          <w:sz w:val="28"/>
        </w:rPr>
        <w:t>
      Ақ түсті фуражка, ақ түсті мундир мен шалбар тек дирижерлерге беріледі.</w:t>
      </w:r>
    </w:p>
    <w:bookmarkEnd w:id="322"/>
    <w:bookmarkStart w:name="z329" w:id="323"/>
    <w:p>
      <w:pPr>
        <w:spacing w:after="0"/>
        <w:ind w:left="0"/>
        <w:jc w:val="left"/>
      </w:pPr>
      <w:r>
        <w:rPr>
          <w:rFonts w:ascii="Times New Roman"/>
          <w:b/>
          <w:i w:val="false"/>
          <w:color w:val="000000"/>
        </w:rPr>
        <w:t xml:space="preserve"> Штаттық ән мен би ансамблінің шығармашылық құрамын заттай</w:t>
      </w:r>
      <w:r>
        <w:br/>
      </w:r>
      <w:r>
        <w:rPr>
          <w:rFonts w:ascii="Times New Roman"/>
          <w:b/>
          <w:i w:val="false"/>
          <w:color w:val="000000"/>
        </w:rPr>
        <w:t>мүлікпен (мүкәммалдық мүлік) жабдықтаудың</w:t>
      </w:r>
      <w:r>
        <w:br/>
      </w:r>
      <w:r>
        <w:rPr>
          <w:rFonts w:ascii="Times New Roman"/>
          <w:b/>
          <w:i w:val="false"/>
          <w:color w:val="000000"/>
        </w:rPr>
        <w:t>№ 31 нормасы *</w:t>
      </w:r>
    </w:p>
    <w:bookmarkEnd w:id="3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16"/>
        <w:gridCol w:w="3017"/>
        <w:gridCol w:w="2223"/>
        <w:gridCol w:w="1826"/>
        <w:gridCol w:w="3018"/>
      </w:tblGrid>
      <w:tr>
        <w:trPr>
          <w:trHeight w:val="30" w:hRule="atLeast"/>
        </w:trPr>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Заттар атауы</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 адамға заттар саны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Кию мерзімі</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затты берген кезде қолданылатын ескертпе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Концерттік киім-кешек</w:t>
            </w:r>
          </w:p>
        </w:tc>
      </w:tr>
      <w:tr>
        <w:trPr>
          <w:trHeight w:val="30" w:hRule="atLeast"/>
        </w:trPr>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Жиек салынған белгіленген түсті фуражка</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Погондары бар белгіленген түсті мундир</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түсті балағы түсіңкі шалбар</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Погондары бар сарғыш түсті жейде</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дана</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түсті галстук</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дана</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Мақта-мата ұйық</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жұп</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Құрым бәтеңке</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Құрым етік</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Жез тоғасы бар белдік белбеу</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костюмдер (көйлектер)</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жиынт.</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Шығармашылық жетекшілерге, хорлар мен оркестрлердің хормейстері мен дирижерлері үшін киім-кешек</w:t>
            </w:r>
          </w:p>
        </w:tc>
      </w:tr>
      <w:tr>
        <w:trPr>
          <w:trHeight w:val="30" w:hRule="atLeast"/>
        </w:trPr>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Погондары бар мундир мен балағы түсіңкі шалбар</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жиынт.</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Погондары бар ақ түсті жейде</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дана</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түсті галстук</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Репетицияға арналған киім**</w:t>
            </w:r>
          </w:p>
        </w:tc>
      </w:tr>
      <w:tr>
        <w:trPr>
          <w:trHeight w:val="30" w:hRule="atLeast"/>
        </w:trPr>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Трикотаж футболка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дана</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Сәтеннен тігілген балағы кең шалбар</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дана</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Матадан тігілген плавки</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дана</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Сыныпқа арналған жібек халат</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Мақта-мата сүлгі</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дана</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Сыныпқа арналған балетка</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жұп</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Былғары тапочка</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жұп</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330" w:id="324"/>
    <w:p>
      <w:pPr>
        <w:spacing w:after="0"/>
        <w:ind w:left="0"/>
        <w:jc w:val="both"/>
      </w:pPr>
      <w:r>
        <w:rPr>
          <w:rFonts w:ascii="Times New Roman"/>
          <w:b w:val="false"/>
          <w:i w:val="false"/>
          <w:color w:val="000000"/>
          <w:sz w:val="28"/>
        </w:rPr>
        <w:t>
      Ескертпелер:</w:t>
      </w:r>
    </w:p>
    <w:bookmarkEnd w:id="324"/>
    <w:bookmarkStart w:name="z331" w:id="325"/>
    <w:p>
      <w:pPr>
        <w:spacing w:after="0"/>
        <w:ind w:left="0"/>
        <w:jc w:val="both"/>
      </w:pPr>
      <w:r>
        <w:rPr>
          <w:rFonts w:ascii="Times New Roman"/>
          <w:b w:val="false"/>
          <w:i w:val="false"/>
          <w:color w:val="000000"/>
          <w:sz w:val="28"/>
        </w:rPr>
        <w:t xml:space="preserve">
      * Киімге және етікке арналған щеткалар, чемодандар мен етік майы ансамбль әкімшілігі есебінен сатып алынады. </w:t>
      </w:r>
    </w:p>
    <w:bookmarkEnd w:id="325"/>
    <w:bookmarkStart w:name="z332" w:id="326"/>
    <w:p>
      <w:pPr>
        <w:spacing w:after="0"/>
        <w:ind w:left="0"/>
        <w:jc w:val="both"/>
      </w:pPr>
      <w:r>
        <w:rPr>
          <w:rFonts w:ascii="Times New Roman"/>
          <w:b w:val="false"/>
          <w:i w:val="false"/>
          <w:color w:val="000000"/>
          <w:sz w:val="28"/>
        </w:rPr>
        <w:t>
      ** Репетицияға арналған киім заттары ансамбль әкімшілігі есебінен сатып алынады және тек бишілерге беріледі.</w:t>
      </w:r>
    </w:p>
    <w:bookmarkEnd w:id="326"/>
    <w:bookmarkStart w:name="z333" w:id="327"/>
    <w:p>
      <w:pPr>
        <w:spacing w:after="0"/>
        <w:ind w:left="0"/>
        <w:jc w:val="both"/>
      </w:pPr>
      <w:r>
        <w:rPr>
          <w:rFonts w:ascii="Times New Roman"/>
          <w:b w:val="false"/>
          <w:i w:val="false"/>
          <w:color w:val="000000"/>
          <w:sz w:val="28"/>
        </w:rPr>
        <w:t>
      Әскери бөлімдер мен мекемелерде шақтап және үйлестіріп пішу үшін осы заттарға жылдық (біржолғы) қажеттіліктен 10 пайыз мөлшерінде киім-кешек пен аяқ киім дайын заттарының азаймайтын қорын ұстау қажет.</w:t>
      </w:r>
    </w:p>
    <w:bookmarkEnd w:id="327"/>
    <w:bookmarkStart w:name="z334" w:id="328"/>
    <w:p>
      <w:pPr>
        <w:spacing w:after="0"/>
        <w:ind w:left="0"/>
        <w:jc w:val="both"/>
      </w:pPr>
      <w:r>
        <w:rPr>
          <w:rFonts w:ascii="Times New Roman"/>
          <w:b w:val="false"/>
          <w:i w:val="false"/>
          <w:color w:val="000000"/>
          <w:sz w:val="28"/>
        </w:rPr>
        <w:t>
      1. Бишілерге мақта-мата шұлықтар 1 жылға 6 жұптан беріледі.</w:t>
      </w:r>
    </w:p>
    <w:bookmarkEnd w:id="328"/>
    <w:bookmarkStart w:name="z335" w:id="329"/>
    <w:p>
      <w:pPr>
        <w:spacing w:after="0"/>
        <w:ind w:left="0"/>
        <w:jc w:val="both"/>
      </w:pPr>
      <w:r>
        <w:rPr>
          <w:rFonts w:ascii="Times New Roman"/>
          <w:b w:val="false"/>
          <w:i w:val="false"/>
          <w:color w:val="000000"/>
          <w:sz w:val="28"/>
        </w:rPr>
        <w:t>
      2. Құрым етіктер тек бишілерге беріледі.</w:t>
      </w:r>
    </w:p>
    <w:bookmarkEnd w:id="329"/>
    <w:bookmarkStart w:name="z336" w:id="330"/>
    <w:p>
      <w:pPr>
        <w:spacing w:after="0"/>
        <w:ind w:left="0"/>
        <w:jc w:val="both"/>
      </w:pPr>
      <w:r>
        <w:rPr>
          <w:rFonts w:ascii="Times New Roman"/>
          <w:b w:val="false"/>
          <w:i w:val="false"/>
          <w:color w:val="000000"/>
          <w:sz w:val="28"/>
        </w:rPr>
        <w:t>
      3. Балағы кең шалбар мен плавки биші ерлерге беріледі. Әйелдерге балағы кең шалбар мен плавки орнына сәтеннен тігілген юбка мен трикотаж рейтуз беріледі.</w:t>
      </w:r>
    </w:p>
    <w:bookmarkEnd w:id="330"/>
    <w:bookmarkStart w:name="z337" w:id="331"/>
    <w:p>
      <w:pPr>
        <w:spacing w:after="0"/>
        <w:ind w:left="0"/>
        <w:jc w:val="both"/>
      </w:pPr>
      <w:r>
        <w:rPr>
          <w:rFonts w:ascii="Times New Roman"/>
          <w:b w:val="false"/>
          <w:i w:val="false"/>
          <w:color w:val="000000"/>
          <w:sz w:val="28"/>
        </w:rPr>
        <w:t>
      4. Халат тек биші әйелдерге беріледі.</w:t>
      </w:r>
    </w:p>
    <w:bookmarkEnd w:id="331"/>
    <w:bookmarkStart w:name="z338" w:id="332"/>
    <w:p>
      <w:pPr>
        <w:spacing w:after="0"/>
        <w:ind w:left="0"/>
        <w:jc w:val="left"/>
      </w:pPr>
      <w:r>
        <w:rPr>
          <w:rFonts w:ascii="Times New Roman"/>
          <w:b/>
          <w:i w:val="false"/>
          <w:color w:val="000000"/>
        </w:rPr>
        <w:t xml:space="preserve"> Республикалық ұлан Президенттік оркестрінің шығармашылық</w:t>
      </w:r>
      <w:r>
        <w:br/>
      </w:r>
      <w:r>
        <w:rPr>
          <w:rFonts w:ascii="Times New Roman"/>
          <w:b/>
          <w:i w:val="false"/>
          <w:color w:val="000000"/>
        </w:rPr>
        <w:t>құрамын заттай мүлікпен (мүкәммалдық мүлік) жабдықтаудың</w:t>
      </w:r>
      <w:r>
        <w:br/>
      </w:r>
      <w:r>
        <w:rPr>
          <w:rFonts w:ascii="Times New Roman"/>
          <w:b/>
          <w:i w:val="false"/>
          <w:color w:val="000000"/>
        </w:rPr>
        <w:t>№ 32 нормасы *</w:t>
      </w:r>
    </w:p>
    <w:bookmarkEnd w:id="3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74"/>
        <w:gridCol w:w="4451"/>
        <w:gridCol w:w="1879"/>
        <w:gridCol w:w="1544"/>
        <w:gridCol w:w="2552"/>
      </w:tblGrid>
      <w:tr>
        <w:trPr>
          <w:trHeight w:val="30" w:hRule="atLeast"/>
        </w:trPr>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4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Заттар атауы</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адамға заттар саны</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Кию мерзімі</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затты берген кезде қолданылатын ескертпе №</w:t>
            </w:r>
          </w:p>
        </w:tc>
      </w:tr>
      <w:tr>
        <w:trPr>
          <w:trHeight w:val="30" w:hRule="atLeast"/>
        </w:trPr>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Концерттік мүлік</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 бас киімі</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дана</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 бас киімі</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дана</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Ерлерге арналған ұлттық киім жиынтығы (шапан, қамзол, шалбар)</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жиынт.</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Әйелдерге арналған ұлттық киім жиынтығы (қамзол, кеудеше, көйлек)</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жиынт.</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Шалбарлы костюм</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жиынт.</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Шалбары бар смокинг</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жиынт.</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 биіне арналған костюм</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жиынт.</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 костюмі</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жиынт.</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Солистерге арналған концерттік көйлек</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дана</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Кеудешесі бар фрак</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жыл</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Киім</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Ерлерге арналған жейде</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ою-өрнегі бар жейде</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дана</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Блузка</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дана</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Бабочкалар</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дана</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Смокингке арналған белдік</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нышаны бар белдік</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Әшекей бұйымдары</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Аяқ киім</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Ерлерге арналған концерттік туфли </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Әйелдерге арналған концерттік туфли </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Әйелдерге арналған классикалық би туфлиі</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жұп</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Ерлерге арналған классикалық би туфлиі</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жұп</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 биіне арналған аяқ киім</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жұп</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костюмге былғарыдан тігілген аяқ киім</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жұп</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bookmarkStart w:name="z339" w:id="333"/>
    <w:p>
      <w:pPr>
        <w:spacing w:after="0"/>
        <w:ind w:left="0"/>
        <w:jc w:val="left"/>
      </w:pPr>
      <w:r>
        <w:rPr>
          <w:rFonts w:ascii="Times New Roman"/>
          <w:b/>
          <w:i w:val="false"/>
          <w:color w:val="000000"/>
        </w:rPr>
        <w:t xml:space="preserve"> Азық-түлік қызметіндегі жұмыспен айналысатын әскери</w:t>
      </w:r>
      <w:r>
        <w:br/>
      </w:r>
      <w:r>
        <w:rPr>
          <w:rFonts w:ascii="Times New Roman"/>
          <w:b/>
          <w:i w:val="false"/>
          <w:color w:val="000000"/>
        </w:rPr>
        <w:t>қызметшілерді, жұмысшылар мен қызметшілерді арнайы</w:t>
      </w:r>
      <w:r>
        <w:br/>
      </w:r>
      <w:r>
        <w:rPr>
          <w:rFonts w:ascii="Times New Roman"/>
          <w:b/>
          <w:i w:val="false"/>
          <w:color w:val="000000"/>
        </w:rPr>
        <w:t>киіммен (мүкәммалдық мүлік) жабдықтаудың</w:t>
      </w:r>
      <w:r>
        <w:br/>
      </w:r>
      <w:r>
        <w:rPr>
          <w:rFonts w:ascii="Times New Roman"/>
          <w:b/>
          <w:i w:val="false"/>
          <w:color w:val="000000"/>
        </w:rPr>
        <w:t>№ 33 нормасы *</w:t>
      </w:r>
    </w:p>
    <w:bookmarkEnd w:id="3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98"/>
        <w:gridCol w:w="2527"/>
        <w:gridCol w:w="1170"/>
        <w:gridCol w:w="1170"/>
        <w:gridCol w:w="1935"/>
      </w:tblGrid>
      <w:tr>
        <w:trPr>
          <w:trHeight w:val="30" w:hRule="atLeast"/>
        </w:trPr>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Кімге беріледі</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Заттар атауы</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адамға заттар саны</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Кию мерзімі</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затты берген кезде қолданылатын ескертпе №</w:t>
            </w:r>
          </w:p>
        </w:tc>
      </w:tr>
      <w:tr>
        <w:trPr>
          <w:trHeight w:val="30" w:hRule="atLeast"/>
        </w:trPr>
        <w:tc>
          <w:tcPr>
            <w:tcW w:w="54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Асхана (камбуз) бастықтарына, асхана бойынша кезекшілерге, нан кесуге тағайындалған сарбаздар мен матростарға </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Мақта-мата аспаз қалпағы</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дана</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w:t>
            </w:r>
          </w:p>
        </w:tc>
      </w:tr>
      <w:tr>
        <w:trPr>
          <w:trHeight w:val="30" w:hRule="atLeast"/>
        </w:trPr>
        <w:tc>
          <w:tcPr>
            <w:tcW w:w="0" w:type="auto"/>
            <w:vMerge/>
            <w:tcBorders>
              <w:top w:val="nil"/>
              <w:left w:val="single" w:color="cfcfcf" w:sz="5"/>
              <w:bottom w:val="single" w:color="cfcfcf" w:sz="5"/>
              <w:right w:val="single" w:color="cfcfcf" w:sz="5"/>
            </w:tcBorders>
          </w:tcP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Мақта-мата аспаз күртешесі</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дана</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w:t>
            </w:r>
          </w:p>
        </w:tc>
      </w:tr>
      <w:tr>
        <w:trPr>
          <w:trHeight w:val="30" w:hRule="atLeast"/>
        </w:trPr>
        <w:tc>
          <w:tcPr>
            <w:tcW w:w="0" w:type="auto"/>
            <w:vMerge/>
            <w:tcBorders>
              <w:top w:val="nil"/>
              <w:left w:val="single" w:color="cfcfcf" w:sz="5"/>
              <w:bottom w:val="single" w:color="cfcfcf" w:sz="5"/>
              <w:right w:val="single" w:color="cfcfcf" w:sz="5"/>
            </w:tcBorders>
          </w:tcP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Мақта-мата жеңқаптар</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жұп</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4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Барлық санаттағы аспаздарға (коктарға) *</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Мақта-мата аспаз қалпағы</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дана</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Мақта-мата аспаз күртешесі</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дана</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Мақта-мата аспаз шалбары</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дана</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Мақта-мата аспаз алжапқышы</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дана</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Былғары тапочка</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жұп</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Мақта-мата сүлгі</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дана</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Мақта-мата ұйық</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жұп</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4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Азық-түлік қоймаларының бастықтары мен қоймашыларға</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Ақ түсті мақта-мата халат</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дана</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Мақта-мата сүлгі</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дана</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4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Наубайхана бастықтарына, олардың орынбасарларына, нан пісіру бойынша нұсқаушыларға, нан пісіру бөлімшелерінің бастықтарына, зертханашыларға </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Мақта-мата аспаз қалпағы</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дана</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Ақ түсті мақта-мата халат</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дана</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54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Барлық санаттағы наубайшыларға *</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Мақта-мата аспаз қалпағы</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дана</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Наубайшыларға арналған мақта-мата жейде</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дана</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Мақта-мата аспаз шалбары</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дана</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Мақта-мата аспаз алжапқышы</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дана</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Мақта-мата сүлгі</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дана</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Кенептен тігілген биялай</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жұп</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ай</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Былғары тапочка</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жұп</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Мақта-мата ұйық</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жұп</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4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Нанды тиеу және түсіру жұмысымен айналысатын әскери қызметшілерге </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Мақта-мата аспаз алжапқышы</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дана</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Құрастырылған биялай</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жұп</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4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Етті тиеу және түсіру, ұшаларды сою және бөлу жұмыстарымен айналысатын әскери қызметшілерге</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Клеенка алжапқыш</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Клеенка жеңқап</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Құрастырылған биялай</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жұп</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Мақта-мата халат</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дана</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Асхана бойынша тәуліктік наряд әскери қызметшілеріне</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Мақта-мата аспаз қалпағы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дана</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w:t>
            </w:r>
          </w:p>
        </w:tc>
      </w:tr>
      <w:tr>
        <w:trPr>
          <w:trHeight w:val="30" w:hRule="atLeast"/>
        </w:trPr>
        <w:tc>
          <w:tcPr>
            <w:tcW w:w="0" w:type="auto"/>
            <w:vMerge/>
            <w:tcBorders>
              <w:top w:val="nil"/>
              <w:left w:val="single" w:color="cfcfcf" w:sz="5"/>
              <w:bottom w:val="single" w:color="cfcfcf" w:sz="5"/>
              <w:right w:val="single" w:color="cfcfcf" w:sz="5"/>
            </w:tcBorders>
          </w:tcP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Мақта-мата аспаз күртешесі</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дана</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w:t>
            </w:r>
          </w:p>
        </w:tc>
      </w:tr>
    </w:tbl>
    <w:p>
      <w:pPr>
        <w:spacing w:after="0"/>
        <w:ind w:left="0"/>
        <w:jc w:val="left"/>
      </w:pPr>
      <w:r>
        <w:br/>
      </w:r>
      <w:r>
        <w:rPr>
          <w:rFonts w:ascii="Times New Roman"/>
          <w:b w:val="false"/>
          <w:i w:val="false"/>
          <w:color w:val="000000"/>
          <w:sz w:val="28"/>
        </w:rPr>
        <w:t>
</w:t>
      </w:r>
    </w:p>
    <w:bookmarkStart w:name="z340" w:id="334"/>
    <w:p>
      <w:pPr>
        <w:spacing w:after="0"/>
        <w:ind w:left="0"/>
        <w:jc w:val="both"/>
      </w:pPr>
      <w:r>
        <w:rPr>
          <w:rFonts w:ascii="Times New Roman"/>
          <w:b w:val="false"/>
          <w:i w:val="false"/>
          <w:color w:val="000000"/>
          <w:sz w:val="28"/>
        </w:rPr>
        <w:t>
      Ескертпелер:</w:t>
      </w:r>
    </w:p>
    <w:bookmarkEnd w:id="334"/>
    <w:bookmarkStart w:name="z341" w:id="335"/>
    <w:p>
      <w:pPr>
        <w:spacing w:after="0"/>
        <w:ind w:left="0"/>
        <w:jc w:val="both"/>
      </w:pPr>
      <w:r>
        <w:rPr>
          <w:rFonts w:ascii="Times New Roman"/>
          <w:b w:val="false"/>
          <w:i w:val="false"/>
          <w:color w:val="000000"/>
          <w:sz w:val="28"/>
        </w:rPr>
        <w:t xml:space="preserve">
      * Оқу-жаттығу бөлімдері мен бөлімшелерінің курсанттары курсанттардың сандық тізімінің 30 пайызы қамтамасыз етіледі. </w:t>
      </w:r>
    </w:p>
    <w:bookmarkEnd w:id="335"/>
    <w:bookmarkStart w:name="z342" w:id="336"/>
    <w:p>
      <w:pPr>
        <w:spacing w:after="0"/>
        <w:ind w:left="0"/>
        <w:jc w:val="both"/>
      </w:pPr>
      <w:r>
        <w:rPr>
          <w:rFonts w:ascii="Times New Roman"/>
          <w:b w:val="false"/>
          <w:i w:val="false"/>
          <w:color w:val="000000"/>
          <w:sz w:val="28"/>
        </w:rPr>
        <w:t>
      Әскерлерді жазғы және қысқы жабдықтау жоспарлары бойынша уақтылы қамтамасыз ету үшін орталық базалар мен қоймаларда, сондай-ақ басқа да әскерлер мен әскери құралымдардың орталық базалары мен қоймалары жоқ әскери бөлімдерінің қоймаларында жылдық қажеттіліктен 50 пайыз мөлшерінде заттай мүліктің ауыспалы қорын ұстау қажет.</w:t>
      </w:r>
    </w:p>
    <w:bookmarkEnd w:id="336"/>
    <w:bookmarkStart w:name="z343" w:id="337"/>
    <w:p>
      <w:pPr>
        <w:spacing w:after="0"/>
        <w:ind w:left="0"/>
        <w:jc w:val="both"/>
      </w:pPr>
      <w:r>
        <w:rPr>
          <w:rFonts w:ascii="Times New Roman"/>
          <w:b w:val="false"/>
          <w:i w:val="false"/>
          <w:color w:val="000000"/>
          <w:sz w:val="28"/>
        </w:rPr>
        <w:t>
      Әскери бөлімдер мен мекемелерде шақтап және үйлестіріп пішу үшін осы заттарға жылдық (біржолғы) қажеттіліктен 10 пайыз мөлшерінде киім-кешек пен аяқ киім дайын заттарының азаймайтын қорын ұстау қажет.</w:t>
      </w:r>
    </w:p>
    <w:bookmarkEnd w:id="337"/>
    <w:bookmarkStart w:name="z344" w:id="338"/>
    <w:p>
      <w:pPr>
        <w:spacing w:after="0"/>
        <w:ind w:left="0"/>
        <w:jc w:val="both"/>
      </w:pPr>
      <w:r>
        <w:rPr>
          <w:rFonts w:ascii="Times New Roman"/>
          <w:b w:val="false"/>
          <w:i w:val="false"/>
          <w:color w:val="000000"/>
          <w:sz w:val="28"/>
        </w:rPr>
        <w:t>
      1. Аспаз қалпақтары мен мақта-мата жеңқаптар асхана бастықтарына және асхана бойынша кезекшілерге берілмейді.</w:t>
      </w:r>
    </w:p>
    <w:bookmarkEnd w:id="338"/>
    <w:bookmarkStart w:name="z345" w:id="339"/>
    <w:p>
      <w:pPr>
        <w:spacing w:after="0"/>
        <w:ind w:left="0"/>
        <w:jc w:val="both"/>
      </w:pPr>
      <w:r>
        <w:rPr>
          <w:rFonts w:ascii="Times New Roman"/>
          <w:b w:val="false"/>
          <w:i w:val="false"/>
          <w:color w:val="000000"/>
          <w:sz w:val="28"/>
        </w:rPr>
        <w:t>
      2. Кезекші дәрігер және ас үй-асхананы тексеретін басқа да адамдар күртешелермен ұстау нормасы бойынша олар бар болған кезде қамтамасыз етіледі.</w:t>
      </w:r>
    </w:p>
    <w:bookmarkEnd w:id="339"/>
    <w:bookmarkStart w:name="z346" w:id="340"/>
    <w:p>
      <w:pPr>
        <w:spacing w:after="0"/>
        <w:ind w:left="0"/>
        <w:jc w:val="both"/>
      </w:pPr>
      <w:r>
        <w:rPr>
          <w:rFonts w:ascii="Times New Roman"/>
          <w:b w:val="false"/>
          <w:i w:val="false"/>
          <w:color w:val="000000"/>
          <w:sz w:val="28"/>
        </w:rPr>
        <w:t>
      3. Қалпақтарды, күртешелерді, жейделерді, шалбарларды, халаттар мен сүлгілерді ұстау нормасы – әрбір атаудан 5 данадан.</w:t>
      </w:r>
    </w:p>
    <w:bookmarkEnd w:id="340"/>
    <w:bookmarkStart w:name="z347" w:id="341"/>
    <w:p>
      <w:pPr>
        <w:spacing w:after="0"/>
        <w:ind w:left="0"/>
        <w:jc w:val="both"/>
      </w:pPr>
      <w:r>
        <w:rPr>
          <w:rFonts w:ascii="Times New Roman"/>
          <w:b w:val="false"/>
          <w:i w:val="false"/>
          <w:color w:val="000000"/>
          <w:sz w:val="28"/>
        </w:rPr>
        <w:t>
      4. Ыдыс жуумен және үй-жайды жинаумен айналысатын әскери қызметшілерге қалпақ берілмейді.</w:t>
      </w:r>
    </w:p>
    <w:bookmarkEnd w:id="341"/>
    <w:bookmarkStart w:name="z348" w:id="342"/>
    <w:p>
      <w:pPr>
        <w:spacing w:after="0"/>
        <w:ind w:left="0"/>
        <w:jc w:val="both"/>
      </w:pPr>
      <w:r>
        <w:rPr>
          <w:rFonts w:ascii="Times New Roman"/>
          <w:b w:val="false"/>
          <w:i w:val="false"/>
          <w:color w:val="000000"/>
          <w:sz w:val="28"/>
        </w:rPr>
        <w:t>
      5. Ыдыс жуумен және көкөністерді тазалаумен айналысатын әскери қызметшілерге аспаздарға арналған мақта-мата алжапқыш орнына клеенка алжапқыш 1 данадан 1 жылға, ал үй-жайды жинаумен айналысатын әскери қызметшілерге күңгірт түсті мақта-мата алжапқыш 2 данадан 1 жылға беріледі.</w:t>
      </w:r>
    </w:p>
    <w:bookmarkEnd w:id="342"/>
    <w:bookmarkStart w:name="z349" w:id="343"/>
    <w:p>
      <w:pPr>
        <w:spacing w:after="0"/>
        <w:ind w:left="0"/>
        <w:jc w:val="left"/>
      </w:pPr>
      <w:r>
        <w:rPr>
          <w:rFonts w:ascii="Times New Roman"/>
          <w:b/>
          <w:i w:val="false"/>
          <w:color w:val="000000"/>
        </w:rPr>
        <w:t xml:space="preserve"> Әртүрлі арнайы жұмыстарды орындаумен айналысатын әскери</w:t>
      </w:r>
      <w:r>
        <w:br/>
      </w:r>
      <w:r>
        <w:rPr>
          <w:rFonts w:ascii="Times New Roman"/>
          <w:b/>
          <w:i w:val="false"/>
          <w:color w:val="000000"/>
        </w:rPr>
        <w:t>қызметшілерді, жұмысшылар мен қызметшілерді арнайы киіммен</w:t>
      </w:r>
      <w:r>
        <w:br/>
      </w:r>
      <w:r>
        <w:rPr>
          <w:rFonts w:ascii="Times New Roman"/>
          <w:b/>
          <w:i w:val="false"/>
          <w:color w:val="000000"/>
        </w:rPr>
        <w:t>(мүкәммалдық мүлік) жабдықтаудың</w:t>
      </w:r>
      <w:r>
        <w:br/>
      </w:r>
      <w:r>
        <w:rPr>
          <w:rFonts w:ascii="Times New Roman"/>
          <w:b/>
          <w:i w:val="false"/>
          <w:color w:val="000000"/>
        </w:rPr>
        <w:t>№ 34 нормасы</w:t>
      </w:r>
    </w:p>
    <w:bookmarkEnd w:id="3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14"/>
        <w:gridCol w:w="2388"/>
        <w:gridCol w:w="1261"/>
        <w:gridCol w:w="675"/>
        <w:gridCol w:w="1262"/>
      </w:tblGrid>
      <w:tr>
        <w:trPr>
          <w:trHeight w:val="30" w:hRule="atLeast"/>
        </w:trPr>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Кімге беріледі</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Заттар атауы</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 адамға заттар саны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Кию мерзімі</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затты берген кезде қолданылатын ескертпе №</w:t>
            </w:r>
          </w:p>
        </w:tc>
      </w:tr>
      <w:tr>
        <w:trPr>
          <w:trHeight w:val="30" w:hRule="atLeast"/>
        </w:trPr>
        <w:tc>
          <w:tcPr>
            <w:tcW w:w="67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Қоймалар (базалар) мен шеберханалардың жылытылмайтын үй-жайларында ұдайы жұмыс істейтіндерге</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Мақта көкірекше</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Балағы кең мақта шалбар</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жыл</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Пима</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Жұмысқа арналған биялай немесе трикотаж қолғап</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ай</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Қысқы мақта-мата дулыға</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7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Қоймаларда (сақтау орындарында) тиеу-түсіру жұмыстарымен және техникаға қызмет көрсетумен айналысатындарға, қоймалар (сақтау орындары) бастықтарына және материалдық құралдар қоймашыларына </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Қорғаныш түсті мақта-мата костюм (күртеше мен шалбар)</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жиынт.</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Құрастырылған биялай</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ай</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Резеңкеленген фартук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ай</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Мақта-мата фуражка (берет)</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7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Химиялық зертханалар мен ЖЖМ зертханаларында, сондай-ақ химиялық өнімдердің (соның ішінде ЖЖМ) сынамаларын іріктеу жөніндегі жұмыспен айналысатындарға</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Мақта-мата халат</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дана</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Резеңкеленген фартук</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Қорғаныш көзілдірігі</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Май-бензинге төзімді табаны бар керзі етік</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0" w:type="auto"/>
            <w:vMerge/>
            <w:tcBorders>
              <w:top w:val="nil"/>
              <w:left w:val="single" w:color="cfcfcf" w:sz="5"/>
              <w:bottom w:val="single" w:color="cfcfcf" w:sz="5"/>
              <w:right w:val="single" w:color="cfcfcf" w:sz="5"/>
            </w:tcBorders>
          </w:tcP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Резеңке қолғап</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Қышқыл-сілтіге төзімді қолғап</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w:t>
            </w:r>
          </w:p>
        </w:tc>
      </w:tr>
      <w:tr>
        <w:trPr>
          <w:trHeight w:val="30" w:hRule="atLeast"/>
        </w:trPr>
        <w:tc>
          <w:tcPr>
            <w:tcW w:w="0" w:type="auto"/>
            <w:vMerge/>
            <w:tcBorders>
              <w:top w:val="nil"/>
              <w:left w:val="single" w:color="cfcfcf" w:sz="5"/>
              <w:bottom w:val="single" w:color="cfcfcf" w:sz="5"/>
              <w:right w:val="single" w:color="cfcfcf" w:sz="5"/>
            </w:tcBorders>
          </w:tcP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Қорғаныш алжапқышы</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дана</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w:t>
            </w:r>
          </w:p>
        </w:tc>
      </w:tr>
      <w:tr>
        <w:trPr>
          <w:trHeight w:val="30" w:hRule="atLeast"/>
        </w:trPr>
        <w:tc>
          <w:tcPr>
            <w:tcW w:w="0" w:type="auto"/>
            <w:vMerge/>
            <w:tcBorders>
              <w:top w:val="nil"/>
              <w:left w:val="single" w:color="cfcfcf" w:sz="5"/>
              <w:bottom w:val="single" w:color="cfcfcf" w:sz="5"/>
              <w:right w:val="single" w:color="cfcfcf" w:sz="5"/>
            </w:tcBorders>
          </w:tcP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Қорғаныш жеңқап</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жұп</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w:t>
            </w:r>
          </w:p>
        </w:tc>
      </w:tr>
      <w:tr>
        <w:trPr>
          <w:trHeight w:val="30" w:hRule="atLeast"/>
        </w:trPr>
        <w:tc>
          <w:tcPr>
            <w:tcW w:w="0" w:type="auto"/>
            <w:vMerge/>
            <w:tcBorders>
              <w:top w:val="nil"/>
              <w:left w:val="single" w:color="cfcfcf" w:sz="5"/>
              <w:bottom w:val="single" w:color="cfcfcf" w:sz="5"/>
              <w:right w:val="single" w:color="cfcfcf" w:sz="5"/>
            </w:tcBorders>
          </w:tcP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Қышқыл-сілтіге төзімді етік</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w:t>
            </w:r>
          </w:p>
        </w:tc>
      </w:tr>
      <w:tr>
        <w:trPr>
          <w:trHeight w:val="30" w:hRule="atLeast"/>
        </w:trPr>
        <w:tc>
          <w:tcPr>
            <w:tcW w:w="0" w:type="auto"/>
            <w:vMerge/>
            <w:tcBorders>
              <w:top w:val="nil"/>
              <w:left w:val="single" w:color="cfcfcf" w:sz="5"/>
              <w:bottom w:val="single" w:color="cfcfcf" w:sz="5"/>
              <w:right w:val="single" w:color="cfcfcf" w:sz="5"/>
            </w:tcBorders>
          </w:tcP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Мақта-мата фуражка (берет)</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7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Қоймалар (сақтау орындары) бастықтарына және химиялық заттар мен өнімдер қоймашыларына</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Оқшауландырғыш костюм</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жиынт.</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Резеңке етік</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Резеңке қолғап</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7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Дәрі қоймаларында жұмыс істейтіндерге және пиротехниктерге</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Мақта-мата халат</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Резеңке галош</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Құрастырылған биялай</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ай</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7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Бұзатын химиялық заттармен жұмыс істейтіндерге және аккумуляторшыларға</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Оқшауландырғыш костюм</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жиынт.</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Резеңкеленген фартук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Қышқыл-сілтіге төзімді қолғап</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Резеңке галош</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Қорғаныш көзілдірігі</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Мақта-мата фуражка (берет)</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7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Электр техникалық жұмыстарды орындаушыларға</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Диэлектрлік резеңке қолғап</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Диэлектрлік галош</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7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Электр-газ дәнекерлеу мен металл кесуде, шоқ ошақта жұмыс істейтіндерге</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Дәнекерлеуге арналған қысқы костюм (күртеше мен шалбар)</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жиынт.</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vMerge/>
            <w:tcBorders>
              <w:top w:val="nil"/>
              <w:left w:val="single" w:color="cfcfcf" w:sz="5"/>
              <w:bottom w:val="single" w:color="cfcfcf" w:sz="5"/>
              <w:right w:val="single" w:color="cfcfcf" w:sz="5"/>
            </w:tcBorders>
          </w:tcP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Дәнекерлеуге арналған жазғы костюм (күртеше мен шалбар)</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жиынт.</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vMerge/>
            <w:tcBorders>
              <w:top w:val="nil"/>
              <w:left w:val="single" w:color="cfcfcf" w:sz="5"/>
              <w:bottom w:val="single" w:color="cfcfcf" w:sz="5"/>
              <w:right w:val="single" w:color="cfcfcf" w:sz="5"/>
            </w:tcBorders>
          </w:tcP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Пима</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Кенеп биялай</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ай</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Жарық сүзгісі бар дулыға (дәнекерлеушілерге арналған қалқан)</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vMerge/>
            <w:tcBorders>
              <w:top w:val="nil"/>
              <w:left w:val="single" w:color="cfcfcf" w:sz="5"/>
              <w:bottom w:val="single" w:color="cfcfcf" w:sz="5"/>
              <w:right w:val="single" w:color="cfcfcf" w:sz="5"/>
            </w:tcBorders>
          </w:tcP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Қорғаныш көзілдірігі</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vMerge/>
            <w:tcBorders>
              <w:top w:val="nil"/>
              <w:left w:val="single" w:color="cfcfcf" w:sz="5"/>
              <w:bottom w:val="single" w:color="cfcfcf" w:sz="5"/>
              <w:right w:val="single" w:color="cfcfcf" w:sz="5"/>
            </w:tcBorders>
          </w:tcP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Диэлектрлік галош</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0" w:type="auto"/>
            <w:vMerge/>
            <w:tcBorders>
              <w:top w:val="nil"/>
              <w:left w:val="single" w:color="cfcfcf" w:sz="5"/>
              <w:bottom w:val="single" w:color="cfcfcf" w:sz="5"/>
              <w:right w:val="single" w:color="cfcfcf" w:sz="5"/>
            </w:tcBorders>
          </w:tcP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Диэлектрлік қолғап</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0" w:type="auto"/>
            <w:vMerge/>
            <w:tcBorders>
              <w:top w:val="nil"/>
              <w:left w:val="single" w:color="cfcfcf" w:sz="5"/>
              <w:bottom w:val="single" w:color="cfcfcf" w:sz="5"/>
              <w:right w:val="single" w:color="cfcfcf" w:sz="5"/>
            </w:tcBorders>
          </w:tcP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Қысқы мақта-мата дулыға</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7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Жылқыларды тағалау бойынша жұмыстармен айналысатындарға, ұсташыларға, етікшілер мен әбзелшілерге</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Кенеп алжапқыш</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vMerge/>
            <w:tcBorders>
              <w:top w:val="nil"/>
              <w:left w:val="single" w:color="cfcfcf" w:sz="5"/>
              <w:bottom w:val="single" w:color="cfcfcf" w:sz="5"/>
              <w:right w:val="single" w:color="cfcfcf" w:sz="5"/>
            </w:tcBorders>
          </w:tcP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Кенеп биялай</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ай</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vMerge/>
            <w:tcBorders>
              <w:top w:val="nil"/>
              <w:left w:val="single" w:color="cfcfcf" w:sz="5"/>
              <w:bottom w:val="single" w:color="cfcfcf" w:sz="5"/>
              <w:right w:val="single" w:color="cfcfcf" w:sz="5"/>
            </w:tcBorders>
          </w:tcP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Трикотаж қолғап</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ай</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Мақта-мата фуражка (берет)</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7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Баспаханалардың, картографиялық кәсіпорындардың терушілері мен басушыларына</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Мақта-мата халат</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Мақта-мата фуражка (берет)</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Трикотаж қолғап</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ай</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7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Қазандық және жылу-қуатты қондырғыларды пайдалану жөніндегі жұмыстармен айналысатындарға</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Қорғаныш түсті мақта-мата костюм (күртеше мен шалбар)</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жиынт.</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Кенеп костюм (күртеше мен шалбар)</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жиынт.</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0" w:type="auto"/>
            <w:vMerge/>
            <w:tcBorders>
              <w:top w:val="nil"/>
              <w:left w:val="single" w:color="cfcfcf" w:sz="5"/>
              <w:bottom w:val="single" w:color="cfcfcf" w:sz="5"/>
              <w:right w:val="single" w:color="cfcfcf" w:sz="5"/>
            </w:tcBorders>
          </w:tcP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Кенеп қолғап</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ай</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Қорғаныш көзілдірігі</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Респиратор</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износа</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Мақта-мата фуражка (берет)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Жұмысшыларға арналған етік немесе бәтеңке</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ай</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7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Инженерлік желілерді және санитарлық-техникалық құрылыстарды пайдалану жөніндегі жұмыстармен айналысатындарға</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Кенеп костюм (күртеше мен шалбар)</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жиынт.</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Құрастырылған биялай</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ай</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Қорғаныш көзілдірігі</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Понтонерлерге арналған костюм (күртеше мен резеңке етігі бар шалбар)</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жиынт.</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0" w:type="auto"/>
            <w:vMerge/>
            <w:tcBorders>
              <w:top w:val="nil"/>
              <w:left w:val="single" w:color="cfcfcf" w:sz="5"/>
              <w:bottom w:val="single" w:color="cfcfcf" w:sz="5"/>
              <w:right w:val="single" w:color="cfcfcf" w:sz="5"/>
            </w:tcBorders>
          </w:tcP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Резеңке қолғап</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0" w:type="auto"/>
            <w:vMerge/>
            <w:tcBorders>
              <w:top w:val="nil"/>
              <w:left w:val="single" w:color="cfcfcf" w:sz="5"/>
              <w:bottom w:val="single" w:color="cfcfcf" w:sz="5"/>
              <w:right w:val="single" w:color="cfcfcf" w:sz="5"/>
            </w:tcBorders>
          </w:tcP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Мақта-мата фуражка (берет)</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7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Қызметтік иттерді үйретушілерге, нұсқаушылар мен жетекшілерге</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Қорғаныш түсті мақта-мата костюм (күртеше мен шалбар)</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жиынт.</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Кенеп қолғап</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ай</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Иттерді үйретуге арналған күртеше мен шалбар</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жиынт.</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Иттерді үйретуге арналған пальто</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Иттерді үйретуге арналған жеңқап</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Қатпарлы кеудеше</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7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Этильденген бензинді қабылдау және сақтау жөніндегі, сондай-ақ машиналарға осы бензинді құю жөніндегі жұмыстармен ұдайы айналысатындарға</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Белгіленген қорғаныш түсті далалық мақта-мата фуражка</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Теріден тігілген құлақшын</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Қорғаныш түсті мақта-мата костюм (күртеше мен шалбар)</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жиынт.</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Резеңкеленген фартук</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Іш киім</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жиынт.</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Резеңке қолғап</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жұп</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Құрастырылған биялай</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жұп</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Резеңке етік</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Жазғы мақта-мата шұлғау</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жұп</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Жол берілген нормалардан асатын өте жоғары жиіліктегі электр магниттік өрісте радиолокациялық станцияларды және басқа да радиоэлектрондық құрылғыларды жөндеу, реттеу мен пайдалану жөніндегі жұмыстарды тікелей орындайтындарға немесе осындай өріс әсер ететін аймақта жұмыс істейтіндерге</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ӨЖЖ комбинезоны</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7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ПРС, РЛС механиктеріне, атыс қаруын, көтергіш тетіктерін, қоректендіру агрегаттарын жөндеу жөніндегі шеберлерге</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Мақта-мата костюм (күртеше мен шалбар)</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жиынт.</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Жұмысқа арналған биялай</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ай</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Мақта-мата фуражка (берет)</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7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Автокөлік пен басқа да техникалық құралдарды қарап тексерумен байланысты БКБ және БӨБ (ЖБӨБ және БӨБ басқа) әскери қызметшілеріне</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Мақта-мата костюм (күртеше мен шалбар)</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жиынт.</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Жұмысқа арналған трикотаж қолғап</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ай</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Мақта-мата фуражка (берет)</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7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Құрылыс және жөндеу жұмыстарымен айналысатындарға: саперлерге, ұсташыларға, шатыршыларға, көпіршілерге, дәнекерлеушілерге, токарьларға және металды механикалық өңдеумен және жер қазу жұмыстарымен байланысты басқа да мамандарға, жол шеберлеріне, сылақшыларға, тас қалаушыларға, сырлаушыларға</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Жұмысқа арналған биялай</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ай</w:t>
            </w:r>
          </w:p>
          <w:p>
            <w:pPr>
              <w:spacing w:after="20"/>
              <w:ind w:left="20"/>
              <w:jc w:val="both"/>
            </w:pPr>
            <w:r>
              <w:rPr>
                <w:rFonts w:ascii="Times New Roman"/>
                <w:b w:val="false"/>
                <w:i w:val="false"/>
                <w:color w:val="000000"/>
                <w:sz w:val="20"/>
              </w:rPr>
              <w:t>
3 ай</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Мақта-мата костюм (күртеше мен шалбар)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жиынт.</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Мақта-мата фуражка (берет)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Жұмысқа арналған бәтеңке</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7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Жуу бекетінде жауынгерлік, саптық және көлік машиналарын жуумен айналысатындарға</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Резеңкеленген фартук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дана</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Резеңке етік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Резеңкеленген қолғап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ай</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7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Биіктікте және цистерналарды тазалаумен айналысатындарға</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Сақтандыру белдігі</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тозғанға дейін</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Пластмассадан жасалған қорғаныш каскасы</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тозғанға дейін</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7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ЖБӨБ, БӨБ әскери қызметшілеріне</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Астары жылы костюм (күртеше мен шалбар)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жиынт.</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0" w:type="auto"/>
            <w:vMerge/>
            <w:tcBorders>
              <w:top w:val="nil"/>
              <w:left w:val="single" w:color="cfcfcf" w:sz="5"/>
              <w:bottom w:val="single" w:color="cfcfcf" w:sz="5"/>
              <w:right w:val="single" w:color="cfcfcf" w:sz="5"/>
            </w:tcBorders>
          </w:tcP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Мақта-мата костюм (күртеше мен шалбар)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жиынт.</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0" w:type="auto"/>
            <w:vMerge/>
            <w:tcBorders>
              <w:top w:val="nil"/>
              <w:left w:val="single" w:color="cfcfcf" w:sz="5"/>
              <w:bottom w:val="single" w:color="cfcfcf" w:sz="5"/>
              <w:right w:val="single" w:color="cfcfcf" w:sz="5"/>
            </w:tcBorders>
          </w:tcP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Соққыға қарсы дулыға</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0" w:type="auto"/>
            <w:vMerge/>
            <w:tcBorders>
              <w:top w:val="nil"/>
              <w:left w:val="single" w:color="cfcfcf" w:sz="5"/>
              <w:bottom w:val="single" w:color="cfcfcf" w:sz="5"/>
              <w:right w:val="single" w:color="cfcfcf" w:sz="5"/>
            </w:tcBorders>
          </w:tcP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Мақта-мата фуражка (берет)</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0" w:type="auto"/>
            <w:vMerge/>
            <w:tcBorders>
              <w:top w:val="nil"/>
              <w:left w:val="single" w:color="cfcfcf" w:sz="5"/>
              <w:bottom w:val="single" w:color="cfcfcf" w:sz="5"/>
              <w:right w:val="single" w:color="cfcfcf" w:sz="5"/>
            </w:tcBorders>
          </w:tcP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Жұмысқа арналған биялай</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ай</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0" w:type="auto"/>
            <w:vMerge/>
            <w:tcBorders>
              <w:top w:val="nil"/>
              <w:left w:val="single" w:color="cfcfcf" w:sz="5"/>
              <w:bottom w:val="single" w:color="cfcfcf" w:sz="5"/>
              <w:right w:val="single" w:color="cfcfcf" w:sz="5"/>
            </w:tcBorders>
          </w:tcP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Май-бензинге төзімді қаптамасы бар костюм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жиынт.</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0" w:type="auto"/>
            <w:vMerge/>
            <w:tcBorders>
              <w:top w:val="nil"/>
              <w:left w:val="single" w:color="cfcfcf" w:sz="5"/>
              <w:bottom w:val="single" w:color="cfcfcf" w:sz="5"/>
              <w:right w:val="single" w:color="cfcfcf" w:sz="5"/>
            </w:tcBorders>
          </w:tcP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Май-бензинге төзімді қолғап</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ай</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67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Корабльдерді, катерлерді жөндеу жөніндегі жұмыстармен айналысатындарға</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Мақта-мата костюм (күртеше мен шалбар)</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жиынт.</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Жұмысқа арналған биялай</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ай</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Қорғаныш көзілдірігі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тозғанға дейін</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Мақта-мата фуражка (берет)</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Шөп өсінділері қалың таулы жерлер шарттарында және ылғалдылығы жоғары аудандарда қызмет өткеретін әскери қызметшілерге</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Альпинистерге арналған дауылға қарсы су жұқтырмайтын костюм</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жиынт.</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Сор-батпақ жерлерде қызмет өткеретін әскери қызметшілерге</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қонышты резеңке етік</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r>
      <w:tr>
        <w:trPr>
          <w:trHeight w:val="30" w:hRule="atLeast"/>
        </w:trPr>
        <w:tc>
          <w:tcPr>
            <w:tcW w:w="67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Зертханаларда, радиошеберханаларда, мұрағаттарда, кітапханаларда, фото және кино зертханаларда, сондай-ақ ДЭЕМ және көбейту техникасының картридждерін құюмен байланысты жұмыс істейтіндерге, киномеханиктерге </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Мақта-мата халат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дана</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Резеңкеленген фартук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Резеңке қолғап</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жұп</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vMerge/>
            <w:tcBorders>
              <w:top w:val="nil"/>
              <w:left w:val="single" w:color="cfcfcf" w:sz="5"/>
              <w:bottom w:val="single" w:color="cfcfcf" w:sz="5"/>
              <w:right w:val="single" w:color="cfcfcf" w:sz="5"/>
            </w:tcBorders>
          </w:tcP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Берет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7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Белгі беру бастықтарына, белгі беру техниктеріне</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Мақта-мата костюм, мақта-мата берет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жиынт.</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Резеңкеленген плащ</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Юфть бәтеңке</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Жұмысқа арналған биялай</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ай</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Астары жылы күртеше</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Мақта-мата фуражка (берет)</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7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Белгі беруді бағыттау оттары топтарының және 2-3 қондырғыдан белгі беру тобының, радио белгі беру, жарықпен белгі беру бастықтарына</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Резеңкеленген плащ</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Юфть бәтеңке</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Ұзын қонышты резеңке етік</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Астары жылы костюм (күртеше мен шалбар)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Галошы бар пима</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Жарықтан қорғайтын көзілдірік</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Жұмысқа арналған биялай</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ай</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Теріден тігілген биялай</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Мақта-мата фуражка (берет)</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7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Сәйкес келмеген партияларды тексеру жұмысына қатысатындарға: командирлерге, инженер-гидрографтарға, инженер-геодезистерге. Инженер-топографтарға, прорабтарға</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Резеңкеленген плащ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Юфть бәтеңке</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Ұзын қонышты резеңке етік</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Астары жылы алмалы-салмалы суға төзімді матадан тігілген костюм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Кенеп қолғап</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ай</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Теріден тігілген биялай</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Астары жылы костюм (күртеше мен шалбар)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Жарықтан қорғайтын көзілдірік</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Ірі калибрлі артиллериялық жүйелер зеңбірек есептоптарының әскери қызметшілеріне</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Артиллериялық дулыға</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7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Байланыс тораптары антенналық құрылғыларының топтарында жұмыс істейтіндерге</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Астары жылы суға төзімді матадан тігілген костюм мен шалбар</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жиынт.</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0" w:type="auto"/>
            <w:vMerge/>
            <w:tcBorders>
              <w:top w:val="nil"/>
              <w:left w:val="single" w:color="cfcfcf" w:sz="5"/>
              <w:bottom w:val="single" w:color="cfcfcf" w:sz="5"/>
              <w:right w:val="single" w:color="cfcfcf" w:sz="5"/>
            </w:tcBorders>
          </w:tcP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Қорғаныш түсті мақта-мата костюм (күртеше мен шалбар)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жиынт.</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Кенеп плащ</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Резеңке қолғап</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ай</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Кенеп биялай</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ай</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Резеңке етік</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Жүн дулыға астары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0" w:type="auto"/>
            <w:vMerge/>
            <w:tcBorders>
              <w:top w:val="nil"/>
              <w:left w:val="single" w:color="cfcfcf" w:sz="5"/>
              <w:bottom w:val="single" w:color="cfcfcf" w:sz="5"/>
              <w:right w:val="single" w:color="cfcfcf" w:sz="5"/>
            </w:tcBorders>
          </w:tcP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Астары теріден тігілген мақта-мата биялай</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0" w:type="auto"/>
            <w:vMerge/>
            <w:tcBorders>
              <w:top w:val="nil"/>
              <w:left w:val="single" w:color="cfcfcf" w:sz="5"/>
              <w:bottom w:val="single" w:color="cfcfcf" w:sz="5"/>
              <w:right w:val="single" w:color="cfcfcf" w:sz="5"/>
            </w:tcBorders>
          </w:tcP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Мақта-мата фуражка (берет)</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7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Дизельді электр станциялары мен жоғары вольтты құрылғыларда жұмыс істейтіндерге</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Мақта-мата костюм (күртеше мен шалбар)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жиынт.</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Диэлектрлік қолғап</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Қорғаныш көзілдірігі</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Құрастырылған биялай</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0" w:type="auto"/>
            <w:vMerge/>
            <w:tcBorders>
              <w:top w:val="nil"/>
              <w:left w:val="single" w:color="cfcfcf" w:sz="5"/>
              <w:bottom w:val="single" w:color="cfcfcf" w:sz="5"/>
              <w:right w:val="single" w:color="cfcfcf" w:sz="5"/>
            </w:tcBorders>
          </w:tcP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Резеңке етік</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0" w:type="auto"/>
            <w:vMerge/>
            <w:tcBorders>
              <w:top w:val="nil"/>
              <w:left w:val="single" w:color="cfcfcf" w:sz="5"/>
              <w:bottom w:val="single" w:color="cfcfcf" w:sz="5"/>
              <w:right w:val="single" w:color="cfcfcf" w:sz="5"/>
            </w:tcBorders>
          </w:tcP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Диэлектрлік галош</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0" w:type="auto"/>
            <w:vMerge/>
            <w:tcBorders>
              <w:top w:val="nil"/>
              <w:left w:val="single" w:color="cfcfcf" w:sz="5"/>
              <w:bottom w:val="single" w:color="cfcfcf" w:sz="5"/>
              <w:right w:val="single" w:color="cfcfcf" w:sz="5"/>
            </w:tcBorders>
          </w:tcP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Диэлектрлік боты</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0" w:type="auto"/>
            <w:vMerge/>
            <w:tcBorders>
              <w:top w:val="nil"/>
              <w:left w:val="single" w:color="cfcfcf" w:sz="5"/>
              <w:bottom w:val="single" w:color="cfcfcf" w:sz="5"/>
              <w:right w:val="single" w:color="cfcfcf" w:sz="5"/>
            </w:tcBorders>
          </w:tcP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Шуға қарсы құлаққап</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0" w:type="auto"/>
            <w:vMerge/>
            <w:tcBorders>
              <w:top w:val="nil"/>
              <w:left w:val="single" w:color="cfcfcf" w:sz="5"/>
              <w:bottom w:val="single" w:color="cfcfcf" w:sz="5"/>
              <w:right w:val="single" w:color="cfcfcf" w:sz="5"/>
            </w:tcBorders>
          </w:tcP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Мақта-мата фуражка (берет)</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7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Электриктерге және желілік қадағалаушыларға</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Мақта көкірекше</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Балағы кең мақта шалбар</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жыл</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Кенеп плащ</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Кенеп биялай</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ай</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Пима</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Диэлектрлік галош</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0" w:type="auto"/>
            <w:vMerge/>
            <w:tcBorders>
              <w:top w:val="nil"/>
              <w:left w:val="single" w:color="cfcfcf" w:sz="5"/>
              <w:bottom w:val="single" w:color="cfcfcf" w:sz="5"/>
              <w:right w:val="single" w:color="cfcfcf" w:sz="5"/>
            </w:tcBorders>
          </w:tcP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Диэлектрлік қолғап</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0" w:type="auto"/>
            <w:vMerge/>
            <w:tcBorders>
              <w:top w:val="nil"/>
              <w:left w:val="single" w:color="cfcfcf" w:sz="5"/>
              <w:bottom w:val="single" w:color="cfcfcf" w:sz="5"/>
              <w:right w:val="single" w:color="cfcfcf" w:sz="5"/>
            </w:tcBorders>
          </w:tcP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Мақта-мата фуражка (берет)</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7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 Авиа қару-жараққа қызмет көрсету топтарында металл талшықтармен жұмыс істейтіндерге </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ӨЖЖ комбинезоны</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жиынт.</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0" w:type="auto"/>
            <w:vMerge/>
            <w:tcBorders>
              <w:top w:val="nil"/>
              <w:left w:val="single" w:color="cfcfcf" w:sz="5"/>
              <w:bottom w:val="single" w:color="cfcfcf" w:sz="5"/>
              <w:right w:val="single" w:color="cfcfcf" w:sz="5"/>
            </w:tcBorders>
          </w:tcP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Былғары қолғап</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Қорғаныш көзілдірігі</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Респиратор</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Мақта-мата фуражка (берет)</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7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Штаттық радиациялық, химиялық және биологиялық барлау бөлімшелерінің есептоптарына</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Жүн дулыға астары</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Жүн қолғап</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Мақта-мата қолғап</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жұп</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Жылу сақтайтын іш киім (термо іш киім)</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жиынт.</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Жарықшаққа қарсы көзілдірік</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Броньды кеудеше</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жыл</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7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 Штаттық радиациялық, химиялық және биологиялық қорғау және арнайы өңдеу бөлімшелерінің есептоптарына</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Жүн дулыға астары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Жүн қолғап</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Мақта-мата қолғап</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жұп</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Жылу сақтайтын іш киім (термо іш киім)</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жиынт.</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Қорғаныш көзілдірігі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Барлаушыларға, қадағалаушыларға, мергендерге, саперлерге, сондай-ақ арнайы мақсаттағы әскери қызметшілерге</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Ақ түсті бүркеніш мақта-мата костюм</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жиынт.</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67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Су астында жұмыс істеген кезде барлық санаттағы сүңгуірлерге</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Феска немесе жүн дулыға астары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1дана</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Жүн свитер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Жүн рейтуз</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Жүн шұлық</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Жүн ұйық</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ай</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Тері ұйық немесе шұлық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Жүн қолғап</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ай</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Фал немесе капрон арқан</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метр</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тозғанға дейін</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7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Әскери қызметші-кавалеристерге және арбакештерге</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Байланатын мақта-мата халат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Юфть (керзі) етік</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ай</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Мақта-мата фуражка (берет)</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7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Жауынгерлік кезекшілік атқаратын ӘШҚҚ әскерлерінің әскери қызметшілеріне</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Белгіленген түсті пилотка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Белгіленген түсті күртеше мен шалбар</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жиынт.</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Белгіленген түсті астары жылы күртеше мен шалбар</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жиынт.</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Сандалет</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7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Түзеу мекемелерінің сотталған туберкулезбен ауыратын науқастарын қадағалау бойынша қызмет атқаратын Ішкі істер министрлігі Ішкі әскерлер комитетінің әскери қызметшілеріне</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Мақта-мата фуражка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Мақта-мата күртеше мен шалбар</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жиынт.</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Мақта-мата астары жылы күртеше мен шалбар</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жиынт.</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Қара түсті былғары бәтеңке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7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Қазақстан Республикасы Қорғаныс министрлігінің баспасөз қызметі түсіру тобының әскери қызметшілеріне</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Белгіленген түсті пилотка</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Мақта-мата күртеше мен шалбар</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жиынт.</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Мақта-мата кеудеше</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350" w:id="344"/>
    <w:p>
      <w:pPr>
        <w:spacing w:after="0"/>
        <w:ind w:left="0"/>
        <w:jc w:val="both"/>
      </w:pPr>
      <w:r>
        <w:rPr>
          <w:rFonts w:ascii="Times New Roman"/>
          <w:b w:val="false"/>
          <w:i w:val="false"/>
          <w:color w:val="000000"/>
          <w:sz w:val="28"/>
        </w:rPr>
        <w:t>
      Ескертпелер:</w:t>
      </w:r>
    </w:p>
    <w:bookmarkEnd w:id="344"/>
    <w:bookmarkStart w:name="z351" w:id="345"/>
    <w:p>
      <w:pPr>
        <w:spacing w:after="0"/>
        <w:ind w:left="0"/>
        <w:jc w:val="both"/>
      </w:pPr>
      <w:r>
        <w:rPr>
          <w:rFonts w:ascii="Times New Roman"/>
          <w:b w:val="false"/>
          <w:i w:val="false"/>
          <w:color w:val="000000"/>
          <w:sz w:val="28"/>
        </w:rPr>
        <w:t xml:space="preserve">
      Әскерлерді жазғы және қысқы жабдықтау жоспарлары бойынша уақтылы қамтамасыз ету үшін орталық базалар мен қоймаларда, сондай-ақ басқа да әскерлер мен әскери құралымдардың орталық базалары мен қоймалары жоқ әскери бөлімдерінің қоймаларында жылдық қажеттіліктен 50 пайыз мөлшерінде заттай мүліктің ауыспалы қорын ұстау қажет. </w:t>
      </w:r>
    </w:p>
    <w:bookmarkEnd w:id="345"/>
    <w:bookmarkStart w:name="z352" w:id="346"/>
    <w:p>
      <w:pPr>
        <w:spacing w:after="0"/>
        <w:ind w:left="0"/>
        <w:jc w:val="both"/>
      </w:pPr>
      <w:r>
        <w:rPr>
          <w:rFonts w:ascii="Times New Roman"/>
          <w:b w:val="false"/>
          <w:i w:val="false"/>
          <w:color w:val="000000"/>
          <w:sz w:val="28"/>
        </w:rPr>
        <w:t>
      Әскери бөлімдер мен мекемелерде шақтап және үйлестіріп пішу үшін осы заттарға жылдық (біржолғы) қажеттіліктен 10 пайыз мөлшерінде киім-кешек пен аяқ киім дайын заттарының азаймайтын қорын ұстау қажет.</w:t>
      </w:r>
    </w:p>
    <w:bookmarkEnd w:id="346"/>
    <w:bookmarkStart w:name="z353" w:id="347"/>
    <w:p>
      <w:pPr>
        <w:spacing w:after="0"/>
        <w:ind w:left="0"/>
        <w:jc w:val="both"/>
      </w:pPr>
      <w:r>
        <w:rPr>
          <w:rFonts w:ascii="Times New Roman"/>
          <w:b w:val="false"/>
          <w:i w:val="false"/>
          <w:color w:val="000000"/>
          <w:sz w:val="28"/>
        </w:rPr>
        <w:t>
      1. Пима климаты ыстық аудандарда 4 жылға беріледі.</w:t>
      </w:r>
    </w:p>
    <w:bookmarkEnd w:id="347"/>
    <w:bookmarkStart w:name="z354" w:id="348"/>
    <w:p>
      <w:pPr>
        <w:spacing w:after="0"/>
        <w:ind w:left="0"/>
        <w:jc w:val="both"/>
      </w:pPr>
      <w:r>
        <w:rPr>
          <w:rFonts w:ascii="Times New Roman"/>
          <w:b w:val="false"/>
          <w:i w:val="false"/>
          <w:color w:val="000000"/>
          <w:sz w:val="28"/>
        </w:rPr>
        <w:t>
      2. Резеңкеленген алжапқыш тек жанар-жағар май материалдарымен және бояулармен жұмыс істейтіндерге беріледі.</w:t>
      </w:r>
    </w:p>
    <w:bookmarkEnd w:id="348"/>
    <w:bookmarkStart w:name="z355" w:id="349"/>
    <w:p>
      <w:pPr>
        <w:spacing w:after="0"/>
        <w:ind w:left="0"/>
        <w:jc w:val="both"/>
      </w:pPr>
      <w:r>
        <w:rPr>
          <w:rFonts w:ascii="Times New Roman"/>
          <w:b w:val="false"/>
          <w:i w:val="false"/>
          <w:color w:val="000000"/>
          <w:sz w:val="28"/>
        </w:rPr>
        <w:t>
      3. Сонымен қатар ұшулар қауіпсіздігі органдарының авиациялық оқиғаларды тексеруші мамандарына беріледі.</w:t>
      </w:r>
    </w:p>
    <w:bookmarkEnd w:id="349"/>
    <w:bookmarkStart w:name="z356" w:id="350"/>
    <w:p>
      <w:pPr>
        <w:spacing w:after="0"/>
        <w:ind w:left="0"/>
        <w:jc w:val="both"/>
      </w:pPr>
      <w:r>
        <w:rPr>
          <w:rFonts w:ascii="Times New Roman"/>
          <w:b w:val="false"/>
          <w:i w:val="false"/>
          <w:color w:val="000000"/>
          <w:sz w:val="28"/>
        </w:rPr>
        <w:t>
      4. Май-бензинге төзімді табаны бар керзі етіктер тек химиялық өнімдердің сынамаларын іріктеу (оның ішінде жанар-жағармай материалдары) жөніндегі жұмыстармен айналысатындарға беріледі.</w:t>
      </w:r>
    </w:p>
    <w:bookmarkEnd w:id="350"/>
    <w:bookmarkStart w:name="z357" w:id="351"/>
    <w:p>
      <w:pPr>
        <w:spacing w:after="0"/>
        <w:ind w:left="0"/>
        <w:jc w:val="both"/>
      </w:pPr>
      <w:r>
        <w:rPr>
          <w:rFonts w:ascii="Times New Roman"/>
          <w:b w:val="false"/>
          <w:i w:val="false"/>
          <w:color w:val="000000"/>
          <w:sz w:val="28"/>
        </w:rPr>
        <w:t>
      5. Осы заттар көрсетілген санда зертханаға және кезекшілерге қышқылдармен және сілтілермен жұмыс істеу үшін беріледі.</w:t>
      </w:r>
    </w:p>
    <w:bookmarkEnd w:id="351"/>
    <w:bookmarkStart w:name="z358" w:id="352"/>
    <w:p>
      <w:pPr>
        <w:spacing w:after="0"/>
        <w:ind w:left="0"/>
        <w:jc w:val="both"/>
      </w:pPr>
      <w:r>
        <w:rPr>
          <w:rFonts w:ascii="Times New Roman"/>
          <w:b w:val="false"/>
          <w:i w:val="false"/>
          <w:color w:val="000000"/>
          <w:sz w:val="28"/>
        </w:rPr>
        <w:t>
      6. Құрастырылған биялай пиротехниктерге берілмейді.</w:t>
      </w:r>
    </w:p>
    <w:bookmarkEnd w:id="352"/>
    <w:bookmarkStart w:name="z359" w:id="353"/>
    <w:p>
      <w:pPr>
        <w:spacing w:after="0"/>
        <w:ind w:left="0"/>
        <w:jc w:val="both"/>
      </w:pPr>
      <w:r>
        <w:rPr>
          <w:rFonts w:ascii="Times New Roman"/>
          <w:b w:val="false"/>
          <w:i w:val="false"/>
          <w:color w:val="000000"/>
          <w:sz w:val="28"/>
        </w:rPr>
        <w:t>
      7. Дәнекерлеушілерге арналған қысқы костюм тек қысқы уақытта жылытылмайтын үй-жайларда немесе ашық ауада жұмыс істейтіндерге беріледі. Қысқы және жазғы костюм орнына тиісінше жылы көкірекше және балағы кең мақтадан тігілген шалбар мен кенептен тігілген костюм беруге рұқсат етіледі.</w:t>
      </w:r>
    </w:p>
    <w:bookmarkEnd w:id="353"/>
    <w:bookmarkStart w:name="z360" w:id="354"/>
    <w:p>
      <w:pPr>
        <w:spacing w:after="0"/>
        <w:ind w:left="0"/>
        <w:jc w:val="both"/>
      </w:pPr>
      <w:r>
        <w:rPr>
          <w:rFonts w:ascii="Times New Roman"/>
          <w:b w:val="false"/>
          <w:i w:val="false"/>
          <w:color w:val="000000"/>
          <w:sz w:val="28"/>
        </w:rPr>
        <w:t>
      8. Дулыға электр дәнекерлеушілерге және вольт доғасын кесушілерге жарықтан қорғайтын көзілдірік орнына беріледі.</w:t>
      </w:r>
    </w:p>
    <w:bookmarkEnd w:id="354"/>
    <w:bookmarkStart w:name="z361" w:id="355"/>
    <w:p>
      <w:pPr>
        <w:spacing w:after="0"/>
        <w:ind w:left="0"/>
        <w:jc w:val="both"/>
      </w:pPr>
      <w:r>
        <w:rPr>
          <w:rFonts w:ascii="Times New Roman"/>
          <w:b w:val="false"/>
          <w:i w:val="false"/>
          <w:color w:val="000000"/>
          <w:sz w:val="28"/>
        </w:rPr>
        <w:t>
      9. Диэлектрлік галош пен қолғап электр дәнекерлеушілер мен электр кесушілерге беріледі.</w:t>
      </w:r>
    </w:p>
    <w:bookmarkEnd w:id="355"/>
    <w:bookmarkStart w:name="z362" w:id="356"/>
    <w:p>
      <w:pPr>
        <w:spacing w:after="0"/>
        <w:ind w:left="0"/>
        <w:jc w:val="both"/>
      </w:pPr>
      <w:r>
        <w:rPr>
          <w:rFonts w:ascii="Times New Roman"/>
          <w:b w:val="false"/>
          <w:i w:val="false"/>
          <w:color w:val="000000"/>
          <w:sz w:val="28"/>
        </w:rPr>
        <w:t>
      10. Етікшілер мен әбзелшілерге күңгірт түсті мақта-мата алжапқыш беріледі, кенеп биялай берілмейді.</w:t>
      </w:r>
    </w:p>
    <w:bookmarkEnd w:id="356"/>
    <w:bookmarkStart w:name="z363" w:id="357"/>
    <w:p>
      <w:pPr>
        <w:spacing w:after="0"/>
        <w:ind w:left="0"/>
        <w:jc w:val="both"/>
      </w:pPr>
      <w:r>
        <w:rPr>
          <w:rFonts w:ascii="Times New Roman"/>
          <w:b w:val="false"/>
          <w:i w:val="false"/>
          <w:color w:val="000000"/>
          <w:sz w:val="28"/>
        </w:rPr>
        <w:t>
      11. Кенеп костюм күлшілерге беріледі.</w:t>
      </w:r>
    </w:p>
    <w:bookmarkEnd w:id="357"/>
    <w:bookmarkStart w:name="z364" w:id="358"/>
    <w:p>
      <w:pPr>
        <w:spacing w:after="0"/>
        <w:ind w:left="0"/>
        <w:jc w:val="both"/>
      </w:pPr>
      <w:r>
        <w:rPr>
          <w:rFonts w:ascii="Times New Roman"/>
          <w:b w:val="false"/>
          <w:i w:val="false"/>
          <w:color w:val="000000"/>
          <w:sz w:val="28"/>
        </w:rPr>
        <w:t>
      12. Понтонерлерге арналған костюм мен қолғап кезекші сантехниктердің санына байланысты беріледі.</w:t>
      </w:r>
    </w:p>
    <w:bookmarkEnd w:id="358"/>
    <w:bookmarkStart w:name="z365" w:id="359"/>
    <w:p>
      <w:pPr>
        <w:spacing w:after="0"/>
        <w:ind w:left="0"/>
        <w:jc w:val="both"/>
      </w:pPr>
      <w:r>
        <w:rPr>
          <w:rFonts w:ascii="Times New Roman"/>
          <w:b w:val="false"/>
          <w:i w:val="false"/>
          <w:color w:val="000000"/>
          <w:sz w:val="28"/>
        </w:rPr>
        <w:t>
      13. Астары жылы костюм, мақта-матадан тігілген костюм, соққыға қарсы дулыға, берет пен биялай автомобиль, теміржол көлігін, жүзу құралдарын тексеруді жүргізетін бақылаушылардың, кіші бақылаушылардың кемінде 3 ауысымының жеке құрамына беріледі. Май-бензинге төзімді қаптамасы бар костюм, май-бензинге төзімді қолғап мұнай өнімдері бар көлікті тексеруді жүргізетін бақылаушылардың кемінде 3 ауысымының жеке құрамына беріледі.</w:t>
      </w:r>
    </w:p>
    <w:bookmarkEnd w:id="359"/>
    <w:bookmarkStart w:name="z366" w:id="360"/>
    <w:p>
      <w:pPr>
        <w:spacing w:after="0"/>
        <w:ind w:left="0"/>
        <w:jc w:val="both"/>
      </w:pPr>
      <w:r>
        <w:rPr>
          <w:rFonts w:ascii="Times New Roman"/>
          <w:b w:val="false"/>
          <w:i w:val="false"/>
          <w:color w:val="000000"/>
          <w:sz w:val="28"/>
        </w:rPr>
        <w:t>
      14. Қысқа қонышты етіктерді ұзын қонышты етіктермен ауыстыруға рұқсат етіледі.</w:t>
      </w:r>
    </w:p>
    <w:bookmarkEnd w:id="360"/>
    <w:bookmarkStart w:name="z367" w:id="361"/>
    <w:p>
      <w:pPr>
        <w:spacing w:after="0"/>
        <w:ind w:left="0"/>
        <w:jc w:val="both"/>
      </w:pPr>
      <w:r>
        <w:rPr>
          <w:rFonts w:ascii="Times New Roman"/>
          <w:b w:val="false"/>
          <w:i w:val="false"/>
          <w:color w:val="000000"/>
          <w:sz w:val="28"/>
        </w:rPr>
        <w:t>
      15. Кино және фото зертханаларда беріледі.</w:t>
      </w:r>
    </w:p>
    <w:bookmarkEnd w:id="361"/>
    <w:bookmarkStart w:name="z368" w:id="362"/>
    <w:p>
      <w:pPr>
        <w:spacing w:after="0"/>
        <w:ind w:left="0"/>
        <w:jc w:val="both"/>
      </w:pPr>
      <w:r>
        <w:rPr>
          <w:rFonts w:ascii="Times New Roman"/>
          <w:b w:val="false"/>
          <w:i w:val="false"/>
          <w:color w:val="000000"/>
          <w:sz w:val="28"/>
        </w:rPr>
        <w:t>
      16. Астары жылы костюм, жүн дулыға астары және теріден тігілген биялай антенна-мотаждаушыларға, жоғары өрмелегіштер мен антенна шеберлеріне беріледі.</w:t>
      </w:r>
    </w:p>
    <w:bookmarkEnd w:id="362"/>
    <w:bookmarkStart w:name="z369" w:id="363"/>
    <w:p>
      <w:pPr>
        <w:spacing w:after="0"/>
        <w:ind w:left="0"/>
        <w:jc w:val="both"/>
      </w:pPr>
      <w:r>
        <w:rPr>
          <w:rFonts w:ascii="Times New Roman"/>
          <w:b w:val="false"/>
          <w:i w:val="false"/>
          <w:color w:val="000000"/>
          <w:sz w:val="28"/>
        </w:rPr>
        <w:t>
      17. Құрастырылған биялай мен шуға қарсы құлаққап тек дизельшілерге беріледі.</w:t>
      </w:r>
    </w:p>
    <w:bookmarkEnd w:id="363"/>
    <w:bookmarkStart w:name="z370" w:id="364"/>
    <w:p>
      <w:pPr>
        <w:spacing w:after="0"/>
        <w:ind w:left="0"/>
        <w:jc w:val="both"/>
      </w:pPr>
      <w:r>
        <w:rPr>
          <w:rFonts w:ascii="Times New Roman"/>
          <w:b w:val="false"/>
          <w:i w:val="false"/>
          <w:color w:val="000000"/>
          <w:sz w:val="28"/>
        </w:rPr>
        <w:t>
      18. Резеңке етік, галош, боты және диэлектрлік қолғап тек кезекшілерге беріледі.</w:t>
      </w:r>
    </w:p>
    <w:bookmarkEnd w:id="364"/>
    <w:bookmarkStart w:name="z371" w:id="365"/>
    <w:p>
      <w:pPr>
        <w:spacing w:after="0"/>
        <w:ind w:left="0"/>
        <w:jc w:val="both"/>
      </w:pPr>
      <w:r>
        <w:rPr>
          <w:rFonts w:ascii="Times New Roman"/>
          <w:b w:val="false"/>
          <w:i w:val="false"/>
          <w:color w:val="000000"/>
          <w:sz w:val="28"/>
        </w:rPr>
        <w:t>
      19. Металл талшықтармен жұмыс істеуге арналған костюммен Әуе қорғанысы күштерінің тылы қамтамасыз етеді.</w:t>
      </w:r>
    </w:p>
    <w:bookmarkEnd w:id="365"/>
    <w:bookmarkStart w:name="z372" w:id="366"/>
    <w:p>
      <w:pPr>
        <w:spacing w:after="0"/>
        <w:ind w:left="0"/>
        <w:jc w:val="both"/>
      </w:pPr>
      <w:r>
        <w:rPr>
          <w:rFonts w:ascii="Times New Roman"/>
          <w:b w:val="false"/>
          <w:i w:val="false"/>
          <w:color w:val="000000"/>
          <w:sz w:val="28"/>
        </w:rPr>
        <w:t>
      20. Костюмді нақты пайдаланған уақыт кию мерзіміне есептеледі.</w:t>
      </w:r>
    </w:p>
    <w:bookmarkEnd w:id="366"/>
    <w:bookmarkStart w:name="z373" w:id="367"/>
    <w:p>
      <w:pPr>
        <w:spacing w:after="0"/>
        <w:ind w:left="0"/>
        <w:jc w:val="left"/>
      </w:pPr>
      <w:r>
        <w:rPr>
          <w:rFonts w:ascii="Times New Roman"/>
          <w:b/>
          <w:i w:val="false"/>
          <w:color w:val="000000"/>
        </w:rPr>
        <w:t xml:space="preserve"> Аэроұтқыр әскерлерінің әскери қызметшілерін заттай мүлікпен</w:t>
      </w:r>
      <w:r>
        <w:br/>
      </w:r>
      <w:r>
        <w:rPr>
          <w:rFonts w:ascii="Times New Roman"/>
          <w:b/>
          <w:i w:val="false"/>
          <w:color w:val="000000"/>
        </w:rPr>
        <w:t>және ұшқыштар киім-кешегімен жабдықтаудың</w:t>
      </w:r>
      <w:r>
        <w:br/>
      </w:r>
      <w:r>
        <w:rPr>
          <w:rFonts w:ascii="Times New Roman"/>
          <w:b/>
          <w:i w:val="false"/>
          <w:color w:val="000000"/>
        </w:rPr>
        <w:t>№ 35 нормасы *</w:t>
      </w:r>
    </w:p>
    <w:bookmarkEnd w:id="3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92"/>
        <w:gridCol w:w="4376"/>
        <w:gridCol w:w="1897"/>
        <w:gridCol w:w="1558"/>
        <w:gridCol w:w="2577"/>
      </w:tblGrid>
      <w:tr>
        <w:trPr>
          <w:trHeight w:val="30" w:hRule="atLeast"/>
        </w:trPr>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Заттар</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адамға заттар саны</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Кию мерзімі</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затты берген кезде қолданылатын ескертпе №</w:t>
            </w:r>
          </w:p>
        </w:tc>
      </w:tr>
      <w:tr>
        <w:trPr>
          <w:trHeight w:val="30" w:hRule="atLeast"/>
        </w:trPr>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Заттай мүлік</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Мақта-мата десанттық дулығасы</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Теріден тігілген костюм (күртеше мен шалбар)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жиынт.</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Жұпшюттен секіруге арналған арнайы бәтеңке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Жүн қолғап</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Астары теріден тігілген қос саусақты биялай</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Жүн шұлғау</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Десанттық рюкзак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Дауылдық костюм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жиынт.</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Ұшқыштар киім-кешегі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Қысқы былғары дулыға</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Теріден тігілген сырты мақта-мата күртеше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Сырты мақта-матадан теріден тігілген шалбар</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Жүн свитер</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Іші теріден тігілген былғары етік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Теріден тігілген былғары қолғап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Теріден тігілген ұйық</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w:t>
            </w:r>
          </w:p>
        </w:tc>
      </w:tr>
      <w:tr>
        <w:trPr>
          <w:trHeight w:val="30" w:hRule="atLeast"/>
        </w:trPr>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Жүн ұйық</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p>
      <w:pPr>
        <w:spacing w:after="0"/>
        <w:ind w:left="0"/>
        <w:jc w:val="left"/>
      </w:pPr>
      <w:r>
        <w:br/>
      </w:r>
      <w:r>
        <w:rPr>
          <w:rFonts w:ascii="Times New Roman"/>
          <w:b w:val="false"/>
          <w:i w:val="false"/>
          <w:color w:val="000000"/>
          <w:sz w:val="28"/>
        </w:rPr>
        <w:t>
</w:t>
      </w:r>
    </w:p>
    <w:bookmarkStart w:name="z374" w:id="368"/>
    <w:p>
      <w:pPr>
        <w:spacing w:after="0"/>
        <w:ind w:left="0"/>
        <w:jc w:val="both"/>
      </w:pPr>
      <w:r>
        <w:rPr>
          <w:rFonts w:ascii="Times New Roman"/>
          <w:b w:val="false"/>
          <w:i w:val="false"/>
          <w:color w:val="000000"/>
          <w:sz w:val="28"/>
        </w:rPr>
        <w:t>
      Ескертпелер:</w:t>
      </w:r>
    </w:p>
    <w:bookmarkEnd w:id="368"/>
    <w:bookmarkStart w:name="z375" w:id="369"/>
    <w:p>
      <w:pPr>
        <w:spacing w:after="0"/>
        <w:ind w:left="0"/>
        <w:jc w:val="both"/>
      </w:pPr>
      <w:r>
        <w:rPr>
          <w:rFonts w:ascii="Times New Roman"/>
          <w:b w:val="false"/>
          <w:i w:val="false"/>
          <w:color w:val="000000"/>
          <w:sz w:val="28"/>
        </w:rPr>
        <w:t>
      * Осы норма бойынша сонымен қатар парашютпен секіруді орындайтын басқа да әскер түрлері мен тектері құрамаларының, бөлімдерінің, бөлімшелерінің әскери қызметшілері қамтамасыз етіледі.</w:t>
      </w:r>
    </w:p>
    <w:bookmarkEnd w:id="369"/>
    <w:bookmarkStart w:name="z376" w:id="370"/>
    <w:p>
      <w:pPr>
        <w:spacing w:after="0"/>
        <w:ind w:left="0"/>
        <w:jc w:val="both"/>
      </w:pPr>
      <w:r>
        <w:rPr>
          <w:rFonts w:ascii="Times New Roman"/>
          <w:b w:val="false"/>
          <w:i w:val="false"/>
          <w:color w:val="000000"/>
          <w:sz w:val="28"/>
        </w:rPr>
        <w:t>
      Ұшқыштар киім-кешегін (осы норманың 2-бөлімі) алатын әскери қызметшілерге десанттық рюкзак пен парашютпен секіруге арналған арнайы бәтеңкеден басқа заттай мүлік заттары (осы норманың 1-бөлімі) берілмейді.</w:t>
      </w:r>
    </w:p>
    <w:bookmarkEnd w:id="370"/>
    <w:bookmarkStart w:name="z377" w:id="371"/>
    <w:p>
      <w:pPr>
        <w:spacing w:after="0"/>
        <w:ind w:left="0"/>
        <w:jc w:val="both"/>
      </w:pPr>
      <w:r>
        <w:rPr>
          <w:rFonts w:ascii="Times New Roman"/>
          <w:b w:val="false"/>
          <w:i w:val="false"/>
          <w:color w:val="000000"/>
          <w:sz w:val="28"/>
        </w:rPr>
        <w:t>
      ** Осы норма бойынша ұшқыштар киім-кешегі Аэроұтқыр әскерлері қолбасшысының басқармасы әуе-десанттық қызметінің генералдары мен офицерлеріне, командирлердің әуе-десанттық даярлық жөніндегі орынбасарларына, барлық атаудағы әуе-десанттық қызметтің офицерлеріне, десанттық қамтамасыз ету бөлімдері мен бөлімшелері әуе-десанттық қызметінің офицерлеріне, парашюттік аспаптар мен автоматты құрылғылар бойынша техниктерге беріледі.</w:t>
      </w:r>
    </w:p>
    <w:bookmarkEnd w:id="371"/>
    <w:bookmarkStart w:name="z378" w:id="372"/>
    <w:p>
      <w:pPr>
        <w:spacing w:after="0"/>
        <w:ind w:left="0"/>
        <w:jc w:val="both"/>
      </w:pPr>
      <w:r>
        <w:rPr>
          <w:rFonts w:ascii="Times New Roman"/>
          <w:b w:val="false"/>
          <w:i w:val="false"/>
          <w:color w:val="000000"/>
          <w:sz w:val="28"/>
        </w:rPr>
        <w:t>
      Климаты суық аудандарда ұшқыштар киім-кешегінің барлық заттарын кию мерзімі 1 жылға қысқартылады, климаты ыстық аудандарда кию мерзімі 1 жылға ұзартылады.</w:t>
      </w:r>
    </w:p>
    <w:bookmarkEnd w:id="372"/>
    <w:bookmarkStart w:name="z379" w:id="373"/>
    <w:p>
      <w:pPr>
        <w:spacing w:after="0"/>
        <w:ind w:left="0"/>
        <w:jc w:val="both"/>
      </w:pPr>
      <w:r>
        <w:rPr>
          <w:rFonts w:ascii="Times New Roman"/>
          <w:b w:val="false"/>
          <w:i w:val="false"/>
          <w:color w:val="000000"/>
          <w:sz w:val="28"/>
        </w:rPr>
        <w:t>
      Әскерлерді жазғы және қысқы жабдықтау жоспарлары бойынша уақтылы қамтамасыз ету үшін орталық базалар мен қоймаларда, сондай-ақ басқа да әскерлер мен әскери құралымдардың орталық базалары мен қоймалары жоқ әскери бөлімдерінің қоймаларында жылдық қажеттіліктен 50 пайыз мөлшерінде заттай мүліктің ауыспалы қорын ұстау қажет.</w:t>
      </w:r>
    </w:p>
    <w:bookmarkEnd w:id="373"/>
    <w:bookmarkStart w:name="z380" w:id="374"/>
    <w:p>
      <w:pPr>
        <w:spacing w:after="0"/>
        <w:ind w:left="0"/>
        <w:jc w:val="both"/>
      </w:pPr>
      <w:r>
        <w:rPr>
          <w:rFonts w:ascii="Times New Roman"/>
          <w:b w:val="false"/>
          <w:i w:val="false"/>
          <w:color w:val="000000"/>
          <w:sz w:val="28"/>
        </w:rPr>
        <w:t>
      Әскери бөлімдер мен мекемелерде шақтап және үйлестіріп пішу үшін осы заттарға жылдық (біржолғы) қажеттіліктен 10 пайыз мөлшерінде киім-кешек пен аяқ киім дайын заттарының азаймайтын қорын ұстау қажет.</w:t>
      </w:r>
    </w:p>
    <w:bookmarkEnd w:id="374"/>
    <w:bookmarkStart w:name="z381" w:id="375"/>
    <w:p>
      <w:pPr>
        <w:spacing w:after="0"/>
        <w:ind w:left="0"/>
        <w:jc w:val="both"/>
      </w:pPr>
      <w:r>
        <w:rPr>
          <w:rFonts w:ascii="Times New Roman"/>
          <w:b w:val="false"/>
          <w:i w:val="false"/>
          <w:color w:val="000000"/>
          <w:sz w:val="28"/>
        </w:rPr>
        <w:t>
      1. Теріден тігілген костюм климаты суық аудандарда қысқы десанттық мақта-мата күртеше мен шалбар орнына офицерлер мен келісімшарт бойынша әскери қызметшілерге беріледі. Ұлттық қауіпсіздік комитетінің Шекара қызметінде жазғы десанттық костюм қосымша беріледі.</w:t>
      </w:r>
    </w:p>
    <w:bookmarkEnd w:id="375"/>
    <w:bookmarkStart w:name="z382" w:id="376"/>
    <w:p>
      <w:pPr>
        <w:spacing w:after="0"/>
        <w:ind w:left="0"/>
        <w:jc w:val="both"/>
      </w:pPr>
      <w:r>
        <w:rPr>
          <w:rFonts w:ascii="Times New Roman"/>
          <w:b w:val="false"/>
          <w:i w:val="false"/>
          <w:color w:val="000000"/>
          <w:sz w:val="28"/>
        </w:rPr>
        <w:t>
      2. Арнайы бәтеңке офицерлер мен келісімшарт бойынша әскери қызметшілерге беріледі.</w:t>
      </w:r>
    </w:p>
    <w:bookmarkEnd w:id="376"/>
    <w:bookmarkStart w:name="z383" w:id="377"/>
    <w:p>
      <w:pPr>
        <w:spacing w:after="0"/>
        <w:ind w:left="0"/>
        <w:jc w:val="both"/>
      </w:pPr>
      <w:r>
        <w:rPr>
          <w:rFonts w:ascii="Times New Roman"/>
          <w:b w:val="false"/>
          <w:i w:val="false"/>
          <w:color w:val="000000"/>
          <w:sz w:val="28"/>
        </w:rPr>
        <w:t>
      3. Жүн шұлғау климаты қалыпты және ыстық аудандарда берілмейді.</w:t>
      </w:r>
    </w:p>
    <w:bookmarkEnd w:id="377"/>
    <w:bookmarkStart w:name="z384" w:id="378"/>
    <w:p>
      <w:pPr>
        <w:spacing w:after="0"/>
        <w:ind w:left="0"/>
        <w:jc w:val="both"/>
      </w:pPr>
      <w:r>
        <w:rPr>
          <w:rFonts w:ascii="Times New Roman"/>
          <w:b w:val="false"/>
          <w:i w:val="false"/>
          <w:color w:val="000000"/>
          <w:sz w:val="28"/>
        </w:rPr>
        <w:t>
      4. Іші теріден тігілген былғары етік және тері ұйық климаты ыстық аудандарда берілмейді.</w:t>
      </w:r>
    </w:p>
    <w:bookmarkEnd w:id="378"/>
    <w:bookmarkStart w:name="z385" w:id="379"/>
    <w:p>
      <w:pPr>
        <w:spacing w:after="0"/>
        <w:ind w:left="0"/>
        <w:jc w:val="both"/>
      </w:pPr>
      <w:r>
        <w:rPr>
          <w:rFonts w:ascii="Times New Roman"/>
          <w:b w:val="false"/>
          <w:i w:val="false"/>
          <w:color w:val="000000"/>
          <w:sz w:val="28"/>
        </w:rPr>
        <w:t>
      5. Офицерлер құрамына және келісімшарт бойынша әскери қызметшілерге берілген астары теріден тігілген былғары қолғап, тері және жүн ұйық кию мерзімі өткеннен кейін олардың жеке меншігіне ауысады.</w:t>
      </w:r>
    </w:p>
    <w:bookmarkEnd w:id="379"/>
    <w:bookmarkStart w:name="z386" w:id="380"/>
    <w:p>
      <w:pPr>
        <w:spacing w:after="0"/>
        <w:ind w:left="0"/>
        <w:jc w:val="left"/>
      </w:pPr>
      <w:r>
        <w:rPr>
          <w:rFonts w:ascii="Times New Roman"/>
          <w:b/>
          <w:i w:val="false"/>
          <w:color w:val="000000"/>
        </w:rPr>
        <w:t xml:space="preserve"> Авиацияның ұшқыштар құрамын ұшқыштар киім-кешегімен</w:t>
      </w:r>
      <w:r>
        <w:br/>
      </w:r>
      <w:r>
        <w:rPr>
          <w:rFonts w:ascii="Times New Roman"/>
          <w:b/>
          <w:i w:val="false"/>
          <w:color w:val="000000"/>
        </w:rPr>
        <w:t>жабдықтаудың № 36 нормасы *</w:t>
      </w:r>
    </w:p>
    <w:bookmarkEnd w:id="3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44"/>
        <w:gridCol w:w="2484"/>
        <w:gridCol w:w="1448"/>
        <w:gridCol w:w="1703"/>
        <w:gridCol w:w="1704"/>
        <w:gridCol w:w="3517"/>
      </w:tblGrid>
      <w:tr>
        <w:trPr>
          <w:trHeight w:val="30" w:hRule="atLeast"/>
        </w:trPr>
        <w:tc>
          <w:tcPr>
            <w:tcW w:w="14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24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Заттар атауы</w:t>
            </w:r>
          </w:p>
        </w:tc>
        <w:tc>
          <w:tcPr>
            <w:tcW w:w="14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адамға заттар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Аудандарда кию мерзімі</w:t>
            </w:r>
          </w:p>
        </w:tc>
        <w:tc>
          <w:tcPr>
            <w:tcW w:w="35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затты берген кезде қолданылатын ескертпе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Климаты ыстық</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Климаты қалыпты және суық</w:t>
            </w:r>
          </w:p>
        </w:tc>
        <w:tc>
          <w:tcPr>
            <w:tcW w:w="0" w:type="auto"/>
            <w:vMerge/>
            <w:tcBorders>
              <w:top w:val="nil"/>
              <w:left w:val="single" w:color="cfcfcf" w:sz="5"/>
              <w:bottom w:val="single" w:color="cfcfcf" w:sz="5"/>
              <w:right w:val="single" w:color="cfcfcf" w:sz="5"/>
            </w:tcBorders>
          </w:tcPr>
          <w:p/>
        </w:tc>
      </w:tr>
      <w:tr>
        <w:trPr>
          <w:trHeight w:val="30" w:hRule="atLeast"/>
        </w:trPr>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Жүні қырқылған теріден тігілген күртеше</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3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Жүні қырқылған теріден тігілген шалбар</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жыл</w:t>
            </w:r>
          </w:p>
        </w:tc>
        <w:tc>
          <w:tcPr>
            <w:tcW w:w="3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Теріден тігілген жағасы бар астары жылы күртеше мен шалбар</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жиынт.</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жыл</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3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Маусымдық күртеше мен шалбар</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жиынт.</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жыл</w:t>
            </w:r>
          </w:p>
        </w:tc>
        <w:tc>
          <w:tcPr>
            <w:tcW w:w="3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w:t>
            </w:r>
          </w:p>
        </w:tc>
      </w:tr>
      <w:tr>
        <w:trPr>
          <w:trHeight w:val="30" w:hRule="atLeast"/>
        </w:trPr>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Шевретті күртеше</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3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Астары бәйкіден тігілген былғары шалбар</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жыл</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жыл</w:t>
            </w:r>
          </w:p>
        </w:tc>
        <w:tc>
          <w:tcPr>
            <w:tcW w:w="3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Ұшқыштарға арналған жүн свитер</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3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Жүн іш киім (жейде мен кальсон)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жиынт.</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3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w:t>
            </w:r>
          </w:p>
        </w:tc>
      </w:tr>
      <w:tr>
        <w:trPr>
          <w:trHeight w:val="30" w:hRule="atLeast"/>
        </w:trPr>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Ұшқыштарға арналған костюм (күртеше мен шалбар)</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жиынт.</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3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унты</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3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Ұшқыштарға арналған бәтеңке</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жыл</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3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w:t>
            </w:r>
          </w:p>
        </w:tc>
      </w:tr>
      <w:tr>
        <w:trPr>
          <w:trHeight w:val="30" w:hRule="atLeast"/>
        </w:trPr>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Ұшқыштарға арналған жеңілдетілген бәтеңке</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3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Қысқы былғары шлемофон</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3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Жазғы былғары немесе жеңілдетілген торы бар шлемофон</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жыл</w:t>
            </w:r>
          </w:p>
        </w:tc>
        <w:tc>
          <w:tcPr>
            <w:tcW w:w="3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Мақта-мата дулыға астары</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дана</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3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Ұшқыштар көзілдірігі</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жиынт.</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жыл</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жыл</w:t>
            </w:r>
          </w:p>
        </w:tc>
        <w:tc>
          <w:tcPr>
            <w:tcW w:w="3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3, 6, 11</w:t>
            </w:r>
          </w:p>
        </w:tc>
      </w:tr>
      <w:tr>
        <w:trPr>
          <w:trHeight w:val="30" w:hRule="atLeast"/>
        </w:trPr>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Жібек іш киім</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жиынт.</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3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6, 12</w:t>
            </w:r>
          </w:p>
        </w:tc>
      </w:tr>
      <w:tr>
        <w:trPr>
          <w:trHeight w:val="30" w:hRule="atLeast"/>
        </w:trPr>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Іші теріден тігілген былғары қолғап</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3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Астары жоқ шевретті қолғап</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3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ұйық</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3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Пүлішпен өрнектелген жүн ұйық</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3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6, 13</w:t>
            </w:r>
          </w:p>
        </w:tc>
      </w:tr>
      <w:tr>
        <w:trPr>
          <w:trHeight w:val="30" w:hRule="atLeast"/>
        </w:trPr>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Жүн ұйық</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жұп</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3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Мақта-мата халат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3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6, 12</w:t>
            </w:r>
          </w:p>
        </w:tc>
      </w:tr>
      <w:tr>
        <w:trPr>
          <w:trHeight w:val="30" w:hRule="atLeast"/>
        </w:trPr>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Ұшқыштарға арналған бас киім</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3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Футболка</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дана</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3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Өкілдік күртеше мен шалбар</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жиынт.</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жыл</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жыл</w:t>
            </w:r>
          </w:p>
        </w:tc>
        <w:tc>
          <w:tcPr>
            <w:tcW w:w="3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Ұшқыштарға арналған өкілдік бас киім</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жыл</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жыл</w:t>
            </w:r>
          </w:p>
        </w:tc>
        <w:tc>
          <w:tcPr>
            <w:tcW w:w="3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Қысқы өкілдік күртеше</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w:t>
            </w:r>
          </w:p>
        </w:tc>
        <w:tc>
          <w:tcPr>
            <w:tcW w:w="3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Қысқы өкілдік бас киім</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w:t>
            </w:r>
          </w:p>
        </w:tc>
        <w:tc>
          <w:tcPr>
            <w:tcW w:w="3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Өкілдік жейде</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дана</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3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Өкілдік галстук</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дана</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3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Герметикалық дулыға</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жиынт.</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жыл</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жыл</w:t>
            </w:r>
          </w:p>
        </w:tc>
        <w:tc>
          <w:tcPr>
            <w:tcW w:w="3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15, 20</w:t>
            </w:r>
          </w:p>
        </w:tc>
      </w:tr>
      <w:tr>
        <w:trPr>
          <w:trHeight w:val="30" w:hRule="atLeast"/>
        </w:trPr>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Қорғаныш дулыға</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w:t>
            </w:r>
          </w:p>
        </w:tc>
        <w:tc>
          <w:tcPr>
            <w:tcW w:w="3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16, 20</w:t>
            </w:r>
          </w:p>
        </w:tc>
      </w:tr>
      <w:tr>
        <w:trPr>
          <w:trHeight w:val="30" w:hRule="atLeast"/>
        </w:trPr>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Биіктік-теңелту костюмі</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жиынт.</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w:t>
            </w:r>
          </w:p>
        </w:tc>
        <w:tc>
          <w:tcPr>
            <w:tcW w:w="3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15, 20</w:t>
            </w:r>
          </w:p>
        </w:tc>
      </w:tr>
      <w:tr>
        <w:trPr>
          <w:trHeight w:val="30" w:hRule="atLeast"/>
        </w:trPr>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Артық салмаққа қарсы костюм</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жиынт.</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w:t>
            </w:r>
          </w:p>
        </w:tc>
        <w:tc>
          <w:tcPr>
            <w:tcW w:w="3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17, 20</w:t>
            </w:r>
          </w:p>
        </w:tc>
      </w:tr>
      <w:tr>
        <w:trPr>
          <w:trHeight w:val="30" w:hRule="atLeast"/>
        </w:trPr>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 өткізетін костюм</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жиынт.</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w:t>
            </w:r>
          </w:p>
        </w:tc>
        <w:tc>
          <w:tcPr>
            <w:tcW w:w="3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Оттегі маскасы</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w:t>
            </w:r>
          </w:p>
        </w:tc>
        <w:tc>
          <w:tcPr>
            <w:tcW w:w="3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Тереңдік теңіз құтқару костюмі</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жиынт.</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3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18, 20</w:t>
            </w:r>
          </w:p>
        </w:tc>
      </w:tr>
      <w:tr>
        <w:trPr>
          <w:trHeight w:val="30" w:hRule="atLeast"/>
        </w:trPr>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Теңіз құтқару жиынтығы</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жиынт.</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3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19, 20</w:t>
            </w:r>
          </w:p>
        </w:tc>
      </w:tr>
      <w:tr>
        <w:trPr>
          <w:trHeight w:val="30" w:hRule="atLeast"/>
        </w:trPr>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Теңелту қолғабы</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3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15, 20</w:t>
            </w:r>
          </w:p>
        </w:tc>
      </w:tr>
      <w:tr>
        <w:trPr>
          <w:trHeight w:val="30" w:hRule="atLeast"/>
        </w:trPr>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Теңелту ұйығы</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3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15, 20</w:t>
            </w:r>
          </w:p>
        </w:tc>
      </w:tr>
    </w:tbl>
    <w:p>
      <w:pPr>
        <w:spacing w:after="0"/>
        <w:ind w:left="0"/>
        <w:jc w:val="left"/>
      </w:pPr>
      <w:r>
        <w:br/>
      </w:r>
      <w:r>
        <w:rPr>
          <w:rFonts w:ascii="Times New Roman"/>
          <w:b w:val="false"/>
          <w:i w:val="false"/>
          <w:color w:val="000000"/>
          <w:sz w:val="28"/>
        </w:rPr>
        <w:t>
</w:t>
      </w:r>
    </w:p>
    <w:bookmarkStart w:name="z387" w:id="381"/>
    <w:p>
      <w:pPr>
        <w:spacing w:after="0"/>
        <w:ind w:left="0"/>
        <w:jc w:val="both"/>
      </w:pPr>
      <w:r>
        <w:rPr>
          <w:rFonts w:ascii="Times New Roman"/>
          <w:b w:val="false"/>
          <w:i w:val="false"/>
          <w:color w:val="000000"/>
          <w:sz w:val="28"/>
        </w:rPr>
        <w:t>
      Ескертпелер:</w:t>
      </w:r>
    </w:p>
    <w:bookmarkEnd w:id="381"/>
    <w:bookmarkStart w:name="z388" w:id="382"/>
    <w:p>
      <w:pPr>
        <w:spacing w:after="0"/>
        <w:ind w:left="0"/>
        <w:jc w:val="both"/>
      </w:pPr>
      <w:r>
        <w:rPr>
          <w:rFonts w:ascii="Times New Roman"/>
          <w:b w:val="false"/>
          <w:i w:val="false"/>
          <w:color w:val="000000"/>
          <w:sz w:val="28"/>
        </w:rPr>
        <w:t>
      * Осы норма бойынша ұшқыштар киім-кешегі әуе кемесінің экипажына кіретін жеке құрамға және Қазақстан Республикасы мемлекеттік авиациясы ұшулар қауіпсіздігі органдарының мамандарына беріледі. Мемлекеттік авиацияның ұшқыштар құрамына ұшқыштар киім-кешегі Қарулы Күштер Әуе қорғанысы күштерінің бас қолбасшысы бекіткен лауазымдар тізбесіне сәйкес беріледі. Қарулы Күштерде ұшқыштар киім-кешегімен қамтамасыз етуді Әуе қорғанысы күштері жүргізеді.</w:t>
      </w:r>
    </w:p>
    <w:bookmarkEnd w:id="382"/>
    <w:bookmarkStart w:name="z389" w:id="383"/>
    <w:p>
      <w:pPr>
        <w:spacing w:after="0"/>
        <w:ind w:left="0"/>
        <w:jc w:val="both"/>
      </w:pPr>
      <w:r>
        <w:rPr>
          <w:rFonts w:ascii="Times New Roman"/>
          <w:b w:val="false"/>
          <w:i w:val="false"/>
          <w:color w:val="000000"/>
          <w:sz w:val="28"/>
        </w:rPr>
        <w:t>
      Запасқа немесе отставкаға шағырған кезде олардың қалауы бойынша және бөлім командирінің қолдаухаты бойынша кию мерзіміне қарамастан, жеке киім-кешек заттарының тозуын ескере отырып, бөлшек бағаға, бірақ осы жаңа заттар бағасының кемінде 25 пайыз ақысына меншікке қалдыруға рұқсат етіледі.</w:t>
      </w:r>
    </w:p>
    <w:bookmarkEnd w:id="383"/>
    <w:bookmarkStart w:name="z390" w:id="384"/>
    <w:p>
      <w:pPr>
        <w:spacing w:after="0"/>
        <w:ind w:left="0"/>
        <w:jc w:val="both"/>
      </w:pPr>
      <w:r>
        <w:rPr>
          <w:rFonts w:ascii="Times New Roman"/>
          <w:b w:val="false"/>
          <w:i w:val="false"/>
          <w:color w:val="000000"/>
          <w:sz w:val="28"/>
        </w:rPr>
        <w:t>
      Әскерлерді жазғы және қысқы жабдықтау жоспарлары бойынша уақтылы қамтамасыз ету үшін орталық базалар мен қоймаларда, сондай-ақ басқа да әскерлер мен әскери құралымдардың орталық базалары мен қоймалары жоқ әскери бөлімдерінің қоймаларында жылдық қажеттіліктен 50 пайыз мөлшерінде заттай мүліктің ауыспалы қорын ұстау қажет.</w:t>
      </w:r>
    </w:p>
    <w:bookmarkEnd w:id="384"/>
    <w:bookmarkStart w:name="z391" w:id="385"/>
    <w:p>
      <w:pPr>
        <w:spacing w:after="0"/>
        <w:ind w:left="0"/>
        <w:jc w:val="both"/>
      </w:pPr>
      <w:r>
        <w:rPr>
          <w:rFonts w:ascii="Times New Roman"/>
          <w:b w:val="false"/>
          <w:i w:val="false"/>
          <w:color w:val="000000"/>
          <w:sz w:val="28"/>
        </w:rPr>
        <w:t>
      Әскери бөлімдер мен мекемелерде шақтап және үйлестіріп пішу үшін осы заттарға жылдық (біржолғы) қажеттіліктен 10 пайыз мөлшерінде киім-кешек пен аяқ киім дайын заттарының азаймайтын қорын ұстау қажет.</w:t>
      </w:r>
    </w:p>
    <w:bookmarkEnd w:id="385"/>
    <w:bookmarkStart w:name="z392" w:id="386"/>
    <w:p>
      <w:pPr>
        <w:spacing w:after="0"/>
        <w:ind w:left="0"/>
        <w:jc w:val="both"/>
      </w:pPr>
      <w:r>
        <w:rPr>
          <w:rFonts w:ascii="Times New Roman"/>
          <w:b w:val="false"/>
          <w:i w:val="false"/>
          <w:color w:val="000000"/>
          <w:sz w:val="28"/>
        </w:rPr>
        <w:t>
      Қазақстан Республикасының Қарулы Күштерінде жеке құрамды ұшқыштар киім-кешегімен Әуе қорғанысы күштері қамтамасыз етеді.</w:t>
      </w:r>
    </w:p>
    <w:bookmarkEnd w:id="386"/>
    <w:bookmarkStart w:name="z393" w:id="387"/>
    <w:p>
      <w:pPr>
        <w:spacing w:after="0"/>
        <w:ind w:left="0"/>
        <w:jc w:val="both"/>
      </w:pPr>
      <w:r>
        <w:rPr>
          <w:rFonts w:ascii="Times New Roman"/>
          <w:b w:val="false"/>
          <w:i w:val="false"/>
          <w:color w:val="000000"/>
          <w:sz w:val="28"/>
        </w:rPr>
        <w:t>
      1. Астары жүні қырқылған теріден тігілген күртеше мен шалбар майдан авиациясының ұшқыштар құрамына беріледі.</w:t>
      </w:r>
    </w:p>
    <w:bookmarkEnd w:id="387"/>
    <w:bookmarkStart w:name="z394" w:id="388"/>
    <w:p>
      <w:pPr>
        <w:spacing w:after="0"/>
        <w:ind w:left="0"/>
        <w:jc w:val="both"/>
      </w:pPr>
      <w:r>
        <w:rPr>
          <w:rFonts w:ascii="Times New Roman"/>
          <w:b w:val="false"/>
          <w:i w:val="false"/>
          <w:color w:val="000000"/>
          <w:sz w:val="28"/>
        </w:rPr>
        <w:t>
      2. Теріден тігілген жағасы бар астары жылы күртеше мен шалбар астары жүні қырқылған теріден тігілген күртеше мен шалбар алмайтын ұшқыштар құрамына беріледі. Климаты ыстық аудандарда қысқы шалбар алыс, әскери-көлік, майдан және армиялық авиацияның ұшқыштар құрамына беріледі.</w:t>
      </w:r>
    </w:p>
    <w:bookmarkEnd w:id="388"/>
    <w:bookmarkStart w:name="z395" w:id="389"/>
    <w:p>
      <w:pPr>
        <w:spacing w:after="0"/>
        <w:ind w:left="0"/>
        <w:jc w:val="both"/>
      </w:pPr>
      <w:r>
        <w:rPr>
          <w:rFonts w:ascii="Times New Roman"/>
          <w:b w:val="false"/>
          <w:i w:val="false"/>
          <w:color w:val="000000"/>
          <w:sz w:val="28"/>
        </w:rPr>
        <w:t>
      3. Ұшқыштар (штурмандар) әскери авиациялық оқу орындарында және ұшқыштар құрамын даярлау жөніндегі курстарда курсанттарды оқытумен айналысатын ұшқыштар құрамы, сондай-ақ авиациялық бөлімдердің нұсқаушылар құрамы үшін маусымдық күртеше мен шалбарды кию мерзімі 1 жылға, ал ұшқыштар көзілдірігі – 3 жылға қысқартылады.</w:t>
      </w:r>
    </w:p>
    <w:bookmarkEnd w:id="389"/>
    <w:bookmarkStart w:name="z396" w:id="390"/>
    <w:p>
      <w:pPr>
        <w:spacing w:after="0"/>
        <w:ind w:left="0"/>
        <w:jc w:val="both"/>
      </w:pPr>
      <w:r>
        <w:rPr>
          <w:rFonts w:ascii="Times New Roman"/>
          <w:b w:val="false"/>
          <w:i w:val="false"/>
          <w:color w:val="000000"/>
          <w:sz w:val="28"/>
        </w:rPr>
        <w:t>
      4. Шевретті күртеше әскерге шақыру бойынша әскери қызметшілерге берілмейді.</w:t>
      </w:r>
    </w:p>
    <w:bookmarkEnd w:id="390"/>
    <w:bookmarkStart w:name="z397" w:id="391"/>
    <w:p>
      <w:pPr>
        <w:spacing w:after="0"/>
        <w:ind w:left="0"/>
        <w:jc w:val="both"/>
      </w:pPr>
      <w:r>
        <w:rPr>
          <w:rFonts w:ascii="Times New Roman"/>
          <w:b w:val="false"/>
          <w:i w:val="false"/>
          <w:color w:val="000000"/>
          <w:sz w:val="28"/>
        </w:rPr>
        <w:t>
      5. Астары бәйкіден тігілген былғары шалбар ұшқыш-сынақшыларға беріледі. Былғары шалбар алатын әскери қызметшілер үшін маусымдық шалбарды кию мерзімі 2 жылға ұзартылады.</w:t>
      </w:r>
    </w:p>
    <w:bookmarkEnd w:id="391"/>
    <w:bookmarkStart w:name="z398" w:id="392"/>
    <w:p>
      <w:pPr>
        <w:spacing w:after="0"/>
        <w:ind w:left="0"/>
        <w:jc w:val="both"/>
      </w:pPr>
      <w:r>
        <w:rPr>
          <w:rFonts w:ascii="Times New Roman"/>
          <w:b w:val="false"/>
          <w:i w:val="false"/>
          <w:color w:val="000000"/>
          <w:sz w:val="28"/>
        </w:rPr>
        <w:t>
      6. Берілген жүн свитер, мақта-мата дулыға астары, көзілдірік, қолғап, ұйық, жүн (жібек) іш киім (жейде мен кальсон), футболка, халат, тері ұйық, пүлішпен өрнектелген жүн ұйық, ұшуға арналған бәтеңке, ұшуға арналған жеңілдетілген бәтеңке кию мерзімі өткеннен кейін олардың меншігіне ауысады.</w:t>
      </w:r>
    </w:p>
    <w:bookmarkEnd w:id="392"/>
    <w:bookmarkStart w:name="z399" w:id="393"/>
    <w:p>
      <w:pPr>
        <w:spacing w:after="0"/>
        <w:ind w:left="0"/>
        <w:jc w:val="both"/>
      </w:pPr>
      <w:r>
        <w:rPr>
          <w:rFonts w:ascii="Times New Roman"/>
          <w:b w:val="false"/>
          <w:i w:val="false"/>
          <w:color w:val="000000"/>
          <w:sz w:val="28"/>
        </w:rPr>
        <w:t>
      7. Жүн іш киім майдан авиациясының ұшқыштар құрамына беріледі.</w:t>
      </w:r>
    </w:p>
    <w:bookmarkEnd w:id="393"/>
    <w:bookmarkStart w:name="z400" w:id="394"/>
    <w:p>
      <w:pPr>
        <w:spacing w:after="0"/>
        <w:ind w:left="0"/>
        <w:jc w:val="both"/>
      </w:pPr>
      <w:r>
        <w:rPr>
          <w:rFonts w:ascii="Times New Roman"/>
          <w:b w:val="false"/>
          <w:i w:val="false"/>
          <w:color w:val="000000"/>
          <w:sz w:val="28"/>
        </w:rPr>
        <w:t>
      8. Ұшқыштарға арналған костюм (күртеше мен шалбар) және бас киім ұшқыштар (штурмандар) әскери авиациялық оқу орындарында, ұшқыштар құрамын даярлау жөніндегі курстарда оқытумен айналысатын ұшу экипажының инженерлік-техникалық құрамына, сондай-ақ авиациялық бөлімдердің нұсқаушылар құрамына 1 жылға қысқартылады.</w:t>
      </w:r>
    </w:p>
    <w:bookmarkEnd w:id="394"/>
    <w:bookmarkStart w:name="z401" w:id="395"/>
    <w:p>
      <w:pPr>
        <w:spacing w:after="0"/>
        <w:ind w:left="0"/>
        <w:jc w:val="both"/>
      </w:pPr>
      <w:r>
        <w:rPr>
          <w:rFonts w:ascii="Times New Roman"/>
          <w:b w:val="false"/>
          <w:i w:val="false"/>
          <w:color w:val="000000"/>
          <w:sz w:val="28"/>
        </w:rPr>
        <w:t>
      9. Тері унты майдан, әскери-көлік және армиялық авиация ұшқыштар құрамының ұшқыштар құрамына және инженерлік-техникалық құрамына беріледі. Тері унты алатын әскери қызметшілерге ұшуға арналған бәтеңкені кию мерзімі 1 жылға арттырылады.</w:t>
      </w:r>
    </w:p>
    <w:bookmarkEnd w:id="395"/>
    <w:bookmarkStart w:name="z402" w:id="396"/>
    <w:p>
      <w:pPr>
        <w:spacing w:after="0"/>
        <w:ind w:left="0"/>
        <w:jc w:val="both"/>
      </w:pPr>
      <w:r>
        <w:rPr>
          <w:rFonts w:ascii="Times New Roman"/>
          <w:b w:val="false"/>
          <w:i w:val="false"/>
          <w:color w:val="000000"/>
          <w:sz w:val="28"/>
        </w:rPr>
        <w:t>
      10. Климаты ыстық аудандарда жеңілдетілген шлемофон 2 жылға беріледі.</w:t>
      </w:r>
    </w:p>
    <w:bookmarkEnd w:id="396"/>
    <w:bookmarkStart w:name="z403" w:id="397"/>
    <w:p>
      <w:pPr>
        <w:spacing w:after="0"/>
        <w:ind w:left="0"/>
        <w:jc w:val="both"/>
      </w:pPr>
      <w:r>
        <w:rPr>
          <w:rFonts w:ascii="Times New Roman"/>
          <w:b w:val="false"/>
          <w:i w:val="false"/>
          <w:color w:val="000000"/>
          <w:sz w:val="28"/>
        </w:rPr>
        <w:t>
      11. Ұшқыштар көзілдірігі тек әскери-көлік авиациясының ұшқыштар құрамына беріледі.</w:t>
      </w:r>
    </w:p>
    <w:bookmarkEnd w:id="397"/>
    <w:bookmarkStart w:name="z404" w:id="398"/>
    <w:p>
      <w:pPr>
        <w:spacing w:after="0"/>
        <w:ind w:left="0"/>
        <w:jc w:val="both"/>
      </w:pPr>
      <w:r>
        <w:rPr>
          <w:rFonts w:ascii="Times New Roman"/>
          <w:b w:val="false"/>
          <w:i w:val="false"/>
          <w:color w:val="000000"/>
          <w:sz w:val="28"/>
        </w:rPr>
        <w:t>
      12. Жібек іш киім мен мақта-мата халат тек биіктік-теңелту костюмін алатын ұшқыштар құрамына беріледі.</w:t>
      </w:r>
    </w:p>
    <w:bookmarkEnd w:id="398"/>
    <w:bookmarkStart w:name="z405" w:id="399"/>
    <w:p>
      <w:pPr>
        <w:spacing w:after="0"/>
        <w:ind w:left="0"/>
        <w:jc w:val="both"/>
      </w:pPr>
      <w:r>
        <w:rPr>
          <w:rFonts w:ascii="Times New Roman"/>
          <w:b w:val="false"/>
          <w:i w:val="false"/>
          <w:color w:val="000000"/>
          <w:sz w:val="28"/>
        </w:rPr>
        <w:t>
      13. Тері ұйық, пүлішпен өрнектелген жүн ұйық ұшуға арналған бәтеңке алатын жеке құрамға беріледі.</w:t>
      </w:r>
    </w:p>
    <w:bookmarkEnd w:id="399"/>
    <w:bookmarkStart w:name="z406" w:id="400"/>
    <w:p>
      <w:pPr>
        <w:spacing w:after="0"/>
        <w:ind w:left="0"/>
        <w:jc w:val="both"/>
      </w:pPr>
      <w:r>
        <w:rPr>
          <w:rFonts w:ascii="Times New Roman"/>
          <w:b w:val="false"/>
          <w:i w:val="false"/>
          <w:color w:val="000000"/>
          <w:sz w:val="28"/>
        </w:rPr>
        <w:t>
      14. Тек жақын және алыс шетелге ұшуларды жасайтын әскери-көлік және армиялық авиация әуе кемелерінің экипаждарына беріледі.</w:t>
      </w:r>
    </w:p>
    <w:bookmarkEnd w:id="400"/>
    <w:bookmarkStart w:name="z407" w:id="401"/>
    <w:p>
      <w:pPr>
        <w:spacing w:after="0"/>
        <w:ind w:left="0"/>
        <w:jc w:val="both"/>
      </w:pPr>
      <w:r>
        <w:rPr>
          <w:rFonts w:ascii="Times New Roman"/>
          <w:b w:val="false"/>
          <w:i w:val="false"/>
          <w:color w:val="000000"/>
          <w:sz w:val="28"/>
        </w:rPr>
        <w:t>
      15. 1 200 метрден астам биіктікте ұшуларды орындайтын ұшқыштар құрамына беріледі.</w:t>
      </w:r>
    </w:p>
    <w:bookmarkEnd w:id="401"/>
    <w:bookmarkStart w:name="z408" w:id="402"/>
    <w:p>
      <w:pPr>
        <w:spacing w:after="0"/>
        <w:ind w:left="0"/>
        <w:jc w:val="both"/>
      </w:pPr>
      <w:r>
        <w:rPr>
          <w:rFonts w:ascii="Times New Roman"/>
          <w:b w:val="false"/>
          <w:i w:val="false"/>
          <w:color w:val="000000"/>
          <w:sz w:val="28"/>
        </w:rPr>
        <w:t>
      16. Тек майдан және армиялық авиацияның ұшқыштар құрамына беріледі.</w:t>
      </w:r>
    </w:p>
    <w:bookmarkEnd w:id="402"/>
    <w:bookmarkStart w:name="z409" w:id="403"/>
    <w:p>
      <w:pPr>
        <w:spacing w:after="0"/>
        <w:ind w:left="0"/>
        <w:jc w:val="both"/>
      </w:pPr>
      <w:r>
        <w:rPr>
          <w:rFonts w:ascii="Times New Roman"/>
          <w:b w:val="false"/>
          <w:i w:val="false"/>
          <w:color w:val="000000"/>
          <w:sz w:val="28"/>
        </w:rPr>
        <w:t>
      17. Артық салмаққа қарсы костюм майдан, оқу-жаттығу реактивті авиацияның (ұшу аппараты құрылымының артық салмаққа қарсы костюмін пайдалану көзделген) ұшқыштар құрамына беріледі.</w:t>
      </w:r>
    </w:p>
    <w:bookmarkEnd w:id="403"/>
    <w:bookmarkStart w:name="z410" w:id="404"/>
    <w:p>
      <w:pPr>
        <w:spacing w:after="0"/>
        <w:ind w:left="0"/>
        <w:jc w:val="both"/>
      </w:pPr>
      <w:r>
        <w:rPr>
          <w:rFonts w:ascii="Times New Roman"/>
          <w:b w:val="false"/>
          <w:i w:val="false"/>
          <w:color w:val="000000"/>
          <w:sz w:val="28"/>
        </w:rPr>
        <w:t>
      18. Тереңдік теңіз құтқару костюмі су үстінде ұшуларды орындайтын майдан авиациясының ұшқыштар құрамына (1 200 метрден астам биіктікте ұшу кезінде) беріледі.</w:t>
      </w:r>
    </w:p>
    <w:bookmarkEnd w:id="404"/>
    <w:bookmarkStart w:name="z411" w:id="405"/>
    <w:p>
      <w:pPr>
        <w:spacing w:after="0"/>
        <w:ind w:left="0"/>
        <w:jc w:val="both"/>
      </w:pPr>
      <w:r>
        <w:rPr>
          <w:rFonts w:ascii="Times New Roman"/>
          <w:b w:val="false"/>
          <w:i w:val="false"/>
          <w:color w:val="000000"/>
          <w:sz w:val="28"/>
        </w:rPr>
        <w:t>
      19. Теңіз құтқару жиынтығы су үстінде ұшуларды орындайтын ұшқыштар құрамына (1 200 метрден астам биіктікте ұшу кезінде) беріледі.</w:t>
      </w:r>
    </w:p>
    <w:bookmarkEnd w:id="405"/>
    <w:bookmarkStart w:name="z412" w:id="406"/>
    <w:p>
      <w:pPr>
        <w:spacing w:after="0"/>
        <w:ind w:left="0"/>
        <w:jc w:val="both"/>
      </w:pPr>
      <w:r>
        <w:rPr>
          <w:rFonts w:ascii="Times New Roman"/>
          <w:b w:val="false"/>
          <w:i w:val="false"/>
          <w:color w:val="000000"/>
          <w:sz w:val="28"/>
        </w:rPr>
        <w:t>
      20. Ұлттық қауіпсіздік комитетінің Шекара қызметінде осы мүлік авиациялық бөлімдердің инженерлік-авиациялық қызметі арқылы сатып алынады.</w:t>
      </w:r>
    </w:p>
    <w:bookmarkEnd w:id="406"/>
    <w:bookmarkStart w:name="z413" w:id="407"/>
    <w:p>
      <w:pPr>
        <w:spacing w:after="0"/>
        <w:ind w:left="0"/>
        <w:jc w:val="left"/>
      </w:pPr>
      <w:r>
        <w:rPr>
          <w:rFonts w:ascii="Times New Roman"/>
          <w:b/>
          <w:i w:val="false"/>
          <w:color w:val="000000"/>
        </w:rPr>
        <w:t xml:space="preserve"> Ұшқыштар (штурмандар) әскери авиациялық оқу орындарының</w:t>
      </w:r>
      <w:r>
        <w:br/>
      </w:r>
      <w:r>
        <w:rPr>
          <w:rFonts w:ascii="Times New Roman"/>
          <w:b/>
          <w:i w:val="false"/>
          <w:color w:val="000000"/>
        </w:rPr>
        <w:t>курсанттарын ұшқыштар киім-кешегімен</w:t>
      </w:r>
      <w:r>
        <w:br/>
      </w:r>
      <w:r>
        <w:rPr>
          <w:rFonts w:ascii="Times New Roman"/>
          <w:b/>
          <w:i w:val="false"/>
          <w:color w:val="000000"/>
        </w:rPr>
        <w:t>(мүкәммалдық мүлік) жабдықтаудың</w:t>
      </w:r>
      <w:r>
        <w:br/>
      </w:r>
      <w:r>
        <w:rPr>
          <w:rFonts w:ascii="Times New Roman"/>
          <w:b/>
          <w:i w:val="false"/>
          <w:color w:val="000000"/>
        </w:rPr>
        <w:t>№ 37 нормасы</w:t>
      </w:r>
    </w:p>
    <w:bookmarkEnd w:id="40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95"/>
        <w:gridCol w:w="2802"/>
        <w:gridCol w:w="1900"/>
        <w:gridCol w:w="1561"/>
        <w:gridCol w:w="1561"/>
        <w:gridCol w:w="2581"/>
      </w:tblGrid>
      <w:tr>
        <w:trPr>
          <w:trHeight w:val="30" w:hRule="atLeast"/>
        </w:trPr>
        <w:tc>
          <w:tcPr>
            <w:tcW w:w="18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28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Заттар атауы</w:t>
            </w:r>
          </w:p>
        </w:tc>
        <w:tc>
          <w:tcPr>
            <w:tcW w:w="19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адамға заттар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Аудандарда кию мерзімі</w:t>
            </w:r>
          </w:p>
        </w:tc>
        <w:tc>
          <w:tcPr>
            <w:tcW w:w="25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затты берген кезде қолданылатын ескертпе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Климаты ыстық</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Климаты қалыпты және суық</w:t>
            </w:r>
          </w:p>
        </w:tc>
        <w:tc>
          <w:tcPr>
            <w:tcW w:w="0" w:type="auto"/>
            <w:vMerge/>
            <w:tcBorders>
              <w:top w:val="nil"/>
              <w:left w:val="single" w:color="cfcfcf" w:sz="5"/>
              <w:bottom w:val="single" w:color="cfcfcf" w:sz="5"/>
              <w:right w:val="single" w:color="cfcfcf" w:sz="5"/>
            </w:tcBorders>
          </w:tcPr>
          <w:p/>
        </w:tc>
      </w:tr>
      <w:tr>
        <w:trPr>
          <w:trHeight w:val="30" w:hRule="atLeast"/>
        </w:trPr>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Маусымдық күртеше мен шалбар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жиынт.</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Ұшу-техникалық жүн свитер</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Жазғы костюм (күртеше мен шалбар)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жиынт.</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Жеңілдетілген ұшуға арналған бәтеңке</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Қысқы былғары шлемофон</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жыл</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Жазғы былғары шлемофон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жыл</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Мақта-мата дулыға астары</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дана</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Ұшқыштар көзілдірігі</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жиынт.</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Іші жылы қолғап</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жыл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Астары жоқ шевретті қолғап</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жыл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Жазғы бас киім</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414" w:id="408"/>
    <w:p>
      <w:pPr>
        <w:spacing w:after="0"/>
        <w:ind w:left="0"/>
        <w:jc w:val="both"/>
      </w:pPr>
      <w:r>
        <w:rPr>
          <w:rFonts w:ascii="Times New Roman"/>
          <w:b w:val="false"/>
          <w:i w:val="false"/>
          <w:color w:val="000000"/>
          <w:sz w:val="28"/>
        </w:rPr>
        <w:t>
      Ескертпелер:</w:t>
      </w:r>
    </w:p>
    <w:bookmarkEnd w:id="408"/>
    <w:bookmarkStart w:name="z415" w:id="409"/>
    <w:p>
      <w:pPr>
        <w:spacing w:after="0"/>
        <w:ind w:left="0"/>
        <w:jc w:val="both"/>
      </w:pPr>
      <w:r>
        <w:rPr>
          <w:rFonts w:ascii="Times New Roman"/>
          <w:b w:val="false"/>
          <w:i w:val="false"/>
          <w:color w:val="000000"/>
          <w:sz w:val="28"/>
        </w:rPr>
        <w:t>
      Әскерлерді жазғы және қысқы жабдықтау жоспарлары бойынша уақтылы қамтамасыз ету үшін орталық базалар мен қоймаларда, сондай-ақ басқа да әскерлер мен әскери құралымдардың орталық базалары мен қоймалары жоқ әскери бөлімдерінің қоймаларында жылдық қажеттіліктен 50 пайыз мөлшерінде заттай мүліктің ауыспалы қорын ұстау қажет.</w:t>
      </w:r>
    </w:p>
    <w:bookmarkEnd w:id="409"/>
    <w:bookmarkStart w:name="z416" w:id="410"/>
    <w:p>
      <w:pPr>
        <w:spacing w:after="0"/>
        <w:ind w:left="0"/>
        <w:jc w:val="both"/>
      </w:pPr>
      <w:r>
        <w:rPr>
          <w:rFonts w:ascii="Times New Roman"/>
          <w:b w:val="false"/>
          <w:i w:val="false"/>
          <w:color w:val="000000"/>
          <w:sz w:val="28"/>
        </w:rPr>
        <w:t>
      Әскери бөлімдер мен мекемелерде шақтап және үйлестіріп пішу үшін осы заттарға жылдық (біржолғы) қажеттіліктен 10 пайыз мөлшерінде киім-кешек пен аяқ киім дайын заттарының азаймайтын қорын ұстау қажет.</w:t>
      </w:r>
    </w:p>
    <w:bookmarkEnd w:id="410"/>
    <w:bookmarkStart w:name="z417" w:id="411"/>
    <w:p>
      <w:pPr>
        <w:spacing w:after="0"/>
        <w:ind w:left="0"/>
        <w:jc w:val="both"/>
      </w:pPr>
      <w:r>
        <w:rPr>
          <w:rFonts w:ascii="Times New Roman"/>
          <w:b w:val="false"/>
          <w:i w:val="false"/>
          <w:color w:val="000000"/>
          <w:sz w:val="28"/>
        </w:rPr>
        <w:t>
      1. Сонымен қатар парашюттік даярлық орталығының штаттық спорттық парашюттік командаларына беріледі.</w:t>
      </w:r>
    </w:p>
    <w:bookmarkEnd w:id="411"/>
    <w:bookmarkStart w:name="z418" w:id="412"/>
    <w:p>
      <w:pPr>
        <w:spacing w:after="0"/>
        <w:ind w:left="0"/>
        <w:jc w:val="both"/>
      </w:pPr>
      <w:r>
        <w:rPr>
          <w:rFonts w:ascii="Times New Roman"/>
          <w:b w:val="false"/>
          <w:i w:val="false"/>
          <w:color w:val="000000"/>
          <w:sz w:val="28"/>
        </w:rPr>
        <w:t>
      2. Ұшу-техникалық жүн свитер климаты ыстық аудандарда курсанттардың тізімдік санының 50 пайызына, климаты суық және қалыпты аудандарда 75 пайызына беріледі.</w:t>
      </w:r>
    </w:p>
    <w:bookmarkEnd w:id="412"/>
    <w:bookmarkStart w:name="z419" w:id="413"/>
    <w:p>
      <w:pPr>
        <w:spacing w:after="0"/>
        <w:ind w:left="0"/>
        <w:jc w:val="both"/>
      </w:pPr>
      <w:r>
        <w:rPr>
          <w:rFonts w:ascii="Times New Roman"/>
          <w:b w:val="false"/>
          <w:i w:val="false"/>
          <w:color w:val="000000"/>
          <w:sz w:val="28"/>
        </w:rPr>
        <w:t>
      3. Қысқы былғары шлемофон климаты ыстық аудандарда курсанттардың тізімдік санының 10 пайызына, климаты суық және қалыпты аудандарда 50 пайызына беріледі.</w:t>
      </w:r>
    </w:p>
    <w:bookmarkEnd w:id="413"/>
    <w:bookmarkStart w:name="z420" w:id="414"/>
    <w:p>
      <w:pPr>
        <w:spacing w:after="0"/>
        <w:ind w:left="0"/>
        <w:jc w:val="left"/>
      </w:pPr>
      <w:r>
        <w:rPr>
          <w:rFonts w:ascii="Times New Roman"/>
          <w:b/>
          <w:i w:val="false"/>
          <w:color w:val="000000"/>
        </w:rPr>
        <w:t xml:space="preserve"> Авиацияның инженерлік-техникалық құрамын және әскери</w:t>
      </w:r>
      <w:r>
        <w:br/>
      </w:r>
      <w:r>
        <w:rPr>
          <w:rFonts w:ascii="Times New Roman"/>
          <w:b/>
          <w:i w:val="false"/>
          <w:color w:val="000000"/>
        </w:rPr>
        <w:t>авиациялық-техникалық оқу орындарының курсанттарын</w:t>
      </w:r>
      <w:r>
        <w:br/>
      </w:r>
      <w:r>
        <w:rPr>
          <w:rFonts w:ascii="Times New Roman"/>
          <w:b/>
          <w:i w:val="false"/>
          <w:color w:val="000000"/>
        </w:rPr>
        <w:t>техникалық киім-кешекпен (мүкәммалдық мүлік) жабдықтаудың</w:t>
      </w:r>
      <w:r>
        <w:br/>
      </w:r>
      <w:r>
        <w:rPr>
          <w:rFonts w:ascii="Times New Roman"/>
          <w:b/>
          <w:i w:val="false"/>
          <w:color w:val="000000"/>
        </w:rPr>
        <w:t>№ 38 нормасы *</w:t>
      </w:r>
    </w:p>
    <w:bookmarkEnd w:id="4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13"/>
        <w:gridCol w:w="2485"/>
        <w:gridCol w:w="1617"/>
        <w:gridCol w:w="1329"/>
        <w:gridCol w:w="1329"/>
        <w:gridCol w:w="3927"/>
      </w:tblGrid>
      <w:tr>
        <w:trPr>
          <w:trHeight w:val="30" w:hRule="atLeast"/>
        </w:trPr>
        <w:tc>
          <w:tcPr>
            <w:tcW w:w="1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4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Заттар атауы</w:t>
            </w:r>
          </w:p>
        </w:tc>
        <w:tc>
          <w:tcPr>
            <w:tcW w:w="16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адамға заттар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Аудандарда кию мерзімі </w:t>
            </w:r>
          </w:p>
        </w:tc>
        <w:tc>
          <w:tcPr>
            <w:tcW w:w="39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затты берген кезде қолданылатын ескертпе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Климаты ыстық</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Климаты қалыпты және суық</w:t>
            </w:r>
          </w:p>
        </w:tc>
        <w:tc>
          <w:tcPr>
            <w:tcW w:w="0" w:type="auto"/>
            <w:vMerge/>
            <w:tcBorders>
              <w:top w:val="nil"/>
              <w:left w:val="single" w:color="cfcfcf" w:sz="5"/>
              <w:bottom w:val="single" w:color="cfcfcf" w:sz="5"/>
              <w:right w:val="single" w:color="cfcfcf" w:sz="5"/>
            </w:tcBorders>
          </w:tcPr>
          <w:p/>
        </w:tc>
      </w:tr>
      <w:tr>
        <w:trPr>
          <w:trHeight w:val="30"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Теріден тігілген жағасы, астары бар құрастырылған күртеше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Астары жылы баулы комбинезон</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жүн свитер</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w:t>
            </w:r>
          </w:p>
        </w:tc>
      </w:tr>
      <w:tr>
        <w:trPr>
          <w:trHeight w:val="30"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Жазғы мақта-мата костюм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жиынт.</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Унты</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жыл</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5, 11</w:t>
            </w:r>
          </w:p>
        </w:tc>
      </w:tr>
      <w:tr>
        <w:trPr>
          <w:trHeight w:val="30"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Іші теріден тігілген бәтеңке</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Техникалық туфли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Шудан қорғайтын қысқы дулыға</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жыл</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Шудан қорғайтын жазғы дулыға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Мақта-мата берет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Іші теріден тігілген биялай</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Астары жылы қолғап</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Іші теріден тігілген былғары қолғап</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3, 7, 11</w:t>
            </w:r>
          </w:p>
        </w:tc>
      </w:tr>
      <w:tr>
        <w:trPr>
          <w:trHeight w:val="30"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түсті халат</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дана</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w:t>
            </w:r>
          </w:p>
        </w:tc>
      </w:tr>
      <w:tr>
        <w:trPr>
          <w:trHeight w:val="30"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Белгіленген түсті берет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дана</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w:t>
            </w:r>
          </w:p>
        </w:tc>
      </w:tr>
      <w:tr>
        <w:trPr>
          <w:trHeight w:val="30"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Сандалет</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3, 9, 11</w:t>
            </w:r>
          </w:p>
        </w:tc>
      </w:tr>
      <w:tr>
        <w:trPr>
          <w:trHeight w:val="30"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Жабық комбинезон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Жүн дулыға-маска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bl>
    <w:p>
      <w:pPr>
        <w:spacing w:after="0"/>
        <w:ind w:left="0"/>
        <w:jc w:val="left"/>
      </w:pPr>
      <w:r>
        <w:br/>
      </w:r>
      <w:r>
        <w:rPr>
          <w:rFonts w:ascii="Times New Roman"/>
          <w:b w:val="false"/>
          <w:i w:val="false"/>
          <w:color w:val="000000"/>
          <w:sz w:val="28"/>
        </w:rPr>
        <w:t>
</w:t>
      </w:r>
    </w:p>
    <w:bookmarkStart w:name="z421" w:id="415"/>
    <w:p>
      <w:pPr>
        <w:spacing w:after="0"/>
        <w:ind w:left="0"/>
        <w:jc w:val="both"/>
      </w:pPr>
      <w:r>
        <w:rPr>
          <w:rFonts w:ascii="Times New Roman"/>
          <w:b w:val="false"/>
          <w:i w:val="false"/>
          <w:color w:val="000000"/>
          <w:sz w:val="28"/>
        </w:rPr>
        <w:t>
      Ескертпелер:</w:t>
      </w:r>
    </w:p>
    <w:bookmarkEnd w:id="415"/>
    <w:bookmarkStart w:name="z422" w:id="416"/>
    <w:p>
      <w:pPr>
        <w:spacing w:after="0"/>
        <w:ind w:left="0"/>
        <w:jc w:val="both"/>
      </w:pPr>
      <w:r>
        <w:rPr>
          <w:rFonts w:ascii="Times New Roman"/>
          <w:b w:val="false"/>
          <w:i w:val="false"/>
          <w:color w:val="000000"/>
          <w:sz w:val="28"/>
        </w:rPr>
        <w:t>
      * Осы норма бойынша техникалық киім-кешек авиациялық бөлімдердің, мекемелер мен әскери оқу орындарының инженерлік-техникалық құрамына, авиациялық-техникалық, инженерлік-әуеайлақтық бөлімдердің, байланыс және радиотехникалық қамтамасыз ету бөлімдері мен авиацияны қамтамасыз ету және қызмет көрсету жөніндегі басқа да әскери бөлімдердің инженерлік-техникалық құрамына беріледі.</w:t>
      </w:r>
    </w:p>
    <w:bookmarkEnd w:id="416"/>
    <w:bookmarkStart w:name="z423" w:id="417"/>
    <w:p>
      <w:pPr>
        <w:spacing w:after="0"/>
        <w:ind w:left="0"/>
        <w:jc w:val="both"/>
      </w:pPr>
      <w:r>
        <w:rPr>
          <w:rFonts w:ascii="Times New Roman"/>
          <w:b w:val="false"/>
          <w:i w:val="false"/>
          <w:color w:val="000000"/>
          <w:sz w:val="28"/>
        </w:rPr>
        <w:t>
      Офицерлер құрамына және келісімшарт бойынша әскери қызметшілерге запасқа немесе отставкаға шығарылған кезде олардың қалауы бойынша және бөлім командирінің қолдаухаты бойынша кию мерзіміне қарамастан, техникалық киім-кешек заттарын тозуын ескере отырып, бөлшек бағаға, бірақ осы жаңа заттар бағасының 25 пайызынан кем емес ақыға меншікке қалдыруға рұқсат етіледі.</w:t>
      </w:r>
    </w:p>
    <w:bookmarkEnd w:id="417"/>
    <w:bookmarkStart w:name="z424" w:id="418"/>
    <w:p>
      <w:pPr>
        <w:spacing w:after="0"/>
        <w:ind w:left="0"/>
        <w:jc w:val="both"/>
      </w:pPr>
      <w:r>
        <w:rPr>
          <w:rFonts w:ascii="Times New Roman"/>
          <w:b w:val="false"/>
          <w:i w:val="false"/>
          <w:color w:val="000000"/>
          <w:sz w:val="28"/>
        </w:rPr>
        <w:t xml:space="preserve">
      Әскерлерді жазғы және қысқы жабдықтау жоспарлары бойынша уақтылы қамтамасыз ету үшін орталық базалар мен қоймаларда, сондай-ақ басқа да әскерлер мен әскери құралымдардың орталық базалары мен қоймалары жоқ әскери бөлімдерінің қоймаларында жылдық қажеттіліктен 50 пайыз мөлшерінде заттай мүліктің ауыспалы қорын ұстау қажет. </w:t>
      </w:r>
    </w:p>
    <w:bookmarkEnd w:id="418"/>
    <w:bookmarkStart w:name="z425" w:id="419"/>
    <w:p>
      <w:pPr>
        <w:spacing w:after="0"/>
        <w:ind w:left="0"/>
        <w:jc w:val="both"/>
      </w:pPr>
      <w:r>
        <w:rPr>
          <w:rFonts w:ascii="Times New Roman"/>
          <w:b w:val="false"/>
          <w:i w:val="false"/>
          <w:color w:val="000000"/>
          <w:sz w:val="28"/>
        </w:rPr>
        <w:t>
      Әскери бөлімдер мен мекемелерде шақтап және үйлестіріп пішу үшін осы заттарға жылдық (біржолғы) қажеттіліктен 10 пайыз мөлшерінде киім-кешек пен аяқ киім дайын заттарының азаймайтын қорын ұстау қажет.</w:t>
      </w:r>
    </w:p>
    <w:bookmarkEnd w:id="419"/>
    <w:bookmarkStart w:name="z426" w:id="420"/>
    <w:p>
      <w:pPr>
        <w:spacing w:after="0"/>
        <w:ind w:left="0"/>
        <w:jc w:val="both"/>
      </w:pPr>
      <w:r>
        <w:rPr>
          <w:rFonts w:ascii="Times New Roman"/>
          <w:b w:val="false"/>
          <w:i w:val="false"/>
          <w:color w:val="000000"/>
          <w:sz w:val="28"/>
        </w:rPr>
        <w:t>
      Инженерлік-техникалық құрамның лауазымдарында тұратын авиабөлімдердің және ұшу аппараттарына тікелей қызмет көрсететін жұмысшылары мен қызметшілерін инженерлік-техникалық құрамның нормасы бойынша қамтамасыз етуге рұқсат етіледі, заттар мүкәммалдық пайдалануға берілуге тиіс.</w:t>
      </w:r>
    </w:p>
    <w:bookmarkEnd w:id="420"/>
    <w:bookmarkStart w:name="z427" w:id="421"/>
    <w:p>
      <w:pPr>
        <w:spacing w:after="0"/>
        <w:ind w:left="0"/>
        <w:jc w:val="both"/>
      </w:pPr>
      <w:r>
        <w:rPr>
          <w:rFonts w:ascii="Times New Roman"/>
          <w:b w:val="false"/>
          <w:i w:val="false"/>
          <w:color w:val="000000"/>
          <w:sz w:val="28"/>
        </w:rPr>
        <w:t>
      1. Теріден тігілген жағасы, астары бар құрастырылған күртеше, астары жылы баулы комбинезон авиациялық және арнайы авиациялық бөлімдердің инженерлік-техникалық құрамына беріледі.</w:t>
      </w:r>
    </w:p>
    <w:bookmarkEnd w:id="421"/>
    <w:bookmarkStart w:name="z428" w:id="422"/>
    <w:p>
      <w:pPr>
        <w:spacing w:after="0"/>
        <w:ind w:left="0"/>
        <w:jc w:val="both"/>
      </w:pPr>
      <w:r>
        <w:rPr>
          <w:rFonts w:ascii="Times New Roman"/>
          <w:b w:val="false"/>
          <w:i w:val="false"/>
          <w:color w:val="000000"/>
          <w:sz w:val="28"/>
        </w:rPr>
        <w:t>
      2. Техникалық жүн свитер мен берет авиациялық және арнайы авиациялық бөлімдердің инженерлік-техникалық құрамына беріледі.</w:t>
      </w:r>
    </w:p>
    <w:bookmarkEnd w:id="422"/>
    <w:bookmarkStart w:name="z429" w:id="423"/>
    <w:p>
      <w:pPr>
        <w:spacing w:after="0"/>
        <w:ind w:left="0"/>
        <w:jc w:val="both"/>
      </w:pPr>
      <w:r>
        <w:rPr>
          <w:rFonts w:ascii="Times New Roman"/>
          <w:b w:val="false"/>
          <w:i w:val="false"/>
          <w:color w:val="000000"/>
          <w:sz w:val="28"/>
        </w:rPr>
        <w:t>
      3. Офицерлер құрамына және келісімшарт бойынша әскери қызметшілерге берілген техникалық жүн свитер, астары теріден тігілген биялай, астары жылы қолғап, астары теріден тігілген былғары қолғап, белгіленген түсті халат, белгіленген түсті берет, сандалет кию мерзімі өткеннен кейін әскери оқу орындарының курсанттарын қоспағанда, олардың меншігіне беріледі.</w:t>
      </w:r>
    </w:p>
    <w:bookmarkEnd w:id="423"/>
    <w:bookmarkStart w:name="z430" w:id="424"/>
    <w:p>
      <w:pPr>
        <w:spacing w:after="0"/>
        <w:ind w:left="0"/>
        <w:jc w:val="both"/>
      </w:pPr>
      <w:r>
        <w:rPr>
          <w:rFonts w:ascii="Times New Roman"/>
          <w:b w:val="false"/>
          <w:i w:val="false"/>
          <w:color w:val="000000"/>
          <w:sz w:val="28"/>
        </w:rPr>
        <w:t>
      4. Жазғы мақта-матадан тігілген костюм авиациялық және арнайы авиациялық бөлімдердің инженерлік-техникалық құрамына беріледі.</w:t>
      </w:r>
    </w:p>
    <w:bookmarkEnd w:id="424"/>
    <w:bookmarkStart w:name="z431" w:id="425"/>
    <w:p>
      <w:pPr>
        <w:spacing w:after="0"/>
        <w:ind w:left="0"/>
        <w:jc w:val="both"/>
      </w:pPr>
      <w:r>
        <w:rPr>
          <w:rFonts w:ascii="Times New Roman"/>
          <w:b w:val="false"/>
          <w:i w:val="false"/>
          <w:color w:val="000000"/>
          <w:sz w:val="28"/>
        </w:rPr>
        <w:t>
      5. Климаты суық және қалыпты аудандарда, тері унты авиациялық және арнайы авиациялық бөлімдердің инженерлік-техникалық құрамына беріледі. Тері унты алатын әскери қызметшілердің қысқы бәтеңкені кию мерзімі 1 жылға арттырылады.</w:t>
      </w:r>
    </w:p>
    <w:bookmarkEnd w:id="425"/>
    <w:bookmarkStart w:name="z432" w:id="426"/>
    <w:p>
      <w:pPr>
        <w:spacing w:after="0"/>
        <w:ind w:left="0"/>
        <w:jc w:val="both"/>
      </w:pPr>
      <w:r>
        <w:rPr>
          <w:rFonts w:ascii="Times New Roman"/>
          <w:b w:val="false"/>
          <w:i w:val="false"/>
          <w:color w:val="000000"/>
          <w:sz w:val="28"/>
        </w:rPr>
        <w:t>
      6. Барлық климатты аудандарда шудан қорғайтын қысқы дулыға авиациялық және арнайы авиациялық бөлімдердің инженерлік-техникалық құрамына беріледі.</w:t>
      </w:r>
    </w:p>
    <w:bookmarkEnd w:id="426"/>
    <w:bookmarkStart w:name="z433" w:id="427"/>
    <w:p>
      <w:pPr>
        <w:spacing w:after="0"/>
        <w:ind w:left="0"/>
        <w:jc w:val="both"/>
      </w:pPr>
      <w:r>
        <w:rPr>
          <w:rFonts w:ascii="Times New Roman"/>
          <w:b w:val="false"/>
          <w:i w:val="false"/>
          <w:color w:val="000000"/>
          <w:sz w:val="28"/>
        </w:rPr>
        <w:t>
      7. Астары теріден тігілген былғары қолғап авиациялық және арнайы авиациялық бөлімдердің инженерлік-техникалық құрамына астары теріден тігілген биялай мен жылы мақта-мата қолғап орнына беріледі.</w:t>
      </w:r>
    </w:p>
    <w:bookmarkEnd w:id="427"/>
    <w:bookmarkStart w:name="z434" w:id="428"/>
    <w:p>
      <w:pPr>
        <w:spacing w:after="0"/>
        <w:ind w:left="0"/>
        <w:jc w:val="both"/>
      </w:pPr>
      <w:r>
        <w:rPr>
          <w:rFonts w:ascii="Times New Roman"/>
          <w:b w:val="false"/>
          <w:i w:val="false"/>
          <w:color w:val="000000"/>
          <w:sz w:val="28"/>
        </w:rPr>
        <w:t>
      8. Белгіленген түсті халат пен беретті дәлдеу аспаптары мен аппаратураларға қызмет көрсететін инженерлік-техникалық құрамға беріледі.</w:t>
      </w:r>
    </w:p>
    <w:bookmarkEnd w:id="428"/>
    <w:bookmarkStart w:name="z435" w:id="429"/>
    <w:p>
      <w:pPr>
        <w:spacing w:after="0"/>
        <w:ind w:left="0"/>
        <w:jc w:val="both"/>
      </w:pPr>
      <w:r>
        <w:rPr>
          <w:rFonts w:ascii="Times New Roman"/>
          <w:b w:val="false"/>
          <w:i w:val="false"/>
          <w:color w:val="000000"/>
          <w:sz w:val="28"/>
        </w:rPr>
        <w:t>
      9. Сандалет алатын әскери қызметшілердің туфлиді кию мерзімі 1 жылға арттырылады.</w:t>
      </w:r>
    </w:p>
    <w:bookmarkEnd w:id="429"/>
    <w:bookmarkStart w:name="z436" w:id="430"/>
    <w:p>
      <w:pPr>
        <w:spacing w:after="0"/>
        <w:ind w:left="0"/>
        <w:jc w:val="both"/>
      </w:pPr>
      <w:r>
        <w:rPr>
          <w:rFonts w:ascii="Times New Roman"/>
          <w:b w:val="false"/>
          <w:i w:val="false"/>
          <w:color w:val="000000"/>
          <w:sz w:val="28"/>
        </w:rPr>
        <w:t>
      10. Ұшақтың авиациялық-борт техниктеріне беріледі.</w:t>
      </w:r>
    </w:p>
    <w:bookmarkEnd w:id="430"/>
    <w:bookmarkStart w:name="z437" w:id="431"/>
    <w:p>
      <w:pPr>
        <w:spacing w:after="0"/>
        <w:ind w:left="0"/>
        <w:jc w:val="both"/>
      </w:pPr>
      <w:r>
        <w:rPr>
          <w:rFonts w:ascii="Times New Roman"/>
          <w:b w:val="false"/>
          <w:i w:val="false"/>
          <w:color w:val="000000"/>
          <w:sz w:val="28"/>
        </w:rPr>
        <w:t>
      11. Әскери оқу орындарының курсанттарына берілмейді.</w:t>
      </w:r>
    </w:p>
    <w:bookmarkEnd w:id="431"/>
    <w:bookmarkStart w:name="z438" w:id="432"/>
    <w:p>
      <w:pPr>
        <w:spacing w:after="0"/>
        <w:ind w:left="0"/>
        <w:jc w:val="left"/>
      </w:pPr>
      <w:r>
        <w:rPr>
          <w:rFonts w:ascii="Times New Roman"/>
          <w:b/>
          <w:i w:val="false"/>
          <w:color w:val="000000"/>
        </w:rPr>
        <w:t xml:space="preserve"> Тағалау мүлкімен жабдықтаудың</w:t>
      </w:r>
      <w:r>
        <w:br/>
      </w:r>
      <w:r>
        <w:rPr>
          <w:rFonts w:ascii="Times New Roman"/>
          <w:b/>
          <w:i w:val="false"/>
          <w:color w:val="000000"/>
        </w:rPr>
        <w:t>№ 39 нормасы *</w:t>
      </w:r>
    </w:p>
    <w:bookmarkEnd w:id="4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62"/>
        <w:gridCol w:w="2686"/>
        <w:gridCol w:w="2962"/>
        <w:gridCol w:w="2962"/>
        <w:gridCol w:w="2128"/>
      </w:tblGrid>
      <w:tr>
        <w:trPr>
          <w:trHeight w:val="30" w:hRule="atLeast"/>
        </w:trPr>
        <w:tc>
          <w:tcPr>
            <w:tcW w:w="15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26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Заттар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атқа саны</w:t>
            </w:r>
          </w:p>
        </w:tc>
        <w:tc>
          <w:tcPr>
            <w:tcW w:w="21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затты берген кезде қолданылатын ескертпе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Жегетін</w:t>
            </w:r>
          </w:p>
        </w:tc>
        <w:tc>
          <w:tcPr>
            <w:tcW w:w="2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Мінетін</w:t>
            </w:r>
          </w:p>
        </w:tc>
        <w:tc>
          <w:tcPr>
            <w:tcW w:w="0" w:type="auto"/>
            <w:vMerge/>
            <w:tcBorders>
              <w:top w:val="nil"/>
              <w:left w:val="single" w:color="cfcfcf" w:sz="5"/>
              <w:bottom w:val="single" w:color="cfcfcf" w:sz="5"/>
              <w:right w:val="single" w:color="cfcfcf" w:sz="5"/>
            </w:tcBorders>
          </w:tcP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Таулы аудандардан басқа барлық аудандарда </w:t>
            </w:r>
          </w:p>
        </w:tc>
        <w:tc>
          <w:tcPr>
            <w:tcW w:w="2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Жегу тағасы</w:t>
            </w:r>
          </w:p>
        </w:tc>
        <w:tc>
          <w:tcPr>
            <w:tcW w:w="2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дана</w:t>
            </w:r>
          </w:p>
        </w:tc>
        <w:tc>
          <w:tcPr>
            <w:tcW w:w="2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Міну тағасы</w:t>
            </w:r>
          </w:p>
        </w:tc>
        <w:tc>
          <w:tcPr>
            <w:tcW w:w="2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дана</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Жегетін аттарға арналған бұдырлы таға:</w:t>
            </w:r>
          </w:p>
        </w:tc>
        <w:tc>
          <w:tcPr>
            <w:tcW w:w="2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бұдырлы саңылауы бар тағаға</w:t>
            </w:r>
          </w:p>
        </w:tc>
        <w:tc>
          <w:tcPr>
            <w:tcW w:w="2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 дана</w:t>
            </w:r>
          </w:p>
        </w:tc>
        <w:tc>
          <w:tcPr>
            <w:tcW w:w="2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бұдырлы саңылауы бар тағаға</w:t>
            </w:r>
          </w:p>
        </w:tc>
        <w:tc>
          <w:tcPr>
            <w:tcW w:w="2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дана</w:t>
            </w:r>
          </w:p>
        </w:tc>
        <w:tc>
          <w:tcPr>
            <w:tcW w:w="2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Мінетін аттарға арналған бұдырлы таға: </w:t>
            </w:r>
          </w:p>
        </w:tc>
        <w:tc>
          <w:tcPr>
            <w:tcW w:w="2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дана</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Тағалауға арналған шегелер</w:t>
            </w:r>
          </w:p>
        </w:tc>
        <w:tc>
          <w:tcPr>
            <w:tcW w:w="2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кг</w:t>
            </w:r>
          </w:p>
        </w:tc>
        <w:tc>
          <w:tcPr>
            <w:tcW w:w="2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кг</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Бұдырлы тағаларды бұрауға арналған кілт</w:t>
            </w:r>
          </w:p>
        </w:tc>
        <w:tc>
          <w:tcPr>
            <w:tcW w:w="2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атқа 1 дана</w:t>
            </w:r>
          </w:p>
        </w:tc>
        <w:tc>
          <w:tcPr>
            <w:tcW w:w="2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атқа 1 дана</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Таулы аудандарда</w:t>
            </w:r>
          </w:p>
        </w:tc>
        <w:tc>
          <w:tcPr>
            <w:tcW w:w="2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Жегу тағасы</w:t>
            </w:r>
          </w:p>
        </w:tc>
        <w:tc>
          <w:tcPr>
            <w:tcW w:w="2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дана</w:t>
            </w:r>
          </w:p>
        </w:tc>
        <w:tc>
          <w:tcPr>
            <w:tcW w:w="2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Міну тағасы</w:t>
            </w:r>
          </w:p>
        </w:tc>
        <w:tc>
          <w:tcPr>
            <w:tcW w:w="2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дана</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Жегетін аттарға арналған бұдырлы таға:</w:t>
            </w:r>
          </w:p>
        </w:tc>
        <w:tc>
          <w:tcPr>
            <w:tcW w:w="2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бұдырлы саңылауы бар тағаға</w:t>
            </w:r>
          </w:p>
        </w:tc>
        <w:tc>
          <w:tcPr>
            <w:tcW w:w="2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 дана</w:t>
            </w:r>
          </w:p>
        </w:tc>
        <w:tc>
          <w:tcPr>
            <w:tcW w:w="2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бұдырлы саңылауы бар тағаға</w:t>
            </w:r>
          </w:p>
        </w:tc>
        <w:tc>
          <w:tcPr>
            <w:tcW w:w="2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 дана</w:t>
            </w:r>
          </w:p>
        </w:tc>
        <w:tc>
          <w:tcPr>
            <w:tcW w:w="2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Мінетін аттарға арналған бұдырлы таға</w:t>
            </w:r>
          </w:p>
        </w:tc>
        <w:tc>
          <w:tcPr>
            <w:tcW w:w="2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дана</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Тағалауға арналған шегелер</w:t>
            </w:r>
          </w:p>
        </w:tc>
        <w:tc>
          <w:tcPr>
            <w:tcW w:w="2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кг</w:t>
            </w:r>
          </w:p>
        </w:tc>
        <w:tc>
          <w:tcPr>
            <w:tcW w:w="2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кг</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Бұдырлы тағаны бұрауға арналған кілт</w:t>
            </w:r>
          </w:p>
        </w:tc>
        <w:tc>
          <w:tcPr>
            <w:tcW w:w="2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атқа 1 дана</w:t>
            </w:r>
          </w:p>
        </w:tc>
        <w:tc>
          <w:tcPr>
            <w:tcW w:w="2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атқа 1 дана</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bl>
    <w:p>
      <w:pPr>
        <w:spacing w:after="0"/>
        <w:ind w:left="0"/>
        <w:jc w:val="left"/>
      </w:pPr>
      <w:r>
        <w:br/>
      </w:r>
      <w:r>
        <w:rPr>
          <w:rFonts w:ascii="Times New Roman"/>
          <w:b w:val="false"/>
          <w:i w:val="false"/>
          <w:color w:val="000000"/>
          <w:sz w:val="28"/>
        </w:rPr>
        <w:t>
</w:t>
      </w:r>
    </w:p>
    <w:bookmarkStart w:name="z439" w:id="433"/>
    <w:p>
      <w:pPr>
        <w:spacing w:after="0"/>
        <w:ind w:left="0"/>
        <w:jc w:val="both"/>
      </w:pPr>
      <w:r>
        <w:rPr>
          <w:rFonts w:ascii="Times New Roman"/>
          <w:b w:val="false"/>
          <w:i w:val="false"/>
          <w:color w:val="000000"/>
          <w:sz w:val="28"/>
        </w:rPr>
        <w:t>
      Ескертпелер:</w:t>
      </w:r>
    </w:p>
    <w:bookmarkEnd w:id="433"/>
    <w:bookmarkStart w:name="z440" w:id="434"/>
    <w:p>
      <w:pPr>
        <w:spacing w:after="0"/>
        <w:ind w:left="0"/>
        <w:jc w:val="both"/>
      </w:pPr>
      <w:r>
        <w:rPr>
          <w:rFonts w:ascii="Times New Roman"/>
          <w:b w:val="false"/>
          <w:i w:val="false"/>
          <w:color w:val="000000"/>
          <w:sz w:val="28"/>
        </w:rPr>
        <w:t>
      * Тағалау мүлкіне қажеттілікті есептеу штаттық аттардың тізімдік санына жүргізіледі.</w:t>
      </w:r>
    </w:p>
    <w:bookmarkEnd w:id="434"/>
    <w:bookmarkStart w:name="z441" w:id="435"/>
    <w:p>
      <w:pPr>
        <w:spacing w:after="0"/>
        <w:ind w:left="0"/>
        <w:jc w:val="both"/>
      </w:pPr>
      <w:r>
        <w:rPr>
          <w:rFonts w:ascii="Times New Roman"/>
          <w:b w:val="false"/>
          <w:i w:val="false"/>
          <w:color w:val="000000"/>
          <w:sz w:val="28"/>
        </w:rPr>
        <w:t>
      Тағалау мүлкінің ағымдағы қоры кемінде бір рет қайта тағалауға ұсталады.</w:t>
      </w:r>
    </w:p>
    <w:bookmarkEnd w:id="435"/>
    <w:bookmarkStart w:name="z442" w:id="436"/>
    <w:p>
      <w:pPr>
        <w:spacing w:after="0"/>
        <w:ind w:left="0"/>
        <w:jc w:val="both"/>
      </w:pPr>
      <w:r>
        <w:rPr>
          <w:rFonts w:ascii="Times New Roman"/>
          <w:b w:val="false"/>
          <w:i w:val="false"/>
          <w:color w:val="000000"/>
          <w:sz w:val="28"/>
        </w:rPr>
        <w:t>
      1. Тағалар тағаларды толық ауыстырумен жылына 8 рет (ал таулы аудандарда – 12 рет қайта тағалау) қайта тағалау есебінен беріледі.</w:t>
      </w:r>
    </w:p>
    <w:bookmarkEnd w:id="436"/>
    <w:bookmarkStart w:name="z443" w:id="437"/>
    <w:p>
      <w:pPr>
        <w:spacing w:after="0"/>
        <w:ind w:left="0"/>
        <w:jc w:val="both"/>
      </w:pPr>
      <w:r>
        <w:rPr>
          <w:rFonts w:ascii="Times New Roman"/>
          <w:b w:val="false"/>
          <w:i w:val="false"/>
          <w:color w:val="000000"/>
          <w:sz w:val="28"/>
        </w:rPr>
        <w:t>
      Тағалауға арналған шегелер бір рет қайта тағалауға 200 граммнан беріледі.</w:t>
      </w:r>
    </w:p>
    <w:bookmarkEnd w:id="437"/>
    <w:bookmarkStart w:name="z444" w:id="438"/>
    <w:p>
      <w:pPr>
        <w:spacing w:after="0"/>
        <w:ind w:left="0"/>
        <w:jc w:val="both"/>
      </w:pPr>
      <w:r>
        <w:rPr>
          <w:rFonts w:ascii="Times New Roman"/>
          <w:b w:val="false"/>
          <w:i w:val="false"/>
          <w:color w:val="000000"/>
          <w:sz w:val="28"/>
        </w:rPr>
        <w:t>
      2. Жегетін аттарға арналған бұдырлы таға 4 саңылауы бар тағаға 7 дана (таулы аудандарда – 8 дана) және 3 саңылауы бар тағаға 5 дана (таулы аудандарда – 6 дана), оның ішінде 50 пайыз үшкір мен 50 пайыз ұшы жоқ есебінен беріледі.</w:t>
      </w:r>
    </w:p>
    <w:bookmarkEnd w:id="438"/>
    <w:bookmarkStart w:name="z445" w:id="439"/>
    <w:p>
      <w:pPr>
        <w:spacing w:after="0"/>
        <w:ind w:left="0"/>
        <w:jc w:val="both"/>
      </w:pPr>
      <w:r>
        <w:rPr>
          <w:rFonts w:ascii="Times New Roman"/>
          <w:b w:val="false"/>
          <w:i w:val="false"/>
          <w:color w:val="000000"/>
          <w:sz w:val="28"/>
        </w:rPr>
        <w:t>
      3. Мінетін аттарға арналған бұдырлы таға бір тағаға 3 дана (таулы аудандарда – 4 дана), оның ішінде 50 пайыз үшкір мен 50 пайыз ұшы жоқ есебінен беріледі.</w:t>
      </w:r>
    </w:p>
    <w:bookmarkEnd w:id="439"/>
    <w:bookmarkStart w:name="z446" w:id="440"/>
    <w:p>
      <w:pPr>
        <w:spacing w:after="0"/>
        <w:ind w:left="0"/>
        <w:jc w:val="both"/>
      </w:pPr>
      <w:r>
        <w:rPr>
          <w:rFonts w:ascii="Times New Roman"/>
          <w:b w:val="false"/>
          <w:i w:val="false"/>
          <w:color w:val="000000"/>
          <w:sz w:val="28"/>
        </w:rPr>
        <w:t>
      4. Кілттер тағалау құралының жиынтығына қосымша беріледі. Аттар саны 25-тен кем бөлімшелер үшін 1 кілт беріледі.</w:t>
      </w:r>
    </w:p>
    <w:bookmarkEnd w:id="440"/>
    <w:bookmarkStart w:name="z447" w:id="441"/>
    <w:p>
      <w:pPr>
        <w:spacing w:after="0"/>
        <w:ind w:left="0"/>
        <w:jc w:val="both"/>
      </w:pPr>
      <w:r>
        <w:rPr>
          <w:rFonts w:ascii="Times New Roman"/>
          <w:b w:val="false"/>
          <w:i w:val="false"/>
          <w:color w:val="000000"/>
          <w:sz w:val="28"/>
        </w:rPr>
        <w:t>
      5. Тағалауға арналған шегелер әрбір тағалау оқушысына оқу-жаттығу бөлімшелерінде оқытудан өту кезеңінде, сондай-ақ тағалайтын ұсталардың жиынын өткізген кезде 1,5 кг беріледі.</w:t>
      </w:r>
    </w:p>
    <w:bookmarkEnd w:id="441"/>
    <w:bookmarkStart w:name="z448" w:id="442"/>
    <w:p>
      <w:pPr>
        <w:spacing w:after="0"/>
        <w:ind w:left="0"/>
        <w:jc w:val="left"/>
      </w:pPr>
      <w:r>
        <w:rPr>
          <w:rFonts w:ascii="Times New Roman"/>
          <w:b/>
          <w:i w:val="false"/>
          <w:color w:val="000000"/>
        </w:rPr>
        <w:t xml:space="preserve"> Амунициялық және дөңгелек майымен жабдықтаудың</w:t>
      </w:r>
      <w:r>
        <w:br/>
      </w:r>
      <w:r>
        <w:rPr>
          <w:rFonts w:ascii="Times New Roman"/>
          <w:b/>
          <w:i w:val="false"/>
          <w:color w:val="000000"/>
        </w:rPr>
        <w:t>№ 40 нормасы</w:t>
      </w:r>
    </w:p>
    <w:bookmarkEnd w:id="4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53"/>
        <w:gridCol w:w="3876"/>
        <w:gridCol w:w="6971"/>
      </w:tblGrid>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3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Заттар атауы</w:t>
            </w:r>
          </w:p>
        </w:tc>
        <w:tc>
          <w:tcPr>
            <w:tcW w:w="6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жылға 1 жиынтыққа босатылатын май саны (зат), кг</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Амуниция майы</w:t>
            </w:r>
          </w:p>
        </w:tc>
        <w:tc>
          <w:tcPr>
            <w:tcW w:w="6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 атты әбзел:</w:t>
            </w:r>
          </w:p>
        </w:tc>
        <w:tc>
          <w:tcPr>
            <w:tcW w:w="6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кезінде</w:t>
            </w:r>
          </w:p>
        </w:tc>
        <w:tc>
          <w:tcPr>
            <w:tcW w:w="6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кезінде</w:t>
            </w:r>
          </w:p>
        </w:tc>
        <w:tc>
          <w:tcPr>
            <w:tcW w:w="6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Жалқы атты немесе бекітпелі әбзел:</w:t>
            </w:r>
          </w:p>
        </w:tc>
        <w:tc>
          <w:tcPr>
            <w:tcW w:w="6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кезінде</w:t>
            </w:r>
          </w:p>
        </w:tc>
        <w:tc>
          <w:tcPr>
            <w:tcW w:w="6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кезінде</w:t>
            </w:r>
          </w:p>
        </w:tc>
        <w:tc>
          <w:tcPr>
            <w:tcW w:w="6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Мінетін немесе теңдеп артатын ер-тоқым:</w:t>
            </w:r>
          </w:p>
        </w:tc>
        <w:tc>
          <w:tcPr>
            <w:tcW w:w="6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кезінде</w:t>
            </w:r>
          </w:p>
        </w:tc>
        <w:tc>
          <w:tcPr>
            <w:tcW w:w="6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кезінде</w:t>
            </w:r>
          </w:p>
        </w:tc>
        <w:tc>
          <w:tcPr>
            <w:tcW w:w="6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0,075</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Дөңгелек майы *</w:t>
            </w:r>
          </w:p>
        </w:tc>
        <w:tc>
          <w:tcPr>
            <w:tcW w:w="6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Арба:</w:t>
            </w:r>
          </w:p>
        </w:tc>
        <w:tc>
          <w:tcPr>
            <w:tcW w:w="6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кезінде</w:t>
            </w:r>
          </w:p>
        </w:tc>
        <w:tc>
          <w:tcPr>
            <w:tcW w:w="6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кезінде</w:t>
            </w:r>
          </w:p>
        </w:tc>
        <w:tc>
          <w:tcPr>
            <w:tcW w:w="6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r>
    </w:tbl>
    <w:p>
      <w:pPr>
        <w:spacing w:after="0"/>
        <w:ind w:left="0"/>
        <w:jc w:val="left"/>
      </w:pPr>
      <w:r>
        <w:br/>
      </w:r>
      <w:r>
        <w:rPr>
          <w:rFonts w:ascii="Times New Roman"/>
          <w:b w:val="false"/>
          <w:i w:val="false"/>
          <w:color w:val="000000"/>
          <w:sz w:val="28"/>
        </w:rPr>
        <w:t>
</w:t>
      </w:r>
    </w:p>
    <w:bookmarkStart w:name="z449" w:id="443"/>
    <w:p>
      <w:pPr>
        <w:spacing w:after="0"/>
        <w:ind w:left="0"/>
        <w:jc w:val="both"/>
      </w:pPr>
      <w:r>
        <w:rPr>
          <w:rFonts w:ascii="Times New Roman"/>
          <w:b w:val="false"/>
          <w:i w:val="false"/>
          <w:color w:val="000000"/>
          <w:sz w:val="28"/>
        </w:rPr>
        <w:t>
      Ескертпе:</w:t>
      </w:r>
    </w:p>
    <w:bookmarkEnd w:id="443"/>
    <w:bookmarkStart w:name="z450" w:id="444"/>
    <w:p>
      <w:pPr>
        <w:spacing w:after="0"/>
        <w:ind w:left="0"/>
        <w:jc w:val="both"/>
      </w:pPr>
      <w:r>
        <w:rPr>
          <w:rFonts w:ascii="Times New Roman"/>
          <w:b w:val="false"/>
          <w:i w:val="false"/>
          <w:color w:val="000000"/>
          <w:sz w:val="28"/>
        </w:rPr>
        <w:t>
      * Майға қажеттілікті есептеу штат және табель бойынша тиісті жегу саны бойынша жүргізіледі.</w:t>
      </w:r>
    </w:p>
    <w:bookmarkEnd w:id="444"/>
    <w:bookmarkStart w:name="z451" w:id="445"/>
    <w:p>
      <w:pPr>
        <w:spacing w:after="0"/>
        <w:ind w:left="0"/>
        <w:jc w:val="left"/>
      </w:pPr>
      <w:r>
        <w:rPr>
          <w:rFonts w:ascii="Times New Roman"/>
          <w:b/>
          <w:i w:val="false"/>
          <w:color w:val="000000"/>
        </w:rPr>
        <w:t xml:space="preserve"> Жүк арбасымен, әбзелдермен, ер-тоқыммен, аттарды күтуге</w:t>
      </w:r>
      <w:r>
        <w:br/>
      </w:r>
      <w:r>
        <w:rPr>
          <w:rFonts w:ascii="Times New Roman"/>
          <w:b/>
          <w:i w:val="false"/>
          <w:color w:val="000000"/>
        </w:rPr>
        <w:t>арналған заттармен және иттерге арналған керек-жарақпен</w:t>
      </w:r>
      <w:r>
        <w:br/>
      </w:r>
      <w:r>
        <w:rPr>
          <w:rFonts w:ascii="Times New Roman"/>
          <w:b/>
          <w:i w:val="false"/>
          <w:color w:val="000000"/>
        </w:rPr>
        <w:t>жабдықтаудың № 41 нормасы</w:t>
      </w:r>
    </w:p>
    <w:bookmarkEnd w:id="4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25"/>
        <w:gridCol w:w="3399"/>
        <w:gridCol w:w="2131"/>
        <w:gridCol w:w="1751"/>
        <w:gridCol w:w="2894"/>
      </w:tblGrid>
      <w:tr>
        <w:trPr>
          <w:trHeight w:val="30" w:hRule="atLeast"/>
        </w:trPr>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Заттар атауы</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Заттар саны</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мерзімі</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затты берген кезде қолданылатын ескертпе №</w:t>
            </w:r>
          </w:p>
        </w:tc>
      </w:tr>
      <w:tr>
        <w:trPr>
          <w:trHeight w:val="30" w:hRule="atLeast"/>
        </w:trPr>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Жегу</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Жалқы атты жүк арбасы</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Жалқы атты жүк шанасы </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r>
      <w:tr>
        <w:trPr>
          <w:trHeight w:val="30" w:hRule="atLeast"/>
        </w:trPr>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Әбзелдер</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Жегетін жалқы атты әбзел</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жиынт.</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Ер-тоқым</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Кавалериялық ер-тоқым</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жиынт.</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жыл</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Теңдеп артатын ер-тоқым</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жиынт.</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жыл</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 үстінде жаттығуларды орындауға арналған ер-тоқым</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жиынт.</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жыл</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Қызметтік иттерді тасымалдауға арналған люлька </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жиынт.</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жыл</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Ауыздықты ер-тоқым</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Мақта-мата ат жабуы </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 жабуына арналған трок</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 қора ноқтасы (тік)</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Шынжырлы бау</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жыл</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ішкізетін кенеп шелек</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 щеткасы</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ай</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 тарақ</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Тұяқтарды жууға арналған шелек</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Иттерге арналған керек-жарақ</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Былғары қарғыбау</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шылбыр:</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кенеп немесе капрон ызба</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былғары</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 қарғыбау:</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кенеп немесе капрон ызба</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былғары</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Былғары немесе металл тұмылдырық</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Былғары төс өмілдірігі</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Былғары қамшы</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Парфорс (қатты қарғыбау)</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шынжыр</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Щетка</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Тарақ</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Жүнтарақ</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 тарағы</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Ит жабуы </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Мақта-мата кекілдірік</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452" w:id="446"/>
    <w:p>
      <w:pPr>
        <w:spacing w:after="0"/>
        <w:ind w:left="0"/>
        <w:jc w:val="both"/>
      </w:pPr>
      <w:r>
        <w:rPr>
          <w:rFonts w:ascii="Times New Roman"/>
          <w:b w:val="false"/>
          <w:i w:val="false"/>
          <w:color w:val="000000"/>
          <w:sz w:val="28"/>
        </w:rPr>
        <w:t>
      Ескертпелер:</w:t>
      </w:r>
    </w:p>
    <w:bookmarkEnd w:id="446"/>
    <w:bookmarkStart w:name="z453" w:id="447"/>
    <w:p>
      <w:pPr>
        <w:spacing w:after="0"/>
        <w:ind w:left="0"/>
        <w:jc w:val="both"/>
      </w:pPr>
      <w:r>
        <w:rPr>
          <w:rFonts w:ascii="Times New Roman"/>
          <w:b w:val="false"/>
          <w:i w:val="false"/>
          <w:color w:val="000000"/>
          <w:sz w:val="28"/>
        </w:rPr>
        <w:t>
      Ауыспалы қор жалпы қажеттіліктен 10 пайыз мөлшерінде белгіленеді.</w:t>
      </w:r>
    </w:p>
    <w:bookmarkEnd w:id="447"/>
    <w:bookmarkStart w:name="z454" w:id="448"/>
    <w:p>
      <w:pPr>
        <w:spacing w:after="0"/>
        <w:ind w:left="0"/>
        <w:jc w:val="both"/>
      </w:pPr>
      <w:r>
        <w:rPr>
          <w:rFonts w:ascii="Times New Roman"/>
          <w:b w:val="false"/>
          <w:i w:val="false"/>
          <w:color w:val="000000"/>
          <w:sz w:val="28"/>
        </w:rPr>
        <w:t>
      1. 2 атқа бір қос атты арба (бір қос атты шана) немесе әрбір атқа бір жалқы атты арба (бір жалқы атты шана) есебінен штаттық жегілетін аттар саны бойынша бір түрлі арбалар (шаналар) беріледі.</w:t>
      </w:r>
    </w:p>
    <w:bookmarkEnd w:id="448"/>
    <w:bookmarkStart w:name="z455" w:id="449"/>
    <w:p>
      <w:pPr>
        <w:spacing w:after="0"/>
        <w:ind w:left="0"/>
        <w:jc w:val="both"/>
      </w:pPr>
      <w:r>
        <w:rPr>
          <w:rFonts w:ascii="Times New Roman"/>
          <w:b w:val="false"/>
          <w:i w:val="false"/>
          <w:color w:val="000000"/>
          <w:sz w:val="28"/>
        </w:rPr>
        <w:t>
      2. Тек қалың қар түсетін аудандарда беріледі.</w:t>
      </w:r>
    </w:p>
    <w:bookmarkEnd w:id="449"/>
    <w:bookmarkStart w:name="z456" w:id="450"/>
    <w:p>
      <w:pPr>
        <w:spacing w:after="0"/>
        <w:ind w:left="0"/>
        <w:jc w:val="both"/>
      </w:pPr>
      <w:r>
        <w:rPr>
          <w:rFonts w:ascii="Times New Roman"/>
          <w:b w:val="false"/>
          <w:i w:val="false"/>
          <w:color w:val="000000"/>
          <w:sz w:val="28"/>
        </w:rPr>
        <w:t>
      3. 2 атқа бір қос атты әбзел немесе әрбір атқа бір жалқы атты әбзел есебінен штаттық жегілетін аттар саны бойынша бір түрлі әбзел беріледі.</w:t>
      </w:r>
    </w:p>
    <w:bookmarkEnd w:id="450"/>
    <w:bookmarkStart w:name="z457" w:id="451"/>
    <w:p>
      <w:pPr>
        <w:spacing w:after="0"/>
        <w:ind w:left="0"/>
        <w:jc w:val="both"/>
      </w:pPr>
      <w:r>
        <w:rPr>
          <w:rFonts w:ascii="Times New Roman"/>
          <w:b w:val="false"/>
          <w:i w:val="false"/>
          <w:color w:val="000000"/>
          <w:sz w:val="28"/>
        </w:rPr>
        <w:t>
      4. Әскери қызметшілерге бекітіліп берілген мінетін аттар саны бойынша беріледі.</w:t>
      </w:r>
    </w:p>
    <w:bookmarkEnd w:id="451"/>
    <w:bookmarkStart w:name="z458" w:id="452"/>
    <w:p>
      <w:pPr>
        <w:spacing w:after="0"/>
        <w:ind w:left="0"/>
        <w:jc w:val="both"/>
      </w:pPr>
      <w:r>
        <w:rPr>
          <w:rFonts w:ascii="Times New Roman"/>
          <w:b w:val="false"/>
          <w:i w:val="false"/>
          <w:color w:val="000000"/>
          <w:sz w:val="28"/>
        </w:rPr>
        <w:t>
      5. Жүк арту үшін штаттық аттар саны бойынша беріледі.</w:t>
      </w:r>
    </w:p>
    <w:bookmarkEnd w:id="452"/>
    <w:bookmarkStart w:name="z459" w:id="453"/>
    <w:p>
      <w:pPr>
        <w:spacing w:after="0"/>
        <w:ind w:left="0"/>
        <w:jc w:val="both"/>
      </w:pPr>
      <w:r>
        <w:rPr>
          <w:rFonts w:ascii="Times New Roman"/>
          <w:b w:val="false"/>
          <w:i w:val="false"/>
          <w:color w:val="000000"/>
          <w:sz w:val="28"/>
        </w:rPr>
        <w:t>
      6. Штаттық аттар саны бойынша беріледі. Кекілдірік шеберхана бөлімдерінде жасалады.</w:t>
      </w:r>
    </w:p>
    <w:bookmarkEnd w:id="453"/>
    <w:bookmarkStart w:name="z460" w:id="454"/>
    <w:p>
      <w:pPr>
        <w:spacing w:after="0"/>
        <w:ind w:left="0"/>
        <w:jc w:val="both"/>
      </w:pPr>
      <w:r>
        <w:rPr>
          <w:rFonts w:ascii="Times New Roman"/>
          <w:b w:val="false"/>
          <w:i w:val="false"/>
          <w:color w:val="000000"/>
          <w:sz w:val="28"/>
        </w:rPr>
        <w:t>
      7. Жөндеу бөлімшелері үшін беріледі.</w:t>
      </w:r>
    </w:p>
    <w:bookmarkEnd w:id="454"/>
    <w:bookmarkStart w:name="z461" w:id="455"/>
    <w:p>
      <w:pPr>
        <w:spacing w:after="0"/>
        <w:ind w:left="0"/>
        <w:jc w:val="both"/>
      </w:pPr>
      <w:r>
        <w:rPr>
          <w:rFonts w:ascii="Times New Roman"/>
          <w:b w:val="false"/>
          <w:i w:val="false"/>
          <w:color w:val="000000"/>
          <w:sz w:val="28"/>
        </w:rPr>
        <w:t>
      8. 5 атқа 1 дана беріледі.</w:t>
      </w:r>
    </w:p>
    <w:bookmarkEnd w:id="455"/>
    <w:bookmarkStart w:name="z462" w:id="456"/>
    <w:p>
      <w:pPr>
        <w:spacing w:after="0"/>
        <w:ind w:left="0"/>
        <w:jc w:val="both"/>
      </w:pPr>
      <w:r>
        <w:rPr>
          <w:rFonts w:ascii="Times New Roman"/>
          <w:b w:val="false"/>
          <w:i w:val="false"/>
          <w:color w:val="000000"/>
          <w:sz w:val="28"/>
        </w:rPr>
        <w:t>
      9. Қызметтік иттер саны бойынша беріледі.</w:t>
      </w:r>
    </w:p>
    <w:bookmarkEnd w:id="456"/>
    <w:bookmarkStart w:name="z463" w:id="457"/>
    <w:p>
      <w:pPr>
        <w:spacing w:after="0"/>
        <w:ind w:left="0"/>
        <w:jc w:val="both"/>
      </w:pPr>
      <w:r>
        <w:rPr>
          <w:rFonts w:ascii="Times New Roman"/>
          <w:b w:val="false"/>
          <w:i w:val="false"/>
          <w:color w:val="000000"/>
          <w:sz w:val="28"/>
        </w:rPr>
        <w:t>
      10. Ұлттық қауіпсіздік комитетінің Шекара қызметінде:</w:t>
      </w:r>
    </w:p>
    <w:bookmarkEnd w:id="457"/>
    <w:bookmarkStart w:name="z464" w:id="458"/>
    <w:p>
      <w:pPr>
        <w:spacing w:after="0"/>
        <w:ind w:left="0"/>
        <w:jc w:val="both"/>
      </w:pPr>
      <w:r>
        <w:rPr>
          <w:rFonts w:ascii="Times New Roman"/>
          <w:b w:val="false"/>
          <w:i w:val="false"/>
          <w:color w:val="000000"/>
          <w:sz w:val="28"/>
        </w:rPr>
        <w:t>
      былғары қарғыбау 1 жылға 1 дана;</w:t>
      </w:r>
    </w:p>
    <w:bookmarkEnd w:id="458"/>
    <w:bookmarkStart w:name="z465" w:id="459"/>
    <w:p>
      <w:pPr>
        <w:spacing w:after="0"/>
        <w:ind w:left="0"/>
        <w:jc w:val="both"/>
      </w:pPr>
      <w:r>
        <w:rPr>
          <w:rFonts w:ascii="Times New Roman"/>
          <w:b w:val="false"/>
          <w:i w:val="false"/>
          <w:color w:val="000000"/>
          <w:sz w:val="28"/>
        </w:rPr>
        <w:t>
      қысқа шылбыр 6 айға 1 дана;</w:t>
      </w:r>
    </w:p>
    <w:bookmarkEnd w:id="459"/>
    <w:bookmarkStart w:name="z466" w:id="460"/>
    <w:p>
      <w:pPr>
        <w:spacing w:after="0"/>
        <w:ind w:left="0"/>
        <w:jc w:val="both"/>
      </w:pPr>
      <w:r>
        <w:rPr>
          <w:rFonts w:ascii="Times New Roman"/>
          <w:b w:val="false"/>
          <w:i w:val="false"/>
          <w:color w:val="000000"/>
          <w:sz w:val="28"/>
        </w:rPr>
        <w:t>
      ұзын шылбыр 1 жылға 1 дана беріледі.</w:t>
      </w:r>
    </w:p>
    <w:bookmarkEnd w:id="460"/>
    <w:bookmarkStart w:name="z467" w:id="461"/>
    <w:p>
      <w:pPr>
        <w:spacing w:after="0"/>
        <w:ind w:left="0"/>
        <w:jc w:val="left"/>
      </w:pPr>
      <w:r>
        <w:rPr>
          <w:rFonts w:ascii="Times New Roman"/>
          <w:b/>
          <w:i w:val="false"/>
          <w:color w:val="000000"/>
        </w:rPr>
        <w:t xml:space="preserve"> Әскери қызметшілерді және басқа да контингентті тіс пастасымен</w:t>
      </w:r>
      <w:r>
        <w:br/>
      </w:r>
      <w:r>
        <w:rPr>
          <w:rFonts w:ascii="Times New Roman"/>
          <w:b/>
          <w:i w:val="false"/>
          <w:color w:val="000000"/>
        </w:rPr>
        <w:t>жабдықтаудың № 42 нормасы</w:t>
      </w:r>
    </w:p>
    <w:bookmarkEnd w:id="4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21"/>
        <w:gridCol w:w="7250"/>
        <w:gridCol w:w="3929"/>
      </w:tblGrid>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Қамтамасыз етілетін контингент</w:t>
            </w:r>
          </w:p>
        </w:tc>
        <w:tc>
          <w:tcPr>
            <w:tcW w:w="3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Айына 1 адамға тіс пастасының, тюбиктердің саны*</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Әскерге шақыру бойынша сарбаздар, матростар, сержанттар мен старшиналар</w:t>
            </w:r>
          </w:p>
        </w:tc>
        <w:tc>
          <w:tcPr>
            <w:tcW w:w="3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орындары әскери факультеттерінің курсанттары, әскери оқу орындарының курсанттары, Кадет корпусы мен "Жас ұлан" республикалық мектебінің тәрбиеленушілері</w:t>
            </w:r>
          </w:p>
        </w:tc>
        <w:tc>
          <w:tcPr>
            <w:tcW w:w="3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міндеттілер мен әскери даярлықтан өтетін студенттер, курсанттар және жиындарға (тағылымдамаға) шақырылған жоғары және орта арнаулы оқу орындарының оқушылары</w:t>
            </w:r>
          </w:p>
        </w:tc>
        <w:tc>
          <w:tcPr>
            <w:tcW w:w="3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Әскери-медициналық және медициналық мекемелерде, медициналық батальондар мен роталарда емделуде немесе тексерілуде болатын науқастар</w:t>
            </w:r>
          </w:p>
        </w:tc>
        <w:tc>
          <w:tcPr>
            <w:tcW w:w="3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bookmarkStart w:name="z468" w:id="462"/>
    <w:p>
      <w:pPr>
        <w:spacing w:after="0"/>
        <w:ind w:left="0"/>
        <w:jc w:val="both"/>
      </w:pPr>
      <w:r>
        <w:rPr>
          <w:rFonts w:ascii="Times New Roman"/>
          <w:b w:val="false"/>
          <w:i w:val="false"/>
          <w:color w:val="000000"/>
          <w:sz w:val="28"/>
        </w:rPr>
        <w:t>
      Ескертпелер:</w:t>
      </w:r>
    </w:p>
    <w:bookmarkEnd w:id="462"/>
    <w:bookmarkStart w:name="z469" w:id="463"/>
    <w:p>
      <w:pPr>
        <w:spacing w:after="0"/>
        <w:ind w:left="0"/>
        <w:jc w:val="both"/>
      </w:pPr>
      <w:r>
        <w:rPr>
          <w:rFonts w:ascii="Times New Roman"/>
          <w:b w:val="false"/>
          <w:i w:val="false"/>
          <w:color w:val="000000"/>
          <w:sz w:val="28"/>
        </w:rPr>
        <w:t>
      * Тюбиктегі тіс пастасының салмағы кемінде 90 грамм.</w:t>
      </w:r>
    </w:p>
    <w:bookmarkEnd w:id="463"/>
    <w:bookmarkStart w:name="z470" w:id="464"/>
    <w:p>
      <w:pPr>
        <w:spacing w:after="0"/>
        <w:ind w:left="0"/>
        <w:jc w:val="both"/>
      </w:pPr>
      <w:r>
        <w:rPr>
          <w:rFonts w:ascii="Times New Roman"/>
          <w:b w:val="false"/>
          <w:i w:val="false"/>
          <w:color w:val="000000"/>
          <w:sz w:val="28"/>
        </w:rPr>
        <w:t>
      Әскерге шақыру бойынша сарбаздар мен матростарға, сержанттар мен старшиналарға, әскери оқу орындарының курсанттарына және арнайы мектептердің тәрбиеленушілеріне тіс щеткасы 6 айға 1 дана санында беріледі.</w:t>
      </w:r>
    </w:p>
    <w:bookmarkEnd w:id="464"/>
    <w:bookmarkStart w:name="z471" w:id="465"/>
    <w:p>
      <w:pPr>
        <w:spacing w:after="0"/>
        <w:ind w:left="0"/>
        <w:jc w:val="both"/>
      </w:pPr>
      <w:r>
        <w:rPr>
          <w:rFonts w:ascii="Times New Roman"/>
          <w:b w:val="false"/>
          <w:i w:val="false"/>
          <w:color w:val="000000"/>
          <w:sz w:val="28"/>
        </w:rPr>
        <w:t>
      Әскерлерді уақтылы қамтамасыз ету үшін орталық базалар мен қоймаларда, сондай-ақ басқа да әскерлер мен әскери құралымдардың орталық базалары мен қоймалары жоқ әскери бөлімдерінің қоймаларында жылдық қажеттіліктен 50 пайыз мөлшерінде тіс пастасының ауыспалы қорын ұстау қажет.</w:t>
      </w:r>
    </w:p>
    <w:bookmarkEnd w:id="465"/>
    <w:bookmarkStart w:name="z472" w:id="466"/>
    <w:p>
      <w:pPr>
        <w:spacing w:after="0"/>
        <w:ind w:left="0"/>
        <w:jc w:val="both"/>
      </w:pPr>
      <w:r>
        <w:rPr>
          <w:rFonts w:ascii="Times New Roman"/>
          <w:b w:val="false"/>
          <w:i w:val="false"/>
          <w:color w:val="000000"/>
          <w:sz w:val="28"/>
        </w:rPr>
        <w:t>
      Әскери бөлімдер мен мекемелерде әскери қызметшілерді қамтамасыз ету үшін осы заттарға жылдық (біржолғы) қажеттіліктен 10 пайыз мөлшерінде тіс пастасының ауыспалы қорын ұстау қажет.</w:t>
      </w:r>
    </w:p>
    <w:bookmarkEnd w:id="466"/>
    <w:bookmarkStart w:name="z473" w:id="467"/>
    <w:p>
      <w:pPr>
        <w:spacing w:after="0"/>
        <w:ind w:left="0"/>
        <w:jc w:val="left"/>
      </w:pPr>
      <w:r>
        <w:rPr>
          <w:rFonts w:ascii="Times New Roman"/>
          <w:b/>
          <w:i w:val="false"/>
          <w:color w:val="000000"/>
        </w:rPr>
        <w:t xml:space="preserve"> Әскери қызметшілердің және басқа да контингенттің</w:t>
      </w:r>
      <w:r>
        <w:br/>
      </w:r>
      <w:r>
        <w:rPr>
          <w:rFonts w:ascii="Times New Roman"/>
          <w:b/>
          <w:i w:val="false"/>
          <w:color w:val="000000"/>
        </w:rPr>
        <w:t>санитарлық-гигиеналық қажеттіліктері үшін кір сабынмен</w:t>
      </w:r>
      <w:r>
        <w:br/>
      </w:r>
      <w:r>
        <w:rPr>
          <w:rFonts w:ascii="Times New Roman"/>
          <w:b/>
          <w:i w:val="false"/>
          <w:color w:val="000000"/>
        </w:rPr>
        <w:t>жабдықтаудың № 43 нормасы *</w:t>
      </w:r>
    </w:p>
    <w:bookmarkEnd w:id="4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2"/>
        <w:gridCol w:w="10768"/>
        <w:gridCol w:w="1040"/>
      </w:tblGrid>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10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Қамтамасыз етілетін контингент (әскери қызметшілер, жұмысшылар мен қызметшілер)</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Айына бір адамға сабын, грамм саны</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бөлімдердің, корабльдердің, мекемелер мен әскери оқу орындарының аспаздары мен наубайшылары</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Сарбаздар мен матростар асханаларының, мекемелер мен әскери оқу орындары асханаларының қосымша жұмысшылары</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бөлімдердің лас жұмыстармен айналысатын мамандары: механиктер, моторшылар, жүргізушілер, тракторшылар, танк және өздігінен жүретін артиллериялық қондырғылар экипаждары, шеберханалар мен қоймалардың жұмысшылары, залалсыздандырушылар, қызметтік иттердің нұсқаушылары мен жетекшілері, слесарьлар, ұсталар, өңдеушілер, зертханашылар, жүк тиеушілер, арбакештер, етікшілер, әбзелшілер, темір ұсталары, аккумуляторшылар, сылақшылар, тас қалаушылар, саперлер, бояушылар, баспаханалардың терушілері, басушылар, кочегарлар, от жағушылар, дизельшілер</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Әскери-теңіз күштері корабльдік құрамаларының және корабльдік құрамалары жағалау базаларының мамандары: машинистер, трюмшілер, электриктер, торпедашылар, моторшылар, минашылар мен сүңгуірлер. Жоспарлы қарауылдың жеке құрамына, әскери нарядтардың бақылаушыларына.</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bl>
    <w:p>
      <w:pPr>
        <w:spacing w:after="0"/>
        <w:ind w:left="0"/>
        <w:jc w:val="left"/>
      </w:pPr>
      <w:r>
        <w:br/>
      </w:r>
      <w:r>
        <w:rPr>
          <w:rFonts w:ascii="Times New Roman"/>
          <w:b w:val="false"/>
          <w:i w:val="false"/>
          <w:color w:val="000000"/>
          <w:sz w:val="28"/>
        </w:rPr>
        <w:t>
</w:t>
      </w:r>
    </w:p>
    <w:bookmarkStart w:name="z474" w:id="468"/>
    <w:p>
      <w:pPr>
        <w:spacing w:after="0"/>
        <w:ind w:left="0"/>
        <w:jc w:val="both"/>
      </w:pPr>
      <w:r>
        <w:rPr>
          <w:rFonts w:ascii="Times New Roman"/>
          <w:b w:val="false"/>
          <w:i w:val="false"/>
          <w:color w:val="000000"/>
          <w:sz w:val="28"/>
        </w:rPr>
        <w:t>
      Ескертпелер:</w:t>
      </w:r>
    </w:p>
    <w:bookmarkEnd w:id="468"/>
    <w:bookmarkStart w:name="z475" w:id="469"/>
    <w:p>
      <w:pPr>
        <w:spacing w:after="0"/>
        <w:ind w:left="0"/>
        <w:jc w:val="both"/>
      </w:pPr>
      <w:r>
        <w:rPr>
          <w:rFonts w:ascii="Times New Roman"/>
          <w:b w:val="false"/>
          <w:i w:val="false"/>
          <w:color w:val="000000"/>
          <w:sz w:val="28"/>
        </w:rPr>
        <w:t>
      Осы нормамен көзделген сабын жалпыға ортақ пайдалану орындарына беріледі.</w:t>
      </w:r>
    </w:p>
    <w:bookmarkEnd w:id="469"/>
    <w:bookmarkStart w:name="z476" w:id="470"/>
    <w:p>
      <w:pPr>
        <w:spacing w:after="0"/>
        <w:ind w:left="0"/>
        <w:jc w:val="both"/>
      </w:pPr>
      <w:r>
        <w:rPr>
          <w:rFonts w:ascii="Times New Roman"/>
          <w:b w:val="false"/>
          <w:i w:val="false"/>
          <w:color w:val="000000"/>
          <w:sz w:val="28"/>
        </w:rPr>
        <w:t>
      Кір сабын орнына иіс сабын беруге рұқсат етіледі.</w:t>
      </w:r>
    </w:p>
    <w:bookmarkEnd w:id="470"/>
    <w:bookmarkStart w:name="z477" w:id="471"/>
    <w:p>
      <w:pPr>
        <w:spacing w:after="0"/>
        <w:ind w:left="0"/>
        <w:jc w:val="both"/>
      </w:pPr>
      <w:r>
        <w:rPr>
          <w:rFonts w:ascii="Times New Roman"/>
          <w:b w:val="false"/>
          <w:i w:val="false"/>
          <w:color w:val="000000"/>
          <w:sz w:val="28"/>
        </w:rPr>
        <w:t>
      Әскерлерді уақтылы қамтамасыз ету үшін орталық базалар мен қоймаларда, сондай-ақ басқа да әскерлер мен әскери құралымдардың орталық базалары мен қоймалары жоқ әскери бөлімдерінің қоймаларында жылдық қажеттіліктен 50 пайыз мөлшерінде кір сабынның ауыспалы қорын ұстау қажет.</w:t>
      </w:r>
    </w:p>
    <w:bookmarkEnd w:id="471"/>
    <w:bookmarkStart w:name="z478" w:id="472"/>
    <w:p>
      <w:pPr>
        <w:spacing w:after="0"/>
        <w:ind w:left="0"/>
        <w:jc w:val="both"/>
      </w:pPr>
      <w:r>
        <w:rPr>
          <w:rFonts w:ascii="Times New Roman"/>
          <w:b w:val="false"/>
          <w:i w:val="false"/>
          <w:color w:val="000000"/>
          <w:sz w:val="28"/>
        </w:rPr>
        <w:t>
      Әскери бөлімдер мен мекемелерде әскери қызметшілерді қамтамасыз ету үшін осы заттарға жылдық (біржолғы) қажеттіліктен 10 пайыз мөлшерінде кір сабынның ауыспалы қорын ұстау қажет.</w:t>
      </w:r>
    </w:p>
    <w:bookmarkEnd w:id="472"/>
    <w:bookmarkStart w:name="z479" w:id="473"/>
    <w:p>
      <w:pPr>
        <w:spacing w:after="0"/>
        <w:ind w:left="0"/>
        <w:jc w:val="left"/>
      </w:pPr>
      <w:r>
        <w:rPr>
          <w:rFonts w:ascii="Times New Roman"/>
          <w:b/>
          <w:i w:val="false"/>
          <w:color w:val="000000"/>
        </w:rPr>
        <w:t xml:space="preserve"> Моншада жуыну және санитарлық-гигиеналық қажеттіліктер үшін</w:t>
      </w:r>
      <w:r>
        <w:br/>
      </w:r>
      <w:r>
        <w:rPr>
          <w:rFonts w:ascii="Times New Roman"/>
          <w:b/>
          <w:i w:val="false"/>
          <w:color w:val="000000"/>
        </w:rPr>
        <w:t>әскери қызметшілер мен басқа да контингентті иіс сабынмен</w:t>
      </w:r>
      <w:r>
        <w:br/>
      </w:r>
      <w:r>
        <w:rPr>
          <w:rFonts w:ascii="Times New Roman"/>
          <w:b/>
          <w:i w:val="false"/>
          <w:color w:val="000000"/>
        </w:rPr>
        <w:t>жабдықтаудың № 44 нормасы</w:t>
      </w:r>
    </w:p>
    <w:bookmarkEnd w:id="4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4"/>
        <w:gridCol w:w="7854"/>
        <w:gridCol w:w="3232"/>
      </w:tblGrid>
      <w:tr>
        <w:trPr>
          <w:trHeight w:val="30"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7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Қамтамасыз етілетін контингент</w:t>
            </w:r>
          </w:p>
        </w:tc>
        <w:tc>
          <w:tcPr>
            <w:tcW w:w="3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Айына бір адамға сабын саны, грамм</w:t>
            </w:r>
          </w:p>
        </w:tc>
      </w:tr>
      <w:tr>
        <w:trPr>
          <w:trHeight w:val="30"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Әскерге шақыру бойынша сарбаздар, матростар, сержанттар мен старшиналар</w:t>
            </w:r>
          </w:p>
        </w:tc>
        <w:tc>
          <w:tcPr>
            <w:tcW w:w="3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орындары әскери факультеттерінің курсанттары, әскери оқу орындарының курсанттары, Кадет корпусы мен "Жас ұлан" республикалық мектебінің тәрбиеленушілері</w:t>
            </w:r>
          </w:p>
        </w:tc>
        <w:tc>
          <w:tcPr>
            <w:tcW w:w="3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міндеттілер мен әскери даярлықтан өтетін студенттер, курсанттар және жиындарға (тағылымдамаға) шақырылған жоғары және орта арнаулы оқу орындарының оқушылары</w:t>
            </w:r>
          </w:p>
        </w:tc>
        <w:tc>
          <w:tcPr>
            <w:tcW w:w="3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Әскери-медициналық және медициналық мекемелерде, медициналық батальондар мен роталарда емделуде немесе тексерілуде болатын науқастар</w:t>
            </w:r>
          </w:p>
        </w:tc>
        <w:tc>
          <w:tcPr>
            <w:tcW w:w="3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нормаларға қосымша</w:t>
            </w:r>
          </w:p>
        </w:tc>
        <w:tc>
          <w:tcPr>
            <w:tcW w:w="3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бөлімдердің, корабльдердің, мекемелер мен әскери оқу орындарының аспаздары мен наубайшылары</w:t>
            </w:r>
          </w:p>
        </w:tc>
        <w:tc>
          <w:tcPr>
            <w:tcW w:w="3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қарауылдың жеке құрамына</w:t>
            </w:r>
          </w:p>
        </w:tc>
        <w:tc>
          <w:tcPr>
            <w:tcW w:w="3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bl>
    <w:p>
      <w:pPr>
        <w:spacing w:after="0"/>
        <w:ind w:left="0"/>
        <w:jc w:val="left"/>
      </w:pPr>
      <w:r>
        <w:br/>
      </w:r>
      <w:r>
        <w:rPr>
          <w:rFonts w:ascii="Times New Roman"/>
          <w:b w:val="false"/>
          <w:i w:val="false"/>
          <w:color w:val="000000"/>
          <w:sz w:val="28"/>
        </w:rPr>
        <w:t>
</w:t>
      </w:r>
    </w:p>
    <w:bookmarkStart w:name="z480" w:id="474"/>
    <w:p>
      <w:pPr>
        <w:spacing w:after="0"/>
        <w:ind w:left="0"/>
        <w:jc w:val="both"/>
      </w:pPr>
      <w:r>
        <w:rPr>
          <w:rFonts w:ascii="Times New Roman"/>
          <w:b w:val="false"/>
          <w:i w:val="false"/>
          <w:color w:val="000000"/>
          <w:sz w:val="28"/>
        </w:rPr>
        <w:t>
      Ескертпелер:</w:t>
      </w:r>
    </w:p>
    <w:bookmarkEnd w:id="474"/>
    <w:bookmarkStart w:name="z481" w:id="475"/>
    <w:p>
      <w:pPr>
        <w:spacing w:after="0"/>
        <w:ind w:left="0"/>
        <w:jc w:val="both"/>
      </w:pPr>
      <w:r>
        <w:rPr>
          <w:rFonts w:ascii="Times New Roman"/>
          <w:b w:val="false"/>
          <w:i w:val="false"/>
          <w:color w:val="000000"/>
          <w:sz w:val="28"/>
        </w:rPr>
        <w:t>
      Иіс сабын болмаған кезде оны май қышқылдары кемінде 60 пайыз болатын кір сабынмен ауыстыруға рұқсат етіледі.</w:t>
      </w:r>
    </w:p>
    <w:bookmarkEnd w:id="475"/>
    <w:bookmarkStart w:name="z482" w:id="476"/>
    <w:p>
      <w:pPr>
        <w:spacing w:after="0"/>
        <w:ind w:left="0"/>
        <w:jc w:val="both"/>
      </w:pPr>
      <w:r>
        <w:rPr>
          <w:rFonts w:ascii="Times New Roman"/>
          <w:b w:val="false"/>
          <w:i w:val="false"/>
          <w:color w:val="000000"/>
          <w:sz w:val="28"/>
        </w:rPr>
        <w:t>
      Әскерге шақыру бойынша сарбаздарға, матростарға, сержанттар мен старшиналарға, әскери оқу орындарының курсанттары мен арнайы мектептердің тәрбиеленушілеріне иіс сабын үшін сауыт 1 жылға 1 дана санында қосымша беріледі.</w:t>
      </w:r>
    </w:p>
    <w:bookmarkEnd w:id="476"/>
    <w:bookmarkStart w:name="z483" w:id="477"/>
    <w:p>
      <w:pPr>
        <w:spacing w:after="0"/>
        <w:ind w:left="0"/>
        <w:jc w:val="both"/>
      </w:pPr>
      <w:r>
        <w:rPr>
          <w:rFonts w:ascii="Times New Roman"/>
          <w:b w:val="false"/>
          <w:i w:val="false"/>
          <w:color w:val="000000"/>
          <w:sz w:val="28"/>
        </w:rPr>
        <w:t>
      Әскерлерді уақтылы қамтамасыз ету үшін орталық базалар мен қоймаларда, сондай-ақ басқа да әскерлер мен әскери құралымдардың орталық базалары мен қоймалары жоқ әскери бөлімдерінің қоймаларында жылдық қажеттіліктен 50 пайыз мөлшерінде иіс сабынның және сабынға арналған құтының ауыспалы қорын ұстау қажет.</w:t>
      </w:r>
    </w:p>
    <w:bookmarkEnd w:id="477"/>
    <w:bookmarkStart w:name="z484" w:id="478"/>
    <w:p>
      <w:pPr>
        <w:spacing w:after="0"/>
        <w:ind w:left="0"/>
        <w:jc w:val="both"/>
      </w:pPr>
      <w:r>
        <w:rPr>
          <w:rFonts w:ascii="Times New Roman"/>
          <w:b w:val="false"/>
          <w:i w:val="false"/>
          <w:color w:val="000000"/>
          <w:sz w:val="28"/>
        </w:rPr>
        <w:t>
      Әскери бөлімдер мен мекемелерде әскери қызметшілерді қамтамасыз ету үшін осы заттарға жылдық (біржолғы) қажеттіліктен 10 пайыз мөлшерінде иіс сабынның ауыспалы қорын ұстау қажет.</w:t>
      </w:r>
    </w:p>
    <w:bookmarkEnd w:id="478"/>
    <w:bookmarkStart w:name="z485" w:id="479"/>
    <w:p>
      <w:pPr>
        <w:spacing w:after="0"/>
        <w:ind w:left="0"/>
        <w:jc w:val="left"/>
      </w:pPr>
      <w:r>
        <w:rPr>
          <w:rFonts w:ascii="Times New Roman"/>
          <w:b/>
          <w:i w:val="false"/>
          <w:color w:val="000000"/>
        </w:rPr>
        <w:t xml:space="preserve"> Әскери қызметшілерді және басқа да контингентті туалет</w:t>
      </w:r>
      <w:r>
        <w:br/>
      </w:r>
      <w:r>
        <w:rPr>
          <w:rFonts w:ascii="Times New Roman"/>
          <w:b/>
          <w:i w:val="false"/>
          <w:color w:val="000000"/>
        </w:rPr>
        <w:t>қажеттіліктері үшін иіс сабынмен жабдықтаудың № 45 нормасы</w:t>
      </w:r>
    </w:p>
    <w:bookmarkEnd w:id="4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7"/>
        <w:gridCol w:w="9476"/>
        <w:gridCol w:w="1917"/>
      </w:tblGrid>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9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Қамтамасыз етілетін контингент</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Айына бір адамға сабын саны, грамм</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Әскерге шақыру бойынша сарбаздар, матростар, сержанттар мен старшиналар</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орындары әскери факультеттерінің курсанттары, әскери оқу орындарының курсанттары, Кадет корпусы мен "Жас ұлан" республикалық мектебінің тәрбиеленушілері</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 белгілейтін нормалар бойынша тамақтандырылуға құқығы бар әскери қызметшілер (жалпыға ортақ пайдалану орындарына беріледі)*</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Авиация ұшқыштар құрамының санынан</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Авиация инженерлік-техникалық құрамының санынан</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Жауынгерлік кезекшілік өткеру кезіндегі жоғары және кіші офицерлер құрамы, келісімшарт бойынша әскери қызмет өткеретін сержанттар мен сарбаздар (матростар)</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Корабльдерде, катерлерде және қамтамасыз ету кемелерінде, ШЕКЗ-да (оқу-жаттығудан басқа), УӨБ-де, ШЕКК-да қызмет өткеретін офицерлер құрамы және ҰҚК ШҚ бөлімшелерінде қызмет өткеретін келісімшарт бойынша әскери қызметшілер</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міндеттілер мен әскери даярлықтан өтетін студенттер, курсанттар және жиындарға (тағылымдамаға) шақырылған жоғары және орта арнаулы оқу орындарының оқушылары</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Госпитальдардың, емханалардың, лазареттердің, медициналық пункттердің, медициналық-санитарлық батальондар мен роталардың, әскери-дәрігерлік комиссиялардың, паталог-анатомиялық және санитарлық-эпидемиологиялық зертханалар мен жасақтардың, ветеринарлық лазареттердің медициналық қызметкерлері</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Әскери-медициналық және медициналық мекемелерде, медициналық батальондар мен роталарда, әскери және корабльдік лазареттерде емделуде немесе тексерілуде болатын науқастар</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bl>
    <w:p>
      <w:pPr>
        <w:spacing w:after="0"/>
        <w:ind w:left="0"/>
        <w:jc w:val="left"/>
      </w:pPr>
      <w:r>
        <w:br/>
      </w:r>
      <w:r>
        <w:rPr>
          <w:rFonts w:ascii="Times New Roman"/>
          <w:b w:val="false"/>
          <w:i w:val="false"/>
          <w:color w:val="000000"/>
          <w:sz w:val="28"/>
        </w:rPr>
        <w:t>
</w:t>
      </w:r>
    </w:p>
    <w:bookmarkStart w:name="z486" w:id="480"/>
    <w:p>
      <w:pPr>
        <w:spacing w:after="0"/>
        <w:ind w:left="0"/>
        <w:jc w:val="both"/>
      </w:pPr>
      <w:r>
        <w:rPr>
          <w:rFonts w:ascii="Times New Roman"/>
          <w:b w:val="false"/>
          <w:i w:val="false"/>
          <w:color w:val="000000"/>
          <w:sz w:val="28"/>
        </w:rPr>
        <w:t>
      Ескертпелер:</w:t>
      </w:r>
    </w:p>
    <w:bookmarkEnd w:id="480"/>
    <w:bookmarkStart w:name="z487" w:id="481"/>
    <w:p>
      <w:pPr>
        <w:spacing w:after="0"/>
        <w:ind w:left="0"/>
        <w:jc w:val="both"/>
      </w:pPr>
      <w:r>
        <w:rPr>
          <w:rFonts w:ascii="Times New Roman"/>
          <w:b w:val="false"/>
          <w:i w:val="false"/>
          <w:color w:val="000000"/>
          <w:sz w:val="28"/>
        </w:rPr>
        <w:t>
      * Осы қамтамасыз етілетін контингентке сұйық иіс сабын беруге рұқсат етіледі.</w:t>
      </w:r>
    </w:p>
    <w:bookmarkEnd w:id="481"/>
    <w:bookmarkStart w:name="z488" w:id="482"/>
    <w:p>
      <w:pPr>
        <w:spacing w:after="0"/>
        <w:ind w:left="0"/>
        <w:jc w:val="both"/>
      </w:pPr>
      <w:r>
        <w:rPr>
          <w:rFonts w:ascii="Times New Roman"/>
          <w:b w:val="false"/>
          <w:i w:val="false"/>
          <w:color w:val="000000"/>
          <w:sz w:val="28"/>
        </w:rPr>
        <w:t>
      Иіс сабын болмаған кезде оны май қышқылдары кемінде 60 пайыз болатын кір сабынмен ауыстыруға рұқсат етіледі.</w:t>
      </w:r>
    </w:p>
    <w:bookmarkEnd w:id="482"/>
    <w:bookmarkStart w:name="z489" w:id="483"/>
    <w:p>
      <w:pPr>
        <w:spacing w:after="0"/>
        <w:ind w:left="0"/>
        <w:jc w:val="both"/>
      </w:pPr>
      <w:r>
        <w:rPr>
          <w:rFonts w:ascii="Times New Roman"/>
          <w:b w:val="false"/>
          <w:i w:val="false"/>
          <w:color w:val="000000"/>
          <w:sz w:val="28"/>
        </w:rPr>
        <w:t>
      Әскерлерді уақтылы қамтамасыз ету үшін орталық базалар мен қоймаларда, сондай-ақ басқа да әскерлер мен әскери құралымдардың орталық базалары мен қоймалары жоқ әскери бөлімдерінің қоймаларында жылдық қажеттіліктен 50 пайыз мөлшерінде иіс сабынның ауыспалы қорын ұстау қажет.</w:t>
      </w:r>
    </w:p>
    <w:bookmarkEnd w:id="483"/>
    <w:bookmarkStart w:name="z490" w:id="484"/>
    <w:p>
      <w:pPr>
        <w:spacing w:after="0"/>
        <w:ind w:left="0"/>
        <w:jc w:val="both"/>
      </w:pPr>
      <w:r>
        <w:rPr>
          <w:rFonts w:ascii="Times New Roman"/>
          <w:b w:val="false"/>
          <w:i w:val="false"/>
          <w:color w:val="000000"/>
          <w:sz w:val="28"/>
        </w:rPr>
        <w:t>
      Әскери бөлімдер мен мекемелерде әскери қызметшілерді қамтамасыз ету үшін жылдық қажеттіліктен 30 пайыз мөлшерінде иіс сабынның ауыспалы қорын ұстау қажет.</w:t>
      </w:r>
    </w:p>
    <w:bookmarkEnd w:id="484"/>
    <w:bookmarkStart w:name="z491" w:id="485"/>
    <w:p>
      <w:pPr>
        <w:spacing w:after="0"/>
        <w:ind w:left="0"/>
        <w:jc w:val="left"/>
      </w:pPr>
      <w:r>
        <w:rPr>
          <w:rFonts w:ascii="Times New Roman"/>
          <w:b/>
          <w:i w:val="false"/>
          <w:color w:val="000000"/>
        </w:rPr>
        <w:t xml:space="preserve"> Әскери қызметшілерді және басқа да контингентті дәретхана</w:t>
      </w:r>
      <w:r>
        <w:br/>
      </w:r>
      <w:r>
        <w:rPr>
          <w:rFonts w:ascii="Times New Roman"/>
          <w:b/>
          <w:i w:val="false"/>
          <w:color w:val="000000"/>
        </w:rPr>
        <w:t>қағазымен жабдықтаудың № 46 нормасы</w:t>
      </w:r>
    </w:p>
    <w:bookmarkEnd w:id="48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62"/>
        <w:gridCol w:w="7388"/>
        <w:gridCol w:w="3750"/>
      </w:tblGrid>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7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Қамтамасыз етілетін контингент</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Айына 1 адамға дәретхана қағазы орамының саны*</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Әскерге шақыру бойынша сарбаздар, матростар, сержанттар мен старшиналар</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орындары әскери факультеттерінің курсанттары, әскери оқу орындарының курсанттары, Кадет корпусы мен "Жас ұлан" республикалық мектебінің тәрбиеленушілері</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Әскери-медициналық және медициналық мекемелерде, медициналық батальондар мен роталарда емделуде немесе тексерілуде болатын науқастар</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bookmarkStart w:name="z492" w:id="486"/>
    <w:p>
      <w:pPr>
        <w:spacing w:after="0"/>
        <w:ind w:left="0"/>
        <w:jc w:val="both"/>
      </w:pPr>
      <w:r>
        <w:rPr>
          <w:rFonts w:ascii="Times New Roman"/>
          <w:b w:val="false"/>
          <w:i w:val="false"/>
          <w:color w:val="000000"/>
          <w:sz w:val="28"/>
        </w:rPr>
        <w:t>
      Ескертпелер:</w:t>
      </w:r>
    </w:p>
    <w:bookmarkEnd w:id="486"/>
    <w:bookmarkStart w:name="z493" w:id="487"/>
    <w:p>
      <w:pPr>
        <w:spacing w:after="0"/>
        <w:ind w:left="0"/>
        <w:jc w:val="both"/>
      </w:pPr>
      <w:r>
        <w:rPr>
          <w:rFonts w:ascii="Times New Roman"/>
          <w:b w:val="false"/>
          <w:i w:val="false"/>
          <w:color w:val="000000"/>
          <w:sz w:val="28"/>
        </w:rPr>
        <w:t>
      * Дәретхана қағазының бір орамы 50 метрден кем болмауға тиіс.</w:t>
      </w:r>
    </w:p>
    <w:bookmarkEnd w:id="487"/>
    <w:bookmarkStart w:name="z494" w:id="488"/>
    <w:p>
      <w:pPr>
        <w:spacing w:after="0"/>
        <w:ind w:left="0"/>
        <w:jc w:val="both"/>
      </w:pPr>
      <w:r>
        <w:rPr>
          <w:rFonts w:ascii="Times New Roman"/>
          <w:b w:val="false"/>
          <w:i w:val="false"/>
          <w:color w:val="000000"/>
          <w:sz w:val="28"/>
        </w:rPr>
        <w:t>
      Әскерлерді уақтылы қамтамасыз ету үшін орталық базалар мен қоймаларда, сондай-ақ басқа да әскерлер мен әскери құралымдардың орталық базалары мен қоймалары жоқ әскери бөлімдерінің қоймаларында жылдық қажеттіліктен 50 пайыз мөлшерінде иіс сабынның ауыспалы қорын ұстау қажет.</w:t>
      </w:r>
    </w:p>
    <w:bookmarkEnd w:id="488"/>
    <w:bookmarkStart w:name="z495" w:id="489"/>
    <w:p>
      <w:pPr>
        <w:spacing w:after="0"/>
        <w:ind w:left="0"/>
        <w:jc w:val="both"/>
      </w:pPr>
      <w:r>
        <w:rPr>
          <w:rFonts w:ascii="Times New Roman"/>
          <w:b w:val="false"/>
          <w:i w:val="false"/>
          <w:color w:val="000000"/>
          <w:sz w:val="28"/>
        </w:rPr>
        <w:t>
      Әскери бөлімдер мен мекемелерде әскери қызметшілерді қамтамасыз ету үшін жылдық қажеттіліктен 30 пайыз мөлшерінде дәретхана қағазының ауыспалы қорын ұстау қажет.</w:t>
      </w:r>
    </w:p>
    <w:bookmarkEnd w:id="489"/>
    <w:bookmarkStart w:name="z496" w:id="490"/>
    <w:p>
      <w:pPr>
        <w:spacing w:after="0"/>
        <w:ind w:left="0"/>
        <w:jc w:val="left"/>
      </w:pPr>
      <w:r>
        <w:rPr>
          <w:rFonts w:ascii="Times New Roman"/>
          <w:b/>
          <w:i w:val="false"/>
          <w:color w:val="000000"/>
        </w:rPr>
        <w:t xml:space="preserve"> Механикалық және қолмен жуу кезінде оның ластығына және судың</w:t>
      </w:r>
      <w:r>
        <w:br/>
      </w:r>
      <w:r>
        <w:rPr>
          <w:rFonts w:ascii="Times New Roman"/>
          <w:b/>
          <w:i w:val="false"/>
          <w:color w:val="000000"/>
        </w:rPr>
        <w:t>кермектілігіне байланысты 1 кг құрғақ киімге граммен</w:t>
      </w:r>
      <w:r>
        <w:br/>
      </w:r>
      <w:r>
        <w:rPr>
          <w:rFonts w:ascii="Times New Roman"/>
          <w:b/>
          <w:i w:val="false"/>
          <w:color w:val="000000"/>
        </w:rPr>
        <w:t>синтетикалық жуу құралдарын жұмсаудың</w:t>
      </w:r>
      <w:r>
        <w:br/>
      </w:r>
      <w:r>
        <w:rPr>
          <w:rFonts w:ascii="Times New Roman"/>
          <w:b/>
          <w:i w:val="false"/>
          <w:color w:val="000000"/>
        </w:rPr>
        <w:t>№ 47 нормасы</w:t>
      </w:r>
    </w:p>
    <w:bookmarkEnd w:id="49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67"/>
        <w:gridCol w:w="1773"/>
        <w:gridCol w:w="2753"/>
        <w:gridCol w:w="2753"/>
        <w:gridCol w:w="2754"/>
      </w:tblGrid>
      <w:tr>
        <w:trPr>
          <w:trHeight w:val="30" w:hRule="atLeast"/>
        </w:trPr>
        <w:tc>
          <w:tcPr>
            <w:tcW w:w="22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 түрі</w:t>
            </w:r>
          </w:p>
        </w:tc>
        <w:tc>
          <w:tcPr>
            <w:tcW w:w="17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Ластану дәрежесі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Синтетикалық кір жуу ұнтағы</w:t>
            </w:r>
          </w:p>
        </w:tc>
        <w:tc>
          <w:tcPr>
            <w:tcW w:w="27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Ағартқыш</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тұщы суда</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ащы суда</w:t>
            </w:r>
          </w:p>
        </w:tc>
        <w:tc>
          <w:tcPr>
            <w:tcW w:w="0" w:type="auto"/>
            <w:vMerge/>
            <w:tcBorders>
              <w:top w:val="nil"/>
              <w:left w:val="single" w:color="cfcfcf" w:sz="5"/>
              <w:bottom w:val="single" w:color="cfcfcf" w:sz="5"/>
              <w:right w:val="single" w:color="cfcfcf" w:sz="5"/>
            </w:tcBorders>
          </w:tcPr>
          <w:p/>
        </w:tc>
      </w:tr>
      <w:tr>
        <w:trPr>
          <w:trHeight w:val="30" w:hRule="atLeast"/>
        </w:trPr>
        <w:tc>
          <w:tcPr>
            <w:tcW w:w="22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vMerge/>
            <w:tcBorders>
              <w:top w:val="nil"/>
              <w:left w:val="single" w:color="cfcfcf" w:sz="5"/>
              <w:bottom w:val="single" w:color="cfcfcf" w:sz="5"/>
              <w:right w:val="single" w:color="cfcfcf" w:sz="5"/>
            </w:tcBorders>
          </w:tcP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vMerge/>
            <w:tcBorders>
              <w:top w:val="nil"/>
              <w:left w:val="single" w:color="cfcfcf" w:sz="5"/>
              <w:bottom w:val="single" w:color="cfcfcf" w:sz="5"/>
              <w:right w:val="single" w:color="cfcfcf" w:sz="5"/>
            </w:tcBorders>
          </w:tcP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0" w:type="auto"/>
            <w:vMerge/>
            <w:tcBorders>
              <w:top w:val="nil"/>
              <w:left w:val="single" w:color="cfcfcf" w:sz="5"/>
              <w:bottom w:val="single" w:color="cfcfcf" w:sz="5"/>
              <w:right w:val="single" w:color="cfcfcf" w:sz="5"/>
            </w:tcBorders>
          </w:tcP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22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Түрлі-түсті</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Сыртынан киетін сарбаздар жейдесі</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Мақта-мата костюм</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497" w:id="491"/>
    <w:p>
      <w:pPr>
        <w:spacing w:after="0"/>
        <w:ind w:left="0"/>
        <w:jc w:val="both"/>
      </w:pPr>
      <w:r>
        <w:rPr>
          <w:rFonts w:ascii="Times New Roman"/>
          <w:b w:val="false"/>
          <w:i w:val="false"/>
          <w:color w:val="000000"/>
          <w:sz w:val="28"/>
        </w:rPr>
        <w:t>
      Ескертпелер:</w:t>
      </w:r>
    </w:p>
    <w:bookmarkEnd w:id="491"/>
    <w:bookmarkStart w:name="z498" w:id="492"/>
    <w:p>
      <w:pPr>
        <w:spacing w:after="0"/>
        <w:ind w:left="0"/>
        <w:jc w:val="both"/>
      </w:pPr>
      <w:r>
        <w:rPr>
          <w:rFonts w:ascii="Times New Roman"/>
          <w:b w:val="false"/>
          <w:i w:val="false"/>
          <w:color w:val="000000"/>
          <w:sz w:val="28"/>
        </w:rPr>
        <w:t>
      Киімнің ластану дәрежесі мынадай көрсеткіштермен сипатталады:</w:t>
      </w:r>
    </w:p>
    <w:bookmarkEnd w:id="492"/>
    <w:bookmarkStart w:name="z499" w:id="493"/>
    <w:p>
      <w:pPr>
        <w:spacing w:after="0"/>
        <w:ind w:left="0"/>
        <w:jc w:val="both"/>
      </w:pPr>
      <w:r>
        <w:rPr>
          <w:rFonts w:ascii="Times New Roman"/>
          <w:b w:val="false"/>
          <w:i w:val="false"/>
          <w:color w:val="000000"/>
          <w:sz w:val="28"/>
        </w:rPr>
        <w:t>
      1-дәреже – жаңа және аз пайдаланылғандар санынан шамалы ластанған;</w:t>
      </w:r>
    </w:p>
    <w:bookmarkEnd w:id="493"/>
    <w:bookmarkStart w:name="z500" w:id="494"/>
    <w:p>
      <w:pPr>
        <w:spacing w:after="0"/>
        <w:ind w:left="0"/>
        <w:jc w:val="both"/>
      </w:pPr>
      <w:r>
        <w:rPr>
          <w:rFonts w:ascii="Times New Roman"/>
          <w:b w:val="false"/>
          <w:i w:val="false"/>
          <w:color w:val="000000"/>
          <w:sz w:val="28"/>
        </w:rPr>
        <w:t>
      2-дәреже – дақсыз қырылмаған орташа ластанған киім;</w:t>
      </w:r>
    </w:p>
    <w:bookmarkEnd w:id="494"/>
    <w:bookmarkStart w:name="z501" w:id="495"/>
    <w:p>
      <w:pPr>
        <w:spacing w:after="0"/>
        <w:ind w:left="0"/>
        <w:jc w:val="both"/>
      </w:pPr>
      <w:r>
        <w:rPr>
          <w:rFonts w:ascii="Times New Roman"/>
          <w:b w:val="false"/>
          <w:i w:val="false"/>
          <w:color w:val="000000"/>
          <w:sz w:val="28"/>
        </w:rPr>
        <w:t>
      3-дәреже – тұрмыстық ластанулар орындары қырқылған қатты ластанған киім;</w:t>
      </w:r>
    </w:p>
    <w:bookmarkEnd w:id="495"/>
    <w:bookmarkStart w:name="z502" w:id="496"/>
    <w:p>
      <w:pPr>
        <w:spacing w:after="0"/>
        <w:ind w:left="0"/>
        <w:jc w:val="both"/>
      </w:pPr>
      <w:r>
        <w:rPr>
          <w:rFonts w:ascii="Times New Roman"/>
          <w:b w:val="false"/>
          <w:i w:val="false"/>
          <w:color w:val="000000"/>
          <w:sz w:val="28"/>
        </w:rPr>
        <w:t>
      4-дәреже – тұрмыстық ластанулары бар ерекше ластанған киім (ас үй сүлгілері, әскери бөлімдер мен бөлімшелер жеке құрамының шұлғаулары мен іш киімі.</w:t>
      </w:r>
    </w:p>
    <w:bookmarkEnd w:id="496"/>
    <w:bookmarkStart w:name="z503" w:id="497"/>
    <w:p>
      <w:pPr>
        <w:spacing w:after="0"/>
        <w:ind w:left="0"/>
        <w:jc w:val="both"/>
      </w:pPr>
      <w:r>
        <w:rPr>
          <w:rFonts w:ascii="Times New Roman"/>
          <w:b w:val="false"/>
          <w:i w:val="false"/>
          <w:color w:val="000000"/>
          <w:sz w:val="28"/>
        </w:rPr>
        <w:t>
      4-дәрежелі ластануы бар киімді жуу үшін 1 кг құрғақ киімге арналған кір жуу ұнтағын жұмсау нормаларына ақ киім үшін 10 г және түрлі-түсті киім үшін 5 г кальцилендірілген сода жұмсалады.</w:t>
      </w:r>
    </w:p>
    <w:bookmarkEnd w:id="497"/>
    <w:bookmarkStart w:name="z504" w:id="498"/>
    <w:p>
      <w:pPr>
        <w:spacing w:after="0"/>
        <w:ind w:left="0"/>
        <w:jc w:val="both"/>
      </w:pPr>
      <w:r>
        <w:rPr>
          <w:rFonts w:ascii="Times New Roman"/>
          <w:b w:val="false"/>
          <w:i w:val="false"/>
          <w:color w:val="000000"/>
          <w:sz w:val="28"/>
        </w:rPr>
        <w:t>
      Киімді қолмен жуған кезде 1 кг құрғақ киімге жуу құралдарын жұмсау мыналарды құрайды: кір сабын – 28 г, кальцилендірілген сода – 20 г немесе кір жуу ұнтағы – 40 г. Тұрмыстық кір жуу машиналарын пайдаланған кезде кір жуу құралдары қолмен жуу нормасы бойынша беріледі.</w:t>
      </w:r>
    </w:p>
    <w:bookmarkEnd w:id="498"/>
    <w:bookmarkStart w:name="z505" w:id="499"/>
    <w:p>
      <w:pPr>
        <w:spacing w:after="0"/>
        <w:ind w:left="0"/>
        <w:jc w:val="both"/>
      </w:pPr>
      <w:r>
        <w:rPr>
          <w:rFonts w:ascii="Times New Roman"/>
          <w:b w:val="false"/>
          <w:i w:val="false"/>
          <w:color w:val="000000"/>
          <w:sz w:val="28"/>
        </w:rPr>
        <w:t>
      Өте ашық көк нілді пайдаланған кезде 1 кг құрғақ киімге 0,6 г құрайды.</w:t>
      </w:r>
    </w:p>
    <w:bookmarkEnd w:id="499"/>
    <w:bookmarkStart w:name="z506" w:id="500"/>
    <w:p>
      <w:pPr>
        <w:spacing w:after="0"/>
        <w:ind w:left="0"/>
        <w:jc w:val="both"/>
      </w:pPr>
      <w:r>
        <w:rPr>
          <w:rFonts w:ascii="Times New Roman"/>
          <w:b w:val="false"/>
          <w:i w:val="false"/>
          <w:color w:val="000000"/>
          <w:sz w:val="28"/>
        </w:rPr>
        <w:t>
      Судың ащылық дәрежесі жергілікті санитарлық-эпидемиологиялық станциялардың талдауларымен расталады.</w:t>
      </w:r>
    </w:p>
    <w:bookmarkEnd w:id="500"/>
    <w:bookmarkStart w:name="z507" w:id="501"/>
    <w:p>
      <w:pPr>
        <w:spacing w:after="0"/>
        <w:ind w:left="0"/>
        <w:jc w:val="both"/>
      </w:pPr>
      <w:r>
        <w:rPr>
          <w:rFonts w:ascii="Times New Roman"/>
          <w:b w:val="false"/>
          <w:i w:val="false"/>
          <w:color w:val="000000"/>
          <w:sz w:val="28"/>
        </w:rPr>
        <w:t>
      Бөлімшелер, бөлімдер мен құрамалар монша-кір жуу мұқтажына алатын жуу және ағарту материалдарын басқа мақсаттарға жұмсауға жол берілмейді.</w:t>
      </w:r>
    </w:p>
    <w:bookmarkEnd w:id="501"/>
    <w:bookmarkStart w:name="z508" w:id="502"/>
    <w:p>
      <w:pPr>
        <w:spacing w:after="0"/>
        <w:ind w:left="0"/>
        <w:jc w:val="both"/>
      </w:pPr>
      <w:r>
        <w:rPr>
          <w:rFonts w:ascii="Times New Roman"/>
          <w:b w:val="false"/>
          <w:i w:val="false"/>
          <w:color w:val="000000"/>
          <w:sz w:val="28"/>
        </w:rPr>
        <w:t>
      Әскерлерді уақтылы қамтамасыз ету үшін орталық базалар мен қоймаларда, сондай-ақ басқа да әскерлер мен әскери құралымдардың орталық базалары мен қоймалары жоқ әскери бөлімдерінің қоймаларында жылдық қажеттіліктен 50 пайыз мөлшерінде кір жуу құралдарының ауыспалы қорын ұстау қажет.</w:t>
      </w:r>
    </w:p>
    <w:bookmarkEnd w:id="502"/>
    <w:bookmarkStart w:name="z509" w:id="503"/>
    <w:p>
      <w:pPr>
        <w:spacing w:after="0"/>
        <w:ind w:left="0"/>
        <w:jc w:val="both"/>
      </w:pPr>
      <w:r>
        <w:rPr>
          <w:rFonts w:ascii="Times New Roman"/>
          <w:b w:val="false"/>
          <w:i w:val="false"/>
          <w:color w:val="000000"/>
          <w:sz w:val="28"/>
        </w:rPr>
        <w:t>
      Әскери бөлімдер мен мекемелерде әскери қызметшілерді қамтамасыз ету үшін жылдық қажеттіліктен 30 пайыз мөлшерінде кір жуу құралдарының ауыспалы қорын ұстау қажет.</w:t>
      </w:r>
    </w:p>
    <w:bookmarkEnd w:id="503"/>
    <w:bookmarkStart w:name="z510" w:id="504"/>
    <w:p>
      <w:pPr>
        <w:spacing w:after="0"/>
        <w:ind w:left="0"/>
        <w:jc w:val="left"/>
      </w:pPr>
      <w:r>
        <w:rPr>
          <w:rFonts w:ascii="Times New Roman"/>
          <w:b/>
          <w:i w:val="false"/>
          <w:color w:val="000000"/>
        </w:rPr>
        <w:t xml:space="preserve"> Әскери қызметшілердің киім-кешегі мен аяқ киімін ағымдағы және</w:t>
      </w:r>
      <w:r>
        <w:br/>
      </w:r>
      <w:r>
        <w:rPr>
          <w:rFonts w:ascii="Times New Roman"/>
          <w:b/>
          <w:i w:val="false"/>
          <w:color w:val="000000"/>
        </w:rPr>
        <w:t>орташа жөндеу үшін материалдармен жабдықтаудың № 48 нормасы *</w:t>
      </w:r>
    </w:p>
    <w:bookmarkEnd w:id="504"/>
    <w:bookmarkStart w:name="z511" w:id="505"/>
    <w:p>
      <w:pPr>
        <w:spacing w:after="0"/>
        <w:ind w:left="0"/>
        <w:jc w:val="both"/>
      </w:pPr>
      <w:r>
        <w:rPr>
          <w:rFonts w:ascii="Times New Roman"/>
          <w:b w:val="false"/>
          <w:i w:val="false"/>
          <w:color w:val="000000"/>
          <w:sz w:val="28"/>
        </w:rPr>
        <w:t xml:space="preserve">
      </w:t>
      </w:r>
      <w:r>
        <w:rPr>
          <w:rFonts w:ascii="Times New Roman"/>
          <w:b/>
          <w:i w:val="false"/>
          <w:color w:val="000000"/>
          <w:sz w:val="28"/>
        </w:rPr>
        <w:t>1-бөлім. Шағын жөндеу</w:t>
      </w:r>
    </w:p>
    <w:bookmarkEnd w:id="50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72"/>
        <w:gridCol w:w="4665"/>
        <w:gridCol w:w="3214"/>
        <w:gridCol w:w="2549"/>
      </w:tblGrid>
      <w:tr>
        <w:trPr>
          <w:trHeight w:val="30" w:hRule="atLeast"/>
        </w:trPr>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4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Заттар атауы</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адамға арналған саны</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затты берген кезде қолданылатын ескертпе №</w:t>
            </w:r>
          </w:p>
        </w:tc>
      </w:tr>
      <w:tr>
        <w:trPr>
          <w:trHeight w:val="30" w:hRule="atLeast"/>
        </w:trPr>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Аяқ киімді жөндеу және оны күту үшін</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Резеңке ұлтан</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Резеңке қалыпты өкше</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Синтетикалық желім</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г</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бекітпе</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жұп</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Бекітпелерге арналған бұранда шеге</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г</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Өкшелік шеге</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г</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Ұлтандық шеге</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г</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0, 00 мақта-мата жіп </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 орам</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 киімге арналған қара май</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кг</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өткізбейтін майлау</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г</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 киім бауы</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жұп</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Киім-кешекті жөндеу және оны күту үшін</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инесі</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дана</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10 қорғаныш түсті мақта-мата жіп </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 орам</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30 қара түсті мақта-мата жіп</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орам</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30 қорғаныш түсті мақта-мата жіп </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орам</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30 ақ түсті мақта-мата жіп</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орам</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18 мм қорғаныш түсті түйме</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дана</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Іш киімді және жылы киімді жөндеу үшін</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30 ақ түсті мақта-мата жіп</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 орам</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 киім түймесі</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дана</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512" w:id="506"/>
    <w:p>
      <w:pPr>
        <w:spacing w:after="0"/>
        <w:ind w:left="0"/>
        <w:jc w:val="both"/>
      </w:pPr>
      <w:r>
        <w:rPr>
          <w:rFonts w:ascii="Times New Roman"/>
          <w:b w:val="false"/>
          <w:i w:val="false"/>
          <w:color w:val="000000"/>
          <w:sz w:val="28"/>
        </w:rPr>
        <w:t xml:space="preserve">
      </w:t>
      </w:r>
      <w:r>
        <w:rPr>
          <w:rFonts w:ascii="Times New Roman"/>
          <w:b/>
          <w:i w:val="false"/>
          <w:color w:val="000000"/>
          <w:sz w:val="28"/>
        </w:rPr>
        <w:t>2-бөлім. Орташа жөндеу</w:t>
      </w:r>
    </w:p>
    <w:bookmarkEnd w:id="50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61"/>
        <w:gridCol w:w="5030"/>
        <w:gridCol w:w="3346"/>
        <w:gridCol w:w="2263"/>
      </w:tblGrid>
      <w:tr>
        <w:trPr>
          <w:trHeight w:val="30" w:hRule="atLeast"/>
        </w:trPr>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5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Заттар атауы</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адамға саны</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материалды берген кезде қолданылатын ескертпе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Майкаларды, трусыларды, іш киім мен жылы киімді жөндеу үшін (1 жиынтыққа)</w:t>
            </w:r>
          </w:p>
        </w:tc>
      </w:tr>
      <w:tr>
        <w:trPr>
          <w:trHeight w:val="30" w:hRule="atLeast"/>
        </w:trPr>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Армирленген жіп</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 орам</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Аминопласты түйме</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дана</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ызба</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 м</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Резеңкеленген плащтарды, мақта-мата плащ-шатырларды жөндеу үшін (1 затқа)</w:t>
            </w:r>
          </w:p>
        </w:tc>
      </w:tr>
      <w:tr>
        <w:trPr>
          <w:trHeight w:val="30" w:hRule="atLeast"/>
        </w:trPr>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10, 44 ЛХ мақта-мата жіп</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 орам</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Аминопласты түйме</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дана</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Нысанды металл түйме</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дана</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Резеңкеленген, мақта-мата қиық</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г</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Киім-кешек пен арнайы киім заттарын жөндеу үшін </w:t>
            </w:r>
          </w:p>
        </w:tc>
      </w:tr>
      <w:tr>
        <w:trPr>
          <w:trHeight w:val="30" w:hRule="atLeast"/>
        </w:trPr>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Шұға, жүн, мақта-мата қиық</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г</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Армирленген жіп</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 орам</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Шалбарға арналған ілмектер, ілгектер</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Аминопласты түйме</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дана</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Нысанды металл түйме</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дана</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Қорғаныш немесе қара түсті ызба </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Жейде түймесі</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дана</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Шинельге арналған ілмектер, ілгектер</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жұп</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Синтетикалық желім</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г</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инелері</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дана (бір тігіншіге)</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Төсек орын керек-жарақтары (жиынтықта: ақ жайма, сыртқы жастық тысы, көрпе, сүлгі)</w:t>
            </w:r>
          </w:p>
        </w:tc>
      </w:tr>
      <w:tr>
        <w:trPr>
          <w:trHeight w:val="30" w:hRule="atLeast"/>
        </w:trPr>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Мақта-мата қиық</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г</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Армирленген жіп</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орам</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Аяқ киім жөндеу үшін</w:t>
            </w:r>
          </w:p>
        </w:tc>
      </w:tr>
      <w:tr>
        <w:trPr>
          <w:trHeight w:val="30" w:hRule="atLeast"/>
        </w:trPr>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Тағанға арналған резеңке пластина</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жұп</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Таған мен ұлтанға арналған ұсақ саңылаулы резеңке пластина</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Қалыпқа салынған резеңке өкше</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1жұп</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Синтетикалық желім</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г</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Ұлтандық шеге</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г</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Өкшелік шеге</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г</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0 мақта-мата жіп</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орам</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Металл бекітпе </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1жұп</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Бекітпелерге бұранда шеге</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г</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 киім майы</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г</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513" w:id="507"/>
    <w:p>
      <w:pPr>
        <w:spacing w:after="0"/>
        <w:ind w:left="0"/>
        <w:jc w:val="both"/>
      </w:pPr>
      <w:r>
        <w:rPr>
          <w:rFonts w:ascii="Times New Roman"/>
          <w:b w:val="false"/>
          <w:i w:val="false"/>
          <w:color w:val="000000"/>
          <w:sz w:val="28"/>
        </w:rPr>
        <w:t>
      Ескертпелер:</w:t>
      </w:r>
    </w:p>
    <w:bookmarkEnd w:id="507"/>
    <w:bookmarkStart w:name="z514" w:id="508"/>
    <w:p>
      <w:pPr>
        <w:spacing w:after="0"/>
        <w:ind w:left="0"/>
        <w:jc w:val="both"/>
      </w:pPr>
      <w:r>
        <w:rPr>
          <w:rFonts w:ascii="Times New Roman"/>
          <w:b w:val="false"/>
          <w:i w:val="false"/>
          <w:color w:val="000000"/>
          <w:sz w:val="28"/>
        </w:rPr>
        <w:t>
      * Осы норма бойынша әскерге шақыру бойынша қызмет өткеретін сарбаздар мен матростар, сержанттар мен старшиналар, әскери оқу орындарының курсанттары, Кадет корпусының және "Жас ұлан" РМ тәрбиеленушілері, жиындарға (тағылымдамаға) шақырылған әскери міндеттілер және әскери даярлықтан өтетін студенттер қамтамасыз етіледі.</w:t>
      </w:r>
    </w:p>
    <w:bookmarkEnd w:id="508"/>
    <w:bookmarkStart w:name="z515" w:id="509"/>
    <w:p>
      <w:pPr>
        <w:spacing w:after="0"/>
        <w:ind w:left="0"/>
        <w:jc w:val="both"/>
      </w:pPr>
      <w:r>
        <w:rPr>
          <w:rFonts w:ascii="Times New Roman"/>
          <w:b w:val="false"/>
          <w:i w:val="false"/>
          <w:color w:val="000000"/>
          <w:sz w:val="28"/>
        </w:rPr>
        <w:t>
      Киім-кешекті жөндеу үшін сонымен қатар есептен шығарылған мүлікті сөгуден алынатын материалдар мен фурнитура пайдаланылады.</w:t>
      </w:r>
    </w:p>
    <w:bookmarkEnd w:id="509"/>
    <w:bookmarkStart w:name="z516" w:id="510"/>
    <w:p>
      <w:pPr>
        <w:spacing w:after="0"/>
        <w:ind w:left="0"/>
        <w:jc w:val="both"/>
      </w:pPr>
      <w:r>
        <w:rPr>
          <w:rFonts w:ascii="Times New Roman"/>
          <w:b w:val="false"/>
          <w:i w:val="false"/>
          <w:color w:val="000000"/>
          <w:sz w:val="28"/>
        </w:rPr>
        <w:t>
      Киім-кешек пен аяқ киімді ағымдағы жөндеуге арналған материалдармен тұрмыстық қызмет көрсету бөлмелері, орташа жөндеуге арналған материалдармен әскери бөлімдердің жөндеу шеберханалары қамтамасыз етіледі.</w:t>
      </w:r>
    </w:p>
    <w:bookmarkEnd w:id="510"/>
    <w:bookmarkStart w:name="z517" w:id="511"/>
    <w:p>
      <w:pPr>
        <w:spacing w:after="0"/>
        <w:ind w:left="0"/>
        <w:jc w:val="both"/>
      </w:pPr>
      <w:r>
        <w:rPr>
          <w:rFonts w:ascii="Times New Roman"/>
          <w:b w:val="false"/>
          <w:i w:val="false"/>
          <w:color w:val="000000"/>
          <w:sz w:val="28"/>
        </w:rPr>
        <w:t>
      Әскерлерді жазғы және қысқы жабдықтау жоспарлары бойынша уақтылы қамтамасыз ету үшін орталық базалар мен қоймаларда, сондай-ақ басқа да әскерлер мен әскери құралымдардың орталық базалары мен қоймалары жоқ әскери бөлімдерінің қоймаларында жылдық қажеттіліктен 50 пайыз мөлшерінде жөндеу материалдарының ауыспалы қорын ұстау қажет.</w:t>
      </w:r>
    </w:p>
    <w:bookmarkEnd w:id="511"/>
    <w:bookmarkStart w:name="z518" w:id="512"/>
    <w:p>
      <w:pPr>
        <w:spacing w:after="0"/>
        <w:ind w:left="0"/>
        <w:jc w:val="both"/>
      </w:pPr>
      <w:r>
        <w:rPr>
          <w:rFonts w:ascii="Times New Roman"/>
          <w:b w:val="false"/>
          <w:i w:val="false"/>
          <w:color w:val="000000"/>
          <w:sz w:val="28"/>
        </w:rPr>
        <w:t>
      Әскери бөлімдер мен мекемелерде әскери қызметшілерді қамтамасыз ету үшін осы заттарға жылдық (біржолғы) қажеттіліктен 30 пайыз мөлшерінде жөндеу материалдарының ауыспалы қорын ұстау қажет.</w:t>
      </w:r>
    </w:p>
    <w:bookmarkEnd w:id="512"/>
    <w:bookmarkStart w:name="z519" w:id="513"/>
    <w:p>
      <w:pPr>
        <w:spacing w:after="0"/>
        <w:ind w:left="0"/>
        <w:jc w:val="both"/>
      </w:pPr>
      <w:r>
        <w:rPr>
          <w:rFonts w:ascii="Times New Roman"/>
          <w:b w:val="false"/>
          <w:i w:val="false"/>
          <w:color w:val="000000"/>
          <w:sz w:val="28"/>
        </w:rPr>
        <w:t>
      1. Бір орамдағы жіптің ұзындығы 200 метрді құрайды. Флоттық киім нысанын жөндеу үшін қорғаныш түсті жіп орнына қара (көк) түсті жіп беріледі.</w:t>
      </w:r>
    </w:p>
    <w:bookmarkEnd w:id="513"/>
    <w:bookmarkStart w:name="z520" w:id="514"/>
    <w:p>
      <w:pPr>
        <w:spacing w:after="0"/>
        <w:ind w:left="0"/>
        <w:jc w:val="both"/>
      </w:pPr>
      <w:r>
        <w:rPr>
          <w:rFonts w:ascii="Times New Roman"/>
          <w:b w:val="false"/>
          <w:i w:val="false"/>
          <w:color w:val="000000"/>
          <w:sz w:val="28"/>
        </w:rPr>
        <w:t>
      1. Жіп әрбір затқа 0,2 орамнан беріледі.</w:t>
      </w:r>
    </w:p>
    <w:bookmarkEnd w:id="514"/>
    <w:bookmarkStart w:name="z521" w:id="515"/>
    <w:p>
      <w:pPr>
        <w:spacing w:after="0"/>
        <w:ind w:left="0"/>
        <w:jc w:val="both"/>
      </w:pPr>
      <w:r>
        <w:rPr>
          <w:rFonts w:ascii="Times New Roman"/>
          <w:b w:val="false"/>
          <w:i w:val="false"/>
          <w:color w:val="000000"/>
          <w:sz w:val="28"/>
        </w:rPr>
        <w:t>
      2. Созылмалы ызба (іш киім резенкесі) трусылар мен кальсондарды жөндеу үшін беріледі.</w:t>
      </w:r>
    </w:p>
    <w:bookmarkEnd w:id="515"/>
    <w:bookmarkStart w:name="z522" w:id="516"/>
    <w:p>
      <w:pPr>
        <w:spacing w:after="0"/>
        <w:ind w:left="0"/>
        <w:jc w:val="left"/>
      </w:pPr>
      <w:r>
        <w:rPr>
          <w:rFonts w:ascii="Times New Roman"/>
          <w:b/>
          <w:i w:val="false"/>
          <w:color w:val="000000"/>
        </w:rPr>
        <w:t xml:space="preserve"> Әскери қызметшілердің заттай мүлкін күрделі жөндеу,</w:t>
      </w:r>
      <w:r>
        <w:br/>
      </w:r>
      <w:r>
        <w:rPr>
          <w:rFonts w:ascii="Times New Roman"/>
          <w:b/>
          <w:i w:val="false"/>
          <w:color w:val="000000"/>
        </w:rPr>
        <w:t>химиялық тазалау және бояу үшін</w:t>
      </w:r>
      <w:r>
        <w:br/>
      </w:r>
      <w:r>
        <w:rPr>
          <w:rFonts w:ascii="Times New Roman"/>
          <w:b/>
          <w:i w:val="false"/>
          <w:color w:val="000000"/>
        </w:rPr>
        <w:t>материалдармен жабдықтаудың № 49 нормасы.</w:t>
      </w:r>
    </w:p>
    <w:bookmarkEnd w:id="5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91"/>
        <w:gridCol w:w="6130"/>
        <w:gridCol w:w="2884"/>
        <w:gridCol w:w="1895"/>
      </w:tblGrid>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6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Материалдар атауы</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100 бірлікке саны</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материалды берген кезде қолданылатын ескертпе №</w:t>
            </w: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Былғары аяқ киімді жөндеу үшін</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Қалыпқа салынған резеңке ұлтан</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жұп</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Ұлтанға арналған резеңке пластина</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кг</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Қалыпқа салынған резеңке өкше</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жұп</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Тағанға арналған резеңке пластина</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кг</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Былғары ұлтарақ</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шаршы дм</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 киімге арналған қара түсті юфть</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 шаршы дм</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тексі</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кг</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 тексі</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кг</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Өкшелік шеге</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кг</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Ұлтандық шеге</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кг</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 киім шығыры</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 дана</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Зімпаралы жайма</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қума м</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түсті аяқ киім майы</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кг</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түсті жөндеу балауызы</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 кг</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 киімге арналған зығыр жіп</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 кг</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түсті мақта-мата немесе армирленген жіп</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орам</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Синтетикалық желім</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кг</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Декстрин</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кг</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6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 киім қарамайы</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кг</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Мақта-мата бау</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жұп</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 киім майы</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кг</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Пималарды жөндеу үшін</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Ұлтандық киіз</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кг</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 киімге арналған зығыр жіп</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кг</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6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 киім қарамайы</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кг</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Пальтоларды, бушлаттар мен жылы күртешелерді жөндеу үшін</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Мақта-мата костюмдік мата</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шаршы м</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6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Мақта-мата қалтаға арналған мата</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шаршы м</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6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Мақта-мата немесе армирленген жіп</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орам</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6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Ілгектер мен ілмектер</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жұп</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6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Нысанды түйме</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дана</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Қысқа тондар мен тұлыптарды жөндеу үшін</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6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Мақта-мата немесе армирленген жіп</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орам</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6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Шинельдік ілгектер мен ілмектер</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жұп</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6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Мақта-мата қалтаға арналған мата</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шаршы м</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Мақта матрацтарды жөндеу үшін</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6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Матрац тысы</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м</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6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Зығыр жіп</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кг</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6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Мақта-мата немесе армирленген жіп</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орам</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Төсек орын керек-жарақтарын жөндеу үшін (жиынтықта – жастық тысы, ақ жайма мен көрпе)</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6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Жөндеуге арналған мақта-мата немесе армирленген жіп:</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орам, олардың ішінде:</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 жайма</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орам</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жастық тысы</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орам</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көрпе</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орам</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Мақта-мата күртешелер мен шалбарларды жөндеу үшін</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6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Мақта-мата костюмдік мата</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шаршы м</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6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Мақта-мата немесе армирленген жіп</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орам</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6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Аминопласты түйме</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дана</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6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Кительдік ілгектер мен ілмектер</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жұп</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6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Шалбарлық ілгектер мен ілмектер</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жұп</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Шатырларды жөндеу үшін</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6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3-санатты шатырларды сөгуден алынған қиық</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кг</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немесе аралас өңделген қатты шатыр жаймасы</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шаршы м</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6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Құрастырылған техникалық бау</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 кг</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6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бау</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кг</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6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Аралас өңделген зығыр немесе жартылай зығыр парусинасы</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 шаршы м</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6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Сақтауға қойылған зығыр жайма</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 шаршы м</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6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 өңдеу белгісі бар ағартылған бөз</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 шаршы м</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6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фланель</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шаршы м</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6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 ызбасы</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 шаршы м</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Ағартылған арқан</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кг</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6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Балға</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кг</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6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Мақта-мата немесе армирленген жіп</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орам</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6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Қайнатылған зығыр жіп</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кг</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Заттай мүлікті химиялық тазалау үшін (құрғақ мүліктің бір тоннасына)</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6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Уайт-спирит</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кг</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немесе трихлорэтилен (перхлорэтилен)</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кг</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6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Сүзуге арналған ұнтақ</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кг</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Заттай мүлікті бояу үшін</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6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Зәйтүн түстес тікелей қоспалы бояғыш немесе бояғыштар қоспасы:</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кг</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Зәйтүн түстес тікелей бояғыш</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кг</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 түсті бояғыш хризофенил</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кг</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Жасыл түсті тікелей бояғыш</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кг</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6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Тотияйын</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кг</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6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еселенген хром қышқылды калий (хромпик)</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кг</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6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 түске 30-пайыздық сірке қышқылы</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кг</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Жарыққа төзімді көк түсті тікелей бояғыш</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кг</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6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Тотияйын</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кг</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6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еселенген хром қышқылды калий (хромпик)</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кг</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6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түске 30 пайыздық сірке қышқылы</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кг</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6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түсті тікелей бояғыш</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кг</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523" w:id="517"/>
    <w:p>
      <w:pPr>
        <w:spacing w:after="0"/>
        <w:ind w:left="0"/>
        <w:jc w:val="both"/>
      </w:pPr>
      <w:r>
        <w:rPr>
          <w:rFonts w:ascii="Times New Roman"/>
          <w:b w:val="false"/>
          <w:i w:val="false"/>
          <w:color w:val="000000"/>
          <w:sz w:val="28"/>
        </w:rPr>
        <w:t>
      Ескертпелер:</w:t>
      </w:r>
    </w:p>
    <w:bookmarkEnd w:id="517"/>
    <w:bookmarkStart w:name="z524" w:id="518"/>
    <w:p>
      <w:pPr>
        <w:spacing w:after="0"/>
        <w:ind w:left="0"/>
        <w:jc w:val="both"/>
      </w:pPr>
      <w:r>
        <w:rPr>
          <w:rFonts w:ascii="Times New Roman"/>
          <w:b w:val="false"/>
          <w:i w:val="false"/>
          <w:color w:val="000000"/>
          <w:sz w:val="28"/>
        </w:rPr>
        <w:t>
      * Мүлікті жөндеу үшін бірінші кезекте есептен шығарылған мүлікті сөгуден алынған материалдар мен фурнитура пайдаланылады.</w:t>
      </w:r>
    </w:p>
    <w:bookmarkEnd w:id="518"/>
    <w:bookmarkStart w:name="z525" w:id="519"/>
    <w:p>
      <w:pPr>
        <w:spacing w:after="0"/>
        <w:ind w:left="0"/>
        <w:jc w:val="both"/>
      </w:pPr>
      <w:r>
        <w:rPr>
          <w:rFonts w:ascii="Times New Roman"/>
          <w:b w:val="false"/>
          <w:i w:val="false"/>
          <w:color w:val="000000"/>
          <w:sz w:val="28"/>
        </w:rPr>
        <w:t>
      Түймелердің көлемі, жіптердің, шегелердің, тексалардың, ілгектер мен ілмектердің нөмірі мен түсі жөндеуге жататын заттардың атауына сүйене отырып айқындалады.</w:t>
      </w:r>
    </w:p>
    <w:bookmarkEnd w:id="519"/>
    <w:bookmarkStart w:name="z526" w:id="520"/>
    <w:p>
      <w:pPr>
        <w:spacing w:after="0"/>
        <w:ind w:left="0"/>
        <w:jc w:val="both"/>
      </w:pPr>
      <w:r>
        <w:rPr>
          <w:rFonts w:ascii="Times New Roman"/>
          <w:b w:val="false"/>
          <w:i w:val="false"/>
          <w:color w:val="000000"/>
          <w:sz w:val="28"/>
        </w:rPr>
        <w:t>
      Әскерлерді жазғы және қысқы жабдықтау жоспарлары бойынша уақтылы қамтамасыз ету үшін орталық базалар мен қоймаларда, сондай-ақ басқа да әскерлер мен әскери құралымдардың орталық базалары мен қоймалары жоқ әскери бөлімдерінің қоймаларында жылдық қажеттіліктен 50 пайыз мөлшерінде жөндеу материалдарының ауыспалы қорын ұстау қажет.</w:t>
      </w:r>
    </w:p>
    <w:bookmarkEnd w:id="520"/>
    <w:bookmarkStart w:name="z527" w:id="521"/>
    <w:p>
      <w:pPr>
        <w:spacing w:after="0"/>
        <w:ind w:left="0"/>
        <w:jc w:val="both"/>
      </w:pPr>
      <w:r>
        <w:rPr>
          <w:rFonts w:ascii="Times New Roman"/>
          <w:b w:val="false"/>
          <w:i w:val="false"/>
          <w:color w:val="000000"/>
          <w:sz w:val="28"/>
        </w:rPr>
        <w:t>
      Әскери бөлімдер мен мекемелерде әскери қызметшілерді қамтамасыз ету үшін осы заттарға жылдық (біржолғы) қажеттіліктен 30 пайыз мөлшерінде жөндеу материалдарының ауыспалы қорын ұстау қажет.</w:t>
      </w:r>
    </w:p>
    <w:bookmarkEnd w:id="521"/>
    <w:bookmarkStart w:name="z528" w:id="522"/>
    <w:p>
      <w:pPr>
        <w:spacing w:after="0"/>
        <w:ind w:left="0"/>
        <w:jc w:val="both"/>
      </w:pPr>
      <w:r>
        <w:rPr>
          <w:rFonts w:ascii="Times New Roman"/>
          <w:b w:val="false"/>
          <w:i w:val="false"/>
          <w:color w:val="000000"/>
          <w:sz w:val="28"/>
        </w:rPr>
        <w:t>
      1. Былғары ұлтаны бар аяқ киімді жөндеу кезінде қалыпқа салынған, резеңке ұлтанның немесе резеңке пластинаның орнына 24 кг ұлтанға арналған былғары немесе былғары ұлтан беріледі.</w:t>
      </w:r>
    </w:p>
    <w:bookmarkEnd w:id="522"/>
    <w:bookmarkStart w:name="z529" w:id="523"/>
    <w:p>
      <w:pPr>
        <w:spacing w:after="0"/>
        <w:ind w:left="0"/>
        <w:jc w:val="both"/>
      </w:pPr>
      <w:r>
        <w:rPr>
          <w:rFonts w:ascii="Times New Roman"/>
          <w:b w:val="false"/>
          <w:i w:val="false"/>
          <w:color w:val="000000"/>
          <w:sz w:val="28"/>
        </w:rPr>
        <w:t>
      2. Ұлтанға арналған пластина қалыпқа салынған резеңке ұлтанның орнына беріледі.</w:t>
      </w:r>
    </w:p>
    <w:bookmarkEnd w:id="523"/>
    <w:bookmarkStart w:name="z530" w:id="524"/>
    <w:p>
      <w:pPr>
        <w:spacing w:after="0"/>
        <w:ind w:left="0"/>
        <w:jc w:val="both"/>
      </w:pPr>
      <w:r>
        <w:rPr>
          <w:rFonts w:ascii="Times New Roman"/>
          <w:b w:val="false"/>
          <w:i w:val="false"/>
          <w:color w:val="000000"/>
          <w:sz w:val="28"/>
        </w:rPr>
        <w:t>
      3. Тағанға арналған резеңке пластина қалыпқа салынған резеңке ұлтанның орнына беріледі.</w:t>
      </w:r>
    </w:p>
    <w:bookmarkEnd w:id="524"/>
    <w:bookmarkStart w:name="z531" w:id="525"/>
    <w:p>
      <w:pPr>
        <w:spacing w:after="0"/>
        <w:ind w:left="0"/>
        <w:jc w:val="both"/>
      </w:pPr>
      <w:r>
        <w:rPr>
          <w:rFonts w:ascii="Times New Roman"/>
          <w:b w:val="false"/>
          <w:i w:val="false"/>
          <w:color w:val="000000"/>
          <w:sz w:val="28"/>
        </w:rPr>
        <w:t>
      4. Құрым аяқ киімді жөндеу үшін юфть орнына аяқ киімге арналған қара түсті 600 ш.дм. құрым беріледі.</w:t>
      </w:r>
    </w:p>
    <w:bookmarkEnd w:id="525"/>
    <w:bookmarkStart w:name="z532" w:id="526"/>
    <w:p>
      <w:pPr>
        <w:spacing w:after="0"/>
        <w:ind w:left="0"/>
        <w:jc w:val="both"/>
      </w:pPr>
      <w:r>
        <w:rPr>
          <w:rFonts w:ascii="Times New Roman"/>
          <w:b w:val="false"/>
          <w:i w:val="false"/>
          <w:color w:val="000000"/>
          <w:sz w:val="28"/>
        </w:rPr>
        <w:t>
      5. Машина тексі қол тексінің орнына қалыпқа керетін машиналары бар кәсіпорындарға беріледі.</w:t>
      </w:r>
    </w:p>
    <w:bookmarkEnd w:id="526"/>
    <w:bookmarkStart w:name="z533" w:id="527"/>
    <w:p>
      <w:pPr>
        <w:spacing w:after="0"/>
        <w:ind w:left="0"/>
        <w:jc w:val="both"/>
      </w:pPr>
      <w:r>
        <w:rPr>
          <w:rFonts w:ascii="Times New Roman"/>
          <w:b w:val="false"/>
          <w:i w:val="false"/>
          <w:color w:val="000000"/>
          <w:sz w:val="28"/>
        </w:rPr>
        <w:t>
      6. Аяқ киім шығыры мен баулар бәтеңкелерді жөндеу үшін беріледі.</w:t>
      </w:r>
    </w:p>
    <w:bookmarkEnd w:id="527"/>
    <w:bookmarkStart w:name="z534" w:id="528"/>
    <w:p>
      <w:pPr>
        <w:spacing w:after="0"/>
        <w:ind w:left="0"/>
        <w:jc w:val="both"/>
      </w:pPr>
      <w:r>
        <w:rPr>
          <w:rFonts w:ascii="Times New Roman"/>
          <w:b w:val="false"/>
          <w:i w:val="false"/>
          <w:color w:val="000000"/>
          <w:sz w:val="28"/>
        </w:rPr>
        <w:t>
      7. Құрым аяқ киім үшін аяқ киімге арналған майдың орнына 0,3 кг қара түсті аяқ киім майы беріледі.</w:t>
      </w:r>
    </w:p>
    <w:bookmarkEnd w:id="528"/>
    <w:bookmarkStart w:name="z535" w:id="529"/>
    <w:p>
      <w:pPr>
        <w:spacing w:after="0"/>
        <w:ind w:left="0"/>
        <w:jc w:val="both"/>
      </w:pPr>
      <w:r>
        <w:rPr>
          <w:rFonts w:ascii="Times New Roman"/>
          <w:b w:val="false"/>
          <w:i w:val="false"/>
          <w:color w:val="000000"/>
          <w:sz w:val="28"/>
        </w:rPr>
        <w:t>
      8. Мақта-мата қалталарға арналған мата жөнделетін жөнделетін бұйымдардың 20 пайызына беріледі (мақта-мата шалбарларды жөндеуге берілмейді).</w:t>
      </w:r>
    </w:p>
    <w:bookmarkEnd w:id="529"/>
    <w:bookmarkStart w:name="z536" w:id="530"/>
    <w:p>
      <w:pPr>
        <w:spacing w:after="0"/>
        <w:ind w:left="0"/>
        <w:jc w:val="both"/>
      </w:pPr>
      <w:r>
        <w:rPr>
          <w:rFonts w:ascii="Times New Roman"/>
          <w:b w:val="false"/>
          <w:i w:val="false"/>
          <w:color w:val="000000"/>
          <w:sz w:val="28"/>
        </w:rPr>
        <w:t>
      9. Мүлікті трихлорэтиленмен (перхлорэтиленмен) тазалау кезінде сүзуге арналған ұнтақ берілмейді.</w:t>
      </w:r>
    </w:p>
    <w:bookmarkEnd w:id="530"/>
    <w:bookmarkStart w:name="z537" w:id="531"/>
    <w:p>
      <w:pPr>
        <w:spacing w:after="0"/>
        <w:ind w:left="0"/>
        <w:jc w:val="left"/>
      </w:pPr>
      <w:r>
        <w:rPr>
          <w:rFonts w:ascii="Times New Roman"/>
          <w:b/>
          <w:i w:val="false"/>
          <w:color w:val="000000"/>
        </w:rPr>
        <w:t xml:space="preserve"> Кір жуу және қосалқы жабдықпен жабдықтаудың</w:t>
      </w:r>
      <w:r>
        <w:br/>
      </w:r>
      <w:r>
        <w:rPr>
          <w:rFonts w:ascii="Times New Roman"/>
          <w:b/>
          <w:i w:val="false"/>
          <w:color w:val="000000"/>
        </w:rPr>
        <w:t>№ 50 нормасы</w:t>
      </w:r>
      <w:r>
        <w:br/>
      </w:r>
      <w:r>
        <w:rPr>
          <w:rFonts w:ascii="Times New Roman"/>
          <w:b/>
          <w:i w:val="false"/>
          <w:color w:val="000000"/>
        </w:rPr>
        <w:t>1. Кір жуу жабдығымен жабдықтау нормасы</w:t>
      </w:r>
    </w:p>
    <w:bookmarkEnd w:id="5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22"/>
        <w:gridCol w:w="4174"/>
        <w:gridCol w:w="754"/>
        <w:gridCol w:w="2495"/>
        <w:gridCol w:w="1918"/>
        <w:gridCol w:w="1337"/>
      </w:tblGrid>
      <w:tr>
        <w:trPr>
          <w:trHeight w:val="30" w:hRule="atLeast"/>
        </w:trPr>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4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Заттар атауы</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Жабдықтың мүмкіндігі жылына тоннамен</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бөлімдер мен мекемелерге беріледі</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мерзімі жылмен</w:t>
            </w:r>
          </w:p>
        </w:tc>
      </w:tr>
      <w:tr>
        <w:trPr>
          <w:trHeight w:val="30" w:hRule="atLeast"/>
        </w:trPr>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Сыйымдылығы 50 кг кір жуу машинасы</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жылғы кір жуу көлеміне байланысты</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жыл</w:t>
            </w:r>
          </w:p>
        </w:tc>
      </w:tr>
      <w:tr>
        <w:trPr>
          <w:trHeight w:val="30" w:hRule="atLeast"/>
        </w:trPr>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Сыйымдылығы 25 кг кір жуу машинасы</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жылғы кір жуу көлеміне байланысты</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жыл</w:t>
            </w:r>
          </w:p>
        </w:tc>
      </w:tr>
      <w:tr>
        <w:trPr>
          <w:trHeight w:val="30" w:hRule="atLeast"/>
        </w:trPr>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Сыйымдылығы 10 кг кір жуу машинасы</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жылғы кір жуу көлеміне байланысты</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жыл</w:t>
            </w:r>
          </w:p>
        </w:tc>
      </w:tr>
      <w:tr>
        <w:trPr>
          <w:trHeight w:val="30" w:hRule="atLeast"/>
        </w:trPr>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Сыйымдылығы 50 кг кір жуу-сығу машинасы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жылғы кір жуу көлеміне байланысты</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жыл</w:t>
            </w:r>
          </w:p>
        </w:tc>
      </w:tr>
      <w:tr>
        <w:trPr>
          <w:trHeight w:val="30" w:hRule="atLeast"/>
        </w:trPr>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Сыйымдылығы 25 кг кір жуу-сығу машинасы</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жылғы кір жуу көлеміне байланысты</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жыл</w:t>
            </w:r>
          </w:p>
        </w:tc>
      </w:tr>
      <w:tr>
        <w:trPr>
          <w:trHeight w:val="30" w:hRule="atLeast"/>
        </w:trPr>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Сыйымдылығы 10 кг кір жуу-сығу машинасы</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жылғы кір жуу көлеміне байланысты</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жыл</w:t>
            </w:r>
          </w:p>
        </w:tc>
      </w:tr>
      <w:tr>
        <w:trPr>
          <w:trHeight w:val="30" w:hRule="atLeast"/>
        </w:trPr>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Сыйымдылығы 7 кг дейін тұрмыстық кір жуу машинасы</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жылғы кір жуу көлеміне байланысты</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r>
      <w:tr>
        <w:trPr>
          <w:trHeight w:val="30" w:hRule="atLeast"/>
        </w:trPr>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Сыйымдылығы 7 кг дейін тұрмыстық кір жуу машинасы</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жылғы кір жуу көлеміне байланысты</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r>
      <w:tr>
        <w:trPr>
          <w:trHeight w:val="30" w:hRule="atLeast"/>
        </w:trPr>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Сыйымдылығы 7 кг дейін тұрмыстық кір жуу машинасы</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жылғы кір жуу көлеміне байланысты</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r>
      <w:tr>
        <w:trPr>
          <w:trHeight w:val="30" w:hRule="atLeast"/>
        </w:trPr>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Сыйымдылығы 50 кг центрифуга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96,4</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жылғы кір жуу көлеміне байланысты</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r>
      <w:tr>
        <w:trPr>
          <w:trHeight w:val="30" w:hRule="atLeast"/>
        </w:trPr>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Сыйымдылығы 25 кг центрифуга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86,3</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жылғы кір жуу көлеміне байланысты</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r>
      <w:tr>
        <w:trPr>
          <w:trHeight w:val="30" w:hRule="atLeast"/>
        </w:trPr>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Сыйымдылығы 10 кг центрифуга</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жылғы кір жуу көлеміне байланысты</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r>
      <w:tr>
        <w:trPr>
          <w:trHeight w:val="30" w:hRule="atLeast"/>
        </w:trPr>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Сыйымдылығы 50 кг кептіргіш машинасы (барабан)</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жылғы кір жуу көлеміне байланысты</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жыл</w:t>
            </w:r>
          </w:p>
        </w:tc>
      </w:tr>
      <w:tr>
        <w:trPr>
          <w:trHeight w:val="30" w:hRule="atLeast"/>
        </w:trPr>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Сыйымдылығы 25 кг кептіргіш машинасы (барабан)</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жылғы кір жуу көлеміне байланысты</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жыл</w:t>
            </w:r>
          </w:p>
        </w:tc>
      </w:tr>
      <w:tr>
        <w:trPr>
          <w:trHeight w:val="30" w:hRule="atLeast"/>
        </w:trPr>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Сыйымдылығы 10 кг кептіргіш машинасы (барабан)</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жылғы кір жуу көлеміне байланысты</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жыл</w:t>
            </w:r>
          </w:p>
        </w:tc>
      </w:tr>
      <w:tr>
        <w:trPr>
          <w:trHeight w:val="30" w:hRule="atLeast"/>
        </w:trPr>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Сыйымдылығы 5 кг кептіргіш машинасы (барабан)</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жылғы кір жуу көлеміне байланысты</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жыл</w:t>
            </w:r>
          </w:p>
        </w:tc>
      </w:tr>
      <w:tr>
        <w:trPr>
          <w:trHeight w:val="30" w:hRule="atLeast"/>
        </w:trPr>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Өнімділігі 50 кг/сағ үтіктеу катогы (пресс)</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жылғы кір жуу көлеміне байланысты</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жыл</w:t>
            </w:r>
          </w:p>
        </w:tc>
      </w:tr>
      <w:tr>
        <w:trPr>
          <w:trHeight w:val="30" w:hRule="atLeast"/>
        </w:trPr>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Өнімділігі 25 кг/сағ үтіктеу катогы (пресс)</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жылғы кір жуу көлеміне байланысты</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жыл</w:t>
            </w:r>
          </w:p>
        </w:tc>
      </w:tr>
    </w:tbl>
    <w:bookmarkStart w:name="z539" w:id="532"/>
    <w:p>
      <w:pPr>
        <w:spacing w:after="0"/>
        <w:ind w:left="0"/>
        <w:jc w:val="left"/>
      </w:pPr>
      <w:r>
        <w:rPr>
          <w:rFonts w:ascii="Times New Roman"/>
          <w:b/>
          <w:i w:val="false"/>
          <w:color w:val="000000"/>
        </w:rPr>
        <w:t xml:space="preserve"> 2. Қосалқы жабдықпен жабдықтау нормасы</w:t>
      </w:r>
    </w:p>
    <w:bookmarkEnd w:id="5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0"/>
        <w:gridCol w:w="592"/>
        <w:gridCol w:w="274"/>
        <w:gridCol w:w="1258"/>
        <w:gridCol w:w="1258"/>
        <w:gridCol w:w="1470"/>
        <w:gridCol w:w="1680"/>
        <w:gridCol w:w="1680"/>
        <w:gridCol w:w="1681"/>
        <w:gridCol w:w="1120"/>
        <w:gridCol w:w="697"/>
      </w:tblGrid>
      <w:tr>
        <w:trPr>
          <w:trHeight w:val="30" w:hRule="atLeast"/>
        </w:trPr>
        <w:tc>
          <w:tcPr>
            <w:tcW w:w="5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5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Заттар атауы</w:t>
            </w:r>
          </w:p>
        </w:tc>
        <w:tc>
          <w:tcPr>
            <w:tcW w:w="2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Мынадай сандағы әскери бөлімдер мен мекемелерге беріледі:</w:t>
            </w:r>
          </w:p>
        </w:tc>
        <w:tc>
          <w:tcPr>
            <w:tcW w:w="6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мерзімі жылмен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 адам</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 адам</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51-100 адам</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101-200 адам</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201-300 адам</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301-700 адам</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 и более адам</w:t>
            </w:r>
          </w:p>
        </w:tc>
        <w:tc>
          <w:tcPr>
            <w:tcW w:w="0" w:type="auto"/>
            <w:vMerge/>
            <w:tcBorders>
              <w:top w:val="nil"/>
              <w:left w:val="single" w:color="cfcfcf" w:sz="5"/>
              <w:bottom w:val="single" w:color="cfcfcf" w:sz="5"/>
              <w:right w:val="single" w:color="cfcfcf" w:sz="5"/>
            </w:tcBorders>
          </w:tcP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үтіктеу машинасы</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жыл</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Кірге арналған арба</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Кірлен жанындағы немесе залалсыздандыру ыдысы</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Жуу ерітіндісіне арналған бак</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Суға салып қоюға арналған күбі</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Мырышталған кірлен</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 жуу тақтайы</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Мырышталған шелек</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Кірді қайнатуға арналған бак</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электр үтік</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Қысқыш</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Тігін машинасы</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Тауарға арналған таразы</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w:t>
            </w:r>
          </w:p>
        </w:tc>
      </w:tr>
    </w:tbl>
    <w:p>
      <w:pPr>
        <w:spacing w:after="0"/>
        <w:ind w:left="0"/>
        <w:jc w:val="left"/>
      </w:pPr>
      <w:r>
        <w:br/>
      </w:r>
      <w:r>
        <w:rPr>
          <w:rFonts w:ascii="Times New Roman"/>
          <w:b w:val="false"/>
          <w:i w:val="false"/>
          <w:color w:val="000000"/>
          <w:sz w:val="28"/>
        </w:rPr>
        <w:t>
</w:t>
      </w:r>
    </w:p>
    <w:bookmarkStart w:name="z540" w:id="533"/>
    <w:p>
      <w:pPr>
        <w:spacing w:after="0"/>
        <w:ind w:left="0"/>
        <w:jc w:val="both"/>
      </w:pPr>
      <w:r>
        <w:rPr>
          <w:rFonts w:ascii="Times New Roman"/>
          <w:b w:val="false"/>
          <w:i w:val="false"/>
          <w:color w:val="000000"/>
          <w:sz w:val="28"/>
        </w:rPr>
        <w:t>
      Ескертпелер:</w:t>
      </w:r>
    </w:p>
    <w:bookmarkEnd w:id="533"/>
    <w:bookmarkStart w:name="z541" w:id="534"/>
    <w:p>
      <w:pPr>
        <w:spacing w:after="0"/>
        <w:ind w:left="0"/>
        <w:jc w:val="both"/>
      </w:pPr>
      <w:r>
        <w:rPr>
          <w:rFonts w:ascii="Times New Roman"/>
          <w:b w:val="false"/>
          <w:i w:val="false"/>
          <w:color w:val="000000"/>
          <w:sz w:val="28"/>
        </w:rPr>
        <w:t>
      Орталықтандырылған кір жууды ұйымдастыру мүмкін болмаған кезде Ұлттық қауіпсіздік комитеті Шекара қызметінің шекара заставаларында, шекара бекеттерінде, уақытша шекара бекеттерінде 3 жылға бір тұрмыстық кір жуу машинасы орнына екеу беріледі. Гарнизон бөлімшелерінде жеке құрамның киім-кешегін жуу үшін әрбір ротаға немесе теңестірілген бөлімшеге бір-бірден тұрмыстық кір жуу машинасы беріледі, ол Қазақстан Республикасы Қарулы Күштерінің Ішкі қызмет жарғысына сәйкес арнайы бөлінген орынға орнатылады. Шекара заставаларында, шекара бекеттерінде, алыс аудандарда орналасқан уақытша шекара бекеттерінде тұрмыстық тігін машинасы 10 жылға бір данадан беріледі.</w:t>
      </w:r>
    </w:p>
    <w:bookmarkEnd w:id="534"/>
    <w:bookmarkStart w:name="z542" w:id="535"/>
    <w:p>
      <w:pPr>
        <w:spacing w:after="0"/>
        <w:ind w:left="0"/>
        <w:jc w:val="both"/>
      </w:pPr>
      <w:r>
        <w:rPr>
          <w:rFonts w:ascii="Times New Roman"/>
          <w:b w:val="false"/>
          <w:i w:val="false"/>
          <w:color w:val="000000"/>
          <w:sz w:val="28"/>
        </w:rPr>
        <w:t>
      Айына бір әскери қызметшіге киім мен киім-кешекті жуу көлемі мыналарды құрайды:</w:t>
      </w:r>
    </w:p>
    <w:bookmarkEnd w:id="535"/>
    <w:bookmarkStart w:name="z543" w:id="536"/>
    <w:p>
      <w:pPr>
        <w:spacing w:after="0"/>
        <w:ind w:left="0"/>
        <w:jc w:val="both"/>
      </w:pPr>
      <w:r>
        <w:rPr>
          <w:rFonts w:ascii="Times New Roman"/>
          <w:b w:val="false"/>
          <w:i w:val="false"/>
          <w:color w:val="000000"/>
          <w:sz w:val="28"/>
        </w:rPr>
        <w:t>
      жазда – 6, 0 кг;</w:t>
      </w:r>
    </w:p>
    <w:bookmarkEnd w:id="536"/>
    <w:bookmarkStart w:name="z544" w:id="537"/>
    <w:p>
      <w:pPr>
        <w:spacing w:after="0"/>
        <w:ind w:left="0"/>
        <w:jc w:val="both"/>
      </w:pPr>
      <w:r>
        <w:rPr>
          <w:rFonts w:ascii="Times New Roman"/>
          <w:b w:val="false"/>
          <w:i w:val="false"/>
          <w:color w:val="000000"/>
          <w:sz w:val="28"/>
        </w:rPr>
        <w:t>
      қыста – 9, 0 кг.</w:t>
      </w:r>
    </w:p>
    <w:bookmarkEnd w:id="537"/>
    <w:bookmarkStart w:name="z545" w:id="538"/>
    <w:p>
      <w:pPr>
        <w:spacing w:after="0"/>
        <w:ind w:left="0"/>
        <w:jc w:val="both"/>
      </w:pPr>
      <w:r>
        <w:rPr>
          <w:rFonts w:ascii="Times New Roman"/>
          <w:b w:val="false"/>
          <w:i w:val="false"/>
          <w:color w:val="000000"/>
          <w:sz w:val="28"/>
        </w:rPr>
        <w:t>
      Госпитальдарға, медициналық пункттерге, медициналық батальондар мен роталарға 1 кереуетке – айына 17 кг.</w:t>
      </w:r>
    </w:p>
    <w:bookmarkEnd w:id="538"/>
    <w:bookmarkStart w:name="z546" w:id="539"/>
    <w:p>
      <w:pPr>
        <w:spacing w:after="0"/>
        <w:ind w:left="0"/>
        <w:jc w:val="both"/>
      </w:pPr>
      <w:r>
        <w:rPr>
          <w:rFonts w:ascii="Times New Roman"/>
          <w:b w:val="false"/>
          <w:i w:val="false"/>
          <w:color w:val="000000"/>
          <w:sz w:val="28"/>
        </w:rPr>
        <w:t>
      Айына арнайы киімді жуу нормасы:</w:t>
      </w:r>
    </w:p>
    <w:bookmarkEnd w:id="539"/>
    <w:bookmarkStart w:name="z547" w:id="540"/>
    <w:p>
      <w:pPr>
        <w:spacing w:after="0"/>
        <w:ind w:left="0"/>
        <w:jc w:val="both"/>
      </w:pPr>
      <w:r>
        <w:rPr>
          <w:rFonts w:ascii="Times New Roman"/>
          <w:b w:val="false"/>
          <w:i w:val="false"/>
          <w:color w:val="000000"/>
          <w:sz w:val="28"/>
        </w:rPr>
        <w:t>
      бір медицина қызметкері – 2,5 кг;</w:t>
      </w:r>
    </w:p>
    <w:bookmarkEnd w:id="540"/>
    <w:bookmarkStart w:name="z548" w:id="541"/>
    <w:p>
      <w:pPr>
        <w:spacing w:after="0"/>
        <w:ind w:left="0"/>
        <w:jc w:val="both"/>
      </w:pPr>
      <w:r>
        <w:rPr>
          <w:rFonts w:ascii="Times New Roman"/>
          <w:b w:val="false"/>
          <w:i w:val="false"/>
          <w:color w:val="000000"/>
          <w:sz w:val="28"/>
        </w:rPr>
        <w:t>
      асхана қызметкері (аспаз, нан пісіруші) – 13 кг;</w:t>
      </w:r>
    </w:p>
    <w:bookmarkEnd w:id="541"/>
    <w:bookmarkStart w:name="z549" w:id="542"/>
    <w:p>
      <w:pPr>
        <w:spacing w:after="0"/>
        <w:ind w:left="0"/>
        <w:jc w:val="both"/>
      </w:pPr>
      <w:r>
        <w:rPr>
          <w:rFonts w:ascii="Times New Roman"/>
          <w:b w:val="false"/>
          <w:i w:val="false"/>
          <w:color w:val="000000"/>
          <w:sz w:val="28"/>
        </w:rPr>
        <w:t>
      асхананың бір қызметкеріне – 1 кг;</w:t>
      </w:r>
    </w:p>
    <w:bookmarkEnd w:id="542"/>
    <w:bookmarkStart w:name="z550" w:id="543"/>
    <w:p>
      <w:pPr>
        <w:spacing w:after="0"/>
        <w:ind w:left="0"/>
        <w:jc w:val="both"/>
      </w:pPr>
      <w:r>
        <w:rPr>
          <w:rFonts w:ascii="Times New Roman"/>
          <w:b w:val="false"/>
          <w:i w:val="false"/>
          <w:color w:val="000000"/>
          <w:sz w:val="28"/>
        </w:rPr>
        <w:t>
      арнайы киім тиесілі штаттық лауазымға – 1 кг.</w:t>
      </w:r>
    </w:p>
    <w:bookmarkEnd w:id="543"/>
    <w:bookmarkStart w:name="z551" w:id="544"/>
    <w:p>
      <w:pPr>
        <w:spacing w:after="0"/>
        <w:ind w:left="0"/>
        <w:jc w:val="both"/>
      </w:pPr>
      <w:r>
        <w:rPr>
          <w:rFonts w:ascii="Times New Roman"/>
          <w:b w:val="false"/>
          <w:i w:val="false"/>
          <w:color w:val="000000"/>
          <w:sz w:val="28"/>
        </w:rPr>
        <w:t>
      Бір кір жуу қызметкеріне жылына кірді өңдеу көлемі 13 260 кг құрайды.</w:t>
      </w:r>
    </w:p>
    <w:bookmarkEnd w:id="544"/>
    <w:bookmarkStart w:name="z552" w:id="545"/>
    <w:p>
      <w:pPr>
        <w:spacing w:after="0"/>
        <w:ind w:left="0"/>
        <w:jc w:val="left"/>
      </w:pPr>
      <w:r>
        <w:rPr>
          <w:rFonts w:ascii="Times New Roman"/>
          <w:b/>
          <w:i w:val="false"/>
          <w:color w:val="000000"/>
        </w:rPr>
        <w:t xml:space="preserve"> Заттай мүлік қызметінің техникалық</w:t>
      </w:r>
      <w:r>
        <w:br/>
      </w:r>
      <w:r>
        <w:rPr>
          <w:rFonts w:ascii="Times New Roman"/>
          <w:b/>
          <w:i w:val="false"/>
          <w:color w:val="000000"/>
        </w:rPr>
        <w:t>құралдарымен жабдықтаудың</w:t>
      </w:r>
      <w:r>
        <w:br/>
      </w:r>
      <w:r>
        <w:rPr>
          <w:rFonts w:ascii="Times New Roman"/>
          <w:b/>
          <w:i w:val="false"/>
          <w:color w:val="000000"/>
        </w:rPr>
        <w:t>№ 51 нормасы</w:t>
      </w:r>
    </w:p>
    <w:bookmarkEnd w:id="5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2"/>
        <w:gridCol w:w="4517"/>
        <w:gridCol w:w="420"/>
        <w:gridCol w:w="2732"/>
        <w:gridCol w:w="1925"/>
        <w:gridCol w:w="582"/>
        <w:gridCol w:w="797"/>
        <w:gridCol w:w="745"/>
      </w:tblGrid>
      <w:tr>
        <w:trPr>
          <w:trHeight w:val="30" w:hRule="atLeast"/>
        </w:trPr>
        <w:tc>
          <w:tcPr>
            <w:tcW w:w="5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45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Заттар атауы</w:t>
            </w:r>
          </w:p>
        </w:tc>
        <w:tc>
          <w:tcPr>
            <w:tcW w:w="4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Мынадай сандағы әскери бөлімдер мен мекемелерге беріледі:</w:t>
            </w:r>
          </w:p>
        </w:tc>
        <w:tc>
          <w:tcPr>
            <w:tcW w:w="5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мерзімі</w:t>
            </w:r>
          </w:p>
        </w:tc>
        <w:tc>
          <w:tcPr>
            <w:tcW w:w="7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құралдардың мүмкіндігі</w:t>
            </w:r>
          </w:p>
        </w:tc>
        <w:tc>
          <w:tcPr>
            <w:tcW w:w="7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Беру кезінде қолданылатын ескертпе</w:t>
            </w:r>
          </w:p>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300-1500</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1500-ден астам</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Далалық монша</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паспорттық деректерге сәйкес</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тактикалық-техникалық сипаттамаларға сәйкес</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Далалық кір жуу орны (ММП-2, ММП-2М, </w:t>
            </w:r>
          </w:p>
          <w:p>
            <w:pPr>
              <w:spacing w:after="20"/>
              <w:ind w:left="20"/>
              <w:jc w:val="both"/>
            </w:pPr>
            <w:r>
              <w:rPr>
                <w:rFonts w:ascii="Times New Roman"/>
                <w:b w:val="false"/>
                <w:i w:val="false"/>
                <w:color w:val="000000"/>
                <w:sz w:val="20"/>
              </w:rPr>
              <w:t>
МПП-1, МГПП  және далалық кір жуу орындарының басқа да түрлері)</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паспорттық деректерге сәйкес</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тактикалық-техникалық сипаттамаларға сәйкес</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Киім-кешекті химиялық тазалау жөніндегі далалық шеберхана (ПМХО, ПМХО-М және химиялық тазалау бойынша шеберханалардың басқа да түрлері)</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паспорттық деректерге сәйкес</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тактикалық-техникалық сипаттамаларға сәйкес</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Заттай мүлікті жөндеу жөніндегі далалық шеберхана (ПРМ-В, ПРМ-В2, ПМВ және заттай мүлікті жөндеу жөніндегі шеберханалардың басқа да түрлері)</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паспорттық деректерге сәйкес</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тактикалық-техникалық сипаттамаларға сәйкес</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bl>
    <w:p>
      <w:pPr>
        <w:spacing w:after="0"/>
        <w:ind w:left="0"/>
        <w:jc w:val="left"/>
      </w:pPr>
      <w:r>
        <w:br/>
      </w:r>
      <w:r>
        <w:rPr>
          <w:rFonts w:ascii="Times New Roman"/>
          <w:b w:val="false"/>
          <w:i w:val="false"/>
          <w:color w:val="000000"/>
          <w:sz w:val="28"/>
        </w:rPr>
        <w:t>
</w:t>
      </w:r>
    </w:p>
    <w:bookmarkStart w:name="z553" w:id="546"/>
    <w:p>
      <w:pPr>
        <w:spacing w:after="0"/>
        <w:ind w:left="0"/>
        <w:jc w:val="both"/>
      </w:pPr>
      <w:r>
        <w:rPr>
          <w:rFonts w:ascii="Times New Roman"/>
          <w:b w:val="false"/>
          <w:i w:val="false"/>
          <w:color w:val="000000"/>
          <w:sz w:val="28"/>
        </w:rPr>
        <w:t>
      Ескертпелер:</w:t>
      </w:r>
    </w:p>
    <w:bookmarkEnd w:id="546"/>
    <w:bookmarkStart w:name="z554" w:id="547"/>
    <w:p>
      <w:pPr>
        <w:spacing w:after="0"/>
        <w:ind w:left="0"/>
        <w:jc w:val="both"/>
      </w:pPr>
      <w:r>
        <w:rPr>
          <w:rFonts w:ascii="Times New Roman"/>
          <w:b w:val="false"/>
          <w:i w:val="false"/>
          <w:color w:val="000000"/>
          <w:sz w:val="28"/>
        </w:rPr>
        <w:t>
      1. Далалық монша орнына залалсыздандыру-душ қондырғысын пайдалануға рұқсат етіледі.</w:t>
      </w:r>
    </w:p>
    <w:bookmarkEnd w:id="547"/>
    <w:bookmarkStart w:name="z555" w:id="548"/>
    <w:p>
      <w:pPr>
        <w:spacing w:after="0"/>
        <w:ind w:left="0"/>
        <w:jc w:val="both"/>
      </w:pPr>
      <w:r>
        <w:rPr>
          <w:rFonts w:ascii="Times New Roman"/>
          <w:b w:val="false"/>
          <w:i w:val="false"/>
          <w:color w:val="000000"/>
          <w:sz w:val="28"/>
        </w:rPr>
        <w:t>
      2. Орталық және өңірлік бағыныстағы материалдық қамтамасыз ету бригадаларына, сондай-ақ әскери госпитальдар мен лазареттерге кір жуу көлеміне байланысты беріледі.</w:t>
      </w:r>
    </w:p>
    <w:bookmarkEnd w:id="548"/>
    <w:bookmarkStart w:name="z556" w:id="549"/>
    <w:p>
      <w:pPr>
        <w:spacing w:after="0"/>
        <w:ind w:left="0"/>
        <w:jc w:val="both"/>
      </w:pPr>
      <w:r>
        <w:rPr>
          <w:rFonts w:ascii="Times New Roman"/>
          <w:b w:val="false"/>
          <w:i w:val="false"/>
          <w:color w:val="000000"/>
          <w:sz w:val="28"/>
        </w:rPr>
        <w:t>
      3. Орталық және өңірлік бағыныстағы заттай мүлік қоймаларына беріледі.</w:t>
      </w:r>
    </w:p>
    <w:bookmarkEnd w:id="549"/>
    <w:bookmarkStart w:name="z557" w:id="550"/>
    <w:p>
      <w:pPr>
        <w:spacing w:after="0"/>
        <w:ind w:left="0"/>
        <w:jc w:val="left"/>
      </w:pPr>
      <w:r>
        <w:rPr>
          <w:rFonts w:ascii="Times New Roman"/>
          <w:b/>
          <w:i w:val="false"/>
          <w:color w:val="000000"/>
        </w:rPr>
        <w:t xml:space="preserve"> Тігін-аяқ киім жабдығымен және құрал-сайманмен жабдықтаудың</w:t>
      </w:r>
      <w:r>
        <w:br/>
      </w:r>
      <w:r>
        <w:rPr>
          <w:rFonts w:ascii="Times New Roman"/>
          <w:b/>
          <w:i w:val="false"/>
          <w:color w:val="000000"/>
        </w:rPr>
        <w:t>№ 52 нормасы</w:t>
      </w:r>
    </w:p>
    <w:bookmarkEnd w:id="5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09"/>
        <w:gridCol w:w="4"/>
        <w:gridCol w:w="9"/>
        <w:gridCol w:w="3740"/>
        <w:gridCol w:w="795"/>
        <w:gridCol w:w="2323"/>
        <w:gridCol w:w="2017"/>
        <w:gridCol w:w="1103"/>
      </w:tblGrid>
      <w:tr>
        <w:trPr>
          <w:trHeight w:val="30" w:hRule="atLeast"/>
        </w:trPr>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 пен құрал-сайманның атауы</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мерзімі, жыл</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Тігін шеберханаларына арналған жабдық пен мүкәммал (бір тігіншіге)</w:t>
            </w:r>
          </w:p>
        </w:tc>
      </w:tr>
      <w:tr>
        <w:trPr>
          <w:trHeight w:val="30" w:hRule="atLeast"/>
        </w:trPr>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Тігін машинасы</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Қаптама</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Пішуге арналған қайшы</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Тігінші қайшысы</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үтігі</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Өлшеу лентасы (сантиметр)</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Тігінші оймағы</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Көлемі әртүрлі қол инелер</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Көлемі әртүрлі машина инелері</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 щеткасы</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Үтіктеуге арналған үстел</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киімді керуге арналған қалып</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Етік шеберханаларына арналған жабдық пен мүкәммал (бір етікшіге)</w:t>
            </w:r>
          </w:p>
        </w:tc>
      </w:tr>
      <w:tr>
        <w:trPr>
          <w:trHeight w:val="30" w:hRule="atLeast"/>
        </w:trPr>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Тігін-етік тігу машинасы</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Етік пресі</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Көлемі әртүрлі тік біз</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Көлемі әртүрлі қисық біз</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Етік балғасы</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Қысуға арналған тістеуік</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Тістеуік</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Етікке арналған тік түрпі</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Етікке арналған қисық түрпі</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Етік щеткасы</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Етік пышағы</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Бұрауыш</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Етік табаны</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Қайрауға арналған білеу</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жақты егеу</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Тегіс егеу</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Пышақтарды түзетуге арналған құрыш</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Бізге арналған бұралатын сап</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Тексажұлғыш</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Өлшеу лентасы (сантиметр)</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Тұрмыстық қызмет көрсету бөлмесіне арналған жабдық пен мүкәммал (әрбір тұрмыстық қызмет көрсету бөлмесіне)</w:t>
            </w:r>
          </w:p>
        </w:tc>
      </w:tr>
      <w:tr>
        <w:trPr>
          <w:trHeight w:val="30" w:hRule="atLeast"/>
        </w:trPr>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үтігі</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Үтіктеуге арналған тақтай</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Шаш қиюға арналған машина (электр)</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Шаш қиюға арналған машина (механикалық)</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Шаштараз қайшысы</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Тырнақ алуға арналған қайшы</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Етік щеткасы</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 щеткасы</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түсті № 30 жіп</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орам</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Көлемі әртүрлі қол инелер</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Құрым етіктердің қонышын кеңейтуге арналған электр станогы жиынтықта</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киімді керуге арналған электр қалып</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бу үтігі</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Етік құрал-сайманы</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бөлмеге арналған плакат (жиынтықта 6 плакат)</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Зат қоймаларына арналған шаруашылық материалдары мен мүкәммал</w:t>
            </w:r>
          </w:p>
        </w:tc>
      </w:tr>
      <w:tr>
        <w:trPr>
          <w:trHeight w:val="30" w:hRule="atLeast"/>
        </w:trPr>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Шпагат</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Орауға арналған мата</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қабы</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арқаны</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Нафталин</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немесе ағаш метр</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Қайшы</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Бой өлшегіш</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Табан өлшегіш</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Сақина тәріздес өлшегіш (бас киімнің өлшемін айқындау үшін)</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Орауға және қаптауға арналған қағаз</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Жабысқақ лента</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Мақта-мата жіп</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Желім</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Маркер немесе арнайы қарындаш</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Пломба жинағы бар пломбир</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Нөмірлі таңба басқыш (таңбалауға арналған мөртаңба)</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Таңбалауға арналған мөртаңба</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Таңбалауға арналған бояу</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Ыдысты ашуға арналған құрал-сайман</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Байлауға арналған кенеп</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Арбаға кенеп</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машиналарына кенеп</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Жүктерді тасымалдауға арналған арба</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Қайыс бұйым шеберханаларына арналған жабдық пен мүкәммал (бір әбзелшіге)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Тігін-қайыс жасау машинасы</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тістеуігі</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Етікке арналған балға</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Жапсырма шегелейтін балға</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Тескіш</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Етік пышағы</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Пішуге арналған пышақ</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Пышақтарды түзетуге арналған құрыш</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Қада</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Қайыс қысқыш</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қырлы егеу</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Қысқаш</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Тістеуік</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түрпі</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Қайрауға арналған білеу</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Өлшеу лентасы</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Белгілеуге арналған циркуль</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 2</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Қайыс қол инесі</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Дөңес тік біз</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Қырлы тік біз</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Дөңес қисық біз</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Қырлы қисық біз</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 инесі</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Тағалау құрал-сайманы (1 тағалау ұстасы мен оқушысына, сондай-ақ штат бойынша тағалау ұстасы көзделмеген аттары бар бөлімшелерге)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3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Тұяқтарды тазалауға арналған пышақ</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3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Тұяқ түрпісі</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Тағалау тістеуігі</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3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Тағалау балтасы</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3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Жону пышағы</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3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Кертіктерді бұрауға арналған кілт</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3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Тағаларды ұстап тұруға арналған шеңгел</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3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Қайрауға арналған білеу</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558" w:id="551"/>
    <w:p>
      <w:pPr>
        <w:spacing w:after="0"/>
        <w:ind w:left="0"/>
        <w:jc w:val="both"/>
      </w:pPr>
      <w:r>
        <w:rPr>
          <w:rFonts w:ascii="Times New Roman"/>
          <w:b w:val="false"/>
          <w:i w:val="false"/>
          <w:color w:val="000000"/>
          <w:sz w:val="28"/>
        </w:rPr>
        <w:t>
      Ескертпелер:</w:t>
      </w:r>
    </w:p>
    <w:bookmarkEnd w:id="551"/>
    <w:bookmarkStart w:name="z559" w:id="552"/>
    <w:p>
      <w:pPr>
        <w:spacing w:after="0"/>
        <w:ind w:left="0"/>
        <w:jc w:val="both"/>
      </w:pPr>
      <w:r>
        <w:rPr>
          <w:rFonts w:ascii="Times New Roman"/>
          <w:b w:val="false"/>
          <w:i w:val="false"/>
          <w:color w:val="000000"/>
          <w:sz w:val="28"/>
        </w:rPr>
        <w:t>
      Әскерлерді жазғы және қысқы жабдықтау жоспарлары бойынша уақтылы қамтамасыз ету үшін орталық базалар мен қоймаларда, сондай-ақ басқа да әскерлер мен әскери құралымдардың орталық базалары мен қоймалары жоқ әскери бөлімдерінің қоймаларында жылдық қажеттіліктен 30 пайыз мөлшерінде тігін-аяқ киім жабдығы мен құрал-сайманының ауыспалы қорын ұстау қажет.</w:t>
      </w:r>
    </w:p>
    <w:bookmarkEnd w:id="552"/>
    <w:bookmarkStart w:name="z560" w:id="553"/>
    <w:p>
      <w:pPr>
        <w:spacing w:after="0"/>
        <w:ind w:left="0"/>
        <w:jc w:val="both"/>
      </w:pPr>
      <w:r>
        <w:rPr>
          <w:rFonts w:ascii="Times New Roman"/>
          <w:b w:val="false"/>
          <w:i w:val="false"/>
          <w:color w:val="000000"/>
          <w:sz w:val="28"/>
        </w:rPr>
        <w:t>
      Құрал-саймандар жинағы орнына пайдалану мерзімі 3 жылға тағалау құрал-сайманының жиынтығын дайындауға рұқсат етіледі.</w:t>
      </w:r>
    </w:p>
    <w:bookmarkEnd w:id="553"/>
    <w:bookmarkStart w:name="z561" w:id="554"/>
    <w:p>
      <w:pPr>
        <w:spacing w:after="0"/>
        <w:ind w:left="0"/>
        <w:jc w:val="both"/>
      </w:pPr>
      <w:r>
        <w:rPr>
          <w:rFonts w:ascii="Times New Roman"/>
          <w:b w:val="false"/>
          <w:i w:val="false"/>
          <w:color w:val="000000"/>
          <w:sz w:val="28"/>
        </w:rPr>
        <w:t>
      1. Өнеркәсіптік бу үтігі Республикалық ұланның рәсімдік бөлімшелеріне беріледі.</w:t>
      </w:r>
    </w:p>
    <w:bookmarkEnd w:id="554"/>
    <w:bookmarkStart w:name="z562" w:id="555"/>
    <w:p>
      <w:pPr>
        <w:spacing w:after="0"/>
        <w:ind w:left="0"/>
        <w:jc w:val="both"/>
      </w:pPr>
      <w:r>
        <w:rPr>
          <w:rFonts w:ascii="Times New Roman"/>
          <w:b w:val="false"/>
          <w:i w:val="false"/>
          <w:color w:val="000000"/>
          <w:sz w:val="28"/>
        </w:rPr>
        <w:t>
      2. Құрым етіктердің қонышын керуге арналған электр станогы мен өнеркәсіптік бу үтігі және құрым етіктердің қонышын керуге арналған электр станогы Республикалық ұланның бөлімшелеріне беріледі.</w:t>
      </w:r>
    </w:p>
    <w:bookmarkEnd w:id="555"/>
    <w:bookmarkStart w:name="z563" w:id="556"/>
    <w:p>
      <w:pPr>
        <w:spacing w:after="0"/>
        <w:ind w:left="0"/>
        <w:jc w:val="both"/>
      </w:pPr>
      <w:r>
        <w:rPr>
          <w:rFonts w:ascii="Times New Roman"/>
          <w:b w:val="false"/>
          <w:i w:val="false"/>
          <w:color w:val="000000"/>
          <w:sz w:val="28"/>
        </w:rPr>
        <w:t>
      3. Тігін-қайыс машинасы бөлімге 1 данадан беріледі.</w:t>
      </w:r>
    </w:p>
    <w:bookmarkEnd w:id="556"/>
    <w:bookmarkStart w:name="z564" w:id="557"/>
    <w:p>
      <w:pPr>
        <w:spacing w:after="0"/>
        <w:ind w:left="0"/>
        <w:jc w:val="both"/>
      </w:pPr>
      <w:r>
        <w:rPr>
          <w:rFonts w:ascii="Times New Roman"/>
          <w:b w:val="false"/>
          <w:i w:val="false"/>
          <w:color w:val="000000"/>
          <w:sz w:val="28"/>
        </w:rPr>
        <w:t>
      4. Штат бойынша әбзелші көзделмеген кавалериялық бөлімшелерге 1 данадан қосымша беріледі.</w:t>
      </w:r>
    </w:p>
    <w:bookmarkEnd w:id="557"/>
    <w:bookmarkStart w:name="z565" w:id="558"/>
    <w:p>
      <w:pPr>
        <w:spacing w:after="0"/>
        <w:ind w:left="0"/>
        <w:jc w:val="both"/>
      </w:pPr>
      <w:r>
        <w:rPr>
          <w:rFonts w:ascii="Times New Roman"/>
          <w:b w:val="false"/>
          <w:i w:val="false"/>
          <w:color w:val="000000"/>
          <w:sz w:val="28"/>
        </w:rPr>
        <w:t>
      5. Әрбір тігін машинасына.</w:t>
      </w:r>
    </w:p>
    <w:bookmarkEnd w:id="558"/>
    <w:bookmarkStart w:name="z566" w:id="559"/>
    <w:p>
      <w:pPr>
        <w:spacing w:after="0"/>
        <w:ind w:left="0"/>
        <w:jc w:val="left"/>
      </w:pPr>
      <w:r>
        <w:rPr>
          <w:rFonts w:ascii="Times New Roman"/>
          <w:b/>
          <w:i w:val="false"/>
          <w:color w:val="000000"/>
        </w:rPr>
        <w:t xml:space="preserve"> Кір жуу орындарындағы технологиялық жабдыққа қосалқы</w:t>
      </w:r>
      <w:r>
        <w:br/>
      </w:r>
      <w:r>
        <w:rPr>
          <w:rFonts w:ascii="Times New Roman"/>
          <w:b/>
          <w:i w:val="false"/>
          <w:color w:val="000000"/>
        </w:rPr>
        <w:t>бөлшектермен және оны жөндеуге жөндеу-пайдалану</w:t>
      </w:r>
      <w:r>
        <w:br/>
      </w:r>
      <w:r>
        <w:rPr>
          <w:rFonts w:ascii="Times New Roman"/>
          <w:b/>
          <w:i w:val="false"/>
          <w:color w:val="000000"/>
        </w:rPr>
        <w:t>материалдарымен жабдықтаудың</w:t>
      </w:r>
      <w:r>
        <w:br/>
      </w:r>
      <w:r>
        <w:rPr>
          <w:rFonts w:ascii="Times New Roman"/>
          <w:b/>
          <w:i w:val="false"/>
          <w:color w:val="000000"/>
        </w:rPr>
        <w:t>№ 53 нормасы</w:t>
      </w:r>
    </w:p>
    <w:bookmarkEnd w:id="5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34"/>
        <w:gridCol w:w="4100"/>
        <w:gridCol w:w="5566"/>
      </w:tblGrid>
      <w:tr>
        <w:trPr>
          <w:trHeight w:val="30" w:hRule="atLeast"/>
        </w:trPr>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бөлшектер мен материалдардың атауы</w:t>
            </w:r>
          </w:p>
        </w:tc>
        <w:tc>
          <w:tcPr>
            <w:tcW w:w="5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машинаға жабдықтау нормасы, дана</w:t>
            </w:r>
          </w:p>
        </w:tc>
      </w:tr>
      <w:tr>
        <w:trPr>
          <w:trHeight w:val="30" w:hRule="atLeast"/>
        </w:trPr>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қозғалтқыштар</w:t>
            </w:r>
          </w:p>
        </w:tc>
        <w:tc>
          <w:tcPr>
            <w:tcW w:w="5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Магниттік іске қосқыштар</w:t>
            </w:r>
          </w:p>
        </w:tc>
        <w:tc>
          <w:tcPr>
            <w:tcW w:w="5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 белдіктер</w:t>
            </w:r>
          </w:p>
        </w:tc>
        <w:tc>
          <w:tcPr>
            <w:tcW w:w="5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мойынтіректер</w:t>
            </w:r>
          </w:p>
        </w:tc>
        <w:tc>
          <w:tcPr>
            <w:tcW w:w="5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Суға арналған шұра</w:t>
            </w:r>
          </w:p>
        </w:tc>
        <w:tc>
          <w:tcPr>
            <w:tcW w:w="5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Буға арналған шұра</w:t>
            </w:r>
          </w:p>
        </w:tc>
        <w:tc>
          <w:tcPr>
            <w:tcW w:w="5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Жартылай ақ түсті равентух</w:t>
            </w:r>
          </w:p>
        </w:tc>
        <w:tc>
          <w:tcPr>
            <w:tcW w:w="5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bl>
    <w:p>
      <w:pPr>
        <w:spacing w:after="0"/>
        <w:ind w:left="0"/>
        <w:jc w:val="left"/>
      </w:pPr>
      <w:r>
        <w:br/>
      </w:r>
      <w:r>
        <w:rPr>
          <w:rFonts w:ascii="Times New Roman"/>
          <w:b w:val="false"/>
          <w:i w:val="false"/>
          <w:color w:val="000000"/>
          <w:sz w:val="28"/>
        </w:rPr>
        <w:t>
</w:t>
      </w:r>
    </w:p>
    <w:bookmarkStart w:name="z567" w:id="560"/>
    <w:p>
      <w:pPr>
        <w:spacing w:after="0"/>
        <w:ind w:left="0"/>
        <w:jc w:val="both"/>
      </w:pPr>
      <w:r>
        <w:rPr>
          <w:rFonts w:ascii="Times New Roman"/>
          <w:b w:val="false"/>
          <w:i w:val="false"/>
          <w:color w:val="000000"/>
          <w:sz w:val="28"/>
        </w:rPr>
        <w:t>
      Ескертпе:</w:t>
      </w:r>
    </w:p>
    <w:bookmarkEnd w:id="560"/>
    <w:bookmarkStart w:name="z568" w:id="561"/>
    <w:p>
      <w:pPr>
        <w:spacing w:after="0"/>
        <w:ind w:left="0"/>
        <w:jc w:val="both"/>
      </w:pPr>
      <w:r>
        <w:rPr>
          <w:rFonts w:ascii="Times New Roman"/>
          <w:b w:val="false"/>
          <w:i w:val="false"/>
          <w:color w:val="000000"/>
          <w:sz w:val="28"/>
        </w:rPr>
        <w:t>
      Шығыс нормасы каландарлардың "киімін" ауыстыру есебінен машиналардың бір ауысымды жұмысы кезінде жылына бір рет белгіленген</w:t>
      </w:r>
    </w:p>
    <w:bookmarkEnd w:id="561"/>
    <w:bookmarkStart w:name="z569" w:id="562"/>
    <w:p>
      <w:pPr>
        <w:spacing w:after="0"/>
        <w:ind w:left="0"/>
        <w:jc w:val="left"/>
      </w:pPr>
      <w:r>
        <w:rPr>
          <w:rFonts w:ascii="Times New Roman"/>
          <w:b/>
          <w:i w:val="false"/>
          <w:color w:val="000000"/>
        </w:rPr>
        <w:t xml:space="preserve"> Әскери бөлімдер мен мекемелерді монша-кір жуу</w:t>
      </w:r>
      <w:r>
        <w:br/>
      </w:r>
      <w:r>
        <w:rPr>
          <w:rFonts w:ascii="Times New Roman"/>
          <w:b/>
          <w:i w:val="false"/>
          <w:color w:val="000000"/>
        </w:rPr>
        <w:t>мүкәммалымен жабдықтаудың</w:t>
      </w:r>
      <w:r>
        <w:br/>
      </w:r>
      <w:r>
        <w:rPr>
          <w:rFonts w:ascii="Times New Roman"/>
          <w:b/>
          <w:i w:val="false"/>
          <w:color w:val="000000"/>
        </w:rPr>
        <w:t>№ 54 нормасы</w:t>
      </w:r>
    </w:p>
    <w:bookmarkEnd w:id="5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0"/>
        <w:gridCol w:w="591"/>
        <w:gridCol w:w="245"/>
        <w:gridCol w:w="1378"/>
        <w:gridCol w:w="1378"/>
        <w:gridCol w:w="1567"/>
        <w:gridCol w:w="1756"/>
        <w:gridCol w:w="1756"/>
        <w:gridCol w:w="1757"/>
        <w:gridCol w:w="1096"/>
        <w:gridCol w:w="436"/>
      </w:tblGrid>
      <w:tr>
        <w:trPr>
          <w:trHeight w:val="30" w:hRule="atLeast"/>
        </w:trPr>
        <w:tc>
          <w:tcPr>
            <w:tcW w:w="3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5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Заттар атауы</w:t>
            </w:r>
          </w:p>
        </w:tc>
        <w:tc>
          <w:tcPr>
            <w:tcW w:w="2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Мынадай сандағы әскери бөлімдер мен мекемелерге беріледі:</w:t>
            </w:r>
          </w:p>
        </w:tc>
        <w:tc>
          <w:tcPr>
            <w:tcW w:w="4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мерзімі, жылдарда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 20 адам</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 50 адам</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 100 адам</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 200 адам</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 – 300 адам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 – 700 адам</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 және одан артық адам</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Монша-санитарлық өңдеушілер</w:t>
            </w:r>
          </w:p>
        </w:tc>
      </w:tr>
      <w:tr>
        <w:trPr>
          <w:trHeight w:val="30" w:hRule="atLeast"/>
        </w:trPr>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Мырышталған леген</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r>
      <w:tr>
        <w:trPr>
          <w:trHeight w:val="30" w:hRule="atLeast"/>
        </w:trPr>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Монша жөкесі (жөке)</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әскерге шақыру бойынша әрбір әскери қызметшіге жылына</w:t>
            </w:r>
          </w:p>
          <w:p>
            <w:pPr>
              <w:spacing w:after="20"/>
              <w:ind w:left="20"/>
              <w:jc w:val="both"/>
            </w:pPr>
            <w:r>
              <w:rPr>
                <w:rFonts w:ascii="Times New Roman"/>
                <w:b w:val="false"/>
                <w:i w:val="false"/>
                <w:color w:val="000000"/>
                <w:sz w:val="20"/>
              </w:rPr>
              <w:t>
3 дана, оның ішінде олардың біреуі ауыспалы қорды ұстау үшін</w:t>
            </w:r>
          </w:p>
        </w:tc>
      </w:tr>
      <w:tr>
        <w:trPr>
          <w:trHeight w:val="30" w:hRule="atLeast"/>
        </w:trPr>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Мырышталған шелек</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r>
      <w:tr>
        <w:trPr>
          <w:trHeight w:val="30" w:hRule="atLeast"/>
        </w:trPr>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Резеңке кілемше*</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r>
      <w:tr>
        <w:trPr>
          <w:trHeight w:val="30" w:hRule="atLeast"/>
        </w:trPr>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Душ қондырғысы</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r>
      <w:tr>
        <w:trPr>
          <w:trHeight w:val="30" w:hRule="atLeast"/>
        </w:trPr>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Бу-формалинді залаласыздандыру камерасы</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r>
    </w:tbl>
    <w:p>
      <w:pPr>
        <w:spacing w:after="0"/>
        <w:ind w:left="0"/>
        <w:jc w:val="left"/>
      </w:pPr>
      <w:r>
        <w:br/>
      </w:r>
      <w:r>
        <w:rPr>
          <w:rFonts w:ascii="Times New Roman"/>
          <w:b w:val="false"/>
          <w:i w:val="false"/>
          <w:color w:val="000000"/>
          <w:sz w:val="28"/>
        </w:rPr>
        <w:t>
</w:t>
      </w:r>
    </w:p>
    <w:bookmarkStart w:name="z570" w:id="563"/>
    <w:p>
      <w:pPr>
        <w:spacing w:after="0"/>
        <w:ind w:left="0"/>
        <w:jc w:val="both"/>
      </w:pPr>
      <w:r>
        <w:rPr>
          <w:rFonts w:ascii="Times New Roman"/>
          <w:b w:val="false"/>
          <w:i w:val="false"/>
          <w:color w:val="000000"/>
          <w:sz w:val="28"/>
        </w:rPr>
        <w:t>
      Ескертпелер:</w:t>
      </w:r>
    </w:p>
    <w:bookmarkEnd w:id="563"/>
    <w:bookmarkStart w:name="z571" w:id="564"/>
    <w:p>
      <w:pPr>
        <w:spacing w:after="0"/>
        <w:ind w:left="0"/>
        <w:jc w:val="both"/>
      </w:pPr>
      <w:r>
        <w:rPr>
          <w:rFonts w:ascii="Times New Roman"/>
          <w:b w:val="false"/>
          <w:i w:val="false"/>
          <w:color w:val="000000"/>
          <w:sz w:val="28"/>
        </w:rPr>
        <w:t>
      * Резеңке кілемшелер шешінетін және жуынатын бөлімшеге біреуден беріледі.</w:t>
      </w:r>
    </w:p>
    <w:bookmarkEnd w:id="564"/>
    <w:bookmarkStart w:name="z572" w:id="565"/>
    <w:p>
      <w:pPr>
        <w:spacing w:after="0"/>
        <w:ind w:left="0"/>
        <w:jc w:val="both"/>
      </w:pPr>
      <w:r>
        <w:rPr>
          <w:rFonts w:ascii="Times New Roman"/>
          <w:b w:val="false"/>
          <w:i w:val="false"/>
          <w:color w:val="000000"/>
          <w:sz w:val="28"/>
        </w:rPr>
        <w:t>
      Осы норма бойынша мүлікті беру тек жеке құрамның өзі жуынуы және кір жууы ұйымдастырылған бөлімдерге, бөлімшелерге нақты қажеттілік бойынша жүргізіледі. Пайдалану мерзімі 1 жыл мырышталған легендерді пластмассаға ауыстыруға рұқсат етіледі.</w:t>
      </w:r>
    </w:p>
    <w:bookmarkEnd w:id="565"/>
    <w:bookmarkStart w:name="z573" w:id="566"/>
    <w:p>
      <w:pPr>
        <w:spacing w:after="0"/>
        <w:ind w:left="0"/>
        <w:jc w:val="both"/>
      </w:pPr>
      <w:r>
        <w:rPr>
          <w:rFonts w:ascii="Times New Roman"/>
          <w:b w:val="false"/>
          <w:i w:val="false"/>
          <w:color w:val="000000"/>
          <w:sz w:val="28"/>
        </w:rPr>
        <w:t>
      Әскерлерді жазғы және қысқы жабдықтау жоспарлары бойынша уақтылы қамтамасыз ету үшін орталық базалар мен қоймаларда, сондай-ақ басқа да әскерлер мен әскери құралымдардың орталық базалары мен қоймалары жоқ әскери бөлімдерінің қоймаларында жылдық қажеттіліктен 50 пайыз мөлшерінде монша-кір жуу мүкәммалының ауыспалы қорын ұстау қажет.</w:t>
      </w:r>
    </w:p>
    <w:bookmarkEnd w:id="566"/>
    <w:bookmarkStart w:name="z574" w:id="567"/>
    <w:p>
      <w:pPr>
        <w:spacing w:after="0"/>
        <w:ind w:left="0"/>
        <w:jc w:val="left"/>
      </w:pPr>
      <w:r>
        <w:rPr>
          <w:rFonts w:ascii="Times New Roman"/>
          <w:b/>
          <w:i w:val="false"/>
          <w:color w:val="000000"/>
        </w:rPr>
        <w:t xml:space="preserve"> Қарулы Күштердің, басқа да әскерлер мен әскери құралымдардың</w:t>
      </w:r>
      <w:r>
        <w:br/>
      </w:r>
      <w:r>
        <w:rPr>
          <w:rFonts w:ascii="Times New Roman"/>
          <w:b/>
          <w:i w:val="false"/>
          <w:color w:val="000000"/>
        </w:rPr>
        <w:t>әскери қызметшілерін дайын бұйым (мүкәммалдық мүлік) ретінде</w:t>
      </w:r>
      <w:r>
        <w:br/>
      </w:r>
      <w:r>
        <w:rPr>
          <w:rFonts w:ascii="Times New Roman"/>
          <w:b/>
          <w:i w:val="false"/>
          <w:color w:val="000000"/>
        </w:rPr>
        <w:t>берілетін (орталықтандырылып) спорттық мүлікпен жабдықтаудың</w:t>
      </w:r>
      <w:r>
        <w:br/>
      </w:r>
      <w:r>
        <w:rPr>
          <w:rFonts w:ascii="Times New Roman"/>
          <w:b/>
          <w:i w:val="false"/>
          <w:color w:val="000000"/>
        </w:rPr>
        <w:t>№ 55 нормасы</w:t>
      </w:r>
    </w:p>
    <w:bookmarkEnd w:id="5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72"/>
        <w:gridCol w:w="3804"/>
        <w:gridCol w:w="2580"/>
        <w:gridCol w:w="3344"/>
      </w:tblGrid>
      <w:tr>
        <w:trPr>
          <w:trHeight w:val="30" w:hRule="atLeast"/>
        </w:trPr>
        <w:tc>
          <w:tcPr>
            <w:tcW w:w="25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38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Заттар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бөлімдер (корабльдер), мекемелер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Заттар саны</w:t>
            </w:r>
          </w:p>
        </w:tc>
        <w:tc>
          <w:tcPr>
            <w:tcW w:w="3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мерзімі (жарамдылығы) жылдарда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Үлкен және кіші офицерлер құрамының, келісімшарт бойынша әскери қызмет өткеретін сержанттар мен сарбаздардың спорттық мүлкі</w:t>
            </w:r>
          </w:p>
        </w:tc>
      </w:tr>
      <w:tr>
        <w:trPr>
          <w:trHeight w:val="30" w:hRule="atLeast"/>
        </w:trPr>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Спорттық бейсболка (кепка)</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3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Астары жылы спорттық костюм</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жиынт.</w:t>
            </w:r>
          </w:p>
        </w:tc>
        <w:tc>
          <w:tcPr>
            <w:tcW w:w="3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Спорттық костюм</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жиынт.</w:t>
            </w:r>
          </w:p>
        </w:tc>
        <w:tc>
          <w:tcPr>
            <w:tcW w:w="3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Кроссовки</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3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Спорттық майка</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3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Спорттық тапочка</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3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Спорттық трусы</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3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Спорттық футболка</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3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Спорттық малақай</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3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Спорттық сөмке (шағын, үлкен)</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3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Әскерге шақыру бойынша әскери қызмет өткеретін сарбаздар (матростар) мен сержанттардың (старшиналардың) спорттық мүлкі</w:t>
            </w:r>
          </w:p>
        </w:tc>
      </w:tr>
      <w:tr>
        <w:trPr>
          <w:trHeight w:val="30" w:hRule="atLeast"/>
        </w:trPr>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Спорттық жаттығу костюмі</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жиынт.</w:t>
            </w:r>
          </w:p>
        </w:tc>
        <w:tc>
          <w:tcPr>
            <w:tcW w:w="3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мерзіміне</w:t>
            </w:r>
          </w:p>
        </w:tc>
      </w:tr>
      <w:tr>
        <w:trPr>
          <w:trHeight w:val="30" w:hRule="atLeast"/>
        </w:trPr>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Кроссовки</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3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мерзіміне</w:t>
            </w:r>
          </w:p>
        </w:tc>
      </w:tr>
      <w:tr>
        <w:trPr>
          <w:trHeight w:val="30" w:hRule="atLeast"/>
        </w:trPr>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Спорттық трусы</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3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мерзіміне</w:t>
            </w:r>
          </w:p>
        </w:tc>
      </w:tr>
      <w:tr>
        <w:trPr>
          <w:trHeight w:val="30" w:hRule="atLeast"/>
        </w:trPr>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Спорттық футболка</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3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мерзіміне</w:t>
            </w:r>
          </w:p>
        </w:tc>
      </w:tr>
    </w:tbl>
    <w:p>
      <w:pPr>
        <w:spacing w:after="0"/>
        <w:ind w:left="0"/>
        <w:jc w:val="left"/>
      </w:pPr>
      <w:r>
        <w:br/>
      </w:r>
      <w:r>
        <w:rPr>
          <w:rFonts w:ascii="Times New Roman"/>
          <w:b w:val="false"/>
          <w:i w:val="false"/>
          <w:color w:val="000000"/>
          <w:sz w:val="28"/>
        </w:rPr>
        <w:t>
</w:t>
      </w:r>
    </w:p>
    <w:bookmarkStart w:name="z575" w:id="568"/>
    <w:p>
      <w:pPr>
        <w:spacing w:after="0"/>
        <w:ind w:left="0"/>
        <w:jc w:val="both"/>
      </w:pPr>
      <w:r>
        <w:rPr>
          <w:rFonts w:ascii="Times New Roman"/>
          <w:b w:val="false"/>
          <w:i w:val="false"/>
          <w:color w:val="000000"/>
          <w:sz w:val="28"/>
        </w:rPr>
        <w:t>
      Ескертпелер:</w:t>
      </w:r>
    </w:p>
    <w:bookmarkEnd w:id="568"/>
    <w:bookmarkStart w:name="z576" w:id="569"/>
    <w:p>
      <w:pPr>
        <w:spacing w:after="0"/>
        <w:ind w:left="0"/>
        <w:jc w:val="both"/>
      </w:pPr>
      <w:r>
        <w:rPr>
          <w:rFonts w:ascii="Times New Roman"/>
          <w:b w:val="false"/>
          <w:i w:val="false"/>
          <w:color w:val="000000"/>
          <w:sz w:val="28"/>
        </w:rPr>
        <w:t>
      Әскерлерді жазғы және қысқы жабдықтау жоспарлары бойынша уақтылы қамтамасыз ету үшін орталық базалар мен қоймаларда, сондай-ақ басқа да әскерлер мен әскери құралымдардың орталық базалары мен қоймалары жоқ әскери бөлімдерінің қоймаларында жылдық қажеттіліктен 50 пайыз мөлшерінде спорттық мүліктің ауыспалы қорын ұстау қажет.</w:t>
      </w:r>
    </w:p>
    <w:bookmarkEnd w:id="569"/>
    <w:bookmarkStart w:name="z577" w:id="570"/>
    <w:p>
      <w:pPr>
        <w:spacing w:after="0"/>
        <w:ind w:left="0"/>
        <w:jc w:val="both"/>
      </w:pPr>
      <w:r>
        <w:rPr>
          <w:rFonts w:ascii="Times New Roman"/>
          <w:b w:val="false"/>
          <w:i w:val="false"/>
          <w:color w:val="000000"/>
          <w:sz w:val="28"/>
        </w:rPr>
        <w:t>
      Әскери бөлімдер мен мекемелерде шақтап және үйлестіріп пішу үшін осы заттарға жылдық (біржолғы) қажеттіліктен 10 пайыз мөлшерінде киім-кешек пен аяқ киім дайын заттарының азаймайтын қорын ұстау қажет.</w:t>
      </w:r>
    </w:p>
    <w:bookmarkEnd w:id="570"/>
    <w:bookmarkStart w:name="z578" w:id="571"/>
    <w:p>
      <w:pPr>
        <w:spacing w:after="0"/>
        <w:ind w:left="0"/>
        <w:jc w:val="left"/>
      </w:pPr>
      <w:r>
        <w:rPr>
          <w:rFonts w:ascii="Times New Roman"/>
          <w:b/>
          <w:i w:val="false"/>
          <w:color w:val="000000"/>
        </w:rPr>
        <w:t xml:space="preserve"> Әскери бөлімдерді, мекемелерді және оқу орындарын</w:t>
      </w:r>
      <w:r>
        <w:br/>
      </w:r>
      <w:r>
        <w:rPr>
          <w:rFonts w:ascii="Times New Roman"/>
          <w:b/>
          <w:i w:val="false"/>
          <w:color w:val="000000"/>
        </w:rPr>
        <w:t>спорттық мүлікпен, мүкәммалмен және жабдықпен</w:t>
      </w:r>
      <w:r>
        <w:br/>
      </w:r>
      <w:r>
        <w:rPr>
          <w:rFonts w:ascii="Times New Roman"/>
          <w:b/>
          <w:i w:val="false"/>
          <w:color w:val="000000"/>
        </w:rPr>
        <w:t>(мүкәммалдық мүлік) жабдықтаудың (орталықтандырылып)</w:t>
      </w:r>
      <w:r>
        <w:br/>
      </w:r>
      <w:r>
        <w:rPr>
          <w:rFonts w:ascii="Times New Roman"/>
          <w:b/>
          <w:i w:val="false"/>
          <w:color w:val="000000"/>
        </w:rPr>
        <w:t>№ 56 нормасы</w:t>
      </w:r>
    </w:p>
    <w:bookmarkEnd w:id="5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6"/>
        <w:gridCol w:w="1808"/>
        <w:gridCol w:w="240"/>
        <w:gridCol w:w="885"/>
        <w:gridCol w:w="1809"/>
        <w:gridCol w:w="1809"/>
        <w:gridCol w:w="1902"/>
        <w:gridCol w:w="578"/>
        <w:gridCol w:w="701"/>
        <w:gridCol w:w="1288"/>
        <w:gridCol w:w="764"/>
      </w:tblGrid>
      <w:tr>
        <w:trPr>
          <w:trHeight w:val="30" w:hRule="atLeast"/>
        </w:trPr>
        <w:tc>
          <w:tcPr>
            <w:tcW w:w="5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18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Заттар атауы</w:t>
            </w:r>
          </w:p>
        </w:tc>
        <w:tc>
          <w:tcPr>
            <w:tcW w:w="2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Мынадай сандағы әскери бөлімдерге (корабльдерге), мекемелерге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оқу орындарына</w:t>
            </w:r>
          </w:p>
        </w:tc>
        <w:tc>
          <w:tcPr>
            <w:tcW w:w="12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 түрлерінің, тектерінің, өңірлік қолбасшылықтардың және ЖОО-лардың құрама командалары үшін</w:t>
            </w:r>
          </w:p>
        </w:tc>
        <w:tc>
          <w:tcPr>
            <w:tcW w:w="7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(жарамдылық) мерзімі, жылдарда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адамға дейін</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 250 адамға дейін</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 – 500 адамға дейін</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500 адамнан артық әрбір 250 адамға қосымша</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ротаға (топқа)</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орнына (мектепке)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 жиынтық</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 жиынтық</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 жиынтық</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 жиынтық</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 жиынтық</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6 жиынтық</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7 жиынтық</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Спорттық мүлік</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Футбол киім нысаны</w:t>
            </w: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Қақпашы киім нысаны</w:t>
            </w: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Футбол бутсасы</w:t>
            </w: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Футбол гетрасы</w:t>
            </w: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Волейбол киім нысаны</w:t>
            </w: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Футбол қалқаны</w:t>
            </w: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Шаңғышы жарыс комбинезоны</w:t>
            </w: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 атлетикалық трико</w:t>
            </w: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 атлетикалық бәтеңке</w:t>
            </w: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Балуан трикосы</w:t>
            </w: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Балуан бәтеңкесі</w:t>
            </w: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Боксшы бәтеңкесі</w:t>
            </w: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Тіс протекторы (капа)</w:t>
            </w: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дәке</w:t>
            </w: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Желден қорғайтын костюм</w:t>
            </w: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Дзюдоға арналған кимоно</w:t>
            </w: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Самбоға арналған күртеше</w:t>
            </w: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Қазақша күреске арналған күртеше</w:t>
            </w: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Шапты қорғауға арналған бандаж</w:t>
            </w: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Жекпе-жек күреске арналған кимоно</w:t>
            </w: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Аяқты қорғауға арналған фута </w:t>
            </w: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Жекпе-жек күреске арналған армиялық қолғап</w:t>
            </w: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Армиялық жекпе-жек күреске арналған дулыға</w:t>
            </w: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Мүкәммал мен жабдық</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Гимнастикалық қоссырық</w:t>
            </w: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Қоссырық сырғауылдары</w:t>
            </w: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Гимнастикалық кіші ағаш ат</w:t>
            </w: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Гимнастикалық ағаш ат</w:t>
            </w: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Гимнастикалық шығыршықтар</w:t>
            </w: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Гимнастикалық көпірше</w:t>
            </w: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Гминастикалық орындық</w:t>
            </w: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Гимнастикалық қабырға</w:t>
            </w: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аралық</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Гимнастикалық мат </w:t>
            </w: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Гимнастикалық белтемір</w:t>
            </w: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Өрмелейтін арқан</w:t>
            </w: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Тартысатын арқаны</w:t>
            </w: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Балуандар кілемі</w:t>
            </w: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Жаттығу тұлыбы (балуандар)</w:t>
            </w: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Кілем (татами даянг)</w:t>
            </w: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Құтқару шеңбері</w:t>
            </w: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Жаттығу зілтемірі</w:t>
            </w: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салмақтағы батпандар</w:t>
            </w: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24 және 32 кг батпантастар</w:t>
            </w: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 атлетикалық тұғыр</w:t>
            </w: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 г, 500 г спорттық гранаталар</w:t>
            </w: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Еденге қойылатын жиынтықталған ринг</w:t>
            </w: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Пневматикалық тұлыпқа арналған боксшы қондырғысы</w:t>
            </w: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Пневматикалық боксшы тұлыбы</w:t>
            </w: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Пневматикалық боксшы тұлыбына камера</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Блоктағы толтырылған боксшы тұлыбы</w:t>
            </w: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Боксшы дулығасы</w:t>
            </w: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Боксшы алақаншасы</w:t>
            </w: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Боксшы қолғабы</w:t>
            </w: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Металл гонг </w:t>
            </w: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Баскетбол қалқаны</w:t>
            </w: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Баскетбол шығыршығы</w:t>
            </w: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Баскетбол шығыршықтарына арналған тор</w:t>
            </w: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Баскетбол добы</w:t>
            </w: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Волейбол торы</w:t>
            </w: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Волейбол антеннасы</w:t>
            </w: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Волейбол добы</w:t>
            </w: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Тізеқап</w:t>
            </w: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Футбол торы</w:t>
            </w: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Футбол добы</w:t>
            </w: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Футбол жалаушалары</w:t>
            </w: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Үстел теннисіне арналған үстел </w:t>
            </w: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 теннисіне арналған тор</w:t>
            </w: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 теннисіне арналған ракетка</w:t>
            </w: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 теннисіне арналған шағын шарлар</w:t>
            </w: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Жарыс шаңғылары</w:t>
            </w: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Шаңғы таяқшалары</w:t>
            </w: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Шаңғы бәтеңкесі</w:t>
            </w: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Шаңғы бәтеңкесіне бекітпелер</w:t>
            </w: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Әмбебап күштік тренажерлар:</w:t>
            </w:r>
          </w:p>
          <w:p>
            <w:pPr>
              <w:spacing w:after="20"/>
              <w:ind w:left="20"/>
              <w:jc w:val="both"/>
            </w:pPr>
            <w:r>
              <w:rPr>
                <w:rFonts w:ascii="Times New Roman"/>
                <w:b w:val="false"/>
                <w:i w:val="false"/>
                <w:color w:val="000000"/>
                <w:sz w:val="20"/>
              </w:rPr>
              <w:t>
арқа бұлшықеттеріне, кеуде бұлшық еттеріне, қол бұлшық еттеріне, аяқ бұлшық еттеріне арналған</w:t>
            </w: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Секіртетін жіп</w:t>
            </w: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Штуцері бар үрлегіш</w:t>
            </w: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Құлаққап-тығындағыш</w:t>
            </w: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Секунд өлшегіштер (хронометрлер)</w:t>
            </w: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Төреші ысқырығы</w:t>
            </w: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Ұзындық өлшеуіш</w:t>
            </w: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Өлшеуіш дөңгелек</w:t>
            </w: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Старттық пистолет</w:t>
            </w: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Пневматикалық винтовка</w:t>
            </w: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Көрермен дүрбісі</w:t>
            </w: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Армспортқа арналған үстел</w:t>
            </w: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буыны эспандері</w:t>
            </w: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Армиялық шаңғы</w:t>
            </w: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Армиялық шаңғыға таяқтар</w:t>
            </w: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Армиялық шаңғыға әмбебап бекітпелер</w:t>
            </w: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Кеудеге тағатын нөмірлер (1-100)</w:t>
            </w: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bl>
    <w:p>
      <w:pPr>
        <w:spacing w:after="0"/>
        <w:ind w:left="0"/>
        <w:jc w:val="left"/>
      </w:pPr>
      <w:r>
        <w:br/>
      </w:r>
      <w:r>
        <w:rPr>
          <w:rFonts w:ascii="Times New Roman"/>
          <w:b w:val="false"/>
          <w:i w:val="false"/>
          <w:color w:val="000000"/>
          <w:sz w:val="28"/>
        </w:rPr>
        <w:t>
</w:t>
      </w:r>
    </w:p>
    <w:bookmarkStart w:name="z579" w:id="572"/>
    <w:p>
      <w:pPr>
        <w:spacing w:after="0"/>
        <w:ind w:left="0"/>
        <w:jc w:val="both"/>
      </w:pPr>
      <w:r>
        <w:rPr>
          <w:rFonts w:ascii="Times New Roman"/>
          <w:b w:val="false"/>
          <w:i w:val="false"/>
          <w:color w:val="000000"/>
          <w:sz w:val="28"/>
        </w:rPr>
        <w:t>
      Ескертпелер:</w:t>
      </w:r>
    </w:p>
    <w:bookmarkEnd w:id="572"/>
    <w:bookmarkStart w:name="z580" w:id="573"/>
    <w:p>
      <w:pPr>
        <w:spacing w:after="0"/>
        <w:ind w:left="0"/>
        <w:jc w:val="both"/>
      </w:pPr>
      <w:r>
        <w:rPr>
          <w:rFonts w:ascii="Times New Roman"/>
          <w:b w:val="false"/>
          <w:i w:val="false"/>
          <w:color w:val="000000"/>
          <w:sz w:val="28"/>
        </w:rPr>
        <w:t>
      Әскерлерді жазғы және қысқы жабдықтау жоспарлары бойынша уақтылы қамтамасыз ету үшін орталық базалар мен қоймаларда, сондай-ақ басқа да әскерлер мен әскери құралымдардың орталық базалары мен қоймалары жоқ әскери бөлімдерінің қоймаларында жылдық қажеттіліктен 50 пайыз мөлшерінде спорттық мүліктің ауыспалы қорын ұстау қажет.</w:t>
      </w:r>
    </w:p>
    <w:bookmarkEnd w:id="573"/>
    <w:bookmarkStart w:name="z581" w:id="574"/>
    <w:p>
      <w:pPr>
        <w:spacing w:after="0"/>
        <w:ind w:left="0"/>
        <w:jc w:val="both"/>
      </w:pPr>
      <w:r>
        <w:rPr>
          <w:rFonts w:ascii="Times New Roman"/>
          <w:b w:val="false"/>
          <w:i w:val="false"/>
          <w:color w:val="000000"/>
          <w:sz w:val="28"/>
        </w:rPr>
        <w:t>
      Әскери бөлімдер мен мекемелерде шақтап және үйлестіріп пішу үшін осы заттарға жылдық (біржолғы) қажеттіліктен 10 пайыз мөлшерінде киім-кешек пен аяқ киім дайын заттарының азаймайтын қорын ұстау қажет.</w:t>
      </w:r>
    </w:p>
    <w:bookmarkEnd w:id="574"/>
    <w:bookmarkStart w:name="z582" w:id="575"/>
    <w:p>
      <w:pPr>
        <w:spacing w:after="0"/>
        <w:ind w:left="0"/>
        <w:jc w:val="both"/>
      </w:pPr>
      <w:r>
        <w:rPr>
          <w:rFonts w:ascii="Times New Roman"/>
          <w:b w:val="false"/>
          <w:i w:val="false"/>
          <w:color w:val="000000"/>
          <w:sz w:val="28"/>
        </w:rPr>
        <w:t>
      Ұлттық қауіпсіздік комитетінің Шекара қызметінде армиялық шаңғылар, армиялық шаңғыларға таяқтар, армиялық шаңғыларға әмбебап бекітпелер Мемлекеттік шекараны күзету бойынша қызмет өткеру үшін қызмет (жарамдылық) мерзімі 3 жыл қалың қар басқан аудандарда орналасқан шекара заставалары мен комендатураларының тізімдік құрамына беріледі.</w:t>
      </w:r>
    </w:p>
    <w:bookmarkEnd w:id="575"/>
    <w:bookmarkStart w:name="z583" w:id="576"/>
    <w:p>
      <w:pPr>
        <w:spacing w:after="0"/>
        <w:ind w:left="0"/>
        <w:jc w:val="left"/>
      </w:pPr>
      <w:r>
        <w:rPr>
          <w:rFonts w:ascii="Times New Roman"/>
          <w:b/>
          <w:i w:val="false"/>
          <w:color w:val="000000"/>
        </w:rPr>
        <w:t xml:space="preserve"> Әуе қорғанысы күштерінің ұшқыштар құрамын және</w:t>
      </w:r>
      <w:r>
        <w:br/>
      </w:r>
      <w:r>
        <w:rPr>
          <w:rFonts w:ascii="Times New Roman"/>
          <w:b/>
          <w:i w:val="false"/>
          <w:color w:val="000000"/>
        </w:rPr>
        <w:t>Аэроұтқыр әскерлерін дене дайындығына арналған</w:t>
      </w:r>
      <w:r>
        <w:br/>
      </w:r>
      <w:r>
        <w:rPr>
          <w:rFonts w:ascii="Times New Roman"/>
          <w:b/>
          <w:i w:val="false"/>
          <w:color w:val="000000"/>
        </w:rPr>
        <w:t>арнайы мүлікпен жабдықтаудың</w:t>
      </w:r>
      <w:r>
        <w:br/>
      </w:r>
      <w:r>
        <w:rPr>
          <w:rFonts w:ascii="Times New Roman"/>
          <w:b/>
          <w:i w:val="false"/>
          <w:color w:val="000000"/>
        </w:rPr>
        <w:t>№ 57 нормасы</w:t>
      </w:r>
    </w:p>
    <w:bookmarkEnd w:id="5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34"/>
        <w:gridCol w:w="2320"/>
        <w:gridCol w:w="963"/>
        <w:gridCol w:w="1827"/>
        <w:gridCol w:w="1457"/>
        <w:gridCol w:w="1706"/>
        <w:gridCol w:w="2693"/>
      </w:tblGrid>
      <w:tr>
        <w:trPr>
          <w:trHeight w:val="30" w:hRule="atLeast"/>
        </w:trPr>
        <w:tc>
          <w:tcPr>
            <w:tcW w:w="13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23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 атауы</w:t>
            </w:r>
          </w:p>
        </w:tc>
        <w:tc>
          <w:tcPr>
            <w:tcW w:w="9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Мыналарға беріледі</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(жарамдылық) мерзімі,</w:t>
            </w:r>
          </w:p>
          <w:p>
            <w:pPr>
              <w:spacing w:after="20"/>
              <w:ind w:left="20"/>
              <w:jc w:val="both"/>
            </w:pPr>
            <w:r>
              <w:rPr>
                <w:rFonts w:ascii="Times New Roman"/>
                <w:b w:val="false"/>
                <w:i w:val="false"/>
                <w:color w:val="000000"/>
                <w:sz w:val="20"/>
              </w:rPr>
              <w:t>
жылдарда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авиаэскадрилья</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авиабаза,</w:t>
            </w:r>
          </w:p>
          <w:p>
            <w:pPr>
              <w:spacing w:after="20"/>
              <w:ind w:left="20"/>
              <w:jc w:val="both"/>
            </w:pPr>
            <w:r>
              <w:rPr>
                <w:rFonts w:ascii="Times New Roman"/>
                <w:b w:val="false"/>
                <w:i w:val="false"/>
                <w:color w:val="000000"/>
                <w:sz w:val="20"/>
              </w:rPr>
              <w:t>
ӘҚК ӘИ,</w:t>
            </w:r>
          </w:p>
          <w:p>
            <w:pPr>
              <w:spacing w:after="20"/>
              <w:ind w:left="20"/>
              <w:jc w:val="both"/>
            </w:pPr>
            <w:r>
              <w:rPr>
                <w:rFonts w:ascii="Times New Roman"/>
                <w:b w:val="false"/>
                <w:i w:val="false"/>
                <w:color w:val="000000"/>
                <w:sz w:val="20"/>
              </w:rPr>
              <w:t>
оқу-жаттығу орталығы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Аэроұтқыр әскерлерінің әскери бөлімі</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Батут</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Айналмалы алтыбақан</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гимнастикалық дөңгелек</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Стационарлық гинастикалық дөңгелек</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Лопинг</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Лопингке мойынтірек</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Батутқа тор (қосалқы)</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bl>
    <w:p>
      <w:pPr>
        <w:spacing w:after="0"/>
        <w:ind w:left="0"/>
        <w:jc w:val="left"/>
      </w:pPr>
      <w:r>
        <w:br/>
      </w:r>
      <w:r>
        <w:rPr>
          <w:rFonts w:ascii="Times New Roman"/>
          <w:b w:val="false"/>
          <w:i w:val="false"/>
          <w:color w:val="000000"/>
          <w:sz w:val="28"/>
        </w:rPr>
        <w:t>
</w:t>
      </w:r>
    </w:p>
    <w:bookmarkStart w:name="z584" w:id="577"/>
    <w:p>
      <w:pPr>
        <w:spacing w:after="0"/>
        <w:ind w:left="0"/>
        <w:jc w:val="both"/>
      </w:pPr>
      <w:r>
        <w:rPr>
          <w:rFonts w:ascii="Times New Roman"/>
          <w:b w:val="false"/>
          <w:i w:val="false"/>
          <w:color w:val="000000"/>
          <w:sz w:val="28"/>
        </w:rPr>
        <w:t>
      Ескертпе:</w:t>
      </w:r>
    </w:p>
    <w:bookmarkEnd w:id="577"/>
    <w:bookmarkStart w:name="z585" w:id="578"/>
    <w:p>
      <w:pPr>
        <w:spacing w:after="0"/>
        <w:ind w:left="0"/>
        <w:jc w:val="both"/>
      </w:pPr>
      <w:r>
        <w:rPr>
          <w:rFonts w:ascii="Times New Roman"/>
          <w:b w:val="false"/>
          <w:i w:val="false"/>
          <w:color w:val="000000"/>
          <w:sz w:val="28"/>
        </w:rPr>
        <w:t>
      Әскерлерді жазғы және қысқы жабдықтау жоспарлары бойынша уақтылы қамтамасыз ету үшін орталық базалар мен қоймаларда, сондай-ақ басқа да әскерлер мен әскери құралымдардың орталық базалары мен қоймалары жоқ әскери бөлімдерінің қоймаларында жылдық қажеттіліктен 50 пайыз мөлшерінде спорттық мүліктің ауыспалы қорын ұстау қажет.</w:t>
      </w:r>
    </w:p>
    <w:bookmarkEnd w:id="578"/>
    <w:bookmarkStart w:name="z586" w:id="579"/>
    <w:p>
      <w:pPr>
        <w:spacing w:after="0"/>
        <w:ind w:left="0"/>
        <w:jc w:val="left"/>
      </w:pPr>
      <w:r>
        <w:rPr>
          <w:rFonts w:ascii="Times New Roman"/>
          <w:b/>
          <w:i w:val="false"/>
          <w:color w:val="000000"/>
        </w:rPr>
        <w:t xml:space="preserve"> Парашюттік даярлық орталығын (штаттық спорттық парашют</w:t>
      </w:r>
      <w:r>
        <w:br/>
      </w:r>
      <w:r>
        <w:rPr>
          <w:rFonts w:ascii="Times New Roman"/>
          <w:b/>
          <w:i w:val="false"/>
          <w:color w:val="000000"/>
        </w:rPr>
        <w:t>командаларын) заттай және спорттық мүлікпен,</w:t>
      </w:r>
      <w:r>
        <w:br/>
      </w:r>
      <w:r>
        <w:rPr>
          <w:rFonts w:ascii="Times New Roman"/>
          <w:b/>
          <w:i w:val="false"/>
          <w:color w:val="000000"/>
        </w:rPr>
        <w:t>арнайы киіммен және жабдықпен, арнайы мүлікпен жабдықтаудың</w:t>
      </w:r>
      <w:r>
        <w:br/>
      </w:r>
      <w:r>
        <w:rPr>
          <w:rFonts w:ascii="Times New Roman"/>
          <w:b/>
          <w:i w:val="false"/>
          <w:color w:val="000000"/>
        </w:rPr>
        <w:t>№ 58 нормасы</w:t>
      </w:r>
    </w:p>
    <w:bookmarkEnd w:id="5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47"/>
        <w:gridCol w:w="3837"/>
        <w:gridCol w:w="1752"/>
        <w:gridCol w:w="2584"/>
        <w:gridCol w:w="2380"/>
      </w:tblGrid>
      <w:tr>
        <w:trPr>
          <w:trHeight w:val="30" w:hRule="atLeast"/>
        </w:trPr>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Заттар атауы</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адамға заттар саны</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Кию (пайдалану) мерзімі, жылдарда</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Осы затты беретін кезде қолданылатын ескертпе №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Спорттық киім-кешек</w:t>
            </w:r>
          </w:p>
        </w:tc>
      </w:tr>
      <w:tr>
        <w:trPr>
          <w:trHeight w:val="30" w:hRule="atLeast"/>
        </w:trPr>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Спорттық малақай</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Бейсболка</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Жазғы спорттық костюм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жиынт.</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Қысқы спорттық костюм</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жиынт.</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Салтанатты спорттық костюм</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жиынт.</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Қысқы спорттық қолғап</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Футболка</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дана</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Майка</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дана</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Шорты</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Кроссовки</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жұп</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Спорттық ұйық</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жұп</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Спорттық сөмке</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Арнайы киім мен жабдық</w:t>
            </w:r>
          </w:p>
        </w:tc>
      </w:tr>
      <w:tr>
        <w:trPr>
          <w:trHeight w:val="30" w:hRule="atLeast"/>
        </w:trPr>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Парашютпен секіруге арналған арнайы комбинезон</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Топтық парашют акробатикасына арналған комбинезон</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Күмбезді парашют акробатикасына арналған комбинезон</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Дәл нүктеге түсу бойынша парашюттен секіруге арналған комбинезон</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парашют акробатикасына арналған денеге жабысып тұратын комбинезон</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Әуеден бейне түсіруге арналған қорғаныш дулыға</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Топтық парашют акробатикасына арналған қорғаныш дулығасы</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парашют акробатикасына арналған қорғаныш дулығасы</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Күмбезді парашют акробатикасына арналған қорғаныш дулығасы</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Қорғаныш дулығасы (жұмсақ)</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Парашюттік қорғаныш көзілдірігі</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дана</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Парашюттік қорғаныш қолғабы (жазғы)</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дана</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Парашюттік қорғаныш қолғабы (қысқы)</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Дәл нүктеге түсу бойынша парашюттен секірулерге арналған арнайы аяқкиім</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жұп</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жылу сақтайтын киім (қысқы)</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Парашютшілерді салмағы бойынша теңдестіруге арналған толық жүктеу белдігі (кеудешесі)</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Негізгі парашют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Қосалқы парашют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Парашют сөмкесі</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Дәл нүктеге түсуге арналған парашют жүйесі</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Топтық парашют акробатикасына арналған парашют жүйесі</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парашют акробатикасына арналған парашют жүйесі</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Күмбезді парашют акробатикасына арналған парашют жүйесі</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орынды парашют жүйесі</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оқытуға арналған оқу-жаттығу жаттықтыру парашюті</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Сақтандырғыш парашют аспабы (электрондық)</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Биіктік дабылдамасы (электрондық)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Парашюттік биіктік өлшегіш</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Скайсерфингке арналған әуе шаңғысы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Арнайы мүлік</w:t>
            </w:r>
          </w:p>
        </w:tc>
      </w:tr>
      <w:tr>
        <w:trPr>
          <w:trHeight w:val="30" w:hRule="atLeast"/>
        </w:trPr>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секунд өлшегіш</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Параскаға арналған тау шаңғысы</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Парашюттерді жөндеуге арналған тігін машинасы</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Жиынтықтағы гимнастикалық батут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Батутқа тор</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Дәл нүктеге түсуге арналған тренажер</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Топтық акробатикаға арналған тренажер (арбалар)</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Екі жақты айналмалы алтыбақан (лопинг)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жақты гимнастикалық стационарлық дөңгелек</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Парашютшінің жерге қауіпсіз түсуіне арналған нысана</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Сөреде парашюттерді жинауға және сақтауға арналған жайма</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Дәл нүктеге түсуді тіркегіш</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Конус (жел бағытын көрсеткіш)</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Қағып алғыштары бар құтқару шаршысы</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Жинау керек-жарақтары</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Жерүсті бейне түсіруге арналған қондырғы</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587" w:id="580"/>
    <w:p>
      <w:pPr>
        <w:spacing w:after="0"/>
        <w:ind w:left="0"/>
        <w:jc w:val="both"/>
      </w:pPr>
      <w:r>
        <w:rPr>
          <w:rFonts w:ascii="Times New Roman"/>
          <w:b w:val="false"/>
          <w:i w:val="false"/>
          <w:color w:val="000000"/>
          <w:sz w:val="28"/>
        </w:rPr>
        <w:t>
      Ескертпе:</w:t>
      </w:r>
    </w:p>
    <w:bookmarkEnd w:id="580"/>
    <w:bookmarkStart w:name="z588" w:id="581"/>
    <w:p>
      <w:pPr>
        <w:spacing w:after="0"/>
        <w:ind w:left="0"/>
        <w:jc w:val="both"/>
      </w:pPr>
      <w:r>
        <w:rPr>
          <w:rFonts w:ascii="Times New Roman"/>
          <w:b w:val="false"/>
          <w:i w:val="false"/>
          <w:color w:val="000000"/>
          <w:sz w:val="28"/>
        </w:rPr>
        <w:t>
      1. Қызмет мерзімі іс жүзінде тозуы және техникалық құжаттамаға сәйкес қолдану мөлшері бойынша қысқартылуы мүмкін.</w:t>
      </w:r>
    </w:p>
    <w:bookmarkEnd w:id="581"/>
    <w:bookmarkStart w:name="z589" w:id="582"/>
    <w:p>
      <w:pPr>
        <w:spacing w:after="0"/>
        <w:ind w:left="0"/>
        <w:jc w:val="left"/>
      </w:pPr>
      <w:r>
        <w:rPr>
          <w:rFonts w:ascii="Times New Roman"/>
          <w:b/>
          <w:i w:val="false"/>
          <w:color w:val="000000"/>
        </w:rPr>
        <w:t xml:space="preserve"> Әскери бөлімдер мен мекемелерді шатырлармен</w:t>
      </w:r>
      <w:r>
        <w:br/>
      </w:r>
      <w:r>
        <w:rPr>
          <w:rFonts w:ascii="Times New Roman"/>
          <w:b/>
          <w:i w:val="false"/>
          <w:color w:val="000000"/>
        </w:rPr>
        <w:t>(мүкәммалдық мүлікпен) жабдықтаудың</w:t>
      </w:r>
      <w:r>
        <w:br/>
      </w:r>
      <w:r>
        <w:rPr>
          <w:rFonts w:ascii="Times New Roman"/>
          <w:b/>
          <w:i w:val="false"/>
          <w:color w:val="000000"/>
        </w:rPr>
        <w:t>№ 59 нормасы</w:t>
      </w:r>
    </w:p>
    <w:bookmarkEnd w:id="58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3"/>
        <w:gridCol w:w="6686"/>
        <w:gridCol w:w="1171"/>
        <w:gridCol w:w="1172"/>
        <w:gridCol w:w="640"/>
        <w:gridCol w:w="640"/>
        <w:gridCol w:w="998"/>
      </w:tblGrid>
      <w:tr>
        <w:trPr>
          <w:trHeight w:val="30" w:hRule="atLeast"/>
        </w:trPr>
        <w:tc>
          <w:tcPr>
            <w:tcW w:w="9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66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Арналуы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Шатырлар атауы мен саны (жиынт.)</w:t>
            </w:r>
          </w:p>
        </w:tc>
        <w:tc>
          <w:tcPr>
            <w:tcW w:w="9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Беру кезінде қолданылатын ескертпе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орынды</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орынды</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лагерьлік</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мақсаттағы</w:t>
            </w:r>
          </w:p>
        </w:tc>
        <w:tc>
          <w:tcPr>
            <w:tcW w:w="0" w:type="auto"/>
            <w:vMerge/>
            <w:tcBorders>
              <w:top w:val="nil"/>
              <w:left w:val="single" w:color="cfcfcf" w:sz="5"/>
              <w:bottom w:val="single" w:color="cfcfcf" w:sz="5"/>
              <w:right w:val="single" w:color="cfcfcf" w:sz="5"/>
            </w:tcBorders>
          </w:tcP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қызметшілерді орналастыру үшін:</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офицерлерді, әскери қызметші әйелдерді, "Жас ұлан" РМ тәрбиеленушілері мен жиындарға тартылатын запастағы офицерлерді (10 адамға)</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келісімшарт бойынша әскери қызметшілерді, ӘОО-лар курсанттарын, Кадет корпусының тәрбиеленушілерін, әскерге шақыру бойынша сарбаздар мен сержанттарды, жиындарға тартылатын запастағы сарбаздар мен сержанттарды және студенттерді (40 адамға)</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Батальон (дивизион) штабы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Бригаданың қарауылдық үй-жайы</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Батальон (дивизион) бойынша кезекші</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Батальон (дивизион) медициналық пункті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Батальон (дивизион) гигиеналық пункті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Батальон (дивизион) ақпараттық-тәрбие жұмыстары бөлмесі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Батальон (дивизион) тұрмыстық қызмет көрсету бөлмесі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Әскери қызметшілердің жеке заттарына және ротаның мүлкіне арналған қойма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Рота киім-кешегі мен аяқ киімін кептіруге арналған бөлме</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Далалық монша үшін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 пункті (батальонның, дивизионның және материалдық қамтамасыз ету ротасының)</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офицерлер, жиындарға тартылатын запастағы офицерлер тамақтанатын асхана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келісімшарт бойынша әскери қызметшілер тамақтанатын асхана</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ӘОО-лар курсанттары, Кадет корпусы мен "Жас ұлан" РМ тәрбиеленушілер, әскерге шақыру бойынша сарбаздар мен сержанттар, жиындарға тартылатын сарбаздар мен сержанттар және студенттер тамақтанатын асхана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үй-жайлар</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азық-түлікті сақтауға арналған</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асхана бойынша кезекшінің бөлмесі</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аспазшылар демалатын бөлме</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Далалық жағдайларда медициналық жасақтарды, далалық госпитальдарды, лазареттер мен басқа да медициналық бөлімшелерді өрістету үшін:</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бөлмесі</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физио-емдеу блогы</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анестезиология және реанимация блогы</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операциялық блок</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терапевтік блок</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хирургиялық блок</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инфекциялық блок</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 блогы</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зертханалар</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дәріхана</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құрамды қабылдау пункттерін өрістету үшін:</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командалардың келу және оларды қабылдау бөлімшесі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офицерлер мен келісімшарт бойынша әскери қызметшілерді бөлу бөлімшесі</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сарбаздар мен сержанттарды бөлу бөлімшесі</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оқшаулау бөлмесі</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тексеру бөлімшесі</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демалатын бөлме</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офицерлер мен келісімшарт бойынша әскери қызметшілерді жабдықтау және санитарлық өңдеу бөлімшесі</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сарбаздар мен сержанттарды жабдықтау және санитарлық өңдеу бөлімшесі</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заттар аттестаттарды ресімдеу және жеке заттарды жөнелту бөлімшесі</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Техниканы қабылдау пунктін өрістету үшін:</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келген техниканы жинау бөлімшесі</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және тарату бөлімшесі</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газтұмшаларды беру пункті</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демалатын бөлме</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Іздеу-құтқару қызметі үшін</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ӘШҚҚ әскерлерінің жылжымалы шағын биіктік взводы үшін</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590" w:id="583"/>
    <w:p>
      <w:pPr>
        <w:spacing w:after="0"/>
        <w:ind w:left="0"/>
        <w:jc w:val="both"/>
      </w:pPr>
      <w:r>
        <w:rPr>
          <w:rFonts w:ascii="Times New Roman"/>
          <w:b w:val="false"/>
          <w:i w:val="false"/>
          <w:color w:val="000000"/>
          <w:sz w:val="28"/>
        </w:rPr>
        <w:t>
      Ескертпелер:</w:t>
      </w:r>
    </w:p>
    <w:bookmarkEnd w:id="583"/>
    <w:bookmarkStart w:name="z591" w:id="584"/>
    <w:p>
      <w:pPr>
        <w:spacing w:after="0"/>
        <w:ind w:left="0"/>
        <w:jc w:val="both"/>
      </w:pPr>
      <w:r>
        <w:rPr>
          <w:rFonts w:ascii="Times New Roman"/>
          <w:b w:val="false"/>
          <w:i w:val="false"/>
          <w:color w:val="000000"/>
          <w:sz w:val="28"/>
        </w:rPr>
        <w:t>
      Осы норма бойынша әскери бөлімдер (бөлімшелер) далалық жағдайларда орналасқан кезде қамтамасыз етіледі:</w:t>
      </w:r>
    </w:p>
    <w:bookmarkEnd w:id="584"/>
    <w:bookmarkStart w:name="z592" w:id="585"/>
    <w:p>
      <w:pPr>
        <w:spacing w:after="0"/>
        <w:ind w:left="0"/>
        <w:jc w:val="both"/>
      </w:pPr>
      <w:r>
        <w:rPr>
          <w:rFonts w:ascii="Times New Roman"/>
          <w:b w:val="false"/>
          <w:i w:val="false"/>
          <w:color w:val="000000"/>
          <w:sz w:val="28"/>
        </w:rPr>
        <w:t>
      жауынгерлік даярлық үдерісінде (далалық оқу-жаттығулар мен шығулар, лагерьлік жиындар, тәуліктік демалумен ұзақ марштар кезеңіне);</w:t>
      </w:r>
    </w:p>
    <w:bookmarkEnd w:id="585"/>
    <w:bookmarkStart w:name="z593" w:id="586"/>
    <w:p>
      <w:pPr>
        <w:spacing w:after="0"/>
        <w:ind w:left="0"/>
        <w:jc w:val="both"/>
      </w:pPr>
      <w:r>
        <w:rPr>
          <w:rFonts w:ascii="Times New Roman"/>
          <w:b w:val="false"/>
          <w:i w:val="false"/>
          <w:color w:val="000000"/>
          <w:sz w:val="28"/>
        </w:rPr>
        <w:t>
      апаттар мен зілзала, төтенше жағдай, қарулы жанжалдар аймақтарындағы салдарды жою жөніндегі міндеттерді орындау кезінде;</w:t>
      </w:r>
    </w:p>
    <w:bookmarkEnd w:id="586"/>
    <w:bookmarkStart w:name="z594" w:id="587"/>
    <w:p>
      <w:pPr>
        <w:spacing w:after="0"/>
        <w:ind w:left="0"/>
        <w:jc w:val="both"/>
      </w:pPr>
      <w:r>
        <w:rPr>
          <w:rFonts w:ascii="Times New Roman"/>
          <w:b w:val="false"/>
          <w:i w:val="false"/>
          <w:color w:val="000000"/>
          <w:sz w:val="28"/>
        </w:rPr>
        <w:t>
      өзге де төтенше жағдайларда, сондай-ақ әскерлердің тұрақты орналасу пункттерінен кетуімен байланысты басқа да міндеттерді орындау кезінде;</w:t>
      </w:r>
    </w:p>
    <w:bookmarkEnd w:id="587"/>
    <w:bookmarkStart w:name="z595" w:id="588"/>
    <w:p>
      <w:pPr>
        <w:spacing w:after="0"/>
        <w:ind w:left="0"/>
        <w:jc w:val="both"/>
      </w:pPr>
      <w:r>
        <w:rPr>
          <w:rFonts w:ascii="Times New Roman"/>
          <w:b w:val="false"/>
          <w:i w:val="false"/>
          <w:color w:val="000000"/>
          <w:sz w:val="28"/>
        </w:rPr>
        <w:t>
      Мемлекеттік шекараны орналастыру жөніндегі міндеттерді орындайтын инженерлік бөлімшелердің әскери қызметшілері.</w:t>
      </w:r>
    </w:p>
    <w:bookmarkEnd w:id="588"/>
    <w:bookmarkStart w:name="z596" w:id="589"/>
    <w:p>
      <w:pPr>
        <w:spacing w:after="0"/>
        <w:ind w:left="0"/>
        <w:jc w:val="both"/>
      </w:pPr>
      <w:r>
        <w:rPr>
          <w:rFonts w:ascii="Times New Roman"/>
          <w:b w:val="false"/>
          <w:i w:val="false"/>
          <w:color w:val="000000"/>
          <w:sz w:val="28"/>
        </w:rPr>
        <w:t>
      40 орынды шатыр орнына УСБ-56 шатырын (бірегейлендірілген санитарлық-барактық), 20 орынды шатыр орнына УСТ-56 шатырын (бірегейлендірілген санитарлық-техникалық), УЗ-68 шатырын (бірегейлендірілген қысқы), УЛ-68 шатырын (бірегейлендірілген жазғы), лагерьлік шатырды және қосалқы мақсаттағы шатырды беруге рұқсат етіледі.</w:t>
      </w:r>
    </w:p>
    <w:bookmarkEnd w:id="589"/>
    <w:bookmarkStart w:name="z597" w:id="590"/>
    <w:p>
      <w:pPr>
        <w:spacing w:after="0"/>
        <w:ind w:left="0"/>
        <w:jc w:val="both"/>
      </w:pPr>
      <w:r>
        <w:rPr>
          <w:rFonts w:ascii="Times New Roman"/>
          <w:b w:val="false"/>
          <w:i w:val="false"/>
          <w:color w:val="000000"/>
          <w:sz w:val="28"/>
        </w:rPr>
        <w:t>
      Авиациялық бөлімдердің әскери қызметшілерін далалық әуеайлақта орналастырған кезде шатырлармен қамтамасыз ету мынадай болып жүргізіледі:</w:t>
      </w:r>
    </w:p>
    <w:bookmarkEnd w:id="590"/>
    <w:bookmarkStart w:name="z598" w:id="591"/>
    <w:p>
      <w:pPr>
        <w:spacing w:after="0"/>
        <w:ind w:left="0"/>
        <w:jc w:val="both"/>
      </w:pPr>
      <w:r>
        <w:rPr>
          <w:rFonts w:ascii="Times New Roman"/>
          <w:b w:val="false"/>
          <w:i w:val="false"/>
          <w:color w:val="000000"/>
          <w:sz w:val="28"/>
        </w:rPr>
        <w:t>
      ұшқыштар үлесі бойынша әскери қызметшілер тамақтанатын асхана – 20 орынды 1 шатыр;</w:t>
      </w:r>
    </w:p>
    <w:bookmarkEnd w:id="591"/>
    <w:bookmarkStart w:name="z599" w:id="592"/>
    <w:p>
      <w:pPr>
        <w:spacing w:after="0"/>
        <w:ind w:left="0"/>
        <w:jc w:val="both"/>
      </w:pPr>
      <w:r>
        <w:rPr>
          <w:rFonts w:ascii="Times New Roman"/>
          <w:b w:val="false"/>
          <w:i w:val="false"/>
          <w:color w:val="000000"/>
          <w:sz w:val="28"/>
        </w:rPr>
        <w:t>
      инеженерлік-техникалық үлес бойынша әскери қызметшілер тамақтанатын асхана – 40 орынды 1 шатыр;</w:t>
      </w:r>
    </w:p>
    <w:bookmarkEnd w:id="592"/>
    <w:bookmarkStart w:name="z600" w:id="593"/>
    <w:p>
      <w:pPr>
        <w:spacing w:after="0"/>
        <w:ind w:left="0"/>
        <w:jc w:val="both"/>
      </w:pPr>
      <w:r>
        <w:rPr>
          <w:rFonts w:ascii="Times New Roman"/>
          <w:b w:val="false"/>
          <w:i w:val="false"/>
          <w:color w:val="000000"/>
          <w:sz w:val="28"/>
        </w:rPr>
        <w:t>
      жалпы әскери үлес бойынша әскери қызметшілер тамақтанатын асхана – 40 орынды 1 шатыр;</w:t>
      </w:r>
    </w:p>
    <w:bookmarkEnd w:id="593"/>
    <w:bookmarkStart w:name="z601" w:id="594"/>
    <w:p>
      <w:pPr>
        <w:spacing w:after="0"/>
        <w:ind w:left="0"/>
        <w:jc w:val="both"/>
      </w:pPr>
      <w:r>
        <w:rPr>
          <w:rFonts w:ascii="Times New Roman"/>
          <w:b w:val="false"/>
          <w:i w:val="false"/>
          <w:color w:val="000000"/>
          <w:sz w:val="28"/>
        </w:rPr>
        <w:t>
      транзиттік ұшқыштар құрамына арналған бөлме – 20 орынды 1 шатыр;</w:t>
      </w:r>
    </w:p>
    <w:bookmarkEnd w:id="594"/>
    <w:bookmarkStart w:name="z602" w:id="595"/>
    <w:p>
      <w:pPr>
        <w:spacing w:after="0"/>
        <w:ind w:left="0"/>
        <w:jc w:val="both"/>
      </w:pPr>
      <w:r>
        <w:rPr>
          <w:rFonts w:ascii="Times New Roman"/>
          <w:b w:val="false"/>
          <w:i w:val="false"/>
          <w:color w:val="000000"/>
          <w:sz w:val="28"/>
        </w:rPr>
        <w:t>
      кезекші экипаждар бөлмесі – лагерьлік 1 шатыр;</w:t>
      </w:r>
    </w:p>
    <w:bookmarkEnd w:id="595"/>
    <w:bookmarkStart w:name="z603" w:id="596"/>
    <w:p>
      <w:pPr>
        <w:spacing w:after="0"/>
        <w:ind w:left="0"/>
        <w:jc w:val="both"/>
      </w:pPr>
      <w:r>
        <w:rPr>
          <w:rFonts w:ascii="Times New Roman"/>
          <w:b w:val="false"/>
          <w:i w:val="false"/>
          <w:color w:val="000000"/>
          <w:sz w:val="28"/>
        </w:rPr>
        <w:t>
      әуеайлақтық-техникалық қамтамасыз ету жөніндегі кезекшінің бөлмесі – лагерьлік 1 шатыр;</w:t>
      </w:r>
    </w:p>
    <w:bookmarkEnd w:id="596"/>
    <w:bookmarkStart w:name="z604" w:id="597"/>
    <w:p>
      <w:pPr>
        <w:spacing w:after="0"/>
        <w:ind w:left="0"/>
        <w:jc w:val="both"/>
      </w:pPr>
      <w:r>
        <w:rPr>
          <w:rFonts w:ascii="Times New Roman"/>
          <w:b w:val="false"/>
          <w:i w:val="false"/>
          <w:color w:val="000000"/>
          <w:sz w:val="28"/>
        </w:rPr>
        <w:t>
      ұшқыштар құрамын даярлау сыныбы – 20 орынды 1 шатыр;</w:t>
      </w:r>
    </w:p>
    <w:bookmarkEnd w:id="597"/>
    <w:bookmarkStart w:name="z605" w:id="598"/>
    <w:p>
      <w:pPr>
        <w:spacing w:after="0"/>
        <w:ind w:left="0"/>
        <w:jc w:val="both"/>
      </w:pPr>
      <w:r>
        <w:rPr>
          <w:rFonts w:ascii="Times New Roman"/>
          <w:b w:val="false"/>
          <w:i w:val="false"/>
          <w:color w:val="000000"/>
          <w:sz w:val="28"/>
        </w:rPr>
        <w:t>
      іздеу-құтқару қызметі бөлмесі – 20 орынды 1 шатыр.</w:t>
      </w:r>
    </w:p>
    <w:bookmarkEnd w:id="598"/>
    <w:bookmarkStart w:name="z606" w:id="599"/>
    <w:p>
      <w:pPr>
        <w:spacing w:after="0"/>
        <w:ind w:left="0"/>
        <w:jc w:val="both"/>
      </w:pPr>
      <w:r>
        <w:rPr>
          <w:rFonts w:ascii="Times New Roman"/>
          <w:b w:val="false"/>
          <w:i w:val="false"/>
          <w:color w:val="000000"/>
          <w:sz w:val="28"/>
        </w:rPr>
        <w:t>
      Авиациялық бөлімдер үшін далалық лагерьдің қалған элементтерін қамтамасыз ету (шатырлармен қамтамасыз ету) Құрлық әскерлерінің әскери бөлімдері сияқты жүргізіледі.</w:t>
      </w:r>
    </w:p>
    <w:bookmarkEnd w:id="599"/>
    <w:bookmarkStart w:name="z607" w:id="600"/>
    <w:p>
      <w:pPr>
        <w:spacing w:after="0"/>
        <w:ind w:left="0"/>
        <w:jc w:val="both"/>
      </w:pPr>
      <w:r>
        <w:rPr>
          <w:rFonts w:ascii="Times New Roman"/>
          <w:b w:val="false"/>
          <w:i w:val="false"/>
          <w:color w:val="000000"/>
          <w:sz w:val="28"/>
        </w:rPr>
        <w:t>
      Далалық жағдайларда ресми делегацияларды қабылдау үшін шатырлық кешен сатып алуға рұқсат етіледі. Шатырлық кешеннің құрамы және дизайндық безендірілуі өткізілетін іс-шараларға байланысты өзгертілуі мүмкін.</w:t>
      </w:r>
    </w:p>
    <w:bookmarkEnd w:id="600"/>
    <w:bookmarkStart w:name="z608" w:id="601"/>
    <w:p>
      <w:pPr>
        <w:spacing w:after="0"/>
        <w:ind w:left="0"/>
        <w:jc w:val="both"/>
      </w:pPr>
      <w:r>
        <w:rPr>
          <w:rFonts w:ascii="Times New Roman"/>
          <w:b w:val="false"/>
          <w:i w:val="false"/>
          <w:color w:val="000000"/>
          <w:sz w:val="28"/>
        </w:rPr>
        <w:t>
      Пайдалану мерзімі өткен, одан әрі пайдалануға жарамсыз шатырлар есептен шығарылмайды және толық тозғанға дейін пайдаланылады. Іс жүзінде пайдалану туралы деректер шатырдың паспортында жазылады.</w:t>
      </w:r>
    </w:p>
    <w:bookmarkEnd w:id="601"/>
    <w:bookmarkStart w:name="z609" w:id="602"/>
    <w:p>
      <w:pPr>
        <w:spacing w:after="0"/>
        <w:ind w:left="0"/>
        <w:jc w:val="both"/>
      </w:pPr>
      <w:r>
        <w:rPr>
          <w:rFonts w:ascii="Times New Roman"/>
          <w:b w:val="false"/>
          <w:i w:val="false"/>
          <w:color w:val="000000"/>
          <w:sz w:val="28"/>
        </w:rPr>
        <w:t>
      1. Офицерлерді, әскери қызметші әйелдерді, "Жас ұлан" РМ тәрбиеленушілерін және жиындарға тартылатын запастағы офицерлерді 40 орынды шатырда бір қатарға 20 адамнан оналастыруға рұқсат етіледі.</w:t>
      </w:r>
    </w:p>
    <w:bookmarkEnd w:id="602"/>
    <w:bookmarkStart w:name="z610" w:id="603"/>
    <w:p>
      <w:pPr>
        <w:spacing w:after="0"/>
        <w:ind w:left="0"/>
        <w:jc w:val="both"/>
      </w:pPr>
      <w:r>
        <w:rPr>
          <w:rFonts w:ascii="Times New Roman"/>
          <w:b w:val="false"/>
          <w:i w:val="false"/>
          <w:color w:val="000000"/>
          <w:sz w:val="28"/>
        </w:rPr>
        <w:t>
      2. Бір 40 орынды шатыр орына екі 20 орынды шатыр беруге рұқсат етіледі.</w:t>
      </w:r>
    </w:p>
    <w:bookmarkEnd w:id="603"/>
    <w:bookmarkStart w:name="z611" w:id="604"/>
    <w:p>
      <w:pPr>
        <w:spacing w:after="0"/>
        <w:ind w:left="0"/>
        <w:jc w:val="left"/>
      </w:pPr>
      <w:r>
        <w:rPr>
          <w:rFonts w:ascii="Times New Roman"/>
          <w:b/>
          <w:i w:val="false"/>
          <w:color w:val="000000"/>
        </w:rPr>
        <w:t xml:space="preserve"> Әскери бөлімдер мен мекемелерді ескі заттармен жабдықтаудың</w:t>
      </w:r>
      <w:r>
        <w:br/>
      </w:r>
      <w:r>
        <w:rPr>
          <w:rFonts w:ascii="Times New Roman"/>
          <w:b/>
          <w:i w:val="false"/>
          <w:color w:val="000000"/>
        </w:rPr>
        <w:t>№ 60 нормасы</w:t>
      </w:r>
    </w:p>
    <w:bookmarkEnd w:id="60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1"/>
        <w:gridCol w:w="802"/>
        <w:gridCol w:w="1403"/>
        <w:gridCol w:w="1799"/>
        <w:gridCol w:w="1800"/>
        <w:gridCol w:w="1233"/>
        <w:gridCol w:w="1119"/>
        <w:gridCol w:w="1120"/>
        <w:gridCol w:w="1460"/>
        <w:gridCol w:w="953"/>
      </w:tblGrid>
      <w:tr>
        <w:trPr>
          <w:trHeight w:val="30" w:hRule="atLeast"/>
        </w:trPr>
        <w:tc>
          <w:tcPr>
            <w:tcW w:w="6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8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 атауы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кезінде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кезінде</w:t>
            </w:r>
          </w:p>
        </w:tc>
        <w:tc>
          <w:tcPr>
            <w:tcW w:w="1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Регламенттік қызмет көрсету</w:t>
            </w:r>
          </w:p>
        </w:tc>
        <w:tc>
          <w:tcPr>
            <w:tcW w:w="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Беру кезінде қолданылатын ескертпе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 сайын қызмет көрсету (КҚК)</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қызмет көрсету (ТҚК-1)</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қызмет көрсету (ТҚК-2)</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маусымдық қызмет көрсету (МҚК)</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уақыт</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техникасы:</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дөңгелекті</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шынжыр табанды</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Броньды танк техникасы:</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дөңгелекті</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шынжыр табанды</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612" w:id="605"/>
    <w:p>
      <w:pPr>
        <w:spacing w:after="0"/>
        <w:ind w:left="0"/>
        <w:jc w:val="both"/>
      </w:pPr>
      <w:r>
        <w:rPr>
          <w:rFonts w:ascii="Times New Roman"/>
          <w:b w:val="false"/>
          <w:i w:val="false"/>
          <w:color w:val="000000"/>
          <w:sz w:val="28"/>
        </w:rPr>
        <w:t>
      Ескертпелер:</w:t>
      </w:r>
    </w:p>
    <w:bookmarkEnd w:id="605"/>
    <w:bookmarkStart w:name="z613" w:id="606"/>
    <w:p>
      <w:pPr>
        <w:spacing w:after="0"/>
        <w:ind w:left="0"/>
        <w:jc w:val="both"/>
      </w:pPr>
      <w:r>
        <w:rPr>
          <w:rFonts w:ascii="Times New Roman"/>
          <w:b w:val="false"/>
          <w:i w:val="false"/>
          <w:color w:val="000000"/>
          <w:sz w:val="28"/>
        </w:rPr>
        <w:t>
      Ескі заттармен жабдықтау автомобиль (броньды танк) техникасының 1 бірлігіне килограммен жүргізіледі.</w:t>
      </w:r>
    </w:p>
    <w:bookmarkEnd w:id="606"/>
    <w:bookmarkStart w:name="z614" w:id="607"/>
    <w:p>
      <w:pPr>
        <w:spacing w:after="0"/>
        <w:ind w:left="0"/>
        <w:jc w:val="both"/>
      </w:pPr>
      <w:r>
        <w:rPr>
          <w:rFonts w:ascii="Times New Roman"/>
          <w:b w:val="false"/>
          <w:i w:val="false"/>
          <w:color w:val="000000"/>
          <w:sz w:val="28"/>
        </w:rPr>
        <w:t>
      Жабдықтау үшін киім-кешек мүлкін сөгуден және басқа да материалдық құралдардан алынған ескі зат пайдаланылады.</w:t>
      </w:r>
    </w:p>
    <w:bookmarkEnd w:id="607"/>
    <w:bookmarkStart w:name="z615" w:id="608"/>
    <w:p>
      <w:pPr>
        <w:spacing w:after="0"/>
        <w:ind w:left="0"/>
        <w:jc w:val="left"/>
      </w:pPr>
      <w:r>
        <w:rPr>
          <w:rFonts w:ascii="Times New Roman"/>
          <w:b/>
          <w:i w:val="false"/>
          <w:color w:val="000000"/>
        </w:rPr>
        <w:t xml:space="preserve"> Әскери бөлімдер мен мекемелерді Жауынгерлік Тулармен және</w:t>
      </w:r>
      <w:r>
        <w:br/>
      </w:r>
      <w:r>
        <w:rPr>
          <w:rFonts w:ascii="Times New Roman"/>
          <w:b/>
          <w:i w:val="false"/>
          <w:color w:val="000000"/>
        </w:rPr>
        <w:t>Қазақстан Республикасы Қорғаныс министрінің және Қарулы</w:t>
      </w:r>
      <w:r>
        <w:br/>
      </w:r>
      <w:r>
        <w:rPr>
          <w:rFonts w:ascii="Times New Roman"/>
          <w:b/>
          <w:i w:val="false"/>
          <w:color w:val="000000"/>
        </w:rPr>
        <w:t>Күштері Бас штабы бастығының үшкіл жалауымен жабдықтаудың</w:t>
      </w:r>
      <w:r>
        <w:br/>
      </w:r>
      <w:r>
        <w:rPr>
          <w:rFonts w:ascii="Times New Roman"/>
          <w:b/>
          <w:i w:val="false"/>
          <w:color w:val="000000"/>
        </w:rPr>
        <w:t>№ 61 нормасы</w:t>
      </w:r>
    </w:p>
    <w:bookmarkEnd w:id="608"/>
    <w:p>
      <w:pPr>
        <w:spacing w:after="0"/>
        <w:ind w:left="0"/>
        <w:jc w:val="both"/>
      </w:pPr>
      <w:r>
        <w:rPr>
          <w:rFonts w:ascii="Times New Roman"/>
          <w:b w:val="false"/>
          <w:i w:val="false"/>
          <w:color w:val="ff0000"/>
          <w:sz w:val="28"/>
        </w:rPr>
        <w:t xml:space="preserve">
      Ескерту. N 61 нормаға өзгеріс енгізілді - ҚР Үкіметінің 30.04.2013 </w:t>
      </w:r>
      <w:r>
        <w:rPr>
          <w:rFonts w:ascii="Times New Roman"/>
          <w:b w:val="false"/>
          <w:i w:val="false"/>
          <w:color w:val="ff0000"/>
          <w:sz w:val="28"/>
        </w:rPr>
        <w:t>N 417</w:t>
      </w:r>
      <w:r>
        <w:rPr>
          <w:rFonts w:ascii="Times New Roman"/>
          <w:b w:val="false"/>
          <w:i w:val="false"/>
          <w:color w:val="ff0000"/>
          <w:sz w:val="28"/>
        </w:rPr>
        <w:t xml:space="preserve"> қаулысымен.</w:t>
      </w:r>
      <w:r>
        <w:br/>
      </w:r>
      <w:r>
        <w:rPr>
          <w:rFonts w:ascii="Times New Roman"/>
          <w:b w:val="false"/>
          <w:i w:val="false"/>
          <w:color w:val="ff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2"/>
        <w:gridCol w:w="3837"/>
        <w:gridCol w:w="2026"/>
        <w:gridCol w:w="2383"/>
        <w:gridCol w:w="2752"/>
      </w:tblGrid>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Заттар атауы</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Заттар саны</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мерзімі</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Осы затты берген кезде қолданылатын ескертпе №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Жауынгерлік Ту жиынтықта:</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жайма</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сап</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сүйір ұштық</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шашағы бар бау</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 ұстаушылар тобының әскери қызметшілеріне арналған аспа бау</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дана</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Қорғаныс министрінің ауыспалы вымпелы </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жиынт.</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Қарулы Күштері Бас штабы бастығының ауыспалы үшкіл жалауы</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жиынт.</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bookmarkStart w:name="z616" w:id="609"/>
    <w:p>
      <w:pPr>
        <w:spacing w:after="0"/>
        <w:ind w:left="0"/>
        <w:jc w:val="both"/>
      </w:pPr>
      <w:r>
        <w:rPr>
          <w:rFonts w:ascii="Times New Roman"/>
          <w:b w:val="false"/>
          <w:i w:val="false"/>
          <w:color w:val="000000"/>
          <w:sz w:val="28"/>
        </w:rPr>
        <w:t>
      Ескертпе:</w:t>
      </w:r>
    </w:p>
    <w:bookmarkEnd w:id="609"/>
    <w:bookmarkStart w:name="z617" w:id="610"/>
    <w:p>
      <w:pPr>
        <w:spacing w:after="0"/>
        <w:ind w:left="0"/>
        <w:jc w:val="both"/>
      </w:pPr>
      <w:r>
        <w:rPr>
          <w:rFonts w:ascii="Times New Roman"/>
          <w:b w:val="false"/>
          <w:i w:val="false"/>
          <w:color w:val="000000"/>
          <w:sz w:val="28"/>
        </w:rPr>
        <w:t>
      Жауынгерлік Туларды және Қазақстан Республикасы Қорғаныс министрінің және Қарулы Күштері Бас штабы бастығының үшкіл жалауын жасау және әскери бөлімдерге тапсыру тәртібін Қорғаныс министрі мен Қазақстан Республикасының басқа да әскерлері мен әскери құралымдарының бірінші басшылары айқындайды.</w:t>
      </w:r>
    </w:p>
    <w:bookmarkEnd w:id="610"/>
    <w:bookmarkStart w:name="z618" w:id="611"/>
    <w:p>
      <w:pPr>
        <w:spacing w:after="0"/>
        <w:ind w:left="0"/>
        <w:jc w:val="left"/>
      </w:pPr>
      <w:r>
        <w:rPr>
          <w:rFonts w:ascii="Times New Roman"/>
          <w:b/>
          <w:i w:val="false"/>
          <w:color w:val="000000"/>
        </w:rPr>
        <w:t xml:space="preserve"> 2. Әскери қызметшілерге заттай мүліктің жекелеген заттарын</w:t>
      </w:r>
      <w:r>
        <w:br/>
      </w:r>
      <w:r>
        <w:rPr>
          <w:rFonts w:ascii="Times New Roman"/>
          <w:b/>
          <w:i w:val="false"/>
          <w:color w:val="000000"/>
        </w:rPr>
        <w:t>берудегі қажеттілікті айқындау үшін Қазақстан Республикасының</w:t>
      </w:r>
      <w:r>
        <w:br/>
      </w:r>
      <w:r>
        <w:rPr>
          <w:rFonts w:ascii="Times New Roman"/>
          <w:b/>
          <w:i w:val="false"/>
          <w:color w:val="000000"/>
        </w:rPr>
        <w:t>климаты суық, қалыпты және ыстық аудандар тізбесі</w:t>
      </w:r>
    </w:p>
    <w:bookmarkEnd w:id="611"/>
    <w:bookmarkStart w:name="z619" w:id="612"/>
    <w:p>
      <w:pPr>
        <w:spacing w:after="0"/>
        <w:ind w:left="0"/>
        <w:jc w:val="both"/>
      </w:pPr>
      <w:r>
        <w:rPr>
          <w:rFonts w:ascii="Times New Roman"/>
          <w:b w:val="false"/>
          <w:i w:val="false"/>
          <w:color w:val="000000"/>
          <w:sz w:val="28"/>
        </w:rPr>
        <w:t>
      1. Климаты суық аудандар:</w:t>
      </w:r>
    </w:p>
    <w:bookmarkEnd w:id="612"/>
    <w:bookmarkStart w:name="z620" w:id="613"/>
    <w:p>
      <w:pPr>
        <w:spacing w:after="0"/>
        <w:ind w:left="0"/>
        <w:jc w:val="both"/>
      </w:pPr>
      <w:r>
        <w:rPr>
          <w:rFonts w:ascii="Times New Roman"/>
          <w:b w:val="false"/>
          <w:i w:val="false"/>
          <w:color w:val="000000"/>
          <w:sz w:val="28"/>
        </w:rPr>
        <w:t xml:space="preserve">
      Қостанай, Солтүстік Қазақстан, Ақмола, Қарағанды, Павлодар, Шығыс Қазақстан облыстары. Балқаш көлінен солтүстікке қарай және Алакөл көлінен шығысқа қарай (Іле, Қаратал, Бөрілітөбе, Алакөл аудандары) орналасқан Алматы облысының аумағы. </w:t>
      </w:r>
    </w:p>
    <w:bookmarkEnd w:id="613"/>
    <w:bookmarkStart w:name="z621" w:id="614"/>
    <w:p>
      <w:pPr>
        <w:spacing w:after="0"/>
        <w:ind w:left="0"/>
        <w:jc w:val="both"/>
      </w:pPr>
      <w:r>
        <w:rPr>
          <w:rFonts w:ascii="Times New Roman"/>
          <w:b w:val="false"/>
          <w:i w:val="false"/>
          <w:color w:val="000000"/>
          <w:sz w:val="28"/>
        </w:rPr>
        <w:t>
      2. Климаты ыстық аудандар:</w:t>
      </w:r>
    </w:p>
    <w:bookmarkEnd w:id="614"/>
    <w:bookmarkStart w:name="z622" w:id="615"/>
    <w:p>
      <w:pPr>
        <w:spacing w:after="0"/>
        <w:ind w:left="0"/>
        <w:jc w:val="both"/>
      </w:pPr>
      <w:r>
        <w:rPr>
          <w:rFonts w:ascii="Times New Roman"/>
          <w:b w:val="false"/>
          <w:i w:val="false"/>
          <w:color w:val="000000"/>
          <w:sz w:val="28"/>
        </w:rPr>
        <w:t>
      Қызылорда, Оңтүстік Қазақстан, Жамбыл облыстары. Балқаш көлінен оңтүстікке қарай орналасқан Алматы облысының аумағы, сондай-ақ Қарағанды облысының Жезді және Приозерск аудандары. Каспий теңізі ауданы.</w:t>
      </w:r>
    </w:p>
    <w:bookmarkEnd w:id="615"/>
    <w:bookmarkStart w:name="z623" w:id="616"/>
    <w:p>
      <w:pPr>
        <w:spacing w:after="0"/>
        <w:ind w:left="0"/>
        <w:jc w:val="both"/>
      </w:pPr>
      <w:r>
        <w:rPr>
          <w:rFonts w:ascii="Times New Roman"/>
          <w:b w:val="false"/>
          <w:i w:val="false"/>
          <w:color w:val="000000"/>
          <w:sz w:val="28"/>
        </w:rPr>
        <w:t>
      3. Климаты қалыпты аудандар:</w:t>
      </w:r>
    </w:p>
    <w:bookmarkEnd w:id="616"/>
    <w:bookmarkStart w:name="z624" w:id="617"/>
    <w:p>
      <w:pPr>
        <w:spacing w:after="0"/>
        <w:ind w:left="0"/>
        <w:jc w:val="both"/>
      </w:pPr>
      <w:r>
        <w:rPr>
          <w:rFonts w:ascii="Times New Roman"/>
          <w:b w:val="false"/>
          <w:i w:val="false"/>
          <w:color w:val="000000"/>
          <w:sz w:val="28"/>
        </w:rPr>
        <w:t>
      Осы тізбеге сәйкес климаты ыстық және суық аудандарға жатқызылмаған Қазақстан Республикасының барлық жергілікті жерлері.</w:t>
      </w:r>
    </w:p>
    <w:bookmarkEnd w:id="617"/>
    <w:bookmarkStart w:name="z625" w:id="618"/>
    <w:p>
      <w:pPr>
        <w:spacing w:after="0"/>
        <w:ind w:left="0"/>
        <w:jc w:val="both"/>
      </w:pPr>
      <w:r>
        <w:rPr>
          <w:rFonts w:ascii="Times New Roman"/>
          <w:b w:val="false"/>
          <w:i w:val="false"/>
          <w:color w:val="000000"/>
          <w:sz w:val="28"/>
        </w:rPr>
        <w:t>
      Әкімшілік-аумақтық бөліну өзгерген (қысқартылған, қайта аталған, біріктірілген, жаңа әкімшілік бірліктер құрылған) кезде жабдықтау нормалары осы Тізбемен белгіленген шекаралар шегінде қолданылады.</w:t>
      </w:r>
    </w:p>
    <w:bookmarkEnd w:id="618"/>
    <w:bookmarkStart w:name="z626" w:id="619"/>
    <w:p>
      <w:pPr>
        <w:spacing w:after="0"/>
        <w:ind w:left="0"/>
        <w:jc w:val="left"/>
      </w:pPr>
      <w:r>
        <w:rPr>
          <w:rFonts w:ascii="Times New Roman"/>
          <w:b/>
          <w:i w:val="false"/>
          <w:color w:val="000000"/>
        </w:rPr>
        <w:t xml:space="preserve"> 3. Әскерге шақыру бойынша әскери қызметшілер запасқа шығарылған</w:t>
      </w:r>
      <w:r>
        <w:br/>
      </w:r>
      <w:r>
        <w:rPr>
          <w:rFonts w:ascii="Times New Roman"/>
          <w:b/>
          <w:i w:val="false"/>
          <w:color w:val="000000"/>
        </w:rPr>
        <w:t>кезде берілетін заттай мүлік заттарының тізбесі</w:t>
      </w:r>
    </w:p>
    <w:bookmarkEnd w:id="6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60"/>
        <w:gridCol w:w="5707"/>
        <w:gridCol w:w="1965"/>
        <w:gridCol w:w="2668"/>
      </w:tblGrid>
      <w:tr>
        <w:trPr>
          <w:trHeight w:val="30" w:hRule="atLeast"/>
        </w:trPr>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5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Заттар атауы</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Осы затты берген кезде қолданылатын ескертпе № </w:t>
            </w:r>
          </w:p>
        </w:tc>
      </w:tr>
      <w:tr>
        <w:trPr>
          <w:trHeight w:val="30" w:hRule="atLeast"/>
        </w:trPr>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Сарбаздар мен сержанттар * (армиялық киім нысаны)</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Бүркеніш түсті фуражка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түсті берет</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түсті теріден тігілген құлақшын</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Погондары бар бүркеніш түсті күртеше мен тік пішілген шалбар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жиынт.</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Погондары бар бүркеніш түсті астары жылы күртеше мен тік пішілген шалбар</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 киім</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жиынт.</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Мақта-мата сүлгі</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Мақта-мата ұйық</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жұп</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Жүн ұйық</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Қара түсті іші жылы қолғап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түсті ұзын қонышты былғары бәтеңке</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Казармалық тапочка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Жез тоғасы бар қоңыр түсті белдік белбеу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Шалбар белбеуі</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Зат қабы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Матростар, старшиналар мен сержанттар (флоттық киім нысаны)</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түсті күнқағарсыз фуражка</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түсті теріден тігілген құлақшын</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5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Қара түсті теріден тігілген жағасы және погондары бар қара түсті астары жылы пальто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5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погондары бар көк түсті фланельден тігілген нысанды жейде</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Нысанды жаға</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5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түсті балағы түсіңкі шалбар</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5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Қара түсті галстук немесе кашне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5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Белгіленген түсті тельняшка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5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Іштен киетін кальсон</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5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түсті іші жылы қолғап</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5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Мақта-мата сүлгі</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5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Мақта-мата ұйық</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жұп</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5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Жүн ұйық</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5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Қара түсті құрым бәтеңке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5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Казармалық тапочка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5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Жез тоғасы бар қара түсті белдік белбеу</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5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Шалбар белбеуі</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5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 қабы</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627" w:id="620"/>
    <w:p>
      <w:pPr>
        <w:spacing w:after="0"/>
        <w:ind w:left="0"/>
        <w:jc w:val="both"/>
      </w:pPr>
      <w:r>
        <w:rPr>
          <w:rFonts w:ascii="Times New Roman"/>
          <w:b w:val="false"/>
          <w:i w:val="false"/>
          <w:color w:val="000000"/>
          <w:sz w:val="28"/>
        </w:rPr>
        <w:t>
      Ескертпелер:</w:t>
      </w:r>
    </w:p>
    <w:bookmarkEnd w:id="620"/>
    <w:bookmarkStart w:name="z628" w:id="621"/>
    <w:p>
      <w:pPr>
        <w:spacing w:after="0"/>
        <w:ind w:left="0"/>
        <w:jc w:val="both"/>
      </w:pPr>
      <w:r>
        <w:rPr>
          <w:rFonts w:ascii="Times New Roman"/>
          <w:b w:val="false"/>
          <w:i w:val="false"/>
          <w:color w:val="000000"/>
          <w:sz w:val="28"/>
        </w:rPr>
        <w:t>
      * Аэроұтқыр әскерлерінің, теңіз жаяу әскерлері бөлімдерінің, Қазақстан Республикасының басқа да әскерлері мен әскери құралымдарының сарбаздары мен сержанттарына іштен киетін жейде (футболка) орнына тельняшка беруге рұқсат етіледі.</w:t>
      </w:r>
    </w:p>
    <w:bookmarkEnd w:id="621"/>
    <w:bookmarkStart w:name="z629" w:id="622"/>
    <w:p>
      <w:pPr>
        <w:spacing w:after="0"/>
        <w:ind w:left="0"/>
        <w:jc w:val="both"/>
      </w:pPr>
      <w:r>
        <w:rPr>
          <w:rFonts w:ascii="Times New Roman"/>
          <w:b w:val="false"/>
          <w:i w:val="false"/>
          <w:color w:val="000000"/>
          <w:sz w:val="28"/>
        </w:rPr>
        <w:t>
      1. Тек Аэроұтқыр әскерлерінің, теңіз жаяу әскерлері бөлімдерінің, Қазақстан Республикасының басқа да әскерлері мен әскери құралымдарының сарбаздары мен сержанттары үшін.</w:t>
      </w:r>
    </w:p>
    <w:bookmarkEnd w:id="622"/>
    <w:bookmarkStart w:name="z630" w:id="623"/>
    <w:p>
      <w:pPr>
        <w:spacing w:after="0"/>
        <w:ind w:left="0"/>
        <w:jc w:val="both"/>
      </w:pPr>
      <w:r>
        <w:rPr>
          <w:rFonts w:ascii="Times New Roman"/>
          <w:b w:val="false"/>
          <w:i w:val="false"/>
          <w:color w:val="000000"/>
          <w:sz w:val="28"/>
        </w:rPr>
        <w:t>
      2. Қысқы уақытта беріледі.</w:t>
      </w:r>
    </w:p>
    <w:bookmarkEnd w:id="623"/>
    <w:bookmarkStart w:name="z631" w:id="624"/>
    <w:p>
      <w:pPr>
        <w:spacing w:after="0"/>
        <w:ind w:left="0"/>
        <w:jc w:val="both"/>
      </w:pPr>
      <w:r>
        <w:rPr>
          <w:rFonts w:ascii="Times New Roman"/>
          <w:b w:val="false"/>
          <w:i w:val="false"/>
          <w:color w:val="000000"/>
          <w:sz w:val="28"/>
        </w:rPr>
        <w:t>
      3. Жазғы уақытта іш киім орнына футболка мен трусы беріледі.</w:t>
      </w:r>
    </w:p>
    <w:bookmarkEnd w:id="624"/>
    <w:bookmarkStart w:name="z632" w:id="625"/>
    <w:p>
      <w:pPr>
        <w:spacing w:after="0"/>
        <w:ind w:left="0"/>
        <w:jc w:val="both"/>
      </w:pPr>
      <w:r>
        <w:rPr>
          <w:rFonts w:ascii="Times New Roman"/>
          <w:b w:val="false"/>
          <w:i w:val="false"/>
          <w:color w:val="000000"/>
          <w:sz w:val="28"/>
        </w:rPr>
        <w:t>
      4. Жазғы уақытта тельняшка мен кальсон орнына жеңсіз тельняшка мен трусы беріледі.</w:t>
      </w:r>
    </w:p>
    <w:bookmarkEnd w:id="625"/>
    <w:bookmarkStart w:name="z633" w:id="626"/>
    <w:p>
      <w:pPr>
        <w:spacing w:after="0"/>
        <w:ind w:left="0"/>
        <w:jc w:val="left"/>
      </w:pPr>
      <w:r>
        <w:rPr>
          <w:rFonts w:ascii="Times New Roman"/>
          <w:b/>
          <w:i w:val="false"/>
          <w:color w:val="000000"/>
        </w:rPr>
        <w:t xml:space="preserve"> 4. Әскери киім нысаны заттарының жиынтығына кіретін</w:t>
      </w:r>
      <w:r>
        <w:br/>
      </w:r>
      <w:r>
        <w:rPr>
          <w:rFonts w:ascii="Times New Roman"/>
          <w:b/>
          <w:i w:val="false"/>
          <w:color w:val="000000"/>
        </w:rPr>
        <w:t>фурнитура тізбесі</w:t>
      </w:r>
    </w:p>
    <w:bookmarkEnd w:id="6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4"/>
        <w:gridCol w:w="857"/>
        <w:gridCol w:w="7987"/>
        <w:gridCol w:w="1347"/>
        <w:gridCol w:w="1055"/>
      </w:tblGrid>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Заттар атауы</w:t>
            </w:r>
          </w:p>
        </w:tc>
        <w:tc>
          <w:tcPr>
            <w:tcW w:w="7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Жиынтыққа кіретін фурнитура</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Есепке алу бірл.</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r>
      <w:tr>
        <w:trPr>
          <w:trHeight w:val="30" w:hRule="atLeast"/>
        </w:trPr>
        <w:tc>
          <w:tcPr>
            <w:tcW w:w="10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киім</w:t>
            </w:r>
          </w:p>
        </w:tc>
        <w:tc>
          <w:tcPr>
            <w:tcW w:w="7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кокарда</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эмблемасы бар кокарда</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төбеге эмблема (ӘҚК әскери қызметшілерінің фуражкалары үшін)</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беретке жапсырма</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алтын түстес бау (фуражкалар үшін)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фуражканың айнала жиегіне және күнқағарына тігіс (жоғары офицерлер құрамы үшін)</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фуражка күнқағарына ою-өрнек (ӘТК, теңіз жаяу әскерлері бөлімдерінің, ҰҚК ШҚ теңіз бөлімдерінің, құрметті қарауыл және оркестрдің әскери қызметшілері үшін)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 14 мм түйме (фуражкалар үшін)</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0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Киім-кешек</w:t>
            </w:r>
          </w:p>
        </w:tc>
        <w:tc>
          <w:tcPr>
            <w:tcW w:w="7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погондар (шағын погондар)</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әскери атақтары бойынша жұлдыздар (жұлдызшалар, жапсырмалар)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погондарға диаметрі 14 мм түйме</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"КZ" эмблемасы</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Қарулы Күштерге, басқа да әскерлер мен әскери құралымдарға және Қарулы Күштер түрлеріне, әскер тектеріне тиесілігін білдіретін жеңдегі белгілер (жейделер мен свитерлерден басқа)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мундирлердің (тужуркалардың) жағасына және қайырмасына тігіс (жоғары офицерлер құрамы үшін)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ӘТК корабльдік құрамының офицерлер құрамы үшін әскери атақтары бойынша тужуркаларға жеңдегі белгі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курсанттар мен тәрбиеленушілер үшін оқу курстары бойынша жеңдегі белгі (жейделер мен свитерлерден басқа)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далалық киім-кешекке "Қазақстан" және "қан тобы" кеуде белгілері (тігістер)</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атағын көрсетумен далалық киім-кешекке кеуде тігістері</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атағын көрсетумен ілгектер</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сыныптық кеуде белгісі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(жоғары) оқу орнын бітіргені туралы кеуде белгісі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Кадет корпусын ("Жас ұлан" РМ) бітіргені туралы кеуде белгісі</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bookmarkStart w:name="z634" w:id="627"/>
    <w:p>
      <w:pPr>
        <w:spacing w:after="0"/>
        <w:ind w:left="0"/>
        <w:jc w:val="both"/>
      </w:pPr>
      <w:r>
        <w:rPr>
          <w:rFonts w:ascii="Times New Roman"/>
          <w:b w:val="false"/>
          <w:i w:val="false"/>
          <w:color w:val="000000"/>
          <w:sz w:val="28"/>
        </w:rPr>
        <w:t>
      Ескертпелер:</w:t>
      </w:r>
    </w:p>
    <w:bookmarkEnd w:id="627"/>
    <w:bookmarkStart w:name="z635" w:id="628"/>
    <w:p>
      <w:pPr>
        <w:spacing w:after="0"/>
        <w:ind w:left="0"/>
        <w:jc w:val="both"/>
      </w:pPr>
      <w:r>
        <w:rPr>
          <w:rFonts w:ascii="Times New Roman"/>
          <w:b w:val="false"/>
          <w:i w:val="false"/>
          <w:color w:val="000000"/>
          <w:sz w:val="28"/>
        </w:rPr>
        <w:t>
      * Осы фурнитура заттары әскери қызметшінің жеке пайдаланатын мүлкін есепке алу карточкасына жазумен бір уақытта беріледі. Орта (жоғары) әскери оқу орнын бітіргені туралы кеуде белгісі және Кадет корпусын ("Жас ұлан" РМ) бітіргені туралы кеуде белгісі оқу орнын бітіргеннен кейін бір рет беріледі. Сыныптылық кеуде белгісі әскери қызметшіге бірінші және кезекті сыныптылықты беру жүйелігімен беріледі.</w:t>
      </w:r>
    </w:p>
    <w:bookmarkEnd w:id="628"/>
    <w:bookmarkStart w:name="z636" w:id="629"/>
    <w:p>
      <w:pPr>
        <w:spacing w:after="0"/>
        <w:ind w:left="0"/>
        <w:jc w:val="both"/>
      </w:pPr>
      <w:r>
        <w:rPr>
          <w:rFonts w:ascii="Times New Roman"/>
          <w:b w:val="false"/>
          <w:i w:val="false"/>
          <w:color w:val="000000"/>
          <w:sz w:val="28"/>
        </w:rPr>
        <w:t>
      1. Фурнитураны беру киім нысанының тиісті затына оны кию мерзіміне жүзеге асырылады және арматуралық карточкаға енгізбей есепке алу кітабынан тікелей шығыс ретінде есептен шығарылады.</w:t>
      </w:r>
    </w:p>
    <w:bookmarkEnd w:id="62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Үкіметінің</w:t>
            </w:r>
            <w:r>
              <w:br/>
            </w:r>
            <w:r>
              <w:rPr>
                <w:rFonts w:ascii="Times New Roman"/>
                <w:b w:val="false"/>
                <w:i w:val="false"/>
                <w:color w:val="000000"/>
                <w:sz w:val="20"/>
              </w:rPr>
              <w:t>2006 жылғы 27 қарашадағы</w:t>
            </w:r>
            <w:r>
              <w:br/>
            </w:r>
            <w:r>
              <w:rPr>
                <w:rFonts w:ascii="Times New Roman"/>
                <w:b w:val="false"/>
                <w:i w:val="false"/>
                <w:color w:val="000000"/>
                <w:sz w:val="20"/>
              </w:rPr>
              <w:t>1125 қаулысымен бекітілген</w:t>
            </w:r>
          </w:p>
        </w:tc>
      </w:tr>
    </w:tbl>
    <w:bookmarkStart w:name="z67" w:id="630"/>
    <w:p>
      <w:pPr>
        <w:spacing w:after="0"/>
        <w:ind w:left="0"/>
        <w:jc w:val="both"/>
      </w:pPr>
      <w:r>
        <w:rPr>
          <w:rFonts w:ascii="Times New Roman"/>
          <w:b w:val="false"/>
          <w:i w:val="false"/>
          <w:color w:val="000000"/>
          <w:sz w:val="28"/>
        </w:rPr>
        <w:t xml:space="preserve">
      Қазақстан Республикасының Қарулы Күштерін, басқа да әскерлері мен әскери құралымдарын бейбіт уақытқа арналған ветеринарлық мүлікпен жабдықтау нормалары </w:t>
      </w:r>
    </w:p>
    <w:bookmarkEnd w:id="630"/>
    <w:p>
      <w:pPr>
        <w:spacing w:after="0"/>
        <w:ind w:left="0"/>
        <w:jc w:val="both"/>
      </w:pPr>
      <w:r>
        <w:rPr>
          <w:rFonts w:ascii="Times New Roman"/>
          <w:b w:val="false"/>
          <w:i w:val="false"/>
          <w:color w:val="000000"/>
          <w:sz w:val="28"/>
        </w:rPr>
        <w:t xml:space="preserve">
      1. Жалпы нұсқау </w:t>
      </w:r>
    </w:p>
    <w:p>
      <w:pPr>
        <w:spacing w:after="0"/>
        <w:ind w:left="0"/>
        <w:jc w:val="both"/>
      </w:pPr>
      <w:r>
        <w:rPr>
          <w:rFonts w:ascii="Times New Roman"/>
          <w:b w:val="false"/>
          <w:i w:val="false"/>
          <w:color w:val="000000"/>
          <w:sz w:val="28"/>
        </w:rPr>
        <w:t xml:space="preserve">
      1.   Қалыпты мөлшердегі малдәрігерлік бұйым әскери бөлімдерге, мекемелерге штаттың табеліне сәйкес жіберіледі. </w:t>
      </w:r>
    </w:p>
    <w:p>
      <w:pPr>
        <w:spacing w:after="0"/>
        <w:ind w:left="0"/>
        <w:jc w:val="both"/>
      </w:pPr>
      <w:r>
        <w:rPr>
          <w:rFonts w:ascii="Times New Roman"/>
          <w:b w:val="false"/>
          <w:i w:val="false"/>
          <w:color w:val="000000"/>
          <w:sz w:val="28"/>
        </w:rPr>
        <w:t xml:space="preserve">
      2. Жұмсалу мүлігінің жіберілу мөлшері жылдық қажеттілікке есептелінген, ал инвентарлы мүлік - есептелінген. Есепті мүліктің толтырылуы оның пайдалануына немесе орнатылған тәртіп бойынша жарамсыздануымен орындалады. Жұмсалатын мүлік фактический қажеттілігі орнатылған мөлшері аумағындағы есебімен қажеттелінеді. </w:t>
      </w:r>
    </w:p>
    <w:p>
      <w:pPr>
        <w:spacing w:after="0"/>
        <w:ind w:left="0"/>
        <w:jc w:val="both"/>
      </w:pPr>
      <w:r>
        <w:rPr>
          <w:rFonts w:ascii="Times New Roman"/>
          <w:b w:val="false"/>
          <w:i w:val="false"/>
          <w:color w:val="000000"/>
          <w:sz w:val="28"/>
        </w:rPr>
        <w:t xml:space="preserve">
      3. Әскери бөлімдерде, мекемелерде мүліктің жұмсалу қажеттілігі төмендегімен анықталады: </w:t>
      </w:r>
    </w:p>
    <w:p>
      <w:pPr>
        <w:spacing w:after="0"/>
        <w:ind w:left="0"/>
        <w:jc w:val="both"/>
      </w:pPr>
      <w:r>
        <w:rPr>
          <w:rFonts w:ascii="Times New Roman"/>
          <w:b w:val="false"/>
          <w:i w:val="false"/>
          <w:color w:val="000000"/>
          <w:sz w:val="28"/>
        </w:rPr>
        <w:t xml:space="preserve">
      1) 50 басқа дейін жануарлар құрамындағы 1-3 мөлшер бойынша үлестегілерге 50% сәйкес мөлшері, 50 бастан жоғары - 100% мөлшер аударылады; </w:t>
      </w:r>
    </w:p>
    <w:p>
      <w:pPr>
        <w:spacing w:after="0"/>
        <w:ind w:left="0"/>
        <w:jc w:val="both"/>
      </w:pPr>
      <w:r>
        <w:rPr>
          <w:rFonts w:ascii="Times New Roman"/>
          <w:b w:val="false"/>
          <w:i w:val="false"/>
          <w:color w:val="000000"/>
          <w:sz w:val="28"/>
        </w:rPr>
        <w:t xml:space="preserve">
      2) 100 және 250 басқа дейінгі жануарлар құрамындағы 4 және 5 мөлшері бойынша үлестегілерге 50% сәйкес мөлшері, 250 бастан жоғары - 100% мөлшер аударылады (100 басқа дейінгі жануарлар құрамы есепке қабылданбайды); </w:t>
      </w:r>
    </w:p>
    <w:p>
      <w:pPr>
        <w:spacing w:after="0"/>
        <w:ind w:left="0"/>
        <w:jc w:val="both"/>
      </w:pPr>
      <w:r>
        <w:rPr>
          <w:rFonts w:ascii="Times New Roman"/>
          <w:b w:val="false"/>
          <w:i w:val="false"/>
          <w:color w:val="000000"/>
          <w:sz w:val="28"/>
        </w:rPr>
        <w:t xml:space="preserve">
      3) 200 және 500 басқа дейінгі құстар құрамындағы 6 мөлшер бойынша үлестегілерге 50% мөлшерінде, 500 бастан жоғары - 100% мөлшерінде аударылады (200 басқа дейінгі құстар саны есепке қабылданбайды). </w:t>
      </w:r>
    </w:p>
    <w:p>
      <w:pPr>
        <w:spacing w:after="0"/>
        <w:ind w:left="0"/>
        <w:jc w:val="both"/>
      </w:pPr>
      <w:r>
        <w:rPr>
          <w:rFonts w:ascii="Times New Roman"/>
          <w:b w:val="false"/>
          <w:i w:val="false"/>
          <w:color w:val="000000"/>
          <w:sz w:val="28"/>
        </w:rPr>
        <w:t xml:space="preserve">
      4. Малдәрігерлік құрамы жоқ әскери бөлімдердегі және мекемелердегі жануарлар мен құстарды бақылау мақсатында, малдәрігерлік мекемелер мен дәрігерлер N 1-6 мөлшер бойынша қосымша мүлік қолданып, алады. </w:t>
      </w:r>
    </w:p>
    <w:p>
      <w:pPr>
        <w:spacing w:after="0"/>
        <w:ind w:left="0"/>
        <w:jc w:val="both"/>
      </w:pPr>
      <w:r>
        <w:rPr>
          <w:rFonts w:ascii="Times New Roman"/>
          <w:b w:val="false"/>
          <w:i w:val="false"/>
          <w:color w:val="000000"/>
          <w:sz w:val="28"/>
        </w:rPr>
        <w:t xml:space="preserve">
      5. Биологиялық препараттар, сонымен қатар, жабдықтау мөлшерлеріне қосымшада аталынған малдәрігерлік мүліктер, алдын-алу және эпизоотикалыққа қарсы шаралардың жоспарына сәйкес нақты қажеттілігі бойынша қолданылады. </w:t>
      </w:r>
    </w:p>
    <w:p>
      <w:pPr>
        <w:spacing w:after="0"/>
        <w:ind w:left="0"/>
        <w:jc w:val="both"/>
      </w:pPr>
      <w:r>
        <w:rPr>
          <w:rFonts w:ascii="Times New Roman"/>
          <w:b w:val="false"/>
          <w:i w:val="false"/>
          <w:color w:val="000000"/>
          <w:sz w:val="28"/>
        </w:rPr>
        <w:t xml:space="preserve">
      6. Жаңа препараттар, құрал-саймандар, аспаптар мен аппараттар мүліктің қажеттілігін ұқтыру негізінде орнатылған тәртіп бойынша қолданылады. Жарамдығы қысқа мерзімдегі жеке препараттар даярлауды орталықсыздандыруға жіберілген есепке алынады. </w:t>
      </w:r>
    </w:p>
    <w:p>
      <w:pPr>
        <w:spacing w:after="0"/>
        <w:ind w:left="0"/>
        <w:jc w:val="both"/>
      </w:pPr>
      <w:r>
        <w:rPr>
          <w:rFonts w:ascii="Times New Roman"/>
          <w:b w:val="false"/>
          <w:i w:val="false"/>
          <w:color w:val="000000"/>
          <w:sz w:val="28"/>
        </w:rPr>
        <w:t xml:space="preserve">
      7. Киім-кешек мүлігінің заттары (арнайы киім, арнайы аяқ-киім, санитарлы-гигиеналық киім және аяқ-киім және сақтаушы құралдар) киім- кешек үлесінің мөлшеріне сәйкес бөлімдердің, мекемелердің малдәрігерлік құрамы штатының есебінен қолданылады. </w:t>
      </w:r>
    </w:p>
    <w:p>
      <w:pPr>
        <w:spacing w:after="0"/>
        <w:ind w:left="0"/>
        <w:jc w:val="both"/>
      </w:pPr>
      <w:r>
        <w:rPr>
          <w:rFonts w:ascii="Times New Roman"/>
          <w:b w:val="false"/>
          <w:i w:val="false"/>
          <w:color w:val="000000"/>
          <w:sz w:val="28"/>
        </w:rPr>
        <w:t xml:space="preserve">
      8. Мүлік есеп белгілері мен шығару тәртібі бойынша шығымды және инвентарлы болып бөлінеді. </w:t>
      </w:r>
    </w:p>
    <w:p>
      <w:pPr>
        <w:spacing w:after="0"/>
        <w:ind w:left="0"/>
        <w:jc w:val="both"/>
      </w:pPr>
      <w:r>
        <w:rPr>
          <w:rFonts w:ascii="Times New Roman"/>
          <w:b w:val="false"/>
          <w:i w:val="false"/>
          <w:color w:val="000000"/>
          <w:sz w:val="28"/>
        </w:rPr>
        <w:t xml:space="preserve">
      Шығымды мүлікке бір қолданғаннан шығымданатын (медикаменттер, реактивтер, биологиялық препараттар, орап-таңу заттары және басқалар) заттар немесе қысқа мерзімде қолданудан жарамсызданатын (шприцтерге арналған инелер, хирургиялық инелер, резеңке қол қаптар, тығындар, лабораториялық ыдыс-аяқ) заттар жатады. </w:t>
      </w:r>
    </w:p>
    <w:p>
      <w:pPr>
        <w:spacing w:after="0"/>
        <w:ind w:left="0"/>
        <w:jc w:val="both"/>
      </w:pPr>
      <w:r>
        <w:rPr>
          <w:rFonts w:ascii="Times New Roman"/>
          <w:b w:val="false"/>
          <w:i w:val="false"/>
          <w:color w:val="000000"/>
          <w:sz w:val="28"/>
        </w:rPr>
        <w:t xml:space="preserve">
      Инвентарлы мүлікке көп қолданылатын (құрал-саймандар, аппараттар, приборлар және басқалар) заттар жатады. </w:t>
      </w:r>
    </w:p>
    <w:bookmarkStart w:name="z68" w:id="631"/>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 </w:t>
      </w:r>
      <w:r>
        <w:rPr>
          <w:rFonts w:ascii="Times New Roman"/>
          <w:b w:val="false"/>
          <w:i w:val="false"/>
          <w:color w:val="000000"/>
          <w:sz w:val="28"/>
        </w:rPr>
        <w:t xml:space="preserve">Емдік-алдын-алу жұмыстары үшін медикаменттермен, дезинфекциялық және басқада заттармен, орап-таңу бұйымдарымен қамтамасыз ету мөлшері  </w:t>
      </w:r>
    </w:p>
    <w:bookmarkEnd w:id="6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4"/>
        <w:gridCol w:w="1946"/>
        <w:gridCol w:w="329"/>
        <w:gridCol w:w="1509"/>
        <w:gridCol w:w="1601"/>
        <w:gridCol w:w="1692"/>
        <w:gridCol w:w="1417"/>
        <w:gridCol w:w="1509"/>
        <w:gridCol w:w="1693"/>
      </w:tblGrid>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№р/с N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Атаулары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 бірлігі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бас жылқыға N 1 </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бас қызмет иттеріне N 2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бас ірі қара малға N 3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500 бас қойға№N 4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500 бас шошқаға N 5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1000 бас  құсқа N 6 </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Ареколина гидробромид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Атропина сульфат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0,5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Прозерин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Түйме дәрідегі 0,1-ден дихлорид сынапы (сулема)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Медикаменттер </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0,1 % адреналин гидрохлорид ерітіндісі 1 мл-нан, ампулада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амп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Авимек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мл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500 </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500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500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Азинокс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1000 </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1000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1000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Альбазен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мл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500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1000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 100 альбен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түйме дәрі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500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1000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 амоксицилин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фл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1000 </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500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1000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500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1000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Антитеміреткі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уп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400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Апрамицин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фл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1000 </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500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1000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500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1000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АСД-2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Аммония хлорид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Анальгин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Жануарлардың құтырығына қарсы антирабикалық вакцина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мөлшер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500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500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Байкокс-2,5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мөлшер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1000 </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мл байтрил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фл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Беренил 1,0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1000 </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1000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500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5000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Биовит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кг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0,5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0,6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0,7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Биомокс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2000 </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500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2000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500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600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Биоэстрафан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мөлшер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Үшвалентті А-22, О-1, Азия түрлері аусылға қарсы Байовак Вакцинасы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мөлшер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Жасыл бриллиантты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Вазелин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2000 </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1000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2000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500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500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500 </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Қойлар мен қозылардың сальмоноллезына қарсы тірі бивалентті вакцинасы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мөлшер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500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500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Шошқалардың сальмоноллезына қарсы құрғақ тірі поливалентті вакцина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мөлшер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500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 уыттылығы аз штаммнан бруцеллезге қарсы қурғақ тірі вакцина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мөлшер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500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Құстардың Ньюкаслдық ауруына, тауықтардың жұқпалы бронхитіне және ССЯ-ға қарсы ассоциацияланған эмульгирдік инактиваторлық вакциналар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мөлшер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1000 </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 штаммнан жануарлардың қараталаққа қарсы вакцина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мөлшер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500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500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Биенің сальмоноллездік (қылау) іш тастауына қарсы құрғақ тірі биваленттік вакцинасы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мөлшер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Бұзаулар мен сиырлардың сальмоноллезіне (қылауға) қарсы құрғақ тірі бивалентті вакцина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мөлшер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ВР-2 штаммнан шошқаның тілмесіне қарсы тірі сұйық вакцина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мөлшер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500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"АУФ" штаммынан жануарлардың листериозға қарсы тірі құрғақ вакцина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мөлшер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500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500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Ірі қара және ұсақ қара малдың пастереллезге қарсы эмульгирдік инактиваторлық вакцина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мөлшер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500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36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Шошқалардың пастереллезге қарсы эмульгирдік инактиваторлық вакцина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мөлшер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500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37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Ірі қара малдың бұзаутазға қарсы тірі құрғақ ЛТФ-130 вакцинасы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мөлшер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8"/>
        <w:gridCol w:w="3895"/>
        <w:gridCol w:w="245"/>
        <w:gridCol w:w="1166"/>
        <w:gridCol w:w="1166"/>
        <w:gridCol w:w="1166"/>
        <w:gridCol w:w="1166"/>
        <w:gridCol w:w="1166"/>
        <w:gridCol w:w="1472"/>
      </w:tblGrid>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38 </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 шаруашылық малдарына және қымбат терілі аңдардың лепстопирозға қарсы көпвалентті вакцина </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мөлшер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39 </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Торайлардың сальмоноллезге, пастереллезге және энтеркокктық (ішек коктары) инфекцияға қарсы ассооциацияланған вакцина </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мөлшер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500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 </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Парвавирустық энтериттің вирустық, гепатитке (бауырдың қабынуына), лепстопирозға, ит обасының Вангард, Нобивак түрлеріне қарсы көпвалентті вакцина </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мөлшер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 </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Бродзотқа, инфекциялық энтеротоксимияға, қойлардың зілді домбығуына және қозының дизентериясына қарсы вакцина мөлшер </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мөлшер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500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 </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Құстардың гемофиллезіне қарсы вакцина-Таловак 101 ИК </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мөлшер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1000 </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43 </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Малдардың диплококкты септицимиясына қарсы вакцина </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мөлшер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500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500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 xml:space="preserve">44 </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Инфекциялық бронхитке қарсы вакцина (Н 120 штаммы) </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мөлшер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45 </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"ҚазНИВИ" штаммынан жылқының сақаулығына қарсы вакцина </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мөлшер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46 </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Қойлардың шешегіне қарсы (С 113/386) штамынан құрғақ өсінді вакцина </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мөлшер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500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47 </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Құстардың шешегіне қарсы вакцина </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мөлшер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1000 </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48 </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"К37-70" штаммынан ірі қара малдың обасына қарсы құрғақ өсінді вакцина </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мөлшер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49 </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Ірі қара малдың колибактериозына қарсы құрғақ тірі вакцина </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мөлшер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Е-841 штаммынан биенің сальмоноллездік іш тастауына қарсы құрғақ тірі вакцина </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мөлшер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 </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Бұзаулардың сальмоноллезге қарсы формолквастық вакцина </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мөлшер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 </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Бұзаулардың сальмоноллезге (қылауға) қарсы формолквастық қойылтылған вакцина </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мөлшер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53 </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Құстардың инфекциялық бурсалдық ауруына қарсы "ВНИВИП" штаммынан тірі құрғақ вирус-вакцина </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мөлшер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1000 </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54 </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Ауески ауруына (жалған құтырық) қарсы""УБ-95" штаммынан құрғақ өсінді вирус-вакцина </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мөлшер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500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 </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Қойлардың және ешкілердің контагиозды эктимаға қарсы МТМ-НИСХИ штаммынан вирус-вакцина </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мөлшер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500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3"/>
        <w:gridCol w:w="2801"/>
        <w:gridCol w:w="221"/>
        <w:gridCol w:w="1602"/>
        <w:gridCol w:w="1325"/>
        <w:gridCol w:w="1602"/>
        <w:gridCol w:w="1325"/>
        <w:gridCol w:w="1325"/>
        <w:gridCol w:w="1326"/>
      </w:tblGrid>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56 </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Қойлардың шешекке қарсы""НИСХИ" штаммынан құрғақ өсінді вирус-вакцина </w:t>
            </w:r>
          </w:p>
        </w:tc>
        <w:tc>
          <w:tcPr>
            <w:tcW w:w="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мөлшер </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500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57 </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 улық обаға қарсы"Вакчум-НИСХИ"штаммынан құрғақ өсінді вирус-вакцина </w:t>
            </w:r>
          </w:p>
        </w:tc>
        <w:tc>
          <w:tcPr>
            <w:tcW w:w="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мөлшер </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58 </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"КТ" штаммнан шошқалардың классикалық шешегіне қарсы құрғақ вирус-вакцина </w:t>
            </w:r>
          </w:p>
        </w:tc>
        <w:tc>
          <w:tcPr>
            <w:tcW w:w="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мөлшер </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500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59 </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Қарасанға қарсы қойылтылған ГОА-формолвакцинасы </w:t>
            </w:r>
          </w:p>
        </w:tc>
        <w:tc>
          <w:tcPr>
            <w:tcW w:w="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мөлшер </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 </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Малдардың бұзаутазына қарсы "Ушвак" көпвалентті вакцина </w:t>
            </w:r>
          </w:p>
        </w:tc>
        <w:tc>
          <w:tcPr>
            <w:tcW w:w="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мөлшер </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 </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Бұзаулардың, торайлардың, қозылардың, қойлардың және құстардың сальмоноллезге қарсы көпвалентті антитоксиндік сарысуы </w:t>
            </w:r>
          </w:p>
        </w:tc>
        <w:tc>
          <w:tcPr>
            <w:tcW w:w="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мөлшер </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500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500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1000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 </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Обаға, лепстопирозға, парвовирустық инфекцияға және сал улық вирустық гепатитке қарсы көпвалентті сарысу </w:t>
            </w:r>
          </w:p>
        </w:tc>
        <w:tc>
          <w:tcPr>
            <w:tcW w:w="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мөлшер </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63 </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Шошқа тілмесіне қарсы сарысу </w:t>
            </w:r>
          </w:p>
        </w:tc>
        <w:tc>
          <w:tcPr>
            <w:tcW w:w="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мөлшер </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500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64 </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Негізгі висмут нитраты (азотқышқылды висмут) </w:t>
            </w:r>
          </w:p>
        </w:tc>
        <w:tc>
          <w:tcPr>
            <w:tcW w:w="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65 </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Гексаметиленттетрамин (уротропин) </w:t>
            </w:r>
          </w:p>
        </w:tc>
        <w:tc>
          <w:tcPr>
            <w:tcW w:w="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66 </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Галомилон </w:t>
            </w:r>
          </w:p>
        </w:tc>
        <w:tc>
          <w:tcPr>
            <w:tcW w:w="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мл </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2000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500 </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2000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500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1000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67 </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Ганасупервит </w:t>
            </w:r>
          </w:p>
        </w:tc>
        <w:tc>
          <w:tcPr>
            <w:tcW w:w="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2000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500 </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2000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500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1000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68 </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Гетразин, аскорбин қышқылы </w:t>
            </w:r>
          </w:p>
        </w:tc>
        <w:tc>
          <w:tcPr>
            <w:tcW w:w="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2000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500 </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2000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500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1000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69 </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Гексаметилентетрамин 40 % ерітінді ампулада 10 мл-ден </w:t>
            </w:r>
          </w:p>
        </w:tc>
        <w:tc>
          <w:tcPr>
            <w:tcW w:w="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амп </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70 </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Түйме дәрідегі гидроперит </w:t>
            </w:r>
          </w:p>
        </w:tc>
        <w:tc>
          <w:tcPr>
            <w:tcW w:w="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түтікше </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71 </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Глицерин </w:t>
            </w:r>
          </w:p>
        </w:tc>
        <w:tc>
          <w:tcPr>
            <w:tcW w:w="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150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150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72 </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Глюкоза </w:t>
            </w:r>
          </w:p>
        </w:tc>
        <w:tc>
          <w:tcPr>
            <w:tcW w:w="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250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300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150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73 </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мл-нан 40% глюкоза ерітіндісі </w:t>
            </w:r>
          </w:p>
        </w:tc>
        <w:tc>
          <w:tcPr>
            <w:tcW w:w="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амп </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74 </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Гонадестрин </w:t>
            </w:r>
          </w:p>
        </w:tc>
        <w:tc>
          <w:tcPr>
            <w:tcW w:w="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мл </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75 </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Диеномаст АФ </w:t>
            </w:r>
          </w:p>
        </w:tc>
        <w:tc>
          <w:tcPr>
            <w:tcW w:w="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мл </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1000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76 </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 қайың немесе қайыңның қабығының қара майы </w:t>
            </w:r>
          </w:p>
        </w:tc>
        <w:tc>
          <w:tcPr>
            <w:tcW w:w="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20000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2000 </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15000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5000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2000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2000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77 </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Дерматол </w:t>
            </w:r>
          </w:p>
        </w:tc>
        <w:tc>
          <w:tcPr>
            <w:tcW w:w="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78 </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Дисульформин </w:t>
            </w:r>
          </w:p>
        </w:tc>
        <w:tc>
          <w:tcPr>
            <w:tcW w:w="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79 </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Шала тотықтық темір (бездер) сульфат </w:t>
            </w:r>
          </w:p>
        </w:tc>
        <w:tc>
          <w:tcPr>
            <w:tcW w:w="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80 </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Темір лактат </w:t>
            </w:r>
          </w:p>
        </w:tc>
        <w:tc>
          <w:tcPr>
            <w:tcW w:w="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81 </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Ивермек </w:t>
            </w:r>
          </w:p>
        </w:tc>
        <w:tc>
          <w:tcPr>
            <w:tcW w:w="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мл </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500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500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82 </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Ихтиолды жағын май </w:t>
            </w:r>
          </w:p>
        </w:tc>
        <w:tc>
          <w:tcPr>
            <w:tcW w:w="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кг </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62"/>
        <w:gridCol w:w="3612"/>
        <w:gridCol w:w="244"/>
        <w:gridCol w:w="1467"/>
        <w:gridCol w:w="1163"/>
        <w:gridCol w:w="1468"/>
        <w:gridCol w:w="1163"/>
        <w:gridCol w:w="1164"/>
        <w:gridCol w:w="857"/>
      </w:tblGrid>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83 </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Иодомидол </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мл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1000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1000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 </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Йидинол </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мл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 </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Иодоформ </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86 </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Медициналық ихтиол </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500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500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 </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кальций боглюконаты </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мл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1000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1000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88 </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Калий йодид </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89 </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Калий перманганаты </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90 </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Күйдірілген кальций сулъфаты (гипс) </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кг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91 </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Кристалдық кальций хлориді </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92 </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мл-ден 10 % кальций хлорид ерітіндісі </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амп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93 </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Катозал </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мл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500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94 </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Камфора </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95 </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мл-нан 20 % майдағы камфора ерітіндісі </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амп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96 </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мл-ден 20 % майдағы камфор ерітіндісі </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амп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97 </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Алюминді-калийлік ашудастар </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98 </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Ацетилсалицилдық қышқылы (аспирин) </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99 </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Бор қышқылы </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Сүт қышқылы </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101 </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Салицил қышқылы </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102 </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Уксус қышқылы </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103 </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Хлорсутегі қышқылы (25% меншікті өлшемі 1,12) </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104 </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Түйме дәрідегі хлорид кобальты </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105 </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Коллодий </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106 </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Кофеин - бензоат натрийі </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107 </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мл-нан 20 % кофеин-бензоат натрий ерітіндісі </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амп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108 </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мл-нан 20 % кофеин-бензоат натрий ерітіндісі </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амп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109 </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Крахмал </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150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110 </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Ксероформ </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111 </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Сусыз ланолин </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112 </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 стрептоцид линименті (эмульсия) </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250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250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113 </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Магний сульфаті </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300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114 </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Ям жағын майы </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кг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115 </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Боз сынап жағын майы </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39"/>
        <w:gridCol w:w="3189"/>
        <w:gridCol w:w="240"/>
        <w:gridCol w:w="1437"/>
        <w:gridCol w:w="1139"/>
        <w:gridCol w:w="1438"/>
        <w:gridCol w:w="1438"/>
        <w:gridCol w:w="1140"/>
        <w:gridCol w:w="1140"/>
      </w:tblGrid>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116 </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Мырыш жағын майы </w:t>
            </w: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150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250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117 </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Меңдуана жағын майы </w:t>
            </w: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118 </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Вазилин жағын майы </w:t>
            </w: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500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500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119 </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Майсана майы </w:t>
            </w: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500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500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120 </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Күнбағыс майы </w:t>
            </w: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500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500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121 </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Мастилекс </w:t>
            </w: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мл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1000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122 </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Мастицид </w:t>
            </w: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мл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250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123 </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 сульфат </w:t>
            </w: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124 </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Метронид-50 </w:t>
            </w: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мл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500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125 </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Метронидазол N 10 0,5 </w:t>
            </w: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уп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70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126 </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Метилсалицилат (салицил қышқылының метил эфирі) </w:t>
            </w: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127 </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Тамыр дәрісінің сірнесі </w:t>
            </w: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250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128 </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Натрийбромид </w:t>
            </w: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129 </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Натрий гидрокарбонаты </w:t>
            </w: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500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500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130 </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Натрий салдицилат </w:t>
            </w: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131 </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Натрий сульфаты </w:t>
            </w: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3000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4000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1000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500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500 </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132 </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Натрий хлориді </w:t>
            </w: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250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250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133 </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мл-ден 0,9 % изотоникалық натрий хлориді </w:t>
            </w: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амп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134 </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мл-ден 0,9 % изотоникалық натрий хлориді </w:t>
            </w: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амп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75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135 </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Инъекцияға арналған натрий цитраты </w:t>
            </w: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136 </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Неозидин </w:t>
            </w: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1000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137 </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Неомицин сульфаты </w:t>
            </w: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1000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500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1000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500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600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 </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138 </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Неосал </w:t>
            </w: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мл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1000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500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1000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500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600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 </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139 </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Нитокс-200 </w:t>
            </w: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мл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1000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500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1000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500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600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 </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140 </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Нобилис </w:t>
            </w: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мл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1000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500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1000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500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600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 </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141 </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Новокаин </w:t>
            </w: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142 </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мл-ден 0,5 % новокаин растворы </w:t>
            </w: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амп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143 </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мл-ден 1 % новокаин растворы </w:t>
            </w: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амп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144 </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мл-ден 2 % новокаин растворы </w:t>
            </w: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амп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145 </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Норсульфазол </w:t>
            </w: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146 </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0,5-тен түйме дәрідегі норсульфазол </w:t>
            </w: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147 </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Норсульфазол-натрий </w:t>
            </w: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148 </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Оксижет-20 </w:t>
            </w: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мл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1000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500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1000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500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600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2"/>
        <w:gridCol w:w="2528"/>
        <w:gridCol w:w="234"/>
        <w:gridCol w:w="1404"/>
        <w:gridCol w:w="1404"/>
        <w:gridCol w:w="1404"/>
        <w:gridCol w:w="1404"/>
        <w:gridCol w:w="1405"/>
        <w:gridCol w:w="1405"/>
      </w:tblGrid>
      <w:tr>
        <w:trPr>
          <w:trHeight w:val="30" w:hRule="atLeast"/>
        </w:trPr>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149 </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Окситокцин </w:t>
            </w:r>
          </w:p>
        </w:tc>
        <w:tc>
          <w:tcPr>
            <w:tcW w:w="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мл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1000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500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1000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500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600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 </w:t>
            </w:r>
          </w:p>
        </w:tc>
      </w:tr>
      <w:tr>
        <w:trPr>
          <w:trHeight w:val="30" w:hRule="atLeast"/>
        </w:trPr>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150 </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Окситетракциклин 200 </w:t>
            </w:r>
          </w:p>
        </w:tc>
        <w:tc>
          <w:tcPr>
            <w:tcW w:w="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мл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1000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500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1000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500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600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 </w:t>
            </w:r>
          </w:p>
        </w:tc>
      </w:tr>
      <w:tr>
        <w:trPr>
          <w:trHeight w:val="30" w:hRule="atLeast"/>
        </w:trPr>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151 </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Окситоцин ерітіндісі </w:t>
            </w:r>
          </w:p>
        </w:tc>
        <w:tc>
          <w:tcPr>
            <w:tcW w:w="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мл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1000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500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1000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500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600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 </w:t>
            </w:r>
          </w:p>
        </w:tc>
      </w:tr>
      <w:tr>
        <w:trPr>
          <w:trHeight w:val="30" w:hRule="atLeast"/>
        </w:trPr>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152 </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 олаквиндокс </w:t>
            </w:r>
          </w:p>
        </w:tc>
        <w:tc>
          <w:tcPr>
            <w:tcW w:w="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мл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1000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500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1000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500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600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 </w:t>
            </w:r>
          </w:p>
        </w:tc>
      </w:tr>
      <w:tr>
        <w:trPr>
          <w:trHeight w:val="30" w:hRule="atLeast"/>
        </w:trPr>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153 </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Ихтиолмен және фуразолидонмен N 10 ішкі аналық таяқшалары </w:t>
            </w:r>
          </w:p>
        </w:tc>
        <w:tc>
          <w:tcPr>
            <w:tcW w:w="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орам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70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154 </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22,2 % панакур гранулят </w:t>
            </w:r>
          </w:p>
        </w:tc>
        <w:tc>
          <w:tcPr>
            <w:tcW w:w="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гр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3000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400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3000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1200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1600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1000 </w:t>
            </w:r>
          </w:p>
        </w:tc>
      </w:tr>
      <w:tr>
        <w:trPr>
          <w:trHeight w:val="30" w:hRule="atLeast"/>
        </w:trPr>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155 </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Пиперазин дихлогидрат </w:t>
            </w:r>
          </w:p>
        </w:tc>
        <w:tc>
          <w:tcPr>
            <w:tcW w:w="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гр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6000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2000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6000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3000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9000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156 </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Питриаетовет </w:t>
            </w:r>
          </w:p>
        </w:tc>
        <w:tc>
          <w:tcPr>
            <w:tcW w:w="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мл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1000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500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1000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600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800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157 </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Полудан </w:t>
            </w:r>
          </w:p>
        </w:tc>
        <w:tc>
          <w:tcPr>
            <w:tcW w:w="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мл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158 </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Пользомицин </w:t>
            </w:r>
          </w:p>
        </w:tc>
        <w:tc>
          <w:tcPr>
            <w:tcW w:w="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мл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1000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500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1000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500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600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 </w:t>
            </w:r>
          </w:p>
        </w:tc>
      </w:tr>
      <w:tr>
        <w:trPr>
          <w:trHeight w:val="30" w:hRule="atLeast"/>
        </w:trPr>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159 </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Медициналық қатты парафин </w:t>
            </w:r>
          </w:p>
        </w:tc>
        <w:tc>
          <w:tcPr>
            <w:tcW w:w="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160 </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Пепсин </w:t>
            </w:r>
          </w:p>
        </w:tc>
        <w:tc>
          <w:tcPr>
            <w:tcW w:w="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161 </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В-1 немесе В-2 пихтоины </w:t>
            </w:r>
          </w:p>
        </w:tc>
        <w:tc>
          <w:tcPr>
            <w:tcW w:w="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162 </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АСД препараты, N 2 фракция </w:t>
            </w:r>
          </w:p>
        </w:tc>
        <w:tc>
          <w:tcPr>
            <w:tcW w:w="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мл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163 </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АСД препараты, N 3 фракция </w:t>
            </w:r>
          </w:p>
        </w:tc>
        <w:tc>
          <w:tcPr>
            <w:tcW w:w="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мл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164 </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аммиак ерітіндісі (нашатырлы спирт) </w:t>
            </w:r>
          </w:p>
        </w:tc>
        <w:tc>
          <w:tcPr>
            <w:tcW w:w="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250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300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165 </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йодттың спирттік ерітіндісі (йод сірнесі) </w:t>
            </w:r>
          </w:p>
        </w:tc>
        <w:tc>
          <w:tcPr>
            <w:tcW w:w="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1000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500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1000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500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500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r>
      <w:tr>
        <w:trPr>
          <w:trHeight w:val="30" w:hRule="atLeast"/>
        </w:trPr>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166 </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Рифаметрин </w:t>
            </w:r>
          </w:p>
        </w:tc>
        <w:tc>
          <w:tcPr>
            <w:tcW w:w="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1000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500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1000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500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600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 </w:t>
            </w:r>
          </w:p>
        </w:tc>
      </w:tr>
      <w:tr>
        <w:trPr>
          <w:trHeight w:val="30" w:hRule="atLeast"/>
        </w:trPr>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167 </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Родентан-Б </w:t>
            </w:r>
          </w:p>
        </w:tc>
        <w:tc>
          <w:tcPr>
            <w:tcW w:w="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1000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500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1000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500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600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 </w:t>
            </w:r>
          </w:p>
        </w:tc>
      </w:tr>
      <w:tr>
        <w:trPr>
          <w:trHeight w:val="30" w:hRule="atLeast"/>
        </w:trPr>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168 </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Рометар </w:t>
            </w:r>
          </w:p>
        </w:tc>
        <w:tc>
          <w:tcPr>
            <w:tcW w:w="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мл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169 </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Сынап монохлориді (каломель) </w:t>
            </w:r>
          </w:p>
        </w:tc>
        <w:tc>
          <w:tcPr>
            <w:tcW w:w="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170 </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Сары сынап тотығы </w:t>
            </w:r>
          </w:p>
        </w:tc>
        <w:tc>
          <w:tcPr>
            <w:tcW w:w="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171 </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спиражект </w:t>
            </w:r>
          </w:p>
        </w:tc>
        <w:tc>
          <w:tcPr>
            <w:tcW w:w="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мл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1000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500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1000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500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600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 </w:t>
            </w:r>
          </w:p>
        </w:tc>
      </w:tr>
      <w:tr>
        <w:trPr>
          <w:trHeight w:val="30" w:hRule="atLeast"/>
        </w:trPr>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172 </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 стерильді хлористы кальцийдың ерітіндісі </w:t>
            </w:r>
          </w:p>
        </w:tc>
        <w:tc>
          <w:tcPr>
            <w:tcW w:w="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мл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1000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500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1000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500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600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 </w:t>
            </w:r>
          </w:p>
        </w:tc>
      </w:tr>
      <w:tr>
        <w:trPr>
          <w:trHeight w:val="30" w:hRule="atLeast"/>
        </w:trPr>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173 </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40 % стерильды глюкоза ерітіндісі </w:t>
            </w:r>
          </w:p>
        </w:tc>
        <w:tc>
          <w:tcPr>
            <w:tcW w:w="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мл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1000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500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1000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500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600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 </w:t>
            </w:r>
          </w:p>
        </w:tc>
      </w:tr>
      <w:tr>
        <w:trPr>
          <w:trHeight w:val="30" w:hRule="atLeast"/>
        </w:trPr>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174 </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Сулфакуин </w:t>
            </w:r>
          </w:p>
        </w:tc>
        <w:tc>
          <w:tcPr>
            <w:tcW w:w="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мл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1000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500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 </w:t>
            </w:r>
          </w:p>
        </w:tc>
      </w:tr>
      <w:tr>
        <w:trPr>
          <w:trHeight w:val="30" w:hRule="atLeast"/>
        </w:trPr>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175 </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Сульф 480 </w:t>
            </w:r>
          </w:p>
        </w:tc>
        <w:tc>
          <w:tcPr>
            <w:tcW w:w="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1000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500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1000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500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600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 </w:t>
            </w:r>
          </w:p>
        </w:tc>
      </w:tr>
      <w:tr>
        <w:trPr>
          <w:trHeight w:val="30" w:hRule="atLeast"/>
        </w:trPr>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176 </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Сурфагон </w:t>
            </w:r>
          </w:p>
        </w:tc>
        <w:tc>
          <w:tcPr>
            <w:tcW w:w="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600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177 </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мл-нан 2 % майдағы синестрол ерітіндісі </w:t>
            </w:r>
          </w:p>
        </w:tc>
        <w:tc>
          <w:tcPr>
            <w:tcW w:w="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амп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178 </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Тазартылған скипидар </w:t>
            </w:r>
          </w:p>
        </w:tc>
        <w:tc>
          <w:tcPr>
            <w:tcW w:w="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1000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500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1000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w:t>
            </w:r>
          </w:p>
        </w:tc>
      </w:tr>
      <w:tr>
        <w:trPr>
          <w:trHeight w:val="30" w:hRule="atLeast"/>
        </w:trPr>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179 </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Жасанды карловарлы тұз </w:t>
            </w:r>
          </w:p>
        </w:tc>
        <w:tc>
          <w:tcPr>
            <w:tcW w:w="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500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1000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250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w:t>
            </w:r>
          </w:p>
        </w:tc>
      </w:tr>
      <w:tr>
        <w:trPr>
          <w:trHeight w:val="30" w:hRule="atLeast"/>
        </w:trPr>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180 </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95-96 % этил спирті </w:t>
            </w:r>
          </w:p>
        </w:tc>
        <w:tc>
          <w:tcPr>
            <w:tcW w:w="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2000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500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2000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500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500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500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0"/>
        <w:gridCol w:w="3579"/>
        <w:gridCol w:w="229"/>
        <w:gridCol w:w="1376"/>
        <w:gridCol w:w="1376"/>
        <w:gridCol w:w="1376"/>
        <w:gridCol w:w="1091"/>
        <w:gridCol w:w="1091"/>
        <w:gridCol w:w="1092"/>
      </w:tblGrid>
      <w:tr>
        <w:trPr>
          <w:trHeight w:val="30"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181 </w:t>
            </w:r>
          </w:p>
        </w:tc>
        <w:tc>
          <w:tcPr>
            <w:tcW w:w="3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Гидролизді этил спирті </w:t>
            </w:r>
          </w:p>
        </w:tc>
        <w:tc>
          <w:tcPr>
            <w:tcW w:w="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2000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500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2000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500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500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500 </w:t>
            </w:r>
          </w:p>
        </w:tc>
      </w:tr>
      <w:tr>
        <w:trPr>
          <w:trHeight w:val="30"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182 </w:t>
            </w:r>
          </w:p>
        </w:tc>
        <w:tc>
          <w:tcPr>
            <w:tcW w:w="3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Стрептоцид </w:t>
            </w:r>
          </w:p>
        </w:tc>
        <w:tc>
          <w:tcPr>
            <w:tcW w:w="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150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150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r>
      <w:tr>
        <w:trPr>
          <w:trHeight w:val="30"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183 </w:t>
            </w:r>
          </w:p>
        </w:tc>
        <w:tc>
          <w:tcPr>
            <w:tcW w:w="3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Ерітілетін стрептоцид </w:t>
            </w:r>
          </w:p>
        </w:tc>
        <w:tc>
          <w:tcPr>
            <w:tcW w:w="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184 </w:t>
            </w:r>
          </w:p>
        </w:tc>
        <w:tc>
          <w:tcPr>
            <w:tcW w:w="3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Сульгин </w:t>
            </w:r>
          </w:p>
        </w:tc>
        <w:tc>
          <w:tcPr>
            <w:tcW w:w="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185 </w:t>
            </w:r>
          </w:p>
        </w:tc>
        <w:tc>
          <w:tcPr>
            <w:tcW w:w="3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Сульфадимезин </w:t>
            </w:r>
          </w:p>
        </w:tc>
        <w:tc>
          <w:tcPr>
            <w:tcW w:w="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186 </w:t>
            </w:r>
          </w:p>
        </w:tc>
        <w:tc>
          <w:tcPr>
            <w:tcW w:w="3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Сульфацил-натрий </w:t>
            </w:r>
          </w:p>
        </w:tc>
        <w:tc>
          <w:tcPr>
            <w:tcW w:w="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187 </w:t>
            </w:r>
          </w:p>
        </w:tc>
        <w:tc>
          <w:tcPr>
            <w:tcW w:w="3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Тальк </w:t>
            </w:r>
          </w:p>
        </w:tc>
        <w:tc>
          <w:tcPr>
            <w:tcW w:w="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188 </w:t>
            </w:r>
          </w:p>
        </w:tc>
        <w:tc>
          <w:tcPr>
            <w:tcW w:w="3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Танин </w:t>
            </w:r>
          </w:p>
        </w:tc>
        <w:tc>
          <w:tcPr>
            <w:tcW w:w="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189 </w:t>
            </w:r>
          </w:p>
        </w:tc>
        <w:tc>
          <w:tcPr>
            <w:tcW w:w="3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Тетрамизол </w:t>
            </w:r>
          </w:p>
        </w:tc>
        <w:tc>
          <w:tcPr>
            <w:tcW w:w="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1000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500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1000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500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600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 </w:t>
            </w:r>
          </w:p>
        </w:tc>
      </w:tr>
      <w:tr>
        <w:trPr>
          <w:trHeight w:val="30"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190 </w:t>
            </w:r>
          </w:p>
        </w:tc>
        <w:tc>
          <w:tcPr>
            <w:tcW w:w="3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Тетрациклин </w:t>
            </w:r>
          </w:p>
        </w:tc>
        <w:tc>
          <w:tcPr>
            <w:tcW w:w="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1000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500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1000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500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600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 </w:t>
            </w:r>
          </w:p>
        </w:tc>
      </w:tr>
      <w:tr>
        <w:trPr>
          <w:trHeight w:val="30"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191 </w:t>
            </w:r>
          </w:p>
        </w:tc>
        <w:tc>
          <w:tcPr>
            <w:tcW w:w="3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тилар </w:t>
            </w:r>
          </w:p>
        </w:tc>
        <w:tc>
          <w:tcPr>
            <w:tcW w:w="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1000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500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1000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500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600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 </w:t>
            </w:r>
          </w:p>
        </w:tc>
      </w:tr>
      <w:tr>
        <w:trPr>
          <w:trHeight w:val="30"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192 </w:t>
            </w:r>
          </w:p>
        </w:tc>
        <w:tc>
          <w:tcPr>
            <w:tcW w:w="3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 ерітілетін тилозинтартрат </w:t>
            </w:r>
          </w:p>
        </w:tc>
        <w:tc>
          <w:tcPr>
            <w:tcW w:w="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1000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500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1000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500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600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 </w:t>
            </w:r>
          </w:p>
        </w:tc>
      </w:tr>
      <w:tr>
        <w:trPr>
          <w:trHeight w:val="30"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193 </w:t>
            </w:r>
          </w:p>
        </w:tc>
        <w:tc>
          <w:tcPr>
            <w:tcW w:w="3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Тилометрин </w:t>
            </w:r>
          </w:p>
        </w:tc>
        <w:tc>
          <w:tcPr>
            <w:tcW w:w="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1000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500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1000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500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600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194 </w:t>
            </w:r>
          </w:p>
        </w:tc>
        <w:tc>
          <w:tcPr>
            <w:tcW w:w="3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Триметин </w:t>
            </w:r>
          </w:p>
        </w:tc>
        <w:tc>
          <w:tcPr>
            <w:tcW w:w="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500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1000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500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600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195 </w:t>
            </w:r>
          </w:p>
        </w:tc>
        <w:tc>
          <w:tcPr>
            <w:tcW w:w="3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Триметокс </w:t>
            </w:r>
          </w:p>
        </w:tc>
        <w:tc>
          <w:tcPr>
            <w:tcW w:w="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1000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500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1000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500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600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196 </w:t>
            </w:r>
          </w:p>
        </w:tc>
        <w:tc>
          <w:tcPr>
            <w:tcW w:w="3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Триметосул </w:t>
            </w:r>
          </w:p>
        </w:tc>
        <w:tc>
          <w:tcPr>
            <w:tcW w:w="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1000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500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1000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500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600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197 </w:t>
            </w:r>
          </w:p>
        </w:tc>
        <w:tc>
          <w:tcPr>
            <w:tcW w:w="3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Трипажект/трайп </w:t>
            </w:r>
          </w:p>
        </w:tc>
        <w:tc>
          <w:tcPr>
            <w:tcW w:w="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мл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1000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500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1000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500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600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198 </w:t>
            </w:r>
          </w:p>
        </w:tc>
        <w:tc>
          <w:tcPr>
            <w:tcW w:w="3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Трициллин </w:t>
            </w:r>
          </w:p>
        </w:tc>
        <w:tc>
          <w:tcPr>
            <w:tcW w:w="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1000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500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1000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500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600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199 </w:t>
            </w:r>
          </w:p>
        </w:tc>
        <w:tc>
          <w:tcPr>
            <w:tcW w:w="3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Тромексин </w:t>
            </w:r>
          </w:p>
        </w:tc>
        <w:tc>
          <w:tcPr>
            <w:tcW w:w="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1000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500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1000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500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600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 </w:t>
            </w:r>
          </w:p>
        </w:tc>
        <w:tc>
          <w:tcPr>
            <w:tcW w:w="3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Утеротоп </w:t>
            </w:r>
          </w:p>
        </w:tc>
        <w:tc>
          <w:tcPr>
            <w:tcW w:w="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мл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 </w:t>
            </w:r>
          </w:p>
        </w:tc>
        <w:tc>
          <w:tcPr>
            <w:tcW w:w="3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Фармазин </w:t>
            </w:r>
          </w:p>
        </w:tc>
        <w:tc>
          <w:tcPr>
            <w:tcW w:w="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1000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500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1000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500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600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 </w:t>
            </w:r>
          </w:p>
        </w:tc>
      </w:tr>
      <w:tr>
        <w:trPr>
          <w:trHeight w:val="30"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202 </w:t>
            </w:r>
          </w:p>
        </w:tc>
        <w:tc>
          <w:tcPr>
            <w:tcW w:w="3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Фасковерм </w:t>
            </w:r>
          </w:p>
        </w:tc>
        <w:tc>
          <w:tcPr>
            <w:tcW w:w="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мл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3000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3000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600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800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203 </w:t>
            </w:r>
          </w:p>
        </w:tc>
        <w:tc>
          <w:tcPr>
            <w:tcW w:w="3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Фебтал </w:t>
            </w:r>
          </w:p>
        </w:tc>
        <w:tc>
          <w:tcPr>
            <w:tcW w:w="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1000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500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1000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500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600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 </w:t>
            </w:r>
          </w:p>
        </w:tc>
      </w:tr>
      <w:tr>
        <w:trPr>
          <w:trHeight w:val="30"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204 </w:t>
            </w:r>
          </w:p>
        </w:tc>
        <w:tc>
          <w:tcPr>
            <w:tcW w:w="3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Фермент-энзим </w:t>
            </w:r>
          </w:p>
        </w:tc>
        <w:tc>
          <w:tcPr>
            <w:tcW w:w="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1000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500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1000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500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600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 </w:t>
            </w:r>
          </w:p>
        </w:tc>
      </w:tr>
      <w:tr>
        <w:trPr>
          <w:trHeight w:val="30"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205 </w:t>
            </w:r>
          </w:p>
        </w:tc>
        <w:tc>
          <w:tcPr>
            <w:tcW w:w="3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Фенилсалицилат (салол) </w:t>
            </w:r>
          </w:p>
        </w:tc>
        <w:tc>
          <w:tcPr>
            <w:tcW w:w="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206 </w:t>
            </w:r>
          </w:p>
        </w:tc>
        <w:tc>
          <w:tcPr>
            <w:tcW w:w="3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Фероглюкин </w:t>
            </w:r>
          </w:p>
        </w:tc>
        <w:tc>
          <w:tcPr>
            <w:tcW w:w="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мл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3000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1000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3000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500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207 </w:t>
            </w:r>
          </w:p>
        </w:tc>
        <w:tc>
          <w:tcPr>
            <w:tcW w:w="3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мл-ден филликулин (1 мл-де 5000 бірлік) </w:t>
            </w:r>
          </w:p>
        </w:tc>
        <w:tc>
          <w:tcPr>
            <w:tcW w:w="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амп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208 </w:t>
            </w:r>
          </w:p>
        </w:tc>
        <w:tc>
          <w:tcPr>
            <w:tcW w:w="3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Фталазол </w:t>
            </w:r>
          </w:p>
        </w:tc>
        <w:tc>
          <w:tcPr>
            <w:tcW w:w="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r>
      <w:tr>
        <w:trPr>
          <w:trHeight w:val="30"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209 </w:t>
            </w:r>
          </w:p>
        </w:tc>
        <w:tc>
          <w:tcPr>
            <w:tcW w:w="3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Фуразолидон </w:t>
            </w:r>
          </w:p>
        </w:tc>
        <w:tc>
          <w:tcPr>
            <w:tcW w:w="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r>
      <w:tr>
        <w:trPr>
          <w:trHeight w:val="30"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210 </w:t>
            </w:r>
          </w:p>
        </w:tc>
        <w:tc>
          <w:tcPr>
            <w:tcW w:w="3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Флубактип </w:t>
            </w:r>
          </w:p>
        </w:tc>
        <w:tc>
          <w:tcPr>
            <w:tcW w:w="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мл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1000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500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1000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500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600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 </w:t>
            </w:r>
          </w:p>
        </w:tc>
      </w:tr>
      <w:tr>
        <w:trPr>
          <w:trHeight w:val="30"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211 </w:t>
            </w:r>
          </w:p>
        </w:tc>
        <w:tc>
          <w:tcPr>
            <w:tcW w:w="3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 флумекин </w:t>
            </w:r>
          </w:p>
        </w:tc>
        <w:tc>
          <w:tcPr>
            <w:tcW w:w="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мл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1000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500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1000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500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600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 </w:t>
            </w:r>
          </w:p>
        </w:tc>
      </w:tr>
      <w:tr>
        <w:trPr>
          <w:trHeight w:val="30"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212 </w:t>
            </w:r>
          </w:p>
        </w:tc>
        <w:tc>
          <w:tcPr>
            <w:tcW w:w="3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 10 фурапен </w:t>
            </w:r>
          </w:p>
        </w:tc>
        <w:tc>
          <w:tcPr>
            <w:tcW w:w="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орам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213 </w:t>
            </w:r>
          </w:p>
        </w:tc>
        <w:tc>
          <w:tcPr>
            <w:tcW w:w="3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Фурацилин </w:t>
            </w:r>
          </w:p>
        </w:tc>
        <w:tc>
          <w:tcPr>
            <w:tcW w:w="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7"/>
        <w:gridCol w:w="3821"/>
        <w:gridCol w:w="369"/>
        <w:gridCol w:w="1360"/>
        <w:gridCol w:w="1078"/>
        <w:gridCol w:w="1360"/>
        <w:gridCol w:w="1078"/>
        <w:gridCol w:w="1078"/>
        <w:gridCol w:w="1079"/>
      </w:tblGrid>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214 </w:t>
            </w:r>
          </w:p>
        </w:tc>
        <w:tc>
          <w:tcPr>
            <w:tcW w:w="3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Хлоралгидрат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215 </w:t>
            </w:r>
          </w:p>
        </w:tc>
        <w:tc>
          <w:tcPr>
            <w:tcW w:w="3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Нірrаdохі-5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мл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1000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500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1000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500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600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 </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216 </w:t>
            </w:r>
          </w:p>
        </w:tc>
        <w:tc>
          <w:tcPr>
            <w:tcW w:w="3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Нірrаmох-Р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1000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500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1000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500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600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 </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217 </w:t>
            </w:r>
          </w:p>
        </w:tc>
        <w:tc>
          <w:tcPr>
            <w:tcW w:w="3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Хина-жект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1000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218 </w:t>
            </w:r>
          </w:p>
        </w:tc>
        <w:tc>
          <w:tcPr>
            <w:tcW w:w="3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ЕНРО-С хипролоны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мл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1000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500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1000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500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600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 </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219 </w:t>
            </w:r>
          </w:p>
        </w:tc>
        <w:tc>
          <w:tcPr>
            <w:tcW w:w="3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Хипроциклин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1000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500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1000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500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600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 </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220 </w:t>
            </w:r>
          </w:p>
        </w:tc>
        <w:tc>
          <w:tcPr>
            <w:tcW w:w="3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Өсімдік майындағы 60 % холин хлориді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1000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500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1000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500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600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 </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221 </w:t>
            </w:r>
          </w:p>
        </w:tc>
        <w:tc>
          <w:tcPr>
            <w:tcW w:w="3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Чиктоник ерітінді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мл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1000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500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1000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500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600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 </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222 </w:t>
            </w:r>
          </w:p>
        </w:tc>
        <w:tc>
          <w:tcPr>
            <w:tcW w:w="3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Чэми-спрэй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баллон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223 </w:t>
            </w:r>
          </w:p>
        </w:tc>
        <w:tc>
          <w:tcPr>
            <w:tcW w:w="3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Мырыш тотығы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224 </w:t>
            </w:r>
          </w:p>
        </w:tc>
        <w:tc>
          <w:tcPr>
            <w:tcW w:w="3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Мырыш сульфаты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225 </w:t>
            </w:r>
          </w:p>
        </w:tc>
        <w:tc>
          <w:tcPr>
            <w:tcW w:w="3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Эгоцин Л.А.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мл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1000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500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1000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500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600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226 </w:t>
            </w:r>
          </w:p>
        </w:tc>
        <w:tc>
          <w:tcPr>
            <w:tcW w:w="3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Антибакнекрофарм"эмульсиясы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мл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2000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227 </w:t>
            </w:r>
          </w:p>
        </w:tc>
        <w:tc>
          <w:tcPr>
            <w:tcW w:w="3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10% энроксил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мл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1000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500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1000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500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600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 </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228 </w:t>
            </w:r>
          </w:p>
        </w:tc>
        <w:tc>
          <w:tcPr>
            <w:tcW w:w="3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10% энротрил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мл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1000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500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1000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500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600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229 </w:t>
            </w:r>
          </w:p>
        </w:tc>
        <w:tc>
          <w:tcPr>
            <w:tcW w:w="3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Энрофлокс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мл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1000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500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1000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500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600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 </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230 </w:t>
            </w:r>
          </w:p>
        </w:tc>
        <w:tc>
          <w:tcPr>
            <w:tcW w:w="3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энрофлокссацин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мл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1000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500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1000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500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600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 </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231 </w:t>
            </w:r>
          </w:p>
        </w:tc>
        <w:tc>
          <w:tcPr>
            <w:tcW w:w="3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Эриприм концентраты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1000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500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1000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500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600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 </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232 </w:t>
            </w:r>
          </w:p>
        </w:tc>
        <w:tc>
          <w:tcPr>
            <w:tcW w:w="3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Этазол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233 </w:t>
            </w:r>
          </w:p>
        </w:tc>
        <w:tc>
          <w:tcPr>
            <w:tcW w:w="3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Этакридин лактаты (риванол)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234 </w:t>
            </w:r>
          </w:p>
        </w:tc>
        <w:tc>
          <w:tcPr>
            <w:tcW w:w="3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Медициналық эфир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235 </w:t>
            </w:r>
          </w:p>
        </w:tc>
        <w:tc>
          <w:tcPr>
            <w:tcW w:w="3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Ятрен (хиниофон)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236 </w:t>
            </w:r>
          </w:p>
        </w:tc>
        <w:tc>
          <w:tcPr>
            <w:tcW w:w="3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Бенилпенициллин натрий (немесе калий) тұзы (пенициллин) 300 000 бірлік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млн бірлік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237 </w:t>
            </w:r>
          </w:p>
        </w:tc>
        <w:tc>
          <w:tcPr>
            <w:tcW w:w="3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Бенилпенициллин натрий (немесе калий) тұзы (пенициллин) 500 000 бірлік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млн бірлік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238 </w:t>
            </w:r>
          </w:p>
        </w:tc>
        <w:tc>
          <w:tcPr>
            <w:tcW w:w="3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Бенилпенициллин натрий (немесе калий) тұзы (пенициллин) 1 000 бірлік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млн бірлік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239 </w:t>
            </w:r>
          </w:p>
        </w:tc>
        <w:tc>
          <w:tcPr>
            <w:tcW w:w="3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Бициллин-1, 600 000 бірлік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млн бірлік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240 </w:t>
            </w:r>
          </w:p>
        </w:tc>
        <w:tc>
          <w:tcPr>
            <w:tcW w:w="3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Бициллин-3, 600 000 бірлік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млн бірлік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241 </w:t>
            </w:r>
          </w:p>
        </w:tc>
        <w:tc>
          <w:tcPr>
            <w:tcW w:w="3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мл-нан 2% гламицидин С ерітіндісі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ампула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242 </w:t>
            </w:r>
          </w:p>
        </w:tc>
        <w:tc>
          <w:tcPr>
            <w:tcW w:w="3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Дибиомицин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млн бірлік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243 </w:t>
            </w:r>
          </w:p>
        </w:tc>
        <w:tc>
          <w:tcPr>
            <w:tcW w:w="3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Левомицитин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6"/>
        <w:gridCol w:w="4443"/>
        <w:gridCol w:w="331"/>
        <w:gridCol w:w="1219"/>
        <w:gridCol w:w="1220"/>
        <w:gridCol w:w="1220"/>
        <w:gridCol w:w="967"/>
        <w:gridCol w:w="967"/>
        <w:gridCol w:w="967"/>
      </w:tblGrid>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244 </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Тетрациклинді көз жағын майы тубта 10-нан (1,0-де 10 000 бірлік)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туба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245 </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Мономицин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млн бірлік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246 </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500 000 бірлік неомицин сульфаты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млн бірлік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247 </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Окситетрациклин гидрохлориді (террамицин)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248 </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Түйме дәрідегі 100 000 бірліктен окситетрациклин гидрохлориді (террамицин)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249 </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500 000 бірліктен полимиксин М сульфаты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млн бірлік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250 </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500 000 бірліктен инъекцияға арналған стрептомицин сульфаты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млн бірлік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251 </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Тетрациклин гидрохлориді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252 </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100 000 бірліктен түйме дәрідегі тетрациклин гидрохлориді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253 </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Хлортетрациклин гидрохлориді (биомицин)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254 </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100 000 бірліктен түйме дәрідегі хлортетрациклин гидрохлориді (биомицин)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255 </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600 000 бірліктен Экмоновоциллин-1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млн бірлік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256 </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витамині (майдағы аксерофтол ацетат ерітіндісі)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млн бірлік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257 </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В1 витамині (тиамин бромид)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258 </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Ампулада 1 мл-нан В1 витамині 5 % ерітіндісі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амп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259 </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В2 витамині (рибофлавин)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260 </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В6 витамині (пиридоксин гидрохлориді)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261 </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РР витамині (никотин қышқылы)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262 </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 витамині (аскорбин қышқылы)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263 </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Виттри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мл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1000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500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1000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500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600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 </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264 </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Гидровит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мл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1000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500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1000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500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600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 </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265 </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Е-селен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мл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266 </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Майдағы А, Д3, Е витаминдердің кешені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мл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1000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500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1000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500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600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 </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267 </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Костовит-форте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ұнтақ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268 </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Сүйек витаминдік қоспасы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1000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269 </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Микровит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ұнтақ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270 </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Мувисел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ұнтақ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271 </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Нитамин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ерітінді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272 </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Рекс витал аминоқышқылы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ұнтақ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273 </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Рекс витал электролиттер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ұнтақ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6"/>
        <w:gridCol w:w="4650"/>
        <w:gridCol w:w="195"/>
        <w:gridCol w:w="1169"/>
        <w:gridCol w:w="1169"/>
        <w:gridCol w:w="1169"/>
        <w:gridCol w:w="1169"/>
        <w:gridCol w:w="926"/>
        <w:gridCol w:w="927"/>
      </w:tblGrid>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274 </w:t>
            </w:r>
          </w:p>
        </w:tc>
        <w:tc>
          <w:tcPr>
            <w:tcW w:w="4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Тетравит </w:t>
            </w:r>
          </w:p>
        </w:tc>
        <w:tc>
          <w:tcPr>
            <w:tcW w:w="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сұйықтық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275 </w:t>
            </w:r>
          </w:p>
        </w:tc>
        <w:tc>
          <w:tcPr>
            <w:tcW w:w="4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Малдәрігерлік витаминдалған балық майы </w:t>
            </w:r>
          </w:p>
        </w:tc>
        <w:tc>
          <w:tcPr>
            <w:tcW w:w="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1000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500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1000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500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500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276 </w:t>
            </w:r>
          </w:p>
        </w:tc>
        <w:tc>
          <w:tcPr>
            <w:tcW w:w="4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Аверсект-2 </w:t>
            </w:r>
          </w:p>
        </w:tc>
        <w:tc>
          <w:tcPr>
            <w:tcW w:w="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сұйықтық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277 </w:t>
            </w:r>
          </w:p>
        </w:tc>
        <w:tc>
          <w:tcPr>
            <w:tcW w:w="4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Айвен </w:t>
            </w:r>
          </w:p>
        </w:tc>
        <w:tc>
          <w:tcPr>
            <w:tcW w:w="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ерітінді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278 </w:t>
            </w:r>
          </w:p>
        </w:tc>
        <w:tc>
          <w:tcPr>
            <w:tcW w:w="4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Альвет </w:t>
            </w:r>
          </w:p>
        </w:tc>
        <w:tc>
          <w:tcPr>
            <w:tcW w:w="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ұнтақ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279 </w:t>
            </w:r>
          </w:p>
        </w:tc>
        <w:tc>
          <w:tcPr>
            <w:tcW w:w="4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Байварол </w:t>
            </w:r>
          </w:p>
        </w:tc>
        <w:tc>
          <w:tcPr>
            <w:tcW w:w="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жолақтар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280 </w:t>
            </w:r>
          </w:p>
        </w:tc>
        <w:tc>
          <w:tcPr>
            <w:tcW w:w="4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Байгон </w:t>
            </w:r>
          </w:p>
        </w:tc>
        <w:tc>
          <w:tcPr>
            <w:tcW w:w="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ұнтақ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281 </w:t>
            </w:r>
          </w:p>
        </w:tc>
        <w:tc>
          <w:tcPr>
            <w:tcW w:w="4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Барс-құлақ тамшылары </w:t>
            </w:r>
          </w:p>
        </w:tc>
        <w:tc>
          <w:tcPr>
            <w:tcW w:w="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мл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282 </w:t>
            </w:r>
          </w:p>
        </w:tc>
        <w:tc>
          <w:tcPr>
            <w:tcW w:w="4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Баймек </w:t>
            </w:r>
          </w:p>
        </w:tc>
        <w:tc>
          <w:tcPr>
            <w:tcW w:w="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мл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283 </w:t>
            </w:r>
          </w:p>
        </w:tc>
        <w:tc>
          <w:tcPr>
            <w:tcW w:w="4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бай-с-пет мурнил </w:t>
            </w:r>
          </w:p>
        </w:tc>
        <w:tc>
          <w:tcPr>
            <w:tcW w:w="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284 </w:t>
            </w:r>
          </w:p>
        </w:tc>
        <w:tc>
          <w:tcPr>
            <w:tcW w:w="4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Байтекс </w:t>
            </w:r>
          </w:p>
        </w:tc>
        <w:tc>
          <w:tcPr>
            <w:tcW w:w="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285 </w:t>
            </w:r>
          </w:p>
        </w:tc>
        <w:tc>
          <w:tcPr>
            <w:tcW w:w="4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Байтикол 6 % КЭ </w:t>
            </w:r>
          </w:p>
        </w:tc>
        <w:tc>
          <w:tcPr>
            <w:tcW w:w="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мл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286 </w:t>
            </w:r>
          </w:p>
        </w:tc>
        <w:tc>
          <w:tcPr>
            <w:tcW w:w="4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Больфо </w:t>
            </w:r>
          </w:p>
        </w:tc>
        <w:tc>
          <w:tcPr>
            <w:tcW w:w="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баллон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287 </w:t>
            </w:r>
          </w:p>
        </w:tc>
        <w:tc>
          <w:tcPr>
            <w:tcW w:w="4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Биомектин </w:t>
            </w:r>
          </w:p>
        </w:tc>
        <w:tc>
          <w:tcPr>
            <w:tcW w:w="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мл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288 </w:t>
            </w:r>
          </w:p>
        </w:tc>
        <w:tc>
          <w:tcPr>
            <w:tcW w:w="4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Больфо (қарғыбау) </w:t>
            </w:r>
          </w:p>
        </w:tc>
        <w:tc>
          <w:tcPr>
            <w:tcW w:w="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саны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289 </w:t>
            </w:r>
          </w:p>
        </w:tc>
        <w:tc>
          <w:tcPr>
            <w:tcW w:w="4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Бутокс-50% </w:t>
            </w:r>
          </w:p>
        </w:tc>
        <w:tc>
          <w:tcPr>
            <w:tcW w:w="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мл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500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500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290 </w:t>
            </w:r>
          </w:p>
        </w:tc>
        <w:tc>
          <w:tcPr>
            <w:tcW w:w="4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Виркон С </w:t>
            </w:r>
          </w:p>
        </w:tc>
        <w:tc>
          <w:tcPr>
            <w:tcW w:w="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291 </w:t>
            </w:r>
          </w:p>
        </w:tc>
        <w:tc>
          <w:tcPr>
            <w:tcW w:w="4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Ганамектин </w:t>
            </w:r>
          </w:p>
        </w:tc>
        <w:tc>
          <w:tcPr>
            <w:tcW w:w="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мл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500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500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292 </w:t>
            </w:r>
          </w:p>
        </w:tc>
        <w:tc>
          <w:tcPr>
            <w:tcW w:w="4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Гиподермин-хлорофос </w:t>
            </w:r>
          </w:p>
        </w:tc>
        <w:tc>
          <w:tcPr>
            <w:tcW w:w="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мл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500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293 </w:t>
            </w:r>
          </w:p>
        </w:tc>
        <w:tc>
          <w:tcPr>
            <w:tcW w:w="4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Глютекс </w:t>
            </w:r>
          </w:p>
        </w:tc>
        <w:tc>
          <w:tcPr>
            <w:tcW w:w="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мл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1000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500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1000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600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600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294 </w:t>
            </w:r>
          </w:p>
        </w:tc>
        <w:tc>
          <w:tcPr>
            <w:tcW w:w="4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0,5 % глютинвекс </w:t>
            </w:r>
          </w:p>
        </w:tc>
        <w:tc>
          <w:tcPr>
            <w:tcW w:w="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мл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500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500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300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295 </w:t>
            </w:r>
          </w:p>
        </w:tc>
        <w:tc>
          <w:tcPr>
            <w:tcW w:w="4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WVP  </w:t>
            </w:r>
            <w:r>
              <w:rPr>
                <w:rFonts w:ascii="Times New Roman"/>
                <w:b w:val="false"/>
                <w:i w:val="false"/>
                <w:color w:val="000000"/>
                <w:sz w:val="20"/>
              </w:rPr>
              <w:t xml:space="preserve">10, ЕС050,  UL 015 зольфак </w:t>
            </w:r>
          </w:p>
        </w:tc>
        <w:tc>
          <w:tcPr>
            <w:tcW w:w="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296 </w:t>
            </w:r>
          </w:p>
        </w:tc>
        <w:tc>
          <w:tcPr>
            <w:tcW w:w="4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 ивермектин </w:t>
            </w:r>
          </w:p>
        </w:tc>
        <w:tc>
          <w:tcPr>
            <w:tcW w:w="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мл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297 </w:t>
            </w:r>
          </w:p>
        </w:tc>
        <w:tc>
          <w:tcPr>
            <w:tcW w:w="4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Инсекар </w:t>
            </w:r>
          </w:p>
        </w:tc>
        <w:tc>
          <w:tcPr>
            <w:tcW w:w="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298 </w:t>
            </w:r>
          </w:p>
        </w:tc>
        <w:tc>
          <w:tcPr>
            <w:tcW w:w="4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Кристалды карбол қышқылы </w:t>
            </w:r>
          </w:p>
        </w:tc>
        <w:tc>
          <w:tcPr>
            <w:tcW w:w="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299 </w:t>
            </w:r>
          </w:p>
        </w:tc>
        <w:tc>
          <w:tcPr>
            <w:tcW w:w="4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Ланират 200.0 </w:t>
            </w:r>
          </w:p>
        </w:tc>
        <w:tc>
          <w:tcPr>
            <w:tcW w:w="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орам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300 </w:t>
            </w:r>
          </w:p>
        </w:tc>
        <w:tc>
          <w:tcPr>
            <w:tcW w:w="4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тілімнен дезинфекциялық лизол </w:t>
            </w:r>
          </w:p>
        </w:tc>
        <w:tc>
          <w:tcPr>
            <w:tcW w:w="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кесек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Әрбір малдәрігерлік маманға 12 кесектен </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301 </w:t>
            </w:r>
          </w:p>
        </w:tc>
        <w:tc>
          <w:tcPr>
            <w:tcW w:w="4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40 % калийлы арнайы сұйық сабын (көк сабын) </w:t>
            </w:r>
          </w:p>
        </w:tc>
        <w:tc>
          <w:tcPr>
            <w:tcW w:w="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2000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1000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2000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500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500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302 </w:t>
            </w:r>
          </w:p>
        </w:tc>
        <w:tc>
          <w:tcPr>
            <w:tcW w:w="4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Шаруашылық сабыны </w:t>
            </w:r>
          </w:p>
        </w:tc>
        <w:tc>
          <w:tcPr>
            <w:tcW w:w="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1000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1000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1000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1000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500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303 </w:t>
            </w:r>
          </w:p>
        </w:tc>
        <w:tc>
          <w:tcPr>
            <w:tcW w:w="4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Кристалды немесе сублимирлы нафталин </w:t>
            </w:r>
          </w:p>
        </w:tc>
        <w:tc>
          <w:tcPr>
            <w:tcW w:w="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304 </w:t>
            </w:r>
          </w:p>
        </w:tc>
        <w:tc>
          <w:tcPr>
            <w:tcW w:w="4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Креолин </w:t>
            </w:r>
          </w:p>
        </w:tc>
        <w:tc>
          <w:tcPr>
            <w:tcW w:w="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кг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305 </w:t>
            </w:r>
          </w:p>
        </w:tc>
        <w:tc>
          <w:tcPr>
            <w:tcW w:w="4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Парисар </w:t>
            </w:r>
          </w:p>
        </w:tc>
        <w:tc>
          <w:tcPr>
            <w:tcW w:w="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мл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1000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500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1000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600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700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300 </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306 </w:t>
            </w:r>
          </w:p>
        </w:tc>
        <w:tc>
          <w:tcPr>
            <w:tcW w:w="4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Пикс-вет </w:t>
            </w:r>
          </w:p>
        </w:tc>
        <w:tc>
          <w:tcPr>
            <w:tcW w:w="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баллон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4"/>
        <w:gridCol w:w="3832"/>
        <w:gridCol w:w="230"/>
        <w:gridCol w:w="1381"/>
        <w:gridCol w:w="1095"/>
        <w:gridCol w:w="1382"/>
        <w:gridCol w:w="1095"/>
        <w:gridCol w:w="1095"/>
        <w:gridCol w:w="1096"/>
      </w:tblGrid>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307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Эвиксет пастасы </w:t>
            </w:r>
          </w:p>
        </w:tc>
        <w:tc>
          <w:tcPr>
            <w:tcW w:w="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орам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308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Эктоцин-5 </w:t>
            </w:r>
          </w:p>
        </w:tc>
        <w:tc>
          <w:tcPr>
            <w:tcW w:w="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орам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309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Хлорамин (монохлорамин) </w:t>
            </w:r>
          </w:p>
        </w:tc>
        <w:tc>
          <w:tcPr>
            <w:tcW w:w="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310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Медициналық таңу алигнині (лигнин) </w:t>
            </w:r>
          </w:p>
        </w:tc>
        <w:tc>
          <w:tcPr>
            <w:tcW w:w="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500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250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500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311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Ені 65 мм және 85 мм Мақтақағазды малдәрігерлік дәке </w:t>
            </w:r>
          </w:p>
        </w:tc>
        <w:tc>
          <w:tcPr>
            <w:tcW w:w="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312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Ені 10 см, ұзындығы 5 м залалсызданған дәке </w:t>
            </w:r>
          </w:p>
        </w:tc>
        <w:tc>
          <w:tcPr>
            <w:tcW w:w="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саны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313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Ені 16 см, ұзындығы 10 м залалсызданған дәке </w:t>
            </w:r>
          </w:p>
        </w:tc>
        <w:tc>
          <w:tcPr>
            <w:tcW w:w="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саны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314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Гигроскопты залалсызданған мақта </w:t>
            </w:r>
          </w:p>
        </w:tc>
        <w:tc>
          <w:tcPr>
            <w:tcW w:w="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1000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500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1000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500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500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500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315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Компресс Мақтасы </w:t>
            </w:r>
          </w:p>
        </w:tc>
        <w:tc>
          <w:tcPr>
            <w:tcW w:w="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1000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500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1000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250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500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250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316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Ампуладағы N 3 залалсызданған кетгут </w:t>
            </w:r>
          </w:p>
        </w:tc>
        <w:tc>
          <w:tcPr>
            <w:tcW w:w="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амп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317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Ампуладағы N 5 залалсызданған кетгут </w:t>
            </w:r>
          </w:p>
        </w:tc>
        <w:tc>
          <w:tcPr>
            <w:tcW w:w="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амп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318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Екі жақты ұлпалы төсеу клеенкасы </w:t>
            </w:r>
          </w:p>
        </w:tc>
        <w:tc>
          <w:tcPr>
            <w:tcW w:w="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319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Медициналық гигроскоптық дәкесі </w:t>
            </w:r>
          </w:p>
        </w:tc>
        <w:tc>
          <w:tcPr>
            <w:tcW w:w="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320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 х 45 см залалсызданған дәкелі майлықтары (қорапта 10 -нан) </w:t>
            </w:r>
          </w:p>
        </w:tc>
        <w:tc>
          <w:tcPr>
            <w:tcW w:w="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қорап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321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Қораптағы залалсызданған Мақта-дәкелі тампондар (қорапта 20-дан) </w:t>
            </w:r>
          </w:p>
        </w:tc>
        <w:tc>
          <w:tcPr>
            <w:tcW w:w="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қорап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322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Ампулада залалсызданған N 4 хирургиялық жібек </w:t>
            </w:r>
          </w:p>
        </w:tc>
        <w:tc>
          <w:tcPr>
            <w:tcW w:w="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амп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323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Ампулада залалсызданған N 8 хирургиялық жібек </w:t>
            </w:r>
          </w:p>
        </w:tc>
        <w:tc>
          <w:tcPr>
            <w:tcW w:w="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амп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Ескерту: </w:t>
      </w:r>
    </w:p>
    <w:p>
      <w:pPr>
        <w:spacing w:after="0"/>
        <w:ind w:left="0"/>
        <w:jc w:val="both"/>
      </w:pPr>
      <w:r>
        <w:rPr>
          <w:rFonts w:ascii="Times New Roman"/>
          <w:b w:val="false"/>
          <w:i w:val="false"/>
          <w:color w:val="000000"/>
          <w:sz w:val="28"/>
        </w:rPr>
        <w:t xml:space="preserve">
      1. Өз тағайындау және қолдану бойынша басқа да ұқсас бір түрге ауыстыруга рұқсат етіледі, сондай-ақ мөлшерлерде көрсетілмеген дәрі-дәрмектер мен дәрілерді шығару, бірақ Қазақстан Республикасы Ауыл шаруашылық министрлігі ветеринария департаментімен бекітілген және осы мекеменің жұмыс істеуіне қажетті практикаға енгізу үшін. </w:t>
      </w:r>
    </w:p>
    <w:p>
      <w:pPr>
        <w:spacing w:after="0"/>
        <w:ind w:left="0"/>
        <w:jc w:val="both"/>
      </w:pPr>
      <w:r>
        <w:rPr>
          <w:rFonts w:ascii="Times New Roman"/>
          <w:b w:val="false"/>
          <w:i w:val="false"/>
          <w:color w:val="000000"/>
          <w:sz w:val="28"/>
        </w:rPr>
        <w:t xml:space="preserve">
      2. Залалсыздандыру, бұқырлау, кемшіліктерді жою құралдардағы қажеттілік есеп айырылысу объекті аудандар бірлігінде заттар шығыны есебінен шығарылады. </w:t>
      </w:r>
    </w:p>
    <w:p>
      <w:pPr>
        <w:spacing w:after="0"/>
        <w:ind w:left="0"/>
        <w:jc w:val="both"/>
      </w:pPr>
      <w:r>
        <w:rPr>
          <w:rFonts w:ascii="Times New Roman"/>
          <w:b w:val="false"/>
          <w:i w:val="false"/>
          <w:color w:val="000000"/>
          <w:sz w:val="28"/>
        </w:rPr>
        <w:t xml:space="preserve">
      3. Қазақстан Республикасы Ұлттық қауіпсіздік комитетінің Шекара қызметі әскери бөлімдерінің қызметтік жануарлар, мемлекеттік шекара күзетінде қолданылатын (алыс шекаралық нарядтарда пайдалануға, барлау-іздеу топтарда, уақытша посттарда және ұзартылған іссапарда болғандарға байланысты) жоғарыда орнатылған мөлшерлерді осы қосымша (1, 2 мөлшерлер) үш айлық қажеттілік көлемінде арнайы тағайындалған ветеринарлық мүліктер шығыны номенкулатурасымен қамтамасыз етіледі. </w:t>
      </w:r>
    </w:p>
    <w:p>
      <w:pPr>
        <w:spacing w:after="0"/>
        <w:ind w:left="0"/>
        <w:jc w:val="both"/>
      </w:pPr>
      <w:r>
        <w:rPr>
          <w:rFonts w:ascii="Times New Roman"/>
          <w:b w:val="false"/>
          <w:i w:val="false"/>
          <w:color w:val="000000"/>
          <w:sz w:val="28"/>
        </w:rPr>
        <w:t xml:space="preserve">
      4. Ветеринарлық мекемелерде (күтпеген жұқпалы аурулар пайда болған жағдайда) - био дәрілер диагностикумдар және залалсыздандыру құралдар жоғарыда орнатылған мөлшерлердің эпизотикалық қоры 5% сақталады. </w:t>
      </w:r>
    </w:p>
    <w:bookmarkStart w:name="z69" w:id="632"/>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3. </w:t>
      </w:r>
      <w:r>
        <w:rPr>
          <w:rFonts w:ascii="Times New Roman"/>
          <w:b w:val="false"/>
          <w:i w:val="false"/>
          <w:color w:val="000000"/>
          <w:sz w:val="28"/>
        </w:rPr>
        <w:t xml:space="preserve">Емдік-алдын-алу жұмыстарына хирургиялық құрал-саймандар, дәрігерлік, дәріханалық, лабораторлық жабдықтар, ыдыстар және басқада мүліктермен қамтамасыз ету мөлшері  </w:t>
      </w:r>
    </w:p>
    <w:bookmarkEnd w:id="6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0"/>
        <w:gridCol w:w="3130"/>
        <w:gridCol w:w="599"/>
        <w:gridCol w:w="1968"/>
        <w:gridCol w:w="1914"/>
        <w:gridCol w:w="1247"/>
        <w:gridCol w:w="1578"/>
        <w:gridCol w:w="934"/>
      </w:tblGrid>
      <w:tr>
        <w:trPr>
          <w:trHeight w:val="30" w:hRule="atLeast"/>
        </w:trPr>
        <w:tc>
          <w:tcPr>
            <w:tcW w:w="9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р/с </w:t>
            </w:r>
          </w:p>
          <w:p>
            <w:pPr>
              <w:spacing w:after="20"/>
              <w:ind w:left="20"/>
              <w:jc w:val="both"/>
            </w:pPr>
            <w:r>
              <w:rPr>
                <w:rFonts w:ascii="Times New Roman"/>
                <w:b w:val="false"/>
                <w:i w:val="false"/>
                <w:color w:val="000000"/>
                <w:sz w:val="20"/>
              </w:rPr>
              <w:t xml:space="preserve">
N </w:t>
            </w:r>
          </w:p>
        </w:tc>
        <w:tc>
          <w:tcPr>
            <w:tcW w:w="31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Атаулары </w:t>
            </w:r>
          </w:p>
        </w:tc>
        <w:tc>
          <w:tcPr>
            <w:tcW w:w="5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 бірлігі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Мөлшер атаулары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әскери бөлімнің N 7 малдәрігерлі-фельдшерлік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әскери бөлімнің N 8 малдәрігерлік лазареті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Бөлімнің  </w:t>
            </w:r>
          </w:p>
          <w:p>
            <w:pPr>
              <w:spacing w:after="20"/>
              <w:ind w:left="20"/>
              <w:jc w:val="both"/>
            </w:pPr>
            <w:r>
              <w:rPr>
                <w:rFonts w:ascii="Times New Roman"/>
                <w:b w:val="false"/>
                <w:i w:val="false"/>
                <w:color w:val="000000"/>
                <w:sz w:val="20"/>
              </w:rPr>
              <w:t xml:space="preserve">
N 9  </w:t>
            </w:r>
          </w:p>
          <w:p>
            <w:pPr>
              <w:spacing w:after="20"/>
              <w:ind w:left="20"/>
              <w:jc w:val="both"/>
            </w:pPr>
            <w:r>
              <w:rPr>
                <w:rFonts w:ascii="Times New Roman"/>
                <w:b w:val="false"/>
                <w:i w:val="false"/>
                <w:color w:val="000000"/>
                <w:sz w:val="20"/>
              </w:rPr>
              <w:t xml:space="preserve">
ветеринарлықдәрігері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 10 </w:t>
            </w:r>
          </w:p>
          <w:p>
            <w:pPr>
              <w:spacing w:after="20"/>
              <w:ind w:left="20"/>
              <w:jc w:val="both"/>
            </w:pPr>
            <w:r>
              <w:rPr>
                <w:rFonts w:ascii="Times New Roman"/>
                <w:b w:val="false"/>
                <w:i w:val="false"/>
                <w:color w:val="000000"/>
                <w:sz w:val="20"/>
              </w:rPr>
              <w:t xml:space="preserve">
Малдәрігерлі Эпизоотикалық отрядтың (бөлімнің)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 иттерін өсіру және даярлау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1 </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Сыйымдылығы 500 мл тығымы үйкелген таңу материалдарына арналған банкі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Сыйымдылығы 1000 мл тығымы үйкелген таңу материалдарына арналған банкі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Сыйымдылығы 2000 мл тығымы үйкелген таңу материалдарына арналған банкі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Ұзындығы 3,5 м резеңкелі сорпымды (созылғыш) бинт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Қан алуға арналған пластинкамен N 2068 ине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Қан алуға арналған N 1555 ине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Қан алуға арналған N 2070 ине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Тері іші инъекциясына арналған ине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 1060 Рекорд-Провац шприцтеріне инъекциялық ине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 1230 Рекорд-Провац шприцтеріне инъекциялық ине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 1530 Рекорд-Провац шприцтеріне инъекциялық ине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Қайырылған N 2 теріге хирургиялық ине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Қайырылған N 3 теріге хирургиялық ине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 </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Қайырылған N 5 теріге хирургиялық ине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Қайырылған N 7 теріге хирургиялық ине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 </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Қайырылған N 10 теріге хирургиялық ине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 </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Қайырылған домалақ N 1 шаншуға хирургиялық ине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 </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Қайырылған домалақ N 2 шаншуға хирургиялық ине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 </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Қайырылған домалақ N 3 шаншуға хирургиялық ине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4"/>
        <w:gridCol w:w="4254"/>
        <w:gridCol w:w="272"/>
        <w:gridCol w:w="1296"/>
        <w:gridCol w:w="1296"/>
        <w:gridCol w:w="1296"/>
        <w:gridCol w:w="1635"/>
        <w:gridCol w:w="1297"/>
      </w:tblGrid>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c>
          <w:tcPr>
            <w:tcW w:w="4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Қайырылған қалың N 2 жалпыға арналған хирургиялық ине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 </w:t>
            </w:r>
          </w:p>
        </w:tc>
        <w:tc>
          <w:tcPr>
            <w:tcW w:w="4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Қайырылған қалың N 4 жалпыға арналған хирургиялық ине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 </w:t>
            </w:r>
          </w:p>
        </w:tc>
        <w:tc>
          <w:tcPr>
            <w:tcW w:w="4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Қайырылған қалың N 5 жалпыға арналған хирургиялық ине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 </w:t>
            </w:r>
          </w:p>
        </w:tc>
        <w:tc>
          <w:tcPr>
            <w:tcW w:w="4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Қайырылған жұқа N 1 жалпыға арналған хирургиялық ине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 </w:t>
            </w:r>
          </w:p>
        </w:tc>
        <w:tc>
          <w:tcPr>
            <w:tcW w:w="4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Қайырылған жұқа N 3 жалпыға арналған хирургиялық ине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w:t>
            </w:r>
          </w:p>
        </w:tc>
        <w:tc>
          <w:tcPr>
            <w:tcW w:w="4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Қайырылған жұқа N 5 жалпыға арналған хирургиялық ине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 </w:t>
            </w:r>
          </w:p>
        </w:tc>
        <w:tc>
          <w:tcPr>
            <w:tcW w:w="4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Индикаторлы карточкалар (маститтің жасырын пішіндерін анықтауға арналған)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500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 </w:t>
            </w:r>
          </w:p>
        </w:tc>
        <w:tc>
          <w:tcPr>
            <w:tcW w:w="4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Қауіпсіз қыруға арналған жүз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қорап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 </w:t>
            </w:r>
          </w:p>
        </w:tc>
        <w:tc>
          <w:tcPr>
            <w:tcW w:w="4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Залалсыздандырғышқа өлшемі 22 см қыздыру электро элементі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 </w:t>
            </w:r>
          </w:p>
        </w:tc>
        <w:tc>
          <w:tcPr>
            <w:tcW w:w="4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Залалсыздандырғышқа өлшемі 22 см қыздыру электро элементі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w:t>
            </w:r>
          </w:p>
        </w:tc>
        <w:tc>
          <w:tcPr>
            <w:tcW w:w="4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 8 анатомиялық резеңке қолқап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жұп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 </w:t>
            </w:r>
          </w:p>
        </w:tc>
        <w:tc>
          <w:tcPr>
            <w:tcW w:w="4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 9 анатомиялық резеңке қолқап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жұп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 </w:t>
            </w:r>
          </w:p>
        </w:tc>
        <w:tc>
          <w:tcPr>
            <w:tcW w:w="4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 7 хирургиялық резеңке қолқап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жұп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 </w:t>
            </w:r>
          </w:p>
        </w:tc>
        <w:tc>
          <w:tcPr>
            <w:tcW w:w="4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 8 хирургиялық резеңке қолқап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жұп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 </w:t>
            </w:r>
          </w:p>
        </w:tc>
        <w:tc>
          <w:tcPr>
            <w:tcW w:w="4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 9 хирургиялық резеңке қолқап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жұп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 </w:t>
            </w:r>
          </w:p>
        </w:tc>
        <w:tc>
          <w:tcPr>
            <w:tcW w:w="4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Акушерлік ректалды қолқап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36 </w:t>
            </w:r>
          </w:p>
        </w:tc>
        <w:tc>
          <w:tcPr>
            <w:tcW w:w="4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Химиялық резеңке қолқап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жұп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37 </w:t>
            </w:r>
          </w:p>
        </w:tc>
        <w:tc>
          <w:tcPr>
            <w:tcW w:w="4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Көз тамызғышы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38 </w:t>
            </w:r>
          </w:p>
        </w:tc>
        <w:tc>
          <w:tcPr>
            <w:tcW w:w="4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 плитасына арналған қосалқы спиралі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39 </w:t>
            </w:r>
          </w:p>
        </w:tc>
        <w:tc>
          <w:tcPr>
            <w:tcW w:w="4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Қабырға қалыңдығы 1-1,5 мм, ұзындығы 4,5 мм дренажды резеңке түтік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300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 </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 </w:t>
            </w:r>
          </w:p>
        </w:tc>
        <w:tc>
          <w:tcPr>
            <w:tcW w:w="4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Қабырға қалыңдығы 2 мм, ұзындығы 9,5 мм дренажды резеңке түтік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300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1000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500 </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 </w:t>
            </w:r>
          </w:p>
        </w:tc>
        <w:tc>
          <w:tcPr>
            <w:tcW w:w="4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Қабырғасы 1,5 мм, ұзындығы 5 мм қан құюға арналған резеңке түтік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300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 </w:t>
            </w:r>
          </w:p>
        </w:tc>
        <w:tc>
          <w:tcPr>
            <w:tcW w:w="4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Қолды жууға арналған щетка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43 </w:t>
            </w:r>
          </w:p>
        </w:tc>
        <w:tc>
          <w:tcPr>
            <w:tcW w:w="4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Парафинді қағаз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500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1000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500 </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44 </w:t>
            </w:r>
          </w:p>
        </w:tc>
        <w:tc>
          <w:tcPr>
            <w:tcW w:w="4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Пергаментті қағаз (пергамент)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500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1000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500 </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45 </w:t>
            </w:r>
          </w:p>
        </w:tc>
        <w:tc>
          <w:tcPr>
            <w:tcW w:w="4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Лабораториялық қағаз сүзігі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500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 </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46 </w:t>
            </w:r>
          </w:p>
        </w:tc>
        <w:tc>
          <w:tcPr>
            <w:tcW w:w="4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Жалғызшілтерлер примусына арналған шілтерлер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47 </w:t>
            </w:r>
          </w:p>
        </w:tc>
        <w:tc>
          <w:tcPr>
            <w:tcW w:w="4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Үлкен шөлмектерді жууға арналған ысқыш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48 </w:t>
            </w:r>
          </w:p>
        </w:tc>
        <w:tc>
          <w:tcPr>
            <w:tcW w:w="4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Ыдыс жууға арналған кіші ысқыш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49 </w:t>
            </w:r>
          </w:p>
        </w:tc>
        <w:tc>
          <w:tcPr>
            <w:tcW w:w="4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Ыдыс жууға арналған орташа ысқыш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4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Ыдыс жууға арналған үлкен ысқыш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 </w:t>
            </w:r>
          </w:p>
        </w:tc>
        <w:tc>
          <w:tcPr>
            <w:tcW w:w="4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Примусқа арналған ине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5"/>
        <w:gridCol w:w="5542"/>
        <w:gridCol w:w="276"/>
        <w:gridCol w:w="965"/>
        <w:gridCol w:w="965"/>
        <w:gridCol w:w="965"/>
        <w:gridCol w:w="1311"/>
        <w:gridCol w:w="1311"/>
      </w:tblGrid>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Примусқа арналған ниппель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53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Ұнтақтарға арналған 8 х 11 см қағаз пакеттері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54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Ұнтақтарға арналған 9 х 13 см қағаз пакеттері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Склянкаға арналған N 2 корк тығындары (12x10x14)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56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Склянкаға арналған N 3 корк тығындары (14x12x18)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57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Склянкаға арналған N 4 корк тығындары (16x14x18)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58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Склянкаға арналған N 5 корк тығындары (15x16x20)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59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Склянкаға арналған N 6 корк тығындары (20x18x20)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Склянкаға арналған N 7 корк тығындары (22x20x23)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Банкалық N 8 корк тығындары (25x22x25)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Банкалық N 9 корк тығындары (30x30x25)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63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Банкалық N 10 корк тығындары (35x30x25)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64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 12 корк тығындары (45x40x25)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65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 14 корк тығындары (55x50x25)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66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 16 корк тығындары (65x60x25)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67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Дәріханалық капсулалық полиэтиленді 14x11 тығындар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68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Дәріханалық ниппельды полиэтиленді 13x10 тығындары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69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дәріханалық ниппельды полиэтиленді 18x10 тығындары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70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"Ішкі" ақ түсті толтыру этикеткалары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71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"Сыртқы""сары түсті толтыру этикеткалары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72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"Тері" асты" көгілдір толтыру этикеткалары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73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"Тамыр" іші көгілдір толтыру этикеткалары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74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"Шайқау" этикеткалары (жапсырма)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75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"Байқаулықпен пайдалануға" этикеткалары (жапсырма)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76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"Өртке қауіпті" этикеткалары (жапсырма)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77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"Салқын жерде сақтау" этикеткалары (жапсырма)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78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 этикеткалары (жапсырма)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79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Дистиляторға электроқыздырғыш элементі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80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Сыйымдылығы 30 мл үйкелген тығыны жоқ жартылай ақ шыны медикаменттерге арналған (домалақ) банка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81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Сыйымдылығы 50 мл үйкелген тығыны жоқ жартылай ақ шыны медикаменттерге арналған (домалақ) банка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82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Сыйымдылығы 100 мл үйкелген тығыны жоқ жартылай ақ шыны медикаменттерге арналған (домалақ) банка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36"/>
        <w:gridCol w:w="5800"/>
        <w:gridCol w:w="382"/>
        <w:gridCol w:w="861"/>
        <w:gridCol w:w="861"/>
        <w:gridCol w:w="861"/>
        <w:gridCol w:w="1337"/>
        <w:gridCol w:w="862"/>
      </w:tblGrid>
      <w:tr>
        <w:trPr>
          <w:trHeight w:val="30" w:hRule="atLeast"/>
        </w:trPr>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83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Сыйымдылығы 250 мл үйкелген тығыны жоқ жартылай ақ шыны медикаменттерге арналған (домалақ) банка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r>
      <w:tr>
        <w:trPr>
          <w:trHeight w:val="30" w:hRule="atLeast"/>
        </w:trPr>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Сыйымдылығы 500 мл үйкелген тығыны жоқ жартылай ақ шыны медикаменттерге арналған (домалақ) банка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r>
      <w:tr>
        <w:trPr>
          <w:trHeight w:val="30" w:hRule="atLeast"/>
        </w:trPr>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Сыйымдылығы 1000 мл үйкелген тығыны жоқ жартылай ақ шыны медикаменттерге арналған (домалақ) банка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86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Сыйымдылығы 2000 мл үйкелген тығыны жоқ жартылай ақ шыны медикаменттерге арналған (домалақ) банка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Сыйымдылығы 30 мл үйкелген тығынды жартылай ақ шыны медикаменттерге арналған (домалақ) банка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r>
      <w:tr>
        <w:trPr>
          <w:trHeight w:val="30" w:hRule="atLeast"/>
        </w:trPr>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88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Сыйымдылығы 50 мл үйкелген тығынды жартылай ақ шыны медикаменттерге арналған (домалақ) банка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r>
      <w:tr>
        <w:trPr>
          <w:trHeight w:val="30" w:hRule="atLeast"/>
        </w:trPr>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89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Сыйымдылығы 100 мл үйкелген тығынды жартылай ақ шыны медикаменттерге арналған (домалақ) банка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r>
      <w:tr>
        <w:trPr>
          <w:trHeight w:val="30" w:hRule="atLeast"/>
        </w:trPr>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90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Сыйымдылығы 500 мл үйкелген тығынды жартылай ақ шыны медикаменттерге арналған (домалақ) банка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r>
      <w:tr>
        <w:trPr>
          <w:trHeight w:val="30" w:hRule="atLeast"/>
        </w:trPr>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91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Сыйымдылығы 1000 мл үйкелген тығынды жартылай ақ шыны медикаменттерге арналған (домалақ) банка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r>
      <w:tr>
        <w:trPr>
          <w:trHeight w:val="30" w:hRule="atLeast"/>
        </w:trPr>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92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Сыйымдылығы 2000 мл үйкелген тығынды жартылай ақ шыны медикаменттерге арналған (домалақ) банка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93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Сыйымдылығы 10 мл үйкелген тығыны жоқ қызғылт шыны медикаменттерге арналған (домалақ) банка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r>
      <w:tr>
        <w:trPr>
          <w:trHeight w:val="30" w:hRule="atLeast"/>
        </w:trPr>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94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Сыйымдылығы 30 мл үйкелген тығыны жоқ қызғылт шыны медикаменттерге арналған (домалақ) банка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r>
      <w:tr>
        <w:trPr>
          <w:trHeight w:val="30" w:hRule="atLeast"/>
        </w:trPr>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95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Сыйымдылығы 50 мл үйкелген тығыны жоқ қызғылт шыны медикаменттерге арналған (домалақ) банка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r>
      <w:tr>
        <w:trPr>
          <w:trHeight w:val="30" w:hRule="atLeast"/>
        </w:trPr>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96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Сыйымдылығы 100 мл үйкелген тығыны жоқ қызғылт шыны медикаменттерге арналған (домалақ) банка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r>
      <w:tr>
        <w:trPr>
          <w:trHeight w:val="30" w:hRule="atLeast"/>
        </w:trPr>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97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Сыйымдылығы 250 мл үйкелген тығыны жоқ қызғылт шыны медикаменттерге арналған (домалақ) банка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r>
      <w:tr>
        <w:trPr>
          <w:trHeight w:val="30" w:hRule="atLeast"/>
        </w:trPr>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98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Сыйымдылығы 500 мл үйкелген тығыны жоқ қызғылт шыны медикаменттерге арналған (домалақ) банка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r>
      <w:tr>
        <w:trPr>
          <w:trHeight w:val="30" w:hRule="atLeast"/>
        </w:trPr>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99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Сыйымдылығы 1000 мл үйкелген тығыны жоқ қызғылт шыны медикаменттерге арналған (домалақ) банка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15"/>
        <w:gridCol w:w="5706"/>
        <w:gridCol w:w="361"/>
        <w:gridCol w:w="813"/>
        <w:gridCol w:w="813"/>
        <w:gridCol w:w="814"/>
        <w:gridCol w:w="1263"/>
        <w:gridCol w:w="815"/>
      </w:tblGrid>
      <w:tr>
        <w:trPr>
          <w:trHeight w:val="30" w:hRule="atLeast"/>
        </w:trPr>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c>
          <w:tcPr>
            <w:tcW w:w="5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Сыйымдылығы 100 мл үйкелген тығынды қызғылт әйнектен жасалған медикаменттерге арналған (домалақ) банка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r>
      <w:tr>
        <w:trPr>
          <w:trHeight w:val="30" w:hRule="atLeast"/>
        </w:trPr>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101 </w:t>
            </w:r>
          </w:p>
        </w:tc>
        <w:tc>
          <w:tcPr>
            <w:tcW w:w="5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Сыйымдылығы 250 мл үйкелген тығынды қызғылт шыны медикаменттерге арналған (домалақ) банка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r>
      <w:tr>
        <w:trPr>
          <w:trHeight w:val="30" w:hRule="atLeast"/>
        </w:trPr>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102 </w:t>
            </w:r>
          </w:p>
        </w:tc>
        <w:tc>
          <w:tcPr>
            <w:tcW w:w="5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Сыйымдылығы 500 мл үйкелген тығынды қызғылт шыны медикаменттерге арналған (домалақ) банка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r>
      <w:tr>
        <w:trPr>
          <w:trHeight w:val="30" w:hRule="atLeast"/>
        </w:trPr>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103 </w:t>
            </w:r>
          </w:p>
        </w:tc>
        <w:tc>
          <w:tcPr>
            <w:tcW w:w="5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Сыйымдылығы 50 мл жартылай ақ шыны пластмасса қақпағымен медикаменттерге арналған (домалақ кеспеленген мойнымен) банка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r>
      <w:tr>
        <w:trPr>
          <w:trHeight w:val="30" w:hRule="atLeast"/>
        </w:trPr>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104 </w:t>
            </w:r>
          </w:p>
        </w:tc>
        <w:tc>
          <w:tcPr>
            <w:tcW w:w="5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Сыйымдылығы 100 мл жартылай ақ шыны пластмасса қақпағымен медикаменттерге арналған (домалақ кеспеленген мойнымен) банка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r>
      <w:tr>
        <w:trPr>
          <w:trHeight w:val="30" w:hRule="atLeast"/>
        </w:trPr>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105 </w:t>
            </w:r>
          </w:p>
        </w:tc>
        <w:tc>
          <w:tcPr>
            <w:tcW w:w="5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Сыйымдылығы 250 мл жартылай ақ шыны пластмасса қақпағымен медикаменттерге арналған (домалақ кеспеленген мойнымен) банка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r>
      <w:tr>
        <w:trPr>
          <w:trHeight w:val="30" w:hRule="atLeast"/>
        </w:trPr>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106 </w:t>
            </w:r>
          </w:p>
        </w:tc>
        <w:tc>
          <w:tcPr>
            <w:tcW w:w="5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Сыйымдылығы 500 мл жартылай ақ шыны пластмасса қақпағымен медикаменттерге арналған (домалақ кеспеленген мойнымен) банка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r>
      <w:tr>
        <w:trPr>
          <w:trHeight w:val="30" w:hRule="atLeast"/>
        </w:trPr>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107 </w:t>
            </w:r>
          </w:p>
        </w:tc>
        <w:tc>
          <w:tcPr>
            <w:tcW w:w="5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Сыйымдылығы 1000 мл жартылай ақ шыны пластмасса қақпағымен медикаменттерге арналған (домалақ кеспеленген мойнымен) банка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108 </w:t>
            </w:r>
          </w:p>
        </w:tc>
        <w:tc>
          <w:tcPr>
            <w:tcW w:w="5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Сыйымдылығы 50 мл қызғылт шыны пластмасса қақпағымен медикаменттерге арналған (домалақ кеспеленген мойнымен) банка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r>
      <w:tr>
        <w:trPr>
          <w:trHeight w:val="30" w:hRule="atLeast"/>
        </w:trPr>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109 </w:t>
            </w:r>
          </w:p>
        </w:tc>
        <w:tc>
          <w:tcPr>
            <w:tcW w:w="5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Сыйымдылығы 100 мл қызғылт шыны пластмасса кақпағымен медикаменттерге арналған (домалақ кеспеленген мойнымен) банка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r>
      <w:tr>
        <w:trPr>
          <w:trHeight w:val="30" w:hRule="atLeast"/>
        </w:trPr>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110 </w:t>
            </w:r>
          </w:p>
        </w:tc>
        <w:tc>
          <w:tcPr>
            <w:tcW w:w="5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Сыйымдылығы 250 мл қызғылт шыны пластмасса қақпағымен медикаменттерге арналған (домалақ кеспеленген мойнымен) банка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r>
      <w:tr>
        <w:trPr>
          <w:trHeight w:val="30" w:hRule="atLeast"/>
        </w:trPr>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111 </w:t>
            </w:r>
          </w:p>
        </w:tc>
        <w:tc>
          <w:tcPr>
            <w:tcW w:w="5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Сыйымдылығы 500 мл қызғылт шыны пластмасса кақпағымен медикаменттерге арналған (домалақ кеспеленген мойнымен) банка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r>
      <w:tr>
        <w:trPr>
          <w:trHeight w:val="30" w:hRule="atLeast"/>
        </w:trPr>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112 </w:t>
            </w:r>
          </w:p>
        </w:tc>
        <w:tc>
          <w:tcPr>
            <w:tcW w:w="5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Сыйымдылығы 1000 мл қызғылт пластмасса қақпағымен медикаменттерге арналган (домалақ кеспеленген мойнымен) банка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113 </w:t>
            </w:r>
          </w:p>
        </w:tc>
        <w:tc>
          <w:tcPr>
            <w:tcW w:w="5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Сыйымдылығы 10 мл үйкелген тығыны жоқ жартылай ақ шыны медикаменттерге арналған склянка (домалақ)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r>
      <w:tr>
        <w:trPr>
          <w:trHeight w:val="30" w:hRule="atLeast"/>
        </w:trPr>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114 </w:t>
            </w:r>
          </w:p>
        </w:tc>
        <w:tc>
          <w:tcPr>
            <w:tcW w:w="5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Сыйымдылығы 20 мл үйкелген тығыны жоқ жартылай ақ шыны медикаменттерге арналған склянка (домалақ)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r>
      <w:tr>
        <w:trPr>
          <w:trHeight w:val="30" w:hRule="atLeast"/>
        </w:trPr>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115 </w:t>
            </w:r>
          </w:p>
        </w:tc>
        <w:tc>
          <w:tcPr>
            <w:tcW w:w="5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Сыйымдылығы 50 мл үйкелген тығыны жоқ жартылай ақ шыны медикаменттерге арналған склянка (домалақ)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r>
      <w:tr>
        <w:trPr>
          <w:trHeight w:val="30" w:hRule="atLeast"/>
        </w:trPr>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116 </w:t>
            </w:r>
          </w:p>
        </w:tc>
        <w:tc>
          <w:tcPr>
            <w:tcW w:w="5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Сыйымдылығы 100 мл үйкелген тығыны жоқ жартылай ақ шыны медикаменттерге арналған склянка (домалақ)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47"/>
        <w:gridCol w:w="5582"/>
        <w:gridCol w:w="368"/>
        <w:gridCol w:w="829"/>
        <w:gridCol w:w="829"/>
        <w:gridCol w:w="829"/>
        <w:gridCol w:w="1286"/>
        <w:gridCol w:w="830"/>
      </w:tblGrid>
      <w:tr>
        <w:trPr>
          <w:trHeight w:val="30" w:hRule="atLeast"/>
        </w:trPr>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117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Сыйымдылығы 250 мл үйкелген тығыны жоқ жартылай ақ шыны медикаменттерге арналған склянка (домалақ)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r>
      <w:tr>
        <w:trPr>
          <w:trHeight w:val="30" w:hRule="atLeast"/>
        </w:trPr>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118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Сыйымдылығы 500 мл үйкелген тығыны жоқ жартылай ақ шыны медикаменттерге арналған склянка (домалақ)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r>
      <w:tr>
        <w:trPr>
          <w:trHeight w:val="30" w:hRule="atLeast"/>
        </w:trPr>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119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Сыйымдылығы 1000 мл үйкелген тығыны жоқ жартылай ақ шыны медикаменттерге арналған склянка (домалақ)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120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Сыйымдылығы 50 мл үйкелген тығымды жартылай ақ шыны медикаменттерге арналған (домалақ) склянка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r>
      <w:tr>
        <w:trPr>
          <w:trHeight w:val="30" w:hRule="atLeast"/>
        </w:trPr>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121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Сыйымдылығы 100 мл үйкелген тығымды жартылай ақ шыны медикаменттерге арналған (домалақ) склянка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r>
      <w:tr>
        <w:trPr>
          <w:trHeight w:val="30" w:hRule="atLeast"/>
        </w:trPr>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122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Сыйымдылығы 250 мл үйкелген тығымды жартылай ақ шыны медикаменттерге арналған (домалақ) склянка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r>
      <w:tr>
        <w:trPr>
          <w:trHeight w:val="30" w:hRule="atLeast"/>
        </w:trPr>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123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Сыйымдылығы 500 мл үйкелген тығымды жартылай ақ шыны медикаменттерге арналған (домалақ) склянка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124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Сыйымдылығы 1000 мл үйкелген тығымды жартылай ақ әйнектен жасалған медикаменттерге арналған (домалақ) склянка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125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Сыйымдылығы 10 мл үйкелген тығыны жоқ қызғылт шыны медикаменттерге арналған (домалақ) склянка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r>
      <w:tr>
        <w:trPr>
          <w:trHeight w:val="30" w:hRule="atLeast"/>
        </w:trPr>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126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Сыйымдылығы 20 мл үйкелген тығыны жоқ қызғылт шыны медикаменттерге арналған (домалақ) склянка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r>
      <w:tr>
        <w:trPr>
          <w:trHeight w:val="30" w:hRule="atLeast"/>
        </w:trPr>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127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Сыйымдылығы 30 мл үйкелген тығыны жоқ қызғылт шыны медикаменттерге арналған (домалақ) склянка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r>
      <w:tr>
        <w:trPr>
          <w:trHeight w:val="30" w:hRule="atLeast"/>
        </w:trPr>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128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Сыйымдылығы 50 мл үйкелген тығыны жоқ қызғылт шыны медикаменттергеарналған (домалақ) склянка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r>
      <w:tr>
        <w:trPr>
          <w:trHeight w:val="30" w:hRule="atLeast"/>
        </w:trPr>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129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Сыйымдылығы 100 мл үйкелген тығымы жоқ қызғылт шыны медикаменттерге арналған (домалақ) склянка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r>
      <w:tr>
        <w:trPr>
          <w:trHeight w:val="30" w:hRule="atLeast"/>
        </w:trPr>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130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Сыйымдылығы 250 мл үйкелген тығымы жоқ қызғылт шыны медикаменттерге арналған (домалақ) склянка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r>
      <w:tr>
        <w:trPr>
          <w:trHeight w:val="30" w:hRule="atLeast"/>
        </w:trPr>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131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Сыйымдылығы 500 мл үйкелген тығыны жоқ қызғылт шыны медикаменттерге арналған (домалақ) склянка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132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Сыйымдылығы 1000 мл үйкелген тығымы жоқ қызғылт шыны медикаменттерге арналған (домалақ) склянка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133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Сыйымдылығы 2000 мл үйкелген тығымы жоқ қызғылт шыны медикаменттерге арналған (домалақ) склянка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44"/>
        <w:gridCol w:w="5546"/>
        <w:gridCol w:w="346"/>
        <w:gridCol w:w="780"/>
        <w:gridCol w:w="1211"/>
        <w:gridCol w:w="780"/>
        <w:gridCol w:w="1212"/>
        <w:gridCol w:w="781"/>
      </w:tblGrid>
      <w:tr>
        <w:trPr>
          <w:trHeight w:val="30" w:hRule="atLeast"/>
        </w:trPr>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134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Сыйымдылығы 30 мл үйкелген тығынды қызғылт шыны медикаменттерге арналған (домалақ) склянка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r>
      <w:tr>
        <w:trPr>
          <w:trHeight w:val="30" w:hRule="atLeast"/>
        </w:trPr>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135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Сыйымдылығы 50 мл үйкелген тығынды қызғылт шыны медикаменттерге арналған (домалақ) склянка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r>
      <w:tr>
        <w:trPr>
          <w:trHeight w:val="30" w:hRule="atLeast"/>
        </w:trPr>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136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Сыйымдылығы 100 мл үйкелген тығынды қызғылт шыны медикаменттерге арналған (домалақ) склянка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r>
      <w:tr>
        <w:trPr>
          <w:trHeight w:val="30" w:hRule="atLeast"/>
        </w:trPr>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137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Сыйымдылығы 250 мл үйкелген тығынды қызғылт шыны медикаменттерге арналған (домалақ) склянка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r>
      <w:tr>
        <w:trPr>
          <w:trHeight w:val="30" w:hRule="atLeast"/>
        </w:trPr>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138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Сыйымдылығы 500 мл үйкелген тығынды қызғылт шыны медикаменттерге арналған (домалақ) склянка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139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Сыйымдылығы 1000 мл үйкелген тығынды қызғылт шыны медикаменттерге арналған (домалақ) шыны склянка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140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Сыйымдылығы 2000 мл үйкелген тығынды қызғылт шыны медикаменттерге арналған (домалақ) шыны склянка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141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Сыйымдылығы 20 мл пластмасса қақпағы бар жартылай ақ шыны медикаменттерге арналған (ойма тамағымен домалақ склянка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r>
      <w:tr>
        <w:trPr>
          <w:trHeight w:val="30" w:hRule="atLeast"/>
        </w:trPr>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142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Сыйымдылығы 50 мл пластмасса қақпағы бар жартылай ақ медикаменттерге арналған (ойма тамағымен домалақ) кішкентай шыны склянка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r>
      <w:tr>
        <w:trPr>
          <w:trHeight w:val="30" w:hRule="atLeast"/>
        </w:trPr>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143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Сыйымдылығы 100 мл пластмасса қақпағы бар жартылай ақ медикаменттерге арналған (ойма тамағымен домалақ) кішкентай шыны склянка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r>
      <w:tr>
        <w:trPr>
          <w:trHeight w:val="30" w:hRule="atLeast"/>
        </w:trPr>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144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Сыйымдылығы 250 мл пластмасса қақпағы бар жартылай ақ медикаменттерге арналған (ойма тамағымен домалақ) кішкентай шыны склянка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r>
      <w:tr>
        <w:trPr>
          <w:trHeight w:val="30" w:hRule="atLeast"/>
        </w:trPr>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145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Сыйымдылығы 20 мл пластмасса қақпағы бар қызғылт-сары медикаменттерге арналған (ойма тамағымен домалақ) кішкентай шыны склянка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r>
      <w:tr>
        <w:trPr>
          <w:trHeight w:val="30" w:hRule="atLeast"/>
        </w:trPr>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146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Сыйымдылығы 50 мл пластмасса қақпағы бар қызғылт-сары медикаменттерге арналған (ойма тамағымен домалақ) кішкентай шыны склянка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r>
      <w:tr>
        <w:trPr>
          <w:trHeight w:val="30" w:hRule="atLeast"/>
        </w:trPr>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147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Сыйымдылығы 100 мл пластмассалық қақпағы бар қызғылт-сары медикаменттерге арналған (ойма тамағымен домалақ) кішкентай шыны склянка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9"/>
        <w:gridCol w:w="4213"/>
        <w:gridCol w:w="263"/>
        <w:gridCol w:w="1249"/>
        <w:gridCol w:w="1249"/>
        <w:gridCol w:w="1249"/>
        <w:gridCol w:w="1577"/>
        <w:gridCol w:w="1251"/>
      </w:tblGrid>
      <w:tr>
        <w:trPr>
          <w:trHeight w:val="30" w:hRule="atLeast"/>
        </w:trPr>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148 </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Сыйымдылығы 250 мл пластмасса қақпағы бар қызғылт-сары медикаменттерге арналған (ойма тамағымен домалақ) кішкентай шыны склянка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r>
      <w:tr>
        <w:trPr>
          <w:trHeight w:val="30" w:hRule="atLeast"/>
        </w:trPr>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149 </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Диаметрі 100 мм жай конусты шыны воронка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r>
      <w:tr>
        <w:trPr>
          <w:trHeight w:val="30" w:hRule="atLeast"/>
        </w:trPr>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150 </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Диаметрі 150 мм жай конусты шыны воронка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151 </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Шыныға жазуға арналған түрлі-түсті қарындаш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r>
      <w:tr>
        <w:trPr>
          <w:trHeight w:val="30" w:hRule="atLeast"/>
        </w:trPr>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152 </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Сыйымдылығы 100 мл конустық колбасы (Эрленмейр)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r>
      <w:tr>
        <w:trPr>
          <w:trHeight w:val="30" w:hRule="atLeast"/>
        </w:trPr>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153 </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Сыйымдылығы 250 мл конустық колбасы (Эрленмейр)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154 </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Сыйымдылығы 500 мл конустық колбасы (Эрленмейр)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155 </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Сыйымдылығы 100 мл жайпақ түпті колба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r>
      <w:tr>
        <w:trPr>
          <w:trHeight w:val="30" w:hRule="atLeast"/>
        </w:trPr>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156 </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Сыйымдылығы 250 мл жайпақ түпті колба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r>
      <w:tr>
        <w:trPr>
          <w:trHeight w:val="30" w:hRule="atLeast"/>
        </w:trPr>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157 </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Сыйымдылығы 500 мл жайпақ түпті колба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r>
      <w:tr>
        <w:trPr>
          <w:trHeight w:val="30" w:hRule="atLeast"/>
        </w:trPr>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158 </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Сыйымдылығы 50 мл өлшеуіш шыны мензурка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159 </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Сыйымдылығы 250 мл өлшеуіш шыны мензурка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160 </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Ұзындығы 20 см шыны таяқша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r>
      <w:tr>
        <w:trPr>
          <w:trHeight w:val="30" w:hRule="atLeast"/>
        </w:trPr>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161 </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16x150 мм биологиялық пробирка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1000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r>
      <w:tr>
        <w:trPr>
          <w:trHeight w:val="30" w:hRule="atLeast"/>
        </w:trPr>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162 </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Сыйымдылығы 2 л тубус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163 </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Сыйымдылығы 5 л тубус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164 </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Бұйым әйнегі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r>
      <w:tr>
        <w:trPr>
          <w:trHeight w:val="30" w:hRule="atLeast"/>
        </w:trPr>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165 </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Тегістелген бұйым шынысы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r>
      <w:tr>
        <w:trPr>
          <w:trHeight w:val="30" w:hRule="atLeast"/>
        </w:trPr>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166 </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Сыйымдылығы 500 мл өлшейтін тұмсықты шыны цилиндр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167 </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Сыйымдылығы 500 мл өлшейтін тұмсықты шыны цилиндр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168 </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 2 формасы Иттің ветеринарлық төлқұжаты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 </w:t>
            </w:r>
          </w:p>
        </w:tc>
      </w:tr>
      <w:tr>
        <w:trPr>
          <w:trHeight w:val="30" w:hRule="atLeast"/>
        </w:trPr>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169 </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 1 формасы Аттың ветеринарлық төлқұжаты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170 </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Ветеринарлық есеп беру (бейбітшілік уақытта)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r>
      <w:tr>
        <w:trPr>
          <w:trHeight w:val="30" w:hRule="atLeast"/>
        </w:trPr>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171 </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Температура және тыныс графигі (N 5 формасы қосымша)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r>
      <w:tr>
        <w:trPr>
          <w:trHeight w:val="30" w:hRule="atLeast"/>
        </w:trPr>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172 </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Жануарлардың жұқпалы ауруларының пайда болуы мен қозғалыстары туралы хабарлама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w:t>
            </w:r>
          </w:p>
        </w:tc>
      </w:tr>
      <w:tr>
        <w:trPr>
          <w:trHeight w:val="30" w:hRule="atLeast"/>
        </w:trPr>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173 </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 5 формасы ауру мәліметтері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75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r>
      <w:tr>
        <w:trPr>
          <w:trHeight w:val="30" w:hRule="atLeast"/>
        </w:trPr>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174 </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 3 формасы ауру жануарлардың есепке алу кітабы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75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r>
      <w:tr>
        <w:trPr>
          <w:trHeight w:val="30" w:hRule="atLeast"/>
        </w:trPr>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175 </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 11 Жануарларды сою алдындағы тексеру және сойылғаннан кейінгі ұшаның экспертизасының есеп кітабы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176 </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 7 формасы ашу кітабы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47"/>
        <w:gridCol w:w="3576"/>
        <w:gridCol w:w="283"/>
        <w:gridCol w:w="1348"/>
        <w:gridCol w:w="1348"/>
        <w:gridCol w:w="2"/>
        <w:gridCol w:w="1345"/>
        <w:gridCol w:w="1702"/>
        <w:gridCol w:w="1349"/>
      </w:tblGrid>
      <w:tr>
        <w:trPr>
          <w:trHeight w:val="30" w:hRule="atLeast"/>
        </w:trPr>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177 </w:t>
            </w:r>
          </w:p>
        </w:tc>
        <w:tc>
          <w:tcPr>
            <w:tcW w:w="3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 10 формасы эпизоотикалық кітап </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178 </w:t>
            </w:r>
          </w:p>
        </w:tc>
        <w:tc>
          <w:tcPr>
            <w:tcW w:w="3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 45 формасы материалдық заттарды қабылдау акті </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кітап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179 </w:t>
            </w:r>
          </w:p>
        </w:tc>
        <w:tc>
          <w:tcPr>
            <w:tcW w:w="3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 43 формасы сенім хат </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кітап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180 </w:t>
            </w:r>
          </w:p>
        </w:tc>
        <w:tc>
          <w:tcPr>
            <w:tcW w:w="3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 30 формасы күнделікті медициналық (малдәрігерлік) мүліктің шығынынан есеп кітабы </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r>
      <w:tr>
        <w:trPr>
          <w:trHeight w:val="30" w:hRule="atLeast"/>
        </w:trPr>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181 </w:t>
            </w:r>
          </w:p>
        </w:tc>
        <w:tc>
          <w:tcPr>
            <w:tcW w:w="3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 2 формасы материалдық заттардың есеп кітабы </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r>
      <w:tr>
        <w:trPr>
          <w:trHeight w:val="30" w:hRule="atLeast"/>
        </w:trPr>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182 </w:t>
            </w:r>
          </w:p>
        </w:tc>
        <w:tc>
          <w:tcPr>
            <w:tcW w:w="3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 3 формасы материалдық заттардың есеп кітабы </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183 </w:t>
            </w:r>
          </w:p>
        </w:tc>
        <w:tc>
          <w:tcPr>
            <w:tcW w:w="3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 44 формасы накладнаясы </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184 </w:t>
            </w:r>
          </w:p>
        </w:tc>
        <w:tc>
          <w:tcPr>
            <w:tcW w:w="3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Ветеринарлық мүліктің саны мен қозғалуы туралы есеп беру </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r>
      <w:tr>
        <w:trPr>
          <w:trHeight w:val="30" w:hRule="atLeast"/>
        </w:trPr>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185 </w:t>
            </w:r>
          </w:p>
        </w:tc>
        <w:tc>
          <w:tcPr>
            <w:tcW w:w="3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 1 формасы ветеринарлық куәлік </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кітап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186 </w:t>
            </w:r>
          </w:p>
        </w:tc>
        <w:tc>
          <w:tcPr>
            <w:tcW w:w="3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 2 формасы ветеринарлық куәлік </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кітап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187 </w:t>
            </w:r>
          </w:p>
        </w:tc>
        <w:tc>
          <w:tcPr>
            <w:tcW w:w="3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Қаптау қағазы </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кг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r>
      <w:tr>
        <w:trPr>
          <w:trHeight w:val="30" w:hRule="atLeast"/>
        </w:trPr>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188 </w:t>
            </w:r>
          </w:p>
        </w:tc>
        <w:tc>
          <w:tcPr>
            <w:tcW w:w="3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БФ-6 желімі </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 </w:t>
            </w:r>
          </w:p>
        </w:tc>
      </w:tr>
      <w:tr>
        <w:trPr>
          <w:trHeight w:val="30" w:hRule="atLeast"/>
        </w:trPr>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189 </w:t>
            </w:r>
          </w:p>
        </w:tc>
        <w:tc>
          <w:tcPr>
            <w:tcW w:w="3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Полиэтиленды қаптар </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w:t>
            </w:r>
          </w:p>
        </w:tc>
      </w:tr>
      <w:tr>
        <w:trPr>
          <w:trHeight w:val="30" w:hRule="atLeast"/>
        </w:trPr>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190 </w:t>
            </w:r>
          </w:p>
        </w:tc>
        <w:tc>
          <w:tcPr>
            <w:tcW w:w="3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Бобиндағы мақта-мата жіптері </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бобин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191 </w:t>
            </w:r>
          </w:p>
        </w:tc>
        <w:tc>
          <w:tcPr>
            <w:tcW w:w="3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Буып-түю шпагаты </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1000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500 </w:t>
            </w:r>
          </w:p>
        </w:tc>
      </w:tr>
      <w:tr>
        <w:trPr>
          <w:trHeight w:val="30" w:hRule="atLeast"/>
        </w:trPr>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192 </w:t>
            </w:r>
          </w:p>
        </w:tc>
        <w:tc>
          <w:tcPr>
            <w:tcW w:w="3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Әртүрлі этикеткалар </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500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300 </w:t>
            </w:r>
          </w:p>
        </w:tc>
      </w:tr>
      <w:tr>
        <w:trPr>
          <w:trHeight w:val="30" w:hRule="atLeast"/>
        </w:trPr>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193 </w:t>
            </w:r>
          </w:p>
        </w:tc>
        <w:tc>
          <w:tcPr>
            <w:tcW w:w="3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Ірі жануарларды ілетін аппарат </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194 </w:t>
            </w:r>
          </w:p>
        </w:tc>
        <w:tc>
          <w:tcPr>
            <w:tcW w:w="3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Таяққа арналған кебіс </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195 </w:t>
            </w:r>
          </w:p>
        </w:tc>
        <w:tc>
          <w:tcPr>
            <w:tcW w:w="3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Қауіпсіз ұстара </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196 </w:t>
            </w:r>
          </w:p>
        </w:tc>
        <w:tc>
          <w:tcPr>
            <w:tcW w:w="3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Темір тұтқалы ұстара </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197 </w:t>
            </w:r>
          </w:p>
        </w:tc>
        <w:tc>
          <w:tcPr>
            <w:tcW w:w="3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Сиырлардың емшектерінің ұшы каналдарының қысылуын жою бужі </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жинақ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198 </w:t>
            </w:r>
          </w:p>
        </w:tc>
        <w:tc>
          <w:tcPr>
            <w:tcW w:w="3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Сұйық дәрі беруге арналған резеңке бөтелкесі </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199 </w:t>
            </w:r>
          </w:p>
        </w:tc>
        <w:tc>
          <w:tcPr>
            <w:tcW w:w="3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Ұшаны ветиринарлық тексеруге арналған шанышқы </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 </w:t>
            </w:r>
          </w:p>
        </w:tc>
        <w:tc>
          <w:tcPr>
            <w:tcW w:w="3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 2 резеңкелі қыздырғыш </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 </w:t>
            </w:r>
          </w:p>
        </w:tc>
        <w:tc>
          <w:tcPr>
            <w:tcW w:w="3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Шынжырмен қан тоқтататын резеңкелі бұрау </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202 </w:t>
            </w:r>
          </w:p>
        </w:tc>
        <w:tc>
          <w:tcPr>
            <w:tcW w:w="3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Ұзындығы 14-16 см түзу тілінген қан тоқтатқыш қысым </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203 </w:t>
            </w:r>
          </w:p>
        </w:tc>
        <w:tc>
          <w:tcPr>
            <w:tcW w:w="3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Ұзындығы 14-16 см түзу және тістерімен қан тоқтатқыш қысым </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204 </w:t>
            </w:r>
          </w:p>
        </w:tc>
        <w:tc>
          <w:tcPr>
            <w:tcW w:w="3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Темір құйысқан қысым </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r>
      <w:tr>
        <w:trPr>
          <w:trHeight w:val="30" w:hRule="atLeast"/>
        </w:trPr>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205 </w:t>
            </w:r>
          </w:p>
        </w:tc>
        <w:tc>
          <w:tcPr>
            <w:tcW w:w="3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Иттердің құлағын кесуге арналған қысым </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жұп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206 </w:t>
            </w:r>
          </w:p>
        </w:tc>
        <w:tc>
          <w:tcPr>
            <w:tcW w:w="3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Ірі қара малға арналған бұранда </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207 </w:t>
            </w:r>
          </w:p>
        </w:tc>
        <w:tc>
          <w:tcPr>
            <w:tcW w:w="3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Атқа арналған темір және ағаш бұранда </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208 </w:t>
            </w:r>
          </w:p>
        </w:tc>
        <w:tc>
          <w:tcPr>
            <w:tcW w:w="3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Ірі қара малға арналған зевник </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88"/>
        <w:gridCol w:w="4100"/>
        <w:gridCol w:w="482"/>
        <w:gridCol w:w="1086"/>
        <w:gridCol w:w="1086"/>
        <w:gridCol w:w="1086"/>
        <w:gridCol w:w="1086"/>
        <w:gridCol w:w="1086"/>
      </w:tblGrid>
      <w:tr>
        <w:trPr>
          <w:trHeight w:val="30" w:hRule="atLeast"/>
        </w:trPr>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209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Ұсақ малға арналған зевник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210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Аттарға арналған тұтқалы зевник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211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Сиырларға арналған қынап айнасы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212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Жылқыға арналған қынап айнасы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213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Таналарға арналған қынап айнасы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214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Қойларға арналған қынап айнасы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215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Ұрғашы тоқтыларға арналған қынап айнасы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216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Ірі қара малға арналған (спиральды) асқазан зонд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217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Ұсақ малға арналған асқазан зонды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218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Ірі қара малдың асқазандарынан басқа металды денелерді шығаруға арналған магнитті зонд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219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Аттарға арналған мұрын-жұғынды зонд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220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Сауытқа қанды ағызуға арналған ине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221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Ұзындығы 17 см қайырылған тұтқамен және кремальермен ине ұстағыш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222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Хирургиялық инелерге арналған ине салғыш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223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Виноградов жатырлық ирригатор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224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Ірі жануарларға арналған капсула бергіш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225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Ұсақ жануарларға арналған капсула бергіш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226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 1 сүт катетер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227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 2 сүт катетері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228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Қысқартылған сүт катетері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229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Ұсақ жануарларға арналған зәр катетері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230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Әмбебап зәр катетері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231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Аттарға арналған зәр катетері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232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Ұзындығы 26 см қайырылған корнцанг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233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Ұзындығы 26 см түзу корнцанг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234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Үш салалы кран (Агали)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r>
      <w:tr>
        <w:trPr>
          <w:trHeight w:val="30" w:hRule="atLeast"/>
        </w:trPr>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235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Эсмарха тостағанына эбонитті кран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r>
      <w:tr>
        <w:trPr>
          <w:trHeight w:val="30" w:hRule="atLeast"/>
        </w:trPr>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236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Сыйымдылығы 4 л ветеринарлы резеңке Эсмарх тостағаны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237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Сыйымдылығы 5 л ветеринарлы эмальданған Эсмарх тостағаны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238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Ұсақ жануарларға арналған тіс қысқыштары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239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Серіппелі кутиметр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240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Трансформатрмен мандай шам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жинақ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69"/>
        <w:gridCol w:w="4883"/>
        <w:gridCol w:w="435"/>
        <w:gridCol w:w="981"/>
        <w:gridCol w:w="981"/>
        <w:gridCol w:w="982"/>
        <w:gridCol w:w="982"/>
        <w:gridCol w:w="4"/>
        <w:gridCol w:w="983"/>
      </w:tblGrid>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241 </w:t>
            </w:r>
          </w:p>
        </w:tc>
        <w:tc>
          <w:tcPr>
            <w:tcW w:w="4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Шаш қиюға арналған қол қырықтық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242 </w:t>
            </w:r>
          </w:p>
        </w:tc>
        <w:tc>
          <w:tcPr>
            <w:tcW w:w="4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Бүріккішке арналған тормен резеңкелі жүн (баллон)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243 </w:t>
            </w:r>
          </w:p>
        </w:tc>
        <w:tc>
          <w:tcPr>
            <w:tcW w:w="4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Перкуссиялы балға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244 </w:t>
            </w:r>
          </w:p>
        </w:tc>
        <w:tc>
          <w:tcPr>
            <w:tcW w:w="4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Мусат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245 </w:t>
            </w:r>
          </w:p>
        </w:tc>
        <w:tc>
          <w:tcPr>
            <w:tcW w:w="4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Эбонитті және пластмассалы клизмалық ұштық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246 </w:t>
            </w:r>
          </w:p>
        </w:tc>
        <w:tc>
          <w:tcPr>
            <w:tcW w:w="4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Ұшаны ветеринарлық тексеруге арналған боенский пышағы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247 </w:t>
            </w:r>
          </w:p>
        </w:tc>
        <w:tc>
          <w:tcPr>
            <w:tcW w:w="4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Ветеринарлық құрсақ-қуысына арналған пышақ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248 </w:t>
            </w:r>
          </w:p>
        </w:tc>
        <w:tc>
          <w:tcPr>
            <w:tcW w:w="4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Екі жақты өткір тұяққа арналған пышақ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249 </w:t>
            </w:r>
          </w:p>
        </w:tc>
        <w:tc>
          <w:tcPr>
            <w:tcW w:w="4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Таңу материалдарына арналған қайшы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250 </w:t>
            </w:r>
          </w:p>
        </w:tc>
        <w:tc>
          <w:tcPr>
            <w:tcW w:w="4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Ұзындығы 14-17 см жалпақ қайырылған доғалұшты хирургиялық қайшы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251 </w:t>
            </w:r>
          </w:p>
        </w:tc>
        <w:tc>
          <w:tcPr>
            <w:tcW w:w="4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Ұзындығы 14-17 см түзу доғалыұшты хирургиялық қайшы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252 </w:t>
            </w:r>
          </w:p>
        </w:tc>
        <w:tc>
          <w:tcPr>
            <w:tcW w:w="4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Құрал-саймандарды қайрауға арналған қайрақ тас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253 </w:t>
            </w:r>
          </w:p>
        </w:tc>
        <w:tc>
          <w:tcPr>
            <w:tcW w:w="4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Қынап айнасына жарық бергіш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254 </w:t>
            </w:r>
          </w:p>
        </w:tc>
        <w:tc>
          <w:tcPr>
            <w:tcW w:w="4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Шошқаларға ен салуға арналған белгі салушы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255 </w:t>
            </w:r>
          </w:p>
        </w:tc>
        <w:tc>
          <w:tcPr>
            <w:tcW w:w="4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Офтальмоскоп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256 </w:t>
            </w:r>
          </w:p>
        </w:tc>
        <w:tc>
          <w:tcPr>
            <w:tcW w:w="4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Түссіз әйнекті қорғаныш көзілдірігі (жүргізуші)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257 </w:t>
            </w:r>
          </w:p>
        </w:tc>
        <w:tc>
          <w:tcPr>
            <w:tcW w:w="4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Әмбебап өлшеуіш таяқшасы (ростометр)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258 </w:t>
            </w:r>
          </w:p>
        </w:tc>
        <w:tc>
          <w:tcPr>
            <w:tcW w:w="4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Ұзындығы 15 см анатомиялық қысқыш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259 </w:t>
            </w:r>
          </w:p>
        </w:tc>
        <w:tc>
          <w:tcPr>
            <w:tcW w:w="4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Ұзындығы 10 см көзді түзу анатомиялық қысқыш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260 </w:t>
            </w:r>
          </w:p>
        </w:tc>
        <w:tc>
          <w:tcPr>
            <w:tcW w:w="4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Құстарға түйме дәрі беруге арналған қысқыш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261 </w:t>
            </w:r>
          </w:p>
        </w:tc>
        <w:tc>
          <w:tcPr>
            <w:tcW w:w="4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Ұзындығы 15 см хирургиялық қысқыш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262 </w:t>
            </w:r>
          </w:p>
        </w:tc>
        <w:tc>
          <w:tcPr>
            <w:tcW w:w="4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Ұзындығы 10 см көзді түзу анатомиялық қысқыш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263 </w:t>
            </w:r>
          </w:p>
        </w:tc>
        <w:tc>
          <w:tcPr>
            <w:tcW w:w="4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Металды екі жақта плессиметр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264 </w:t>
            </w:r>
          </w:p>
        </w:tc>
        <w:tc>
          <w:tcPr>
            <w:tcW w:w="4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Повал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265 </w:t>
            </w:r>
          </w:p>
        </w:tc>
        <w:tc>
          <w:tcPr>
            <w:tcW w:w="4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Желіге ауа жіберуге арналған құрал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266 </w:t>
            </w:r>
          </w:p>
        </w:tc>
        <w:tc>
          <w:tcPr>
            <w:tcW w:w="4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Жануарлардан қан алуға арналған құрал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267 </w:t>
            </w:r>
          </w:p>
        </w:tc>
        <w:tc>
          <w:tcPr>
            <w:tcW w:w="4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Сұйық дәрі беруге арналған үлкен аспап (Малахов)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268 </w:t>
            </w:r>
          </w:p>
        </w:tc>
        <w:tc>
          <w:tcPr>
            <w:tcW w:w="4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Сұйық дәрі беруге арналған кішкене аспап (Малахов)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269 </w:t>
            </w:r>
          </w:p>
        </w:tc>
        <w:tc>
          <w:tcPr>
            <w:tcW w:w="4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Жануарларды жаппай егуге (Шилов) арналған аспап, автоматты немесе жартылай автоматты шприцпен ауыстыруға болады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270 </w:t>
            </w:r>
          </w:p>
        </w:tc>
        <w:tc>
          <w:tcPr>
            <w:tcW w:w="4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Бүріккіш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271 </w:t>
            </w:r>
          </w:p>
        </w:tc>
        <w:tc>
          <w:tcPr>
            <w:tcW w:w="4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Емшек ұшын"Гуча" кеңітуші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272 </w:t>
            </w:r>
          </w:p>
        </w:tc>
        <w:tc>
          <w:tcPr>
            <w:tcW w:w="4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артық пластинкасымен тісті түрпі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60"/>
        <w:gridCol w:w="5156"/>
        <w:gridCol w:w="307"/>
        <w:gridCol w:w="1075"/>
        <w:gridCol w:w="1075"/>
        <w:gridCol w:w="1075"/>
        <w:gridCol w:w="1076"/>
        <w:gridCol w:w="1076"/>
      </w:tblGrid>
      <w:tr>
        <w:trPr>
          <w:trHeight w:val="30" w:hRule="atLeast"/>
        </w:trPr>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273 </w:t>
            </w:r>
          </w:p>
        </w:tc>
        <w:tc>
          <w:tcPr>
            <w:tcW w:w="5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Пышақты түзетуге арналған белдік </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274 </w:t>
            </w:r>
          </w:p>
        </w:tc>
        <w:tc>
          <w:tcPr>
            <w:tcW w:w="5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Пут белдігі </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275 </w:t>
            </w:r>
          </w:p>
        </w:tc>
        <w:tc>
          <w:tcPr>
            <w:tcW w:w="5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Ветеринарлық тұтқалы рефлектор </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276 </w:t>
            </w:r>
          </w:p>
        </w:tc>
        <w:tc>
          <w:tcPr>
            <w:tcW w:w="5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Емшек ұшына арналған скальпель </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277 </w:t>
            </w:r>
          </w:p>
        </w:tc>
        <w:tc>
          <w:tcPr>
            <w:tcW w:w="5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Құрсақ-қуысқа арналған хирургиялық скальпель </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r>
      <w:tr>
        <w:trPr>
          <w:trHeight w:val="30" w:hRule="atLeast"/>
        </w:trPr>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278 </w:t>
            </w:r>
          </w:p>
        </w:tc>
        <w:tc>
          <w:tcPr>
            <w:tcW w:w="5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Өткір ұшты хирургиялық скальпель </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r>
      <w:tr>
        <w:trPr>
          <w:trHeight w:val="30" w:hRule="atLeast"/>
        </w:trPr>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279 </w:t>
            </w:r>
          </w:p>
        </w:tc>
        <w:tc>
          <w:tcPr>
            <w:tcW w:w="5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Сепкіш-тозаңдатқыш </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280 </w:t>
            </w:r>
          </w:p>
        </w:tc>
        <w:tc>
          <w:tcPr>
            <w:tcW w:w="5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 1 жұмсақ ұшпен резеңкелі сепкіш (30 мл) (ұшы қатты сепкіштермен ауыстырылады) </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281 </w:t>
            </w:r>
          </w:p>
        </w:tc>
        <w:tc>
          <w:tcPr>
            <w:tcW w:w="5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 3 жұмсақ ұшпен резеңкелі сепкіш (90 мл) </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r>
      <w:tr>
        <w:trPr>
          <w:trHeight w:val="30" w:hRule="atLeast"/>
        </w:trPr>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282 </w:t>
            </w:r>
          </w:p>
        </w:tc>
        <w:tc>
          <w:tcPr>
            <w:tcW w:w="5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 6 жұмсақ ұшпен резеңкелі сепкіш (180 мл) </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r>
      <w:tr>
        <w:trPr>
          <w:trHeight w:val="30" w:hRule="atLeast"/>
        </w:trPr>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283 </w:t>
            </w:r>
          </w:p>
        </w:tc>
        <w:tc>
          <w:tcPr>
            <w:tcW w:w="5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Стетофонендоскоп (фонендоскоппен ауыстырылады) </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284 </w:t>
            </w:r>
          </w:p>
        </w:tc>
        <w:tc>
          <w:tcPr>
            <w:tcW w:w="5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Бүйректәріздес эмальданған шара </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285 </w:t>
            </w:r>
          </w:p>
        </w:tc>
        <w:tc>
          <w:tcPr>
            <w:tcW w:w="5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Ветеринарлық жоғарғы термометр </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w:t>
            </w:r>
          </w:p>
        </w:tc>
      </w:tr>
      <w:tr>
        <w:trPr>
          <w:trHeight w:val="30" w:hRule="atLeast"/>
        </w:trPr>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286 </w:t>
            </w:r>
          </w:p>
        </w:tc>
        <w:tc>
          <w:tcPr>
            <w:tcW w:w="5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Ветеринарлық сандық термометр </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287 </w:t>
            </w:r>
          </w:p>
        </w:tc>
        <w:tc>
          <w:tcPr>
            <w:tcW w:w="5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Биопрепараттарды тасымалдауға арналған термочемодан </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288 </w:t>
            </w:r>
          </w:p>
        </w:tc>
        <w:tc>
          <w:tcPr>
            <w:tcW w:w="5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 жануарларының қан сынамаларын тасымалдауға арналған термочемодан </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289 </w:t>
            </w:r>
          </w:p>
        </w:tc>
        <w:tc>
          <w:tcPr>
            <w:tcW w:w="5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Әмбебап трахеотубусы </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290 </w:t>
            </w:r>
          </w:p>
        </w:tc>
        <w:tc>
          <w:tcPr>
            <w:tcW w:w="5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Ірі жануарларға арналған троакар </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291 </w:t>
            </w:r>
          </w:p>
        </w:tc>
        <w:tc>
          <w:tcPr>
            <w:tcW w:w="5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Ұсақ жануарларға арналған троакар </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292 </w:t>
            </w:r>
          </w:p>
        </w:tc>
        <w:tc>
          <w:tcPr>
            <w:tcW w:w="5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Сыйымдылығы 1 мл жүгірткіштермен ветеринарлық шприц (Рекорд-Провац) </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293 </w:t>
            </w:r>
          </w:p>
        </w:tc>
        <w:tc>
          <w:tcPr>
            <w:tcW w:w="5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Сыйымдылығы 2 мл жүгірткіштермен ветеринарлық шприц (Рекорд-Провац) </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r>
      <w:tr>
        <w:trPr>
          <w:trHeight w:val="30" w:hRule="atLeast"/>
        </w:trPr>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294 </w:t>
            </w:r>
          </w:p>
        </w:tc>
        <w:tc>
          <w:tcPr>
            <w:tcW w:w="5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Сыйымдылығы 10 мл жүгірткіштермен ветеринарлық шприц (Рекорд-Провац) </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r>
      <w:tr>
        <w:trPr>
          <w:trHeight w:val="30" w:hRule="atLeast"/>
        </w:trPr>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295 </w:t>
            </w:r>
          </w:p>
        </w:tc>
        <w:tc>
          <w:tcPr>
            <w:tcW w:w="5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Сыйымдылығы 20 мл жүгірткіштермен ветеринарлық шприц (Рекорд-Провац) </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296 </w:t>
            </w:r>
          </w:p>
        </w:tc>
        <w:tc>
          <w:tcPr>
            <w:tcW w:w="5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Сыйымдылығы 150-200 мл іш құрылымды жууға арналған шприц (Жанэ типі) </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297 </w:t>
            </w:r>
          </w:p>
        </w:tc>
        <w:tc>
          <w:tcPr>
            <w:tcW w:w="5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Пішу қысқыштары (Занда) </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298 </w:t>
            </w:r>
          </w:p>
        </w:tc>
        <w:tc>
          <w:tcPr>
            <w:tcW w:w="5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Сынақты тұяқ қысқыштары </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92"/>
        <w:gridCol w:w="7312"/>
        <w:gridCol w:w="293"/>
        <w:gridCol w:w="660"/>
        <w:gridCol w:w="660"/>
        <w:gridCol w:w="661"/>
        <w:gridCol w:w="661"/>
        <w:gridCol w:w="661"/>
      </w:tblGrid>
      <w:tr>
        <w:trPr>
          <w:trHeight w:val="30" w:hRule="atLeast"/>
        </w:trPr>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299 </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Ірі жануарлардың тұяқтарын кесуге арналған қысқыштар (Макеев)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300 </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Үлкен татуировкалық қысқыш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жинақ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301 </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Кіші татуировкалық қысқыш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жинақ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302 </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Шошқаларды бекітуге арналған қысқыштар (Купченко)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303 </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Жануарлардың тілін бекітуге арналған қысқыш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304 </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АГ-1 типінің 38x19 см үш қораппен (бикстермен) көлемі 40x60 см электрлі көлбеу автоклав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305 </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Көлемі 242х 126x70 мм құрал-саймандарға арналған залалсыздандырғыш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306 </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Көлемі 254x126x112 мм құрал-саймандарға арналған электрлі залалсыздандырғыш (С-80)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307 </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Көлемі 438x196x141 мм құрал-саймандарға арналған электрлі залалсыздандырғыш (С-81)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308 </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Ветеринарлы акушерлік жинақ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309 </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Ветеринарлы анатомиялық жинақ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310 </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Тұяқ пышақтарының жинағы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311 </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Туберкулинизацияға арналған жинақ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312 </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Үлкен ветеринарлы хирургиялық жинақ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313 </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Кішкене ветеринарлы хирургиялық жинақ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314 </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Сағатына 4-5 л шығаратын электрлі айдау аппараты (дистилятор)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315 </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12х 18 см эмальды астауша (кювета)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316 </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40x60 см эмальды астауша (кювета)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317 </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кг-ға дейінгі үстел таразысы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318 </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г-ға дейінгі теңиықты қол таразысы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319 </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г-ға дейінгі теңиықты қол таразысы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320 </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г-ға дейінгі теңиықты қол таразысы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321 </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Диаметрі 100-150 мм эмальды немесе пластмассалы воронка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r>
      <w:tr>
        <w:trPr>
          <w:trHeight w:val="30" w:hRule="atLeast"/>
        </w:trPr>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322 </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Мүйізді немесе пластмассалы капсулятор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323 </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Сыйымдылығы 2 л қақпақпен эмальды кәстрөл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324 </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Сыйымдылығы 3 л қақпақпен эмальды кэстрөл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325 </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Сыйымдылыгы 4 л қақпақпен эмальды кәстрөл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326 </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Тоқтамайтын электрлі қайнатқыш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327 </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Сыйымдылығы 0,25-0,5 л эмальды тостаған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328 </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Спиртті әйнек шам (металды спиртті шаммен ауыстырылады)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83"/>
        <w:gridCol w:w="5827"/>
        <w:gridCol w:w="354"/>
        <w:gridCol w:w="799"/>
        <w:gridCol w:w="799"/>
        <w:gridCol w:w="799"/>
        <w:gridCol w:w="1239"/>
        <w:gridCol w:w="800"/>
      </w:tblGrid>
      <w:tr>
        <w:trPr>
          <w:trHeight w:val="30" w:hRule="atLeast"/>
        </w:trPr>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329 </w:t>
            </w:r>
          </w:p>
        </w:tc>
        <w:tc>
          <w:tcPr>
            <w:tcW w:w="5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Мүйізді немесе пластмассалы дәріханалық қасық </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r>
      <w:tr>
        <w:trPr>
          <w:trHeight w:val="30" w:hRule="atLeast"/>
        </w:trPr>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330 </w:t>
            </w:r>
          </w:p>
        </w:tc>
        <w:tc>
          <w:tcPr>
            <w:tcW w:w="5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Сабын салғыш </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r>
      <w:tr>
        <w:trPr>
          <w:trHeight w:val="30" w:hRule="atLeast"/>
        </w:trPr>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331 </w:t>
            </w:r>
          </w:p>
        </w:tc>
        <w:tc>
          <w:tcPr>
            <w:tcW w:w="5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Рецептурлы қайшы </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332 </w:t>
            </w:r>
          </w:p>
        </w:tc>
        <w:tc>
          <w:tcPr>
            <w:tcW w:w="5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Бүктелетін тескіш пышақ </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333 </w:t>
            </w:r>
          </w:p>
        </w:tc>
        <w:tc>
          <w:tcPr>
            <w:tcW w:w="5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тұрмыстық қыздыратын электрлі плитка </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334 </w:t>
            </w:r>
          </w:p>
        </w:tc>
        <w:tc>
          <w:tcPr>
            <w:tcW w:w="5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Футлярдағы құралатын примус </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335 </w:t>
            </w:r>
          </w:p>
        </w:tc>
        <w:tc>
          <w:tcPr>
            <w:tcW w:w="5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0,01 г-нан 0,5 г-ға дейінгі ұсақ гірлер </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336 </w:t>
            </w:r>
          </w:p>
        </w:tc>
        <w:tc>
          <w:tcPr>
            <w:tcW w:w="5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0,01 г-нан 50 г-ға дейінгі үсақ гірлер </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337 </w:t>
            </w:r>
          </w:p>
        </w:tc>
        <w:tc>
          <w:tcPr>
            <w:tcW w:w="5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0,01 г-нан 100 г-ға дейінгі ұсақ гірлер </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338 </w:t>
            </w:r>
          </w:p>
        </w:tc>
        <w:tc>
          <w:tcPr>
            <w:tcW w:w="5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г-нан 5кг-ға дейінгі ұсақ гірлер </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339 </w:t>
            </w:r>
          </w:p>
        </w:tc>
        <w:tc>
          <w:tcPr>
            <w:tcW w:w="5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Мүйізді немесе пластмассалы дәріханалық қалақ </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340 </w:t>
            </w:r>
          </w:p>
        </w:tc>
        <w:tc>
          <w:tcPr>
            <w:tcW w:w="5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Диаметрі 11 см (N 4) келсаппен фарфорлы келі </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341 </w:t>
            </w:r>
          </w:p>
        </w:tc>
        <w:tc>
          <w:tcPr>
            <w:tcW w:w="5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Диаметрі 18 см (N 6) келсаппен фарфорлы келі </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342 </w:t>
            </w:r>
          </w:p>
        </w:tc>
        <w:tc>
          <w:tcPr>
            <w:tcW w:w="5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Екі жақты металды дәріханалық шпатель </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343 </w:t>
            </w:r>
          </w:p>
        </w:tc>
        <w:tc>
          <w:tcPr>
            <w:tcW w:w="5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Мүйізді немесе пластмассалы дәріханалық шпатель </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r>
      <w:tr>
        <w:trPr>
          <w:trHeight w:val="30" w:hRule="atLeast"/>
        </w:trPr>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344 </w:t>
            </w:r>
          </w:p>
        </w:tc>
        <w:tc>
          <w:tcPr>
            <w:tcW w:w="5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Сыйымдылығы 50 мл тығыз тығынмен және күйдірілген этикеткамен, жазусыз штанкөзді медикаменттерге арналған банка </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r>
      <w:tr>
        <w:trPr>
          <w:trHeight w:val="30" w:hRule="atLeast"/>
        </w:trPr>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345 </w:t>
            </w:r>
          </w:p>
        </w:tc>
        <w:tc>
          <w:tcPr>
            <w:tcW w:w="5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Сыйымдылығы 100 мл тығыз тығынмен және күйдірілген этикеткамен, жазусыз штанкөзді медикаменттерге арналған банка </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w:t>
            </w:r>
          </w:p>
        </w:tc>
      </w:tr>
      <w:tr>
        <w:trPr>
          <w:trHeight w:val="30" w:hRule="atLeast"/>
        </w:trPr>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346 </w:t>
            </w:r>
          </w:p>
        </w:tc>
        <w:tc>
          <w:tcPr>
            <w:tcW w:w="5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Сыйымдылығы 250 мл тығыз тығынмен және күйдірілген этикеткамен, жазусыз штанкөзді медикаменттерге арналған банка </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w:t>
            </w:r>
          </w:p>
        </w:tc>
      </w:tr>
      <w:tr>
        <w:trPr>
          <w:trHeight w:val="30" w:hRule="atLeast"/>
        </w:trPr>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347 </w:t>
            </w:r>
          </w:p>
        </w:tc>
        <w:tc>
          <w:tcPr>
            <w:tcW w:w="5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Сыйымдылығы 500 мл тығыз тығынмен және күйдірілген этикеткамен, жазусыз штанкөзді медикаменттерге арналған банка </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r>
      <w:tr>
        <w:trPr>
          <w:trHeight w:val="30" w:hRule="atLeast"/>
        </w:trPr>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348 </w:t>
            </w:r>
          </w:p>
        </w:tc>
        <w:tc>
          <w:tcPr>
            <w:tcW w:w="5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Сыйымдылығы 1000 мл тығыз тығынмен және күйдірілген этикеткамен жазусыз штанкөзді медикаменттерге арналған банка </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r>
      <w:tr>
        <w:trPr>
          <w:trHeight w:val="30" w:hRule="atLeast"/>
        </w:trPr>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349 </w:t>
            </w:r>
          </w:p>
        </w:tc>
        <w:tc>
          <w:tcPr>
            <w:tcW w:w="5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Сыйымдылығы 50 мл қызғыл-сары әйнектен тығыз тығынмен және күйдірілген этикеткамен, жазусыз штанкөзді медикаменттерге арналған банка </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r>
      <w:tr>
        <w:trPr>
          <w:trHeight w:val="30" w:hRule="atLeast"/>
        </w:trPr>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350 </w:t>
            </w:r>
          </w:p>
        </w:tc>
        <w:tc>
          <w:tcPr>
            <w:tcW w:w="5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Сыйымдылығы 100 мл қызғыл-сары шыны тығынмен және күйдірілген этикеткамен, жазусыз штанкөзді медикаменттерге арналған банка </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r>
      <w:tr>
        <w:trPr>
          <w:trHeight w:val="30" w:hRule="atLeast"/>
        </w:trPr>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351 </w:t>
            </w:r>
          </w:p>
        </w:tc>
        <w:tc>
          <w:tcPr>
            <w:tcW w:w="5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Сыйымдылығы 50 мл тығыз тығынмен және күйдірілген этикеткамен, жазусыз штанкөзді медикаменттерге арналған (домалақ) кішкентай шыны сауыт </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r>
      <w:tr>
        <w:trPr>
          <w:trHeight w:val="30" w:hRule="atLeast"/>
        </w:trPr>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352 </w:t>
            </w:r>
          </w:p>
        </w:tc>
        <w:tc>
          <w:tcPr>
            <w:tcW w:w="5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Сыйымдылығы 100 мл тығыз тығынмен және күйдірілген этикеткамен, жазусыз штанкөзді медикаменттерге арналған (домалақ) кішкентай шыны сауыт </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61"/>
        <w:gridCol w:w="6296"/>
        <w:gridCol w:w="328"/>
        <w:gridCol w:w="741"/>
        <w:gridCol w:w="741"/>
        <w:gridCol w:w="741"/>
        <w:gridCol w:w="1150"/>
        <w:gridCol w:w="742"/>
      </w:tblGrid>
      <w:tr>
        <w:trPr>
          <w:trHeight w:val="30" w:hRule="atLeast"/>
        </w:trPr>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353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Сыйымдылығы 250 мл тығыз тығынмен және күйдірілген этикеткамен, жазусыз штанкөзді медикаменттерге арналған (домалақ) кішкентай шыны сауыт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r>
      <w:tr>
        <w:trPr>
          <w:trHeight w:val="30" w:hRule="atLeast"/>
        </w:trPr>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354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Сыйымдылығы 500 мл тығыз тығынмен және күйдірілген этикеткамен, жазусыз штанкөзді медикаменттерге арналған (домалақ) кішкентай шыны сауыт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r>
      <w:tr>
        <w:trPr>
          <w:trHeight w:val="30" w:hRule="atLeast"/>
        </w:trPr>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355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Сыйымдылығы 1000 мл тығыз тығынмен және күйдірілген этикеткамен, жазусыз штанкөзді медикаменттерге арналған (домалақ) кішкентай шыны сауыт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r>
      <w:tr>
        <w:trPr>
          <w:trHeight w:val="30" w:hRule="atLeast"/>
        </w:trPr>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356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Сыйымдылығы 50 мл қызғылт-сары тығыз тығынмен және күйдірілген этикеткамен, жазусыз штанкөзді медикаменттерге арналған (домалақ) кішкентай шыны сауыт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r>
      <w:tr>
        <w:trPr>
          <w:trHeight w:val="30" w:hRule="atLeast"/>
        </w:trPr>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357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Сыйымдылығы 100 мл қызғылт-сары тығыз тығынмен және күйдірілген этикеткамен, жазусыз штанкөзді медикаменттерге арналған (домалақ) кішкентай шыны сауыт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r>
      <w:tr>
        <w:trPr>
          <w:trHeight w:val="30" w:hRule="atLeast"/>
        </w:trPr>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358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Сыйымдылығы 250 мл қызғылт-сары эйнектен жасалған тығыз тығынмен және күйдірілген этикеткамен, жазусыз штанкөзді медикаменттерге арналған (домалақ) кішкентай шыны сауыт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r>
      <w:tr>
        <w:trPr>
          <w:trHeight w:val="30" w:hRule="atLeast"/>
        </w:trPr>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359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Сыйымдылығы 500 мл қызғылт-сары тығыз тығынмен және күйдірілген этикеткамен, жазусыз штанкөзді медикаменттерге арналған (домалақ) кішкентай шыны сауыт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r>
      <w:tr>
        <w:trPr>
          <w:trHeight w:val="30" w:hRule="atLeast"/>
        </w:trPr>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360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Резеңке түтікшелерге арналған серпе қысқыш (Мора)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r>
      <w:tr>
        <w:trPr>
          <w:trHeight w:val="30" w:hRule="atLeast"/>
        </w:trPr>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361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Сыйымдылығы 0,5-1 л жанармай дәнекерлейтін лампы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362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Электрлі тоңазытқыш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363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Ветеринарлы 7В-1 рентген аппараты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жинақ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364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Ультражоғарыжиілік терапияға арналған көшірілетін аппарат (УВЧ-4)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жинақ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365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Кадр көлемі 24x36 мм сурет аппараты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366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Рентгенограмма өңдеуге арналған кішкентай бак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r>
      <w:tr>
        <w:trPr>
          <w:trHeight w:val="30" w:hRule="atLeast"/>
        </w:trPr>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367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Көлемі 24x36 мм фотопленкаларын шығаруға арналған кішкентай бак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368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Көлемі 13x18 см фотосуретті қағаз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буда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r>
      <w:tr>
        <w:trPr>
          <w:trHeight w:val="30" w:hRule="atLeast"/>
        </w:trPr>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369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Көлемі 18x24 см фотосуретті қағаз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буда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r>
      <w:tr>
        <w:trPr>
          <w:trHeight w:val="30" w:hRule="atLeast"/>
        </w:trPr>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370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 вт"Соллюкс" шамына шілтер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39"/>
        <w:gridCol w:w="4725"/>
        <w:gridCol w:w="698"/>
        <w:gridCol w:w="967"/>
        <w:gridCol w:w="967"/>
        <w:gridCol w:w="968"/>
        <w:gridCol w:w="968"/>
        <w:gridCol w:w="968"/>
      </w:tblGrid>
      <w:tr>
        <w:trPr>
          <w:trHeight w:val="30" w:hRule="atLeast"/>
        </w:trPr>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371 </w:t>
            </w:r>
          </w:p>
        </w:tc>
        <w:tc>
          <w:tcPr>
            <w:tcW w:w="4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500 вт"Соллюкс" шамына шілтер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372 </w:t>
            </w:r>
          </w:p>
        </w:tc>
        <w:tc>
          <w:tcPr>
            <w:tcW w:w="4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Фотопленкаларға арналған қысқыш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r>
      <w:tr>
        <w:trPr>
          <w:trHeight w:val="30" w:hRule="atLeast"/>
        </w:trPr>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373 </w:t>
            </w:r>
          </w:p>
        </w:tc>
        <w:tc>
          <w:tcPr>
            <w:tcW w:w="4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Парафинге арналған жаққыш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374 </w:t>
            </w:r>
          </w:p>
        </w:tc>
        <w:tc>
          <w:tcPr>
            <w:tcW w:w="4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18x24 см эмальды немесе пластмассалы фотолабораторлы кювет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r>
      <w:tr>
        <w:trPr>
          <w:trHeight w:val="30" w:hRule="atLeast"/>
        </w:trPr>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375 </w:t>
            </w:r>
          </w:p>
        </w:tc>
        <w:tc>
          <w:tcPr>
            <w:tcW w:w="4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24x30 см эмальды немесе пластмассалы фотолабораторлы кювет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r>
      <w:tr>
        <w:trPr>
          <w:trHeight w:val="30" w:hRule="atLeast"/>
        </w:trPr>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376 </w:t>
            </w:r>
          </w:p>
        </w:tc>
        <w:tc>
          <w:tcPr>
            <w:tcW w:w="4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Сынап-кварцты сәулеге түсіруге арналған ПРК-2 шамы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r>
      <w:tr>
        <w:trPr>
          <w:trHeight w:val="30" w:hRule="atLeast"/>
        </w:trPr>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377 </w:t>
            </w:r>
          </w:p>
        </w:tc>
        <w:tc>
          <w:tcPr>
            <w:tcW w:w="4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Сынап-кварцты сәулеге түсіруге арналған ПРК-4 шамы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378 </w:t>
            </w:r>
          </w:p>
        </w:tc>
        <w:tc>
          <w:tcPr>
            <w:tcW w:w="4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Сынап-кварцты сәулеге түсіруге арналған ПРК-7 шамы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379 </w:t>
            </w:r>
          </w:p>
        </w:tc>
        <w:tc>
          <w:tcPr>
            <w:tcW w:w="4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"Соллюкс" портативті шам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380 </w:t>
            </w:r>
          </w:p>
        </w:tc>
        <w:tc>
          <w:tcPr>
            <w:tcW w:w="4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"Соллюкс" стационарлы шам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381 </w:t>
            </w:r>
          </w:p>
        </w:tc>
        <w:tc>
          <w:tcPr>
            <w:tcW w:w="4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Импульсты фотожарық шам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382 </w:t>
            </w:r>
          </w:p>
        </w:tc>
        <w:tc>
          <w:tcPr>
            <w:tcW w:w="4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"Сапфир" микроскопия люминисцентты диагностикаға арналған ультракүлгін жарық бергіш (Вуда шамы)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383 </w:t>
            </w:r>
          </w:p>
        </w:tc>
        <w:tc>
          <w:tcPr>
            <w:tcW w:w="4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"СТП-8" лазерлі терапиясының типіне арналған аппарат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384 </w:t>
            </w:r>
          </w:p>
        </w:tc>
        <w:tc>
          <w:tcPr>
            <w:tcW w:w="4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ПРК-2-мен көшірілетін сынап-кварцты сәулеге түсіргіш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жинақ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385 </w:t>
            </w:r>
          </w:p>
        </w:tc>
        <w:tc>
          <w:tcPr>
            <w:tcW w:w="4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ПРК-2-мен штативте көшірілетін сынап-кварцты сәулеге түсіргіш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жинақ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386 </w:t>
            </w:r>
          </w:p>
        </w:tc>
        <w:tc>
          <w:tcPr>
            <w:tcW w:w="4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ПРК-4-пен топты сәулеге түсіруге арналған үлкен маякты сынап-кварцты сәулеге түсіргіш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жинақ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387 </w:t>
            </w:r>
          </w:p>
        </w:tc>
        <w:tc>
          <w:tcPr>
            <w:tcW w:w="4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ПРК-7-пен топты сәулеге түсіруге арналған үлкен маякты сынап-кварцты сәулеге түсіргіш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жинақ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388 </w:t>
            </w:r>
          </w:p>
        </w:tc>
        <w:tc>
          <w:tcPr>
            <w:tcW w:w="4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Ультракүлгін сәуледен қорғау көзілдірігі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r>
      <w:tr>
        <w:trPr>
          <w:trHeight w:val="30" w:hRule="atLeast"/>
        </w:trPr>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389 </w:t>
            </w:r>
          </w:p>
        </w:tc>
        <w:tc>
          <w:tcPr>
            <w:tcW w:w="4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Рентгенқорғанышты резеңке қол қаптар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жұп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390 </w:t>
            </w:r>
          </w:p>
        </w:tc>
        <w:tc>
          <w:tcPr>
            <w:tcW w:w="4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Кадрдің көлемі 24x36 мм фотосуретті пленка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орама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r>
      <w:tr>
        <w:trPr>
          <w:trHeight w:val="30" w:hRule="atLeast"/>
        </w:trPr>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391 </w:t>
            </w:r>
          </w:p>
        </w:tc>
        <w:tc>
          <w:tcPr>
            <w:tcW w:w="4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Фотосурет шығаратын қағаз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түтік ше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r>
      <w:tr>
        <w:trPr>
          <w:trHeight w:val="30" w:hRule="atLeast"/>
        </w:trPr>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392 </w:t>
            </w:r>
          </w:p>
        </w:tc>
        <w:tc>
          <w:tcPr>
            <w:tcW w:w="4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Фотосурет пленкасын шығарғыш (ролик)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түтік ше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r>
      <w:tr>
        <w:trPr>
          <w:trHeight w:val="30" w:hRule="atLeast"/>
        </w:trPr>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393 </w:t>
            </w:r>
          </w:p>
        </w:tc>
        <w:tc>
          <w:tcPr>
            <w:tcW w:w="4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Пленканың көлемі 24x36 мм арналған фотосуретті ұлғайтқыш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394 </w:t>
            </w:r>
          </w:p>
        </w:tc>
        <w:tc>
          <w:tcPr>
            <w:tcW w:w="4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Рентгенқорғанышты резеңке алжапқыш (қажетті жағдайда жіберіледі)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395 </w:t>
            </w:r>
          </w:p>
        </w:tc>
        <w:tc>
          <w:tcPr>
            <w:tcW w:w="4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Фотосуретті фиксаж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түтік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r>
      <w:tr>
        <w:trPr>
          <w:trHeight w:val="30" w:hRule="atLeast"/>
        </w:trPr>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396 </w:t>
            </w:r>
          </w:p>
        </w:tc>
        <w:tc>
          <w:tcPr>
            <w:tcW w:w="4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Фотолабораториялық фонарь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397 </w:t>
            </w:r>
          </w:p>
        </w:tc>
        <w:tc>
          <w:tcPr>
            <w:tcW w:w="4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Гидропульт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398 </w:t>
            </w:r>
          </w:p>
        </w:tc>
        <w:tc>
          <w:tcPr>
            <w:tcW w:w="4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Тіркем негізіндегі ЛСД-ЭП дезинфекциялық орнату (электроприводта)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жинақ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81"/>
        <w:gridCol w:w="4483"/>
        <w:gridCol w:w="459"/>
        <w:gridCol w:w="1035"/>
        <w:gridCol w:w="1035"/>
        <w:gridCol w:w="1035"/>
        <w:gridCol w:w="1036"/>
        <w:gridCol w:w="1036"/>
      </w:tblGrid>
      <w:tr>
        <w:trPr>
          <w:trHeight w:val="3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399 </w:t>
            </w:r>
          </w:p>
        </w:tc>
        <w:tc>
          <w:tcPr>
            <w:tcW w:w="4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Ірі қара малдағы тері астындағы сона личинкаларын өңдеуге арналған жабдықтар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400 </w:t>
            </w:r>
          </w:p>
        </w:tc>
        <w:tc>
          <w:tcPr>
            <w:tcW w:w="4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"Автомакс" сұйықтық түрлерін тозаңдатқыш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401 </w:t>
            </w:r>
          </w:p>
        </w:tc>
        <w:tc>
          <w:tcPr>
            <w:tcW w:w="4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Щетка-душ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r>
      <w:tr>
        <w:trPr>
          <w:trHeight w:val="3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402 </w:t>
            </w:r>
          </w:p>
        </w:tc>
        <w:tc>
          <w:tcPr>
            <w:tcW w:w="4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Асептизатор (қол жуғыш)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403 </w:t>
            </w:r>
          </w:p>
        </w:tc>
        <w:tc>
          <w:tcPr>
            <w:tcW w:w="4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Қысқартылған пышақты астау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404 </w:t>
            </w:r>
          </w:p>
        </w:tc>
        <w:tc>
          <w:tcPr>
            <w:tcW w:w="4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Ірі жануарларды кебіту станоктары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405 </w:t>
            </w:r>
          </w:p>
        </w:tc>
        <w:tc>
          <w:tcPr>
            <w:tcW w:w="4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Лабораториялық үстел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r>
      <w:tr>
        <w:trPr>
          <w:trHeight w:val="3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406 </w:t>
            </w:r>
          </w:p>
        </w:tc>
        <w:tc>
          <w:tcPr>
            <w:tcW w:w="4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Ұсақ ауылшаруашылық жануарлардың операциясына арналған үстел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407 </w:t>
            </w:r>
          </w:p>
        </w:tc>
        <w:tc>
          <w:tcPr>
            <w:tcW w:w="4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Хирургиялық құрал-саймандарға арналған үстел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r>
      <w:tr>
        <w:trPr>
          <w:trHeight w:val="3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408 </w:t>
            </w:r>
          </w:p>
        </w:tc>
        <w:tc>
          <w:tcPr>
            <w:tcW w:w="4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Винт үстелі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r>
      <w:tr>
        <w:trPr>
          <w:trHeight w:val="3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409 </w:t>
            </w:r>
          </w:p>
        </w:tc>
        <w:tc>
          <w:tcPr>
            <w:tcW w:w="4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Эмальды шыла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410 </w:t>
            </w:r>
          </w:p>
        </w:tc>
        <w:tc>
          <w:tcPr>
            <w:tcW w:w="4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 ұшты жуынғыш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411 </w:t>
            </w:r>
          </w:p>
        </w:tc>
        <w:tc>
          <w:tcPr>
            <w:tcW w:w="4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Жануарларды топты ветеринарлық өңдеуден өткізуге арналған фиксациялық жабдық (ФОМО-2)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жинақ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412 </w:t>
            </w:r>
          </w:p>
        </w:tc>
        <w:tc>
          <w:tcPr>
            <w:tcW w:w="4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Ветеринарлы металды дәріханалық шкаф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413 </w:t>
            </w:r>
          </w:p>
        </w:tc>
        <w:tc>
          <w:tcPr>
            <w:tcW w:w="4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Ағаштан жасалған дәріханалық шкаф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r>
      <w:tr>
        <w:trPr>
          <w:trHeight w:val="3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414 </w:t>
            </w:r>
          </w:p>
        </w:tc>
        <w:tc>
          <w:tcPr>
            <w:tcW w:w="4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Біржақтаулы медициналық шкаф (құрал-саймандарға)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r>
      <w:tr>
        <w:trPr>
          <w:trHeight w:val="3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415 </w:t>
            </w:r>
          </w:p>
        </w:tc>
        <w:tc>
          <w:tcPr>
            <w:tcW w:w="4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Екі жақтаулы медициналық шкаф (құрал-жабдықтар)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r>
      <w:tr>
        <w:trPr>
          <w:trHeight w:val="3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416 </w:t>
            </w:r>
          </w:p>
        </w:tc>
        <w:tc>
          <w:tcPr>
            <w:tcW w:w="4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Тоңазытқыш шкаф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417 </w:t>
            </w:r>
          </w:p>
        </w:tc>
        <w:tc>
          <w:tcPr>
            <w:tcW w:w="4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Оцинкалық шелек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418 </w:t>
            </w:r>
          </w:p>
        </w:tc>
        <w:tc>
          <w:tcPr>
            <w:tcW w:w="4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Қалдықтарға арналған педальды шелек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r>
      <w:tr>
        <w:trPr>
          <w:trHeight w:val="3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419 </w:t>
            </w:r>
          </w:p>
        </w:tc>
        <w:tc>
          <w:tcPr>
            <w:tcW w:w="4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Эмальды шелек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r>
      <w:tr>
        <w:trPr>
          <w:trHeight w:val="3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420 </w:t>
            </w:r>
          </w:p>
        </w:tc>
        <w:tc>
          <w:tcPr>
            <w:tcW w:w="4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"Летучая мышь" фонарі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421 </w:t>
            </w:r>
          </w:p>
        </w:tc>
        <w:tc>
          <w:tcPr>
            <w:tcW w:w="4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Сыйымдылығы 20 л штампталған стальды бидон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422 </w:t>
            </w:r>
          </w:p>
        </w:tc>
        <w:tc>
          <w:tcPr>
            <w:tcW w:w="4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Ұсақ жануарлар өлекселерін лабораторияға тасымалдауға арналған жәшік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423 </w:t>
            </w:r>
          </w:p>
        </w:tc>
        <w:tc>
          <w:tcPr>
            <w:tcW w:w="4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Мүлікті жабуға арналған брезент5х6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424 </w:t>
            </w:r>
          </w:p>
        </w:tc>
        <w:tc>
          <w:tcPr>
            <w:tcW w:w="4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Тығыз матадан жасалған комбинезон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425 </w:t>
            </w:r>
          </w:p>
        </w:tc>
        <w:tc>
          <w:tcPr>
            <w:tcW w:w="4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Клеенкалы жеңғап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жұп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426 </w:t>
            </w:r>
          </w:p>
        </w:tc>
        <w:tc>
          <w:tcPr>
            <w:tcW w:w="4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Дезинфекторларға арналған арнайы мақта-маталы комбинезон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r>
      <w:tr>
        <w:trPr>
          <w:trHeight w:val="3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427 </w:t>
            </w:r>
          </w:p>
        </w:tc>
        <w:tc>
          <w:tcPr>
            <w:tcW w:w="4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Арнайы обаға қарсы костюмі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4. </w:t>
      </w:r>
      <w:r>
        <w:rPr>
          <w:rFonts w:ascii="Times New Roman"/>
          <w:b w:val="false"/>
          <w:i w:val="false"/>
          <w:color w:val="000000"/>
          <w:sz w:val="28"/>
        </w:rPr>
        <w:t xml:space="preserve">Жануарларға жедел жәрдем көрсетуге арналған ветеринарлық мүлікпен қамтамасыз ету 14 қалыпты мөлшері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77"/>
        <w:gridCol w:w="7511"/>
        <w:gridCol w:w="969"/>
        <w:gridCol w:w="2043"/>
      </w:tblGrid>
      <w:tr>
        <w:trPr>
          <w:trHeight w:val="30" w:hRule="atLeast"/>
        </w:trPr>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 р/с </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Атаулары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 бірлігі </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Саны </w:t>
            </w:r>
          </w:p>
        </w:tc>
      </w:tr>
      <w:tr>
        <w:trPr>
          <w:trHeight w:val="30" w:hRule="atLeast"/>
        </w:trPr>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r>
      <w:tr>
        <w:trPr>
          <w:trHeight w:val="30" w:hRule="atLeast"/>
        </w:trPr>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Анальгин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r>
      <w:tr>
        <w:trPr>
          <w:trHeight w:val="30" w:hRule="atLeast"/>
        </w:trPr>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Бриллиантты жасыл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r>
      <w:tr>
        <w:trPr>
          <w:trHeight w:val="30" w:hRule="atLeast"/>
        </w:trPr>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Вазилин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r>
      <w:tr>
        <w:trPr>
          <w:trHeight w:val="30" w:hRule="atLeast"/>
        </w:trPr>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Түйме дәрідегі гидроперит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түтікше </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Калий перманганаты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r>
      <w:tr>
        <w:trPr>
          <w:trHeight w:val="30" w:hRule="atLeast"/>
        </w:trPr>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Ампулада 1-2 мл 20 % майдағы камфор ерітіндісі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ампула </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r>
      <w:tr>
        <w:trPr>
          <w:trHeight w:val="30" w:hRule="atLeast"/>
        </w:trPr>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Ампулада 10 мл 20 % майдағы камфор ерітіндісі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ампула </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r>
      <w:tr>
        <w:trPr>
          <w:trHeight w:val="30" w:hRule="atLeast"/>
        </w:trPr>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Бор қышқылы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r>
      <w:tr>
        <w:trPr>
          <w:trHeight w:val="30" w:hRule="atLeast"/>
        </w:trPr>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Сүт қышқылы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w:t>
            </w:r>
          </w:p>
        </w:tc>
      </w:tr>
      <w:tr>
        <w:trPr>
          <w:trHeight w:val="30" w:hRule="atLeast"/>
        </w:trPr>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Ампулада 1-2 мл 20 % натрий кофеин-бензонат ерітіндісі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ампула </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r>
      <w:tr>
        <w:trPr>
          <w:trHeight w:val="30" w:hRule="atLeast"/>
        </w:trPr>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Ампулада 10 мл 20 % натрий кофеин-бензонат ерітіндісі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ампула </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r>
      <w:tr>
        <w:trPr>
          <w:trHeight w:val="30" w:hRule="atLeast"/>
        </w:trPr>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100-ден кесекті дезинфекциялық сабын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кесек </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Ампулада 10 мл 0,5 Новокаин ерітінцісі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ампула </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r>
      <w:tr>
        <w:trPr>
          <w:trHeight w:val="30" w:hRule="atLeast"/>
        </w:trPr>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 </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спиртті йодтың 5 % ерітіндісі (йод сірнесі)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r>
      <w:tr>
        <w:trPr>
          <w:trHeight w:val="30" w:hRule="atLeast"/>
        </w:trPr>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Монохлорид сынапы (каломель)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w:t>
            </w:r>
          </w:p>
        </w:tc>
      </w:tr>
      <w:tr>
        <w:trPr>
          <w:trHeight w:val="30" w:hRule="atLeast"/>
        </w:trPr>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 </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95-96 % этил спирті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r>
      <w:tr>
        <w:trPr>
          <w:trHeight w:val="30" w:hRule="atLeast"/>
        </w:trPr>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 </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Гидролизді этил спирті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r>
      <w:tr>
        <w:trPr>
          <w:trHeight w:val="30" w:hRule="atLeast"/>
        </w:trPr>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 </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Ерітілетін стрептоцид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r>
      <w:tr>
        <w:trPr>
          <w:trHeight w:val="30" w:hRule="atLeast"/>
        </w:trPr>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 </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500 000 бірліктен бензопинициллин натрий (немесе калий) тұзы (пенициллин)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млн. бірлік </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w:t>
            </w:r>
          </w:p>
        </w:tc>
      </w:tr>
      <w:tr>
        <w:trPr>
          <w:trHeight w:val="30" w:hRule="atLeast"/>
        </w:trPr>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600 000 бициллин-1 (бициллин-3 ауыстыруға болады)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млн. бірлік </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r>
      <w:tr>
        <w:trPr>
          <w:trHeight w:val="30" w:hRule="atLeast"/>
        </w:trPr>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 </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500 000 бірліктен инъекцияға арналған стрептомицин сульфат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млн. бірлік </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w:t>
            </w:r>
          </w:p>
        </w:tc>
      </w:tr>
      <w:tr>
        <w:trPr>
          <w:trHeight w:val="30" w:hRule="atLeast"/>
        </w:trPr>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 </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Ені 10 см, ұзындығы 5 м залалсызданған дәке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r>
      <w:tr>
        <w:trPr>
          <w:trHeight w:val="30" w:hRule="atLeast"/>
        </w:trPr>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 </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Залалсызданған гигроскопиялық Мақта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r>
      <w:tr>
        <w:trPr>
          <w:trHeight w:val="30" w:hRule="atLeast"/>
        </w:trPr>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 </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Байламда 33x45 см залалсызданған дәке майлықтар (байламда 10 данадан)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байлам </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r>
      <w:tr>
        <w:trPr>
          <w:trHeight w:val="30" w:hRule="atLeast"/>
        </w:trPr>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Байламда залалсызданған мақта-дәкелі тығын (байламда 20 данадан)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байлам </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r>
      <w:tr>
        <w:trPr>
          <w:trHeight w:val="30" w:hRule="atLeast"/>
        </w:trPr>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 </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Ампулада N 4 залалсызданған хирургиялық жібек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ампула </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 </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Ампулада N 8 залалсызданған хирургиялық жібек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ампула </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 </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 1060 Рекорд-провац шприцтеріне инъекциялық ине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23"/>
        <w:gridCol w:w="7815"/>
        <w:gridCol w:w="664"/>
        <w:gridCol w:w="1498"/>
      </w:tblGrid>
      <w:tr>
        <w:trPr>
          <w:trHeight w:val="30" w:hRule="atLeast"/>
        </w:trPr>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 </w:t>
            </w:r>
          </w:p>
        </w:tc>
        <w:tc>
          <w:tcPr>
            <w:tcW w:w="7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 1230 Рекорд-провац шприцтеріне инъекциялық ине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r>
      <w:tr>
        <w:trPr>
          <w:trHeight w:val="30" w:hRule="atLeast"/>
        </w:trPr>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w:t>
            </w:r>
          </w:p>
        </w:tc>
        <w:tc>
          <w:tcPr>
            <w:tcW w:w="7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 1530 Рекорд-провац шприцтеріне инъекциялық ине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r>
      <w:tr>
        <w:trPr>
          <w:trHeight w:val="30" w:hRule="atLeast"/>
        </w:trPr>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 </w:t>
            </w:r>
          </w:p>
        </w:tc>
        <w:tc>
          <w:tcPr>
            <w:tcW w:w="7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 8 анатомиялық резеңке қол қаптары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жұп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 </w:t>
            </w:r>
          </w:p>
        </w:tc>
        <w:tc>
          <w:tcPr>
            <w:tcW w:w="7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Сұйық дәрмек беруге арналған резеңкелі шөлмек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 </w:t>
            </w:r>
          </w:p>
        </w:tc>
        <w:tc>
          <w:tcPr>
            <w:tcW w:w="7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л Эсмарх тостағаны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 </w:t>
            </w:r>
          </w:p>
        </w:tc>
        <w:tc>
          <w:tcPr>
            <w:tcW w:w="7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Сыйымдылығы 50 мл өлшеуіш шыны мензурка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 </w:t>
            </w:r>
          </w:p>
        </w:tc>
        <w:tc>
          <w:tcPr>
            <w:tcW w:w="7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Ұзындығы 17 см қайырылған тұтқаларымен және кремльерлермен ине ұстағыштар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36 </w:t>
            </w:r>
          </w:p>
        </w:tc>
        <w:tc>
          <w:tcPr>
            <w:tcW w:w="7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 1 сүт катетері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r>
      <w:tr>
        <w:trPr>
          <w:trHeight w:val="30" w:hRule="atLeast"/>
        </w:trPr>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37 </w:t>
            </w:r>
          </w:p>
        </w:tc>
        <w:tc>
          <w:tcPr>
            <w:tcW w:w="7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 2 сүт катетері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r>
      <w:tr>
        <w:trPr>
          <w:trHeight w:val="30" w:hRule="atLeast"/>
        </w:trPr>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38 </w:t>
            </w:r>
          </w:p>
        </w:tc>
        <w:tc>
          <w:tcPr>
            <w:tcW w:w="7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Әмбебап зәр катетері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39 </w:t>
            </w:r>
          </w:p>
        </w:tc>
        <w:tc>
          <w:tcPr>
            <w:tcW w:w="7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Перкуссиялық балға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 </w:t>
            </w:r>
          </w:p>
        </w:tc>
        <w:tc>
          <w:tcPr>
            <w:tcW w:w="7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Екі жақты үшкір тұяқты пышақ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 </w:t>
            </w:r>
          </w:p>
        </w:tc>
        <w:tc>
          <w:tcPr>
            <w:tcW w:w="7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Екі жақты металлды плессиметр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 </w:t>
            </w:r>
          </w:p>
        </w:tc>
        <w:tc>
          <w:tcPr>
            <w:tcW w:w="7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Желінге ауа үрлеуге арналған прибор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43 </w:t>
            </w:r>
          </w:p>
        </w:tc>
        <w:tc>
          <w:tcPr>
            <w:tcW w:w="7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 3 ұшы   жұмсақ резеңке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44 </w:t>
            </w:r>
          </w:p>
        </w:tc>
        <w:tc>
          <w:tcPr>
            <w:tcW w:w="7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Стетофонондоскоп (фонендоскоппен ауыстыруға болады)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45 </w:t>
            </w:r>
          </w:p>
        </w:tc>
        <w:tc>
          <w:tcPr>
            <w:tcW w:w="7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Ветеринарлы жоғарғы термометр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r>
      <w:tr>
        <w:trPr>
          <w:trHeight w:val="30" w:hRule="atLeast"/>
        </w:trPr>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46 </w:t>
            </w:r>
          </w:p>
        </w:tc>
        <w:tc>
          <w:tcPr>
            <w:tcW w:w="7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Ірі жануарларға арналған троакар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47 </w:t>
            </w:r>
          </w:p>
        </w:tc>
        <w:tc>
          <w:tcPr>
            <w:tcW w:w="7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N№1 қалаусыз ветеринарлы чемодан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48 </w:t>
            </w:r>
          </w:p>
        </w:tc>
        <w:tc>
          <w:tcPr>
            <w:tcW w:w="7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Сыйымдылығы 10 мл жүгіргіш ветеринарлы шприц (Рекорд-Провац)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49 </w:t>
            </w:r>
          </w:p>
        </w:tc>
        <w:tc>
          <w:tcPr>
            <w:tcW w:w="7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Сыйымдылығы 10 мл ветеринарлық шприцке арналған сауыт-залалсыздандырғыш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7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Кіші ветеринарлы хирургиялық жиынтық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 </w:t>
            </w:r>
          </w:p>
        </w:tc>
        <w:tc>
          <w:tcPr>
            <w:tcW w:w="7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Сабын салғыш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bl>
    <w:bookmarkStart w:name="z70" w:id="633"/>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5. </w:t>
      </w:r>
      <w:r>
        <w:rPr>
          <w:rFonts w:ascii="Times New Roman"/>
          <w:b w:val="false"/>
          <w:i w:val="false"/>
          <w:color w:val="000000"/>
          <w:sz w:val="28"/>
        </w:rPr>
        <w:t xml:space="preserve">Лабораториялы-диагностикалық жұмыстарға арналған ветеринарлы мүлікпен қамтамасыз ету қалыпты мөлшері     </w:t>
      </w:r>
    </w:p>
    <w:bookmarkEnd w:id="6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7"/>
        <w:gridCol w:w="2684"/>
        <w:gridCol w:w="359"/>
        <w:gridCol w:w="1477"/>
        <w:gridCol w:w="1477"/>
        <w:gridCol w:w="1777"/>
        <w:gridCol w:w="1245"/>
        <w:gridCol w:w="1245"/>
        <w:gridCol w:w="1479"/>
      </w:tblGrid>
      <w:tr>
        <w:trPr>
          <w:trHeight w:val="30" w:hRule="atLeast"/>
        </w:trPr>
        <w:tc>
          <w:tcPr>
            <w:tcW w:w="5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 </w:t>
            </w:r>
          </w:p>
          <w:p>
            <w:pPr>
              <w:spacing w:after="20"/>
              <w:ind w:left="20"/>
              <w:jc w:val="both"/>
            </w:pPr>
            <w:r>
              <w:rPr>
                <w:rFonts w:ascii="Times New Roman"/>
                <w:b w:val="false"/>
                <w:i w:val="false"/>
                <w:color w:val="000000"/>
                <w:sz w:val="20"/>
              </w:rPr>
              <w:t xml:space="preserve">
р/с </w:t>
            </w:r>
          </w:p>
        </w:tc>
        <w:tc>
          <w:tcPr>
            <w:tcW w:w="26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Атаулары </w:t>
            </w:r>
          </w:p>
        </w:tc>
        <w:tc>
          <w:tcPr>
            <w:tcW w:w="3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 бірлігі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Қалыпты мөлшер атаулары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ВЭО-да диагностикалық зерттеулерге арналған N 15 </w:t>
            </w:r>
          </w:p>
          <w:p>
            <w:pPr>
              <w:spacing w:after="20"/>
              <w:ind w:left="20"/>
              <w:jc w:val="both"/>
            </w:pPr>
            <w:r>
              <w:rPr>
                <w:rFonts w:ascii="Times New Roman"/>
                <w:b w:val="false"/>
                <w:i w:val="false"/>
                <w:color w:val="000000"/>
                <w:sz w:val="20"/>
              </w:rPr>
              <w:t xml:space="preserve">
("Б" ли- </w:t>
            </w:r>
          </w:p>
          <w:p>
            <w:pPr>
              <w:spacing w:after="20"/>
              <w:ind w:left="20"/>
              <w:jc w:val="both"/>
            </w:pPr>
            <w:r>
              <w:rPr>
                <w:rFonts w:ascii="Times New Roman"/>
                <w:b w:val="false"/>
                <w:i w:val="false"/>
                <w:color w:val="000000"/>
                <w:sz w:val="20"/>
              </w:rPr>
              <w:t xml:space="preserve">
терасы)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ВЭО-да диагностикалық зерттеулерге арналған N 16 </w:t>
            </w:r>
          </w:p>
          <w:p>
            <w:pPr>
              <w:spacing w:after="20"/>
              <w:ind w:left="20"/>
              <w:jc w:val="both"/>
            </w:pPr>
            <w:r>
              <w:rPr>
                <w:rFonts w:ascii="Times New Roman"/>
                <w:b w:val="false"/>
                <w:i w:val="false"/>
                <w:color w:val="000000"/>
                <w:sz w:val="20"/>
              </w:rPr>
              <w:t xml:space="preserve">
("А" ли- </w:t>
            </w:r>
          </w:p>
          <w:p>
            <w:pPr>
              <w:spacing w:after="20"/>
              <w:ind w:left="20"/>
              <w:jc w:val="both"/>
            </w:pPr>
            <w:r>
              <w:rPr>
                <w:rFonts w:ascii="Times New Roman"/>
                <w:b w:val="false"/>
                <w:i w:val="false"/>
                <w:color w:val="000000"/>
                <w:sz w:val="20"/>
              </w:rPr>
              <w:t xml:space="preserve">
терасы) </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әскери бөлімнің шағын ауруханасында Ветеринарлы-санитарлы зерттеулерге арналған N 17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Округтағы ветеринарлы лабораториялар N 18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Әскери ветеринарлы лабораториялар N 19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Орталық азық-түлік қоймалардың лабораториялары N 20 </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Түйме дәрідегі сынап дихлориді (Сулема) 1,0 ден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Анализге арналған таза қосбромды сынап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Анализге арналған таза қосйодты сынап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Анализге арналған таза дихлорид (сулема) сынап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Анализге арналған азотқышқылды күміс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Химиялық таза метил спирті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500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 Н азотқышқылды күміс фиксанал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амп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Вазелин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2000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500 </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Түйме дәрідегі гидроперит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түтікше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Күйдірілген кальций сульфат (гипс)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кг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Коллодий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Кортизон-ацетат </w:t>
            </w:r>
          </w:p>
          <w:p>
            <w:pPr>
              <w:spacing w:after="20"/>
              <w:ind w:left="20"/>
              <w:jc w:val="both"/>
            </w:pPr>
            <w:r>
              <w:rPr>
                <w:rFonts w:ascii="Times New Roman"/>
                <w:b w:val="false"/>
                <w:i w:val="false"/>
                <w:color w:val="000000"/>
                <w:sz w:val="20"/>
              </w:rPr>
              <w:t xml:space="preserve">
(адрезон)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Вазелин майы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500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1000 </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 </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Медициналық қатты парафин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500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 аммиак ерітіндісі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500 </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1000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2000 </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 </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 спиртті йодтың ерітіндісі (йод сірнесі)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250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 </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95-96% этил спирті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2000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3000 </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15000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150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10000 </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 </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Гидролизді этил спирті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1000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2000 </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20000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300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20000 </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 </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Тальк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 </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500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Танин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 </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Амплуада 30 мл хлорэтил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амп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 </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Медициналық эфир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500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500 </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3000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500 </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 </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500 000 бірлік бензилпенициллин натрий (немесе калий) тұзы (пенициллин)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млн бірлік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 </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Галомин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мл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Гентамицин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мл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 </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500 000 бірлік инъекцияға арналған стрептомицин сульфат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млн </w:t>
            </w:r>
          </w:p>
          <w:p>
            <w:pPr>
              <w:spacing w:after="20"/>
              <w:ind w:left="20"/>
              <w:jc w:val="both"/>
            </w:pPr>
            <w:r>
              <w:rPr>
                <w:rFonts w:ascii="Times New Roman"/>
                <w:b w:val="false"/>
                <w:i w:val="false"/>
                <w:color w:val="000000"/>
                <w:sz w:val="20"/>
              </w:rPr>
              <w:t xml:space="preserve">
бірлік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 </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 100 бензилпенициллинді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фл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 </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 100 левомицетинді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фл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 </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 100 мономицинді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фл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 100 неомицинді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фл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 </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 100 окситетрациклинді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фл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 </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 100 стрептомицинді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фл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 </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 100 тетрациклинді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фл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 </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 100 хлортетрацикли- </w:t>
            </w:r>
          </w:p>
          <w:p>
            <w:pPr>
              <w:spacing w:after="20"/>
              <w:ind w:left="20"/>
              <w:jc w:val="both"/>
            </w:pPr>
            <w:r>
              <w:rPr>
                <w:rFonts w:ascii="Times New Roman"/>
                <w:b w:val="false"/>
                <w:i w:val="false"/>
                <w:color w:val="000000"/>
                <w:sz w:val="20"/>
              </w:rPr>
              <w:t xml:space="preserve">
нді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фл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 </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 100 эритромицинді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фл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36 </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ОП-7 немесе ОП-10 қосалқы бұйым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кг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37 </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Кальций гипохлориті-екідеүшнегізді тұз </w:t>
            </w:r>
          </w:p>
          <w:p>
            <w:pPr>
              <w:spacing w:after="20"/>
              <w:ind w:left="20"/>
              <w:jc w:val="both"/>
            </w:pPr>
            <w:r>
              <w:rPr>
                <w:rFonts w:ascii="Times New Roman"/>
                <w:b w:val="false"/>
                <w:i w:val="false"/>
                <w:color w:val="000000"/>
                <w:sz w:val="20"/>
              </w:rPr>
              <w:t xml:space="preserve">
(ДТС-ГК)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кг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38 </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Диметилфталат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39 </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Кристалды карбол қышқылы </w:t>
            </w:r>
          </w:p>
          <w:p>
            <w:pPr>
              <w:spacing w:after="20"/>
              <w:ind w:left="20"/>
              <w:jc w:val="both"/>
            </w:pPr>
            <w:r>
              <w:rPr>
                <w:rFonts w:ascii="Times New Roman"/>
                <w:b w:val="false"/>
                <w:i w:val="false"/>
                <w:color w:val="000000"/>
                <w:sz w:val="20"/>
              </w:rPr>
              <w:t xml:space="preserve">
(таза фенол)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500 </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2000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250 </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 </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Техникалық күкірт қышқылы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кг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 </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Техникалық карбамид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кг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 </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Медициналық лизол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кг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43 </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"Дом", "Лотос" жуғыш құралдары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кг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44 </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100-ден кесектегі дезинфекциялық сабын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кесек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Әрбір ветеринарлық маманға 12 кесектен </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45 </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 арнайы сұйық калийлы сабын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кг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46 </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Шаруашылық сабын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кг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47 </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Техникалық натр (каустикалық сода)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кг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48 </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Кристалды немесе сублимирлы нафталин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49 </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Формалин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500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2000 </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500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5000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450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5000 </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Хлорамин </w:t>
            </w:r>
          </w:p>
          <w:p>
            <w:pPr>
              <w:spacing w:after="20"/>
              <w:ind w:left="20"/>
              <w:jc w:val="both"/>
            </w:pPr>
            <w:r>
              <w:rPr>
                <w:rFonts w:ascii="Times New Roman"/>
                <w:b w:val="false"/>
                <w:i w:val="false"/>
                <w:color w:val="000000"/>
                <w:sz w:val="20"/>
              </w:rPr>
              <w:t xml:space="preserve">
(монохлорамин)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500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500 </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1000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 </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Хлорофос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кг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 </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Сүтпен реакцияға арналған бруцеллез антиген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мл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 </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 </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53 </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Роз Бенгал пробасына арналған бруцеллез антигены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сұйықтық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 </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 </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54 </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Күкірт реакцияларына арналған бір бруцеллез антиген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сұйықтық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 </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 </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 </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РДСК қойлардың жұқпалы эпидидимитти диагностикасына арналған антиген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ерітінді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56 </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 арналған бруцеллез антигены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мл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500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57 </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РСК арналған бруцеллез антигены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мл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58 </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Аттардың жұқпалы анемиясының диагностикасына арналған антиген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құрғақ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59 </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Листериоз антигены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құрғақ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 </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Құстардың бациллярлы ақ іш өту диагностикасына арналған антиген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мл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 </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РСК арналған маңқалы антиген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мл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 </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Стандартты сібіржара антигені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мл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63 </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Трипанозом антигены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млн бірлік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64 </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Бруцеллизат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мл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65 </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Гемолизин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мл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66 </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Теңіз шошқасының сарысу комплементі </w:t>
            </w:r>
          </w:p>
          <w:p>
            <w:pPr>
              <w:spacing w:after="20"/>
              <w:ind w:left="20"/>
              <w:jc w:val="both"/>
            </w:pPr>
            <w:r>
              <w:rPr>
                <w:rFonts w:ascii="Times New Roman"/>
                <w:b w:val="false"/>
                <w:i w:val="false"/>
                <w:color w:val="000000"/>
                <w:sz w:val="20"/>
              </w:rPr>
              <w:t xml:space="preserve">
(құрғақ)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бірлік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67 </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Амплуада 1 мл маллеин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мл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68 </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ИФА зымиян обаның вирус антигенын табу жиынтығы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жинақ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69 </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Бруцеллез сарысуы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мл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70 </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Қалыпты жылқы сарысуы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мл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71 </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Агглютиндіретін монорецепторлы паратифозды сарысу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жинақ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72 </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Маңқал сарысу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мл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73 </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Сібір жарасын преципитациялайтын сарысу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мл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74 </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Трипанозомды сарысу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мл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75 </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Амплуада 0,5 мл құрғақ бруцеллезды люминесцитіретін сарысу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амп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76 </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Амплуада 0,5 мл құрғақ сальмоноллезды люминесцитіретін сарысу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жинақ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91"/>
        <w:gridCol w:w="2654"/>
        <w:gridCol w:w="272"/>
        <w:gridCol w:w="950"/>
        <w:gridCol w:w="1291"/>
        <w:gridCol w:w="1630"/>
        <w:gridCol w:w="1630"/>
        <w:gridCol w:w="951"/>
        <w:gridCol w:w="1631"/>
      </w:tblGrid>
      <w:tr>
        <w:trPr>
          <w:trHeight w:val="30" w:hRule="atLeast"/>
        </w:trPr>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77 </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Ампулада 0,5 мл құрғақ сібір жаралық адсорбирлы люминесцитіретін сарысу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амп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78 </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Ампулада 0,5 мл құрғақ сібір жаралық адсорбирлы емес люминесцитіретін сарысу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амп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79 </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Ампулада 0,5 мл құрғақ туляремейлы люминесцитіретінсарысу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амп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80 </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Ампулада 1 мл-ден ірі қара малдың туберкулині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мл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81 </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Құстардың туберкулині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мл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Реактивтер </w:t>
            </w:r>
          </w:p>
        </w:tc>
      </w:tr>
      <w:tr>
        <w:trPr>
          <w:trHeight w:val="30" w:hRule="atLeast"/>
        </w:trPr>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82 </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Таза ерітіндіде Романов бойынша Азур-эозин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250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83 </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Құрғақ таза Романов бойынша Азур-эозин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 </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Анализға арналған ализаринді қызыл С таза анықтағыш (индикатор)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 </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Таза амил спирті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250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250 </w:t>
            </w:r>
          </w:p>
        </w:tc>
      </w:tr>
      <w:tr>
        <w:trPr>
          <w:trHeight w:val="30" w:hRule="atLeast"/>
        </w:trPr>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86 </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Анализге арналған таза сусыз алюминий тотығы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150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 </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Анализге арналған таза күкіртқышқыл алюминий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88 </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Анализге арналған таза метаванадиевқышқылды аммоний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89 </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Таза ацетонитрил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r>
      <w:tr>
        <w:trPr>
          <w:trHeight w:val="30" w:hRule="atLeast"/>
        </w:trPr>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90 </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Анализге арналған таза молибденовқышқылды аммоний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91 </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Анализге арналған таза родааммоний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92 </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Анализге арналған таза күкірқышқылды аммоний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2000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1000 </w:t>
            </w:r>
          </w:p>
        </w:tc>
      </w:tr>
      <w:tr>
        <w:trPr>
          <w:trHeight w:val="30" w:hRule="atLeast"/>
        </w:trPr>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93 </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Анализге арналған таза көмірқышқыл аммоний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500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500 </w:t>
            </w:r>
          </w:p>
        </w:tc>
      </w:tr>
      <w:tr>
        <w:trPr>
          <w:trHeight w:val="30" w:hRule="atLeast"/>
        </w:trPr>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94 </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Анализге арналған таза уксусқышқылды аммоний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95 </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Анализге арналған таза хлорлы аммоний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r>
      <w:tr>
        <w:trPr>
          <w:trHeight w:val="30" w:hRule="atLeast"/>
        </w:trPr>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96 </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Анализге арналған таза щавельқышқыдды аммоний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r>
      <w:tr>
        <w:trPr>
          <w:trHeight w:val="30" w:hRule="atLeast"/>
        </w:trPr>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97 </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Анализге арналған таза күкірқышқылды аммоний-темірі (2)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500 </w:t>
            </w:r>
          </w:p>
        </w:tc>
      </w:tr>
      <w:tr>
        <w:trPr>
          <w:trHeight w:val="30" w:hRule="atLeast"/>
        </w:trPr>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98 </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Тазаарабиноз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99 </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Таза талшықты асбест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500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1000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5000 </w:t>
            </w:r>
          </w:p>
        </w:tc>
      </w:tr>
      <w:tr>
        <w:trPr>
          <w:trHeight w:val="30" w:hRule="atLeast"/>
        </w:trPr>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Таза аспарагин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101 </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Анализге арналған таза ацетон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1000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500 </w:t>
            </w:r>
          </w:p>
        </w:tc>
      </w:tr>
      <w:tr>
        <w:trPr>
          <w:trHeight w:val="30" w:hRule="atLeast"/>
        </w:trPr>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102 </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Таза анилин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103 </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Қарасамырсын бальзамы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104 </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Анализге арналған таза барий гидрат қышқылы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5"/>
        <w:gridCol w:w="3322"/>
        <w:gridCol w:w="262"/>
        <w:gridCol w:w="1245"/>
        <w:gridCol w:w="1245"/>
        <w:gridCol w:w="1245"/>
        <w:gridCol w:w="1572"/>
        <w:gridCol w:w="591"/>
        <w:gridCol w:w="1573"/>
      </w:tblGrid>
      <w:tr>
        <w:trPr>
          <w:trHeight w:val="30" w:hRule="atLeast"/>
        </w:trPr>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105 </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Анализге арналған таза азотқышқылды барий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r>
      <w:tr>
        <w:trPr>
          <w:trHeight w:val="30" w:hRule="atLeast"/>
        </w:trPr>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106 </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Анализге арналған таза хлористы барий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250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250 </w:t>
            </w:r>
          </w:p>
        </w:tc>
      </w:tr>
      <w:tr>
        <w:trPr>
          <w:trHeight w:val="30" w:hRule="atLeast"/>
        </w:trPr>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107 </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Анализге арналған таза бензидин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r>
      <w:tr>
        <w:trPr>
          <w:trHeight w:val="30" w:hRule="atLeast"/>
        </w:trPr>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108 </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Таза уксусқышқылды бензидин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109 </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Б-70 бензині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250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500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250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1000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1000 </w:t>
            </w:r>
          </w:p>
        </w:tc>
      </w:tr>
      <w:tr>
        <w:trPr>
          <w:trHeight w:val="30" w:hRule="atLeast"/>
        </w:trPr>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110 </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Анализге арналған таза бензол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500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250 </w:t>
            </w:r>
          </w:p>
        </w:tc>
      </w:tr>
      <w:tr>
        <w:trPr>
          <w:trHeight w:val="30" w:hRule="atLeast"/>
        </w:trPr>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111 </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Анализге арналған таза бромкрезды қара қошқыл индикатор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r>
      <w:tr>
        <w:trPr>
          <w:trHeight w:val="30" w:hRule="atLeast"/>
        </w:trPr>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112 </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Анализге арналған таза бромтимилды көк индикатор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r>
      <w:tr>
        <w:trPr>
          <w:trHeight w:val="30" w:hRule="atLeast"/>
        </w:trPr>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113 </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Анализге арналған таза бромфенолды көк индикатор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r>
      <w:tr>
        <w:trPr>
          <w:trHeight w:val="30" w:hRule="atLeast"/>
        </w:trPr>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114 </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Сүт қышқылын анықтауға арналған индикаторлы қағаз (байламда 1000 парақтан)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байлам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r>
      <w:tr>
        <w:trPr>
          <w:trHeight w:val="30" w:hRule="atLeast"/>
        </w:trPr>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115 </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Куркум қағазы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кітапша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116 </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Конго қағазы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кітапша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r>
      <w:tr>
        <w:trPr>
          <w:trHeight w:val="30" w:hRule="atLeast"/>
        </w:trPr>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117 </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Таза йодты бутирилхолин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118 </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Қорапта 100 талдан генциавиолетпен сіңдірілген қағаздар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қорап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r>
      <w:tr>
        <w:trPr>
          <w:trHeight w:val="30" w:hRule="atLeast"/>
        </w:trPr>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119 </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рН 1-10 әмбебап индикаторлы қағаз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кітап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r>
      <w:tr>
        <w:trPr>
          <w:trHeight w:val="30" w:hRule="atLeast"/>
        </w:trPr>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120 </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Таза химикалық гексан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r>
      <w:tr>
        <w:trPr>
          <w:trHeight w:val="30" w:hRule="atLeast"/>
        </w:trPr>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121 </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Анализге арналған таза азотқышқылды висмут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122 </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Таза галактоза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123 </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Гематоксилин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124 </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Анализге арналған таза күлгін генциан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r>
      <w:tr>
        <w:trPr>
          <w:trHeight w:val="30" w:hRule="atLeast"/>
        </w:trPr>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125 </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мл флакондағы гепарин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флакон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w:t>
            </w:r>
          </w:p>
        </w:tc>
      </w:tr>
      <w:tr>
        <w:trPr>
          <w:trHeight w:val="30" w:hRule="atLeast"/>
        </w:trPr>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126 </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Анализге арналған таза тұзқышқылды гидроксиламин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w:t>
            </w:r>
          </w:p>
        </w:tc>
      </w:tr>
      <w:tr>
        <w:trPr>
          <w:trHeight w:val="30" w:hRule="atLeast"/>
        </w:trPr>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127 </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Таза диацетат гидрохинон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w:t>
            </w:r>
          </w:p>
        </w:tc>
      </w:tr>
      <w:tr>
        <w:trPr>
          <w:trHeight w:val="30" w:hRule="atLeast"/>
        </w:trPr>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128 </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Анализге арналған таза глицерин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500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 </w:t>
            </w:r>
          </w:p>
        </w:tc>
      </w:tr>
      <w:tr>
        <w:trPr>
          <w:trHeight w:val="30" w:hRule="atLeast"/>
        </w:trPr>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129 </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Таза сусыз глюкоза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500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500 </w:t>
            </w:r>
          </w:p>
        </w:tc>
      </w:tr>
      <w:tr>
        <w:trPr>
          <w:trHeight w:val="30" w:hRule="atLeast"/>
        </w:trPr>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130 </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Анализге арналған таза күкірқышқылды гидразин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r>
      <w:tr>
        <w:trPr>
          <w:trHeight w:val="30" w:hRule="atLeast"/>
        </w:trPr>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131 </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Диметиламиноазобензол, индикатор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132 </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Таза диметиламинобензальдегид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133 </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Анализге арналған таза дитизон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134 </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Анализге арналған таза дифениламин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135 </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декстрин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136 </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Анализге арналған таза дульцит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14"/>
        <w:gridCol w:w="1914"/>
        <w:gridCol w:w="319"/>
        <w:gridCol w:w="1115"/>
        <w:gridCol w:w="1515"/>
        <w:gridCol w:w="1515"/>
        <w:gridCol w:w="1911"/>
        <w:gridCol w:w="584"/>
        <w:gridCol w:w="1913"/>
      </w:tblGrid>
      <w:tr>
        <w:trPr>
          <w:trHeight w:val="30" w:hRule="atLeast"/>
        </w:trPr>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137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Таза дихлорэтан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 </w:t>
            </w:r>
          </w:p>
        </w:tc>
      </w:tr>
      <w:tr>
        <w:trPr>
          <w:trHeight w:val="30" w:hRule="atLeast"/>
        </w:trPr>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138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Анализге арналган таза күкіртқышқылды темір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r>
      <w:tr>
        <w:trPr>
          <w:trHeight w:val="30" w:hRule="atLeast"/>
        </w:trPr>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139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Анализге арналған таза хлорлы темір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r>
      <w:tr>
        <w:trPr>
          <w:trHeight w:val="30" w:hRule="atLeast"/>
        </w:trPr>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140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Лабораториялық мақсатқа арналған күкіртті темір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500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r>
      <w:tr>
        <w:trPr>
          <w:trHeight w:val="30" w:hRule="atLeast"/>
        </w:trPr>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141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Анализге арналған таза бриллиантты көк шөп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142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Анализге арналған таза индигоркармин, индикатор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r>
      <w:tr>
        <w:trPr>
          <w:trHeight w:val="30" w:hRule="atLeast"/>
        </w:trPr>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143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Таза инозит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144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Таза инулин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145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Анализге арналған таза йод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r>
      <w:tr>
        <w:trPr>
          <w:trHeight w:val="30" w:hRule="atLeast"/>
        </w:trPr>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146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Натронды әк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500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 </w:t>
            </w:r>
          </w:p>
        </w:tc>
      </w:tr>
      <w:tr>
        <w:trPr>
          <w:trHeight w:val="30" w:hRule="atLeast"/>
        </w:trPr>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147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Анализге арналған таза йодты кадмий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148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Таза азотқышқылды калий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500 </w:t>
            </w:r>
          </w:p>
        </w:tc>
      </w:tr>
      <w:tr>
        <w:trPr>
          <w:trHeight w:val="30" w:hRule="atLeast"/>
        </w:trPr>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149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Анализге арналған таза азотқышқылды калий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w:t>
            </w:r>
          </w:p>
        </w:tc>
      </w:tr>
      <w:tr>
        <w:trPr>
          <w:trHeight w:val="30" w:hRule="atLeast"/>
        </w:trPr>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150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Анализге арналған таза бромды калий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151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Анализге арналған таза броммақтақышқылды калий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152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Анализге арналған таза қосхромқышқылды калий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500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1000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1000 </w:t>
            </w:r>
          </w:p>
        </w:tc>
      </w:tr>
      <w:tr>
        <w:trPr>
          <w:trHeight w:val="30" w:hRule="atLeast"/>
        </w:trPr>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153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Анализге арналған таза күйдіргіш калий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500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1000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1000 </w:t>
            </w:r>
          </w:p>
        </w:tc>
      </w:tr>
      <w:tr>
        <w:trPr>
          <w:trHeight w:val="30" w:hRule="atLeast"/>
        </w:trPr>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154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Анализге арналған таза темірлікөкродисті калий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155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Анализге арналған таза теміркөкродисті калий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156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Анализге арналған таза йодты калий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r>
      <w:tr>
        <w:trPr>
          <w:trHeight w:val="30" w:hRule="atLeast"/>
        </w:trPr>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157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Анализге арналған таза йодқышқылды калий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158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Анализге арналған таза марганецқышқылды калий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r>
      <w:tr>
        <w:trPr>
          <w:trHeight w:val="30" w:hRule="atLeast"/>
        </w:trPr>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159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Таза винқышқылды калий-натрий (Сегнетов тұзы)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r>
      <w:tr>
        <w:trPr>
          <w:trHeight w:val="30" w:hRule="atLeast"/>
        </w:trPr>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160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Анализге арналған тазародалы калий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w:t>
            </w:r>
          </w:p>
        </w:tc>
      </w:tr>
      <w:tr>
        <w:trPr>
          <w:trHeight w:val="30" w:hRule="atLeast"/>
        </w:trPr>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161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Анализге арналған таза күкіртқышқылды калий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r>
      <w:tr>
        <w:trPr>
          <w:trHeight w:val="30" w:hRule="atLeast"/>
        </w:trPr>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162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Таза күкіртқышқылды қышқыл калий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163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Анализге арналған таза көмірқышқылды калий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164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Анализге арналған таза уксускышқылды калий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165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Анализге арналған таза бір қалыпты орнатылған фосфорқышқылды калий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166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Екі қалыпты орнатылған фосфорқышқылды калий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167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Анализге арналған таза хлорлы калий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w:t>
            </w:r>
          </w:p>
        </w:tc>
      </w:tr>
      <w:tr>
        <w:trPr>
          <w:trHeight w:val="30" w:hRule="atLeast"/>
        </w:trPr>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168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Таза хромқышқылды калий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250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4"/>
        <w:gridCol w:w="2861"/>
        <w:gridCol w:w="260"/>
        <w:gridCol w:w="1235"/>
        <w:gridCol w:w="1558"/>
        <w:gridCol w:w="1558"/>
        <w:gridCol w:w="1558"/>
        <w:gridCol w:w="476"/>
        <w:gridCol w:w="1560"/>
      </w:tblGrid>
      <w:tr>
        <w:trPr>
          <w:trHeight w:val="30"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169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Таза екіхромқышқылды кальций </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170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Таза көмірқышқылды кальций </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171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Анализге арналған таза хлор кальций </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172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Таза ерітілген хлорлы кальций </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173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Анализге арналған таза кармин </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174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КУ-2 катионит </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r>
      <w:tr>
        <w:trPr>
          <w:trHeight w:val="30"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175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Анализге арналған таза алюмокалийлы квасц </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176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Анализге арналған таза теміраммонийлы квасц </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300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300 </w:t>
            </w:r>
          </w:p>
        </w:tc>
      </w:tr>
      <w:tr>
        <w:trPr>
          <w:trHeight w:val="30"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177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Анализге арналған таза азот қышқылы </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250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500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500 </w:t>
            </w:r>
          </w:p>
        </w:tc>
      </w:tr>
      <w:tr>
        <w:trPr>
          <w:trHeight w:val="30"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178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Анализге арналған таза бор қышқылы </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179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Анализге арналған таза вин қышқылы (винтасты) </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r>
      <w:tr>
        <w:trPr>
          <w:trHeight w:val="30"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180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Анализге арналған таза лимон қышқылы </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r>
      <w:tr>
        <w:trPr>
          <w:trHeight w:val="30"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181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Анализге арналған таза молибден қышқылы </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182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40 % анализге арналған таза сүт қышқылы </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183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Таза пикрин кышқылы </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184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Анализге арналған таза пирогалл қышқылы </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r>
      <w:tr>
        <w:trPr>
          <w:trHeight w:val="30"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185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Анализге арналған таза қызғылт қышқылы, индикатор </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r>
      <w:tr>
        <w:trPr>
          <w:trHeight w:val="30"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186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Анализге арналған таза рубеансутегі қышқылы </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187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Анализге арналған таза күкірт қышқылы </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500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1000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5000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5000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2000 </w:t>
            </w:r>
          </w:p>
        </w:tc>
      </w:tr>
      <w:tr>
        <w:trPr>
          <w:trHeight w:val="30"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188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Анализге арналған таза тұз қышқылы </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500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1000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1000 </w:t>
            </w:r>
          </w:p>
        </w:tc>
      </w:tr>
      <w:tr>
        <w:trPr>
          <w:trHeight w:val="30"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189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Анализге арналған таза сусыз сульфанилды қышқыл </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w:t>
            </w:r>
          </w:p>
        </w:tc>
      </w:tr>
      <w:tr>
        <w:trPr>
          <w:trHeight w:val="30"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190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Анализге арналған таза сульфосалицилды қышқыл </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191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Таза үшхлоруксусты қышқыл </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192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Анализге арналған тазауксусты қышқыл </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193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Химиялық таза мұзды уксус қышқылы </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250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250 </w:t>
            </w:r>
          </w:p>
        </w:tc>
      </w:tr>
      <w:tr>
        <w:trPr>
          <w:trHeight w:val="30"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194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Анализге арналған таза фосфор қышқылы </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195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Таза фосфорфармалық қышқыл </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196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Таза фосформолибденды қышқыл </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197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Химиялық таза хлор қышқылы (57 % ерітінді) </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198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Қымыздық қышқылы </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199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Таза янтарлы қышқыл </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Анализге арналған таза азотқышқылды кобальт </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Анализге арналған таза хлорлы кобальт </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06"/>
        <w:gridCol w:w="2235"/>
        <w:gridCol w:w="317"/>
        <w:gridCol w:w="1108"/>
        <w:gridCol w:w="1506"/>
        <w:gridCol w:w="1108"/>
        <w:gridCol w:w="1506"/>
        <w:gridCol w:w="1507"/>
        <w:gridCol w:w="1507"/>
      </w:tblGrid>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202 </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Анализге арналған таза қызыл конго, индикатор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203 </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Етті өңдеуге арналған бояу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204 </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Таза ерітілетін крахмал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205 </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Анализге арналған таза күлгін кристалды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206 </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Таза ксилоза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207 </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Таза ксилол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500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208 </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Таза люминофорға арналған кремний тотығы (4)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250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250 </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209 </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Таза лактоза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210 </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Тазалевулеза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211 </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Анализге арналған таза күкіртқышқылды магний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212 </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Анализге арналған таза хлорлы магний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213 </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Анализге арналған таза жасыл малахит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214 </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Таза бактереологиялық мақсаттарға арналған мальтоза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215 </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Анализге арналған таза маннит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216 </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Таза манноза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217 </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Анализге арналған таза магний тотығы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218 </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Самырсын майы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219 </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Анализге арналған азотқышқылды мыс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220 </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Таза йод мысы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221 </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Анализге арналған таза мыс тотығы (ұнтақ)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222 </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Анализге арналған таза мыс тотығы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223 </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Анализге арналған таза күкіртышқылды мыс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 </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224 </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Анализге арналған таза уксусқышқылды мыс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225 </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Таза хлорлы мыс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226 </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Анализге арналған таза көгілдір метил, индикатор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227 </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Анализге арналған таза жасыл метил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228 </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Қызыл метилды, индикатор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229 </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Қызғылт-сары метилды, индикатор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230 </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Тазаметол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231 </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Анализге арналған таза несеп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232 </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Анализге арналған таза азоттықышқылды натрий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233 </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Анализге арналған таза азотқышқылды натрий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234 </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Анализге арналған мета таза бисульфит натрий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73"/>
        <w:gridCol w:w="1676"/>
        <w:gridCol w:w="289"/>
        <w:gridCol w:w="1374"/>
        <w:gridCol w:w="1734"/>
        <w:gridCol w:w="1374"/>
        <w:gridCol w:w="1734"/>
        <w:gridCol w:w="1011"/>
        <w:gridCol w:w="1735"/>
      </w:tblGrid>
      <w:tr>
        <w:trPr>
          <w:trHeight w:val="3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235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Таза бромды натрий </w:t>
            </w:r>
          </w:p>
        </w:tc>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236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Анализге арналған таза винқышқылды натрий </w:t>
            </w:r>
          </w:p>
        </w:tc>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237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Анализге арналған тазавольфрамқышқылды натрий </w:t>
            </w:r>
          </w:p>
        </w:tc>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238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Анализге арналған таза қосқышқылды натрий </w:t>
            </w:r>
          </w:p>
        </w:tc>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300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300 </w:t>
            </w:r>
          </w:p>
        </w:tc>
      </w:tr>
      <w:tr>
        <w:trPr>
          <w:trHeight w:val="3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239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Анализге арналған таза күйдіргіш натр </w:t>
            </w:r>
          </w:p>
        </w:tc>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500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1000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1000 </w:t>
            </w:r>
          </w:p>
        </w:tc>
      </w:tr>
      <w:tr>
        <w:trPr>
          <w:trHeight w:val="3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240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Анализге арналған таза меттің кремнеқышқылды натрий </w:t>
            </w:r>
          </w:p>
        </w:tc>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241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Анализге арналған таза лимонқышқылды натрий </w:t>
            </w:r>
          </w:p>
        </w:tc>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242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Анализге арналған таза молибденқышқылды натрий </w:t>
            </w:r>
          </w:p>
        </w:tc>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243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Анализге арналған таза құмырсқақышқылды натрий </w:t>
            </w:r>
          </w:p>
        </w:tc>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r>
      <w:tr>
        <w:trPr>
          <w:trHeight w:val="3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244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Анализге арналған таза нитропруссидті натрий </w:t>
            </w:r>
          </w:p>
        </w:tc>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r>
      <w:tr>
        <w:trPr>
          <w:trHeight w:val="3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245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Анализге арналған таза радизонқышқылды натрий </w:t>
            </w:r>
          </w:p>
        </w:tc>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246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Таза күкіртқышқылды натрий </w:t>
            </w:r>
          </w:p>
        </w:tc>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247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Анализге арналған таза күкірт натрий </w:t>
            </w:r>
          </w:p>
        </w:tc>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250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248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Таза күкіртқышқылды қышқыл натрий </w:t>
            </w:r>
          </w:p>
        </w:tc>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r>
      <w:tr>
        <w:trPr>
          <w:trHeight w:val="3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249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Анализге арналған таза күкіртмақтақышқылды натрий (гипосульфит) </w:t>
            </w:r>
          </w:p>
        </w:tc>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1000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300 </w:t>
            </w:r>
          </w:p>
        </w:tc>
      </w:tr>
      <w:tr>
        <w:trPr>
          <w:trHeight w:val="3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250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Анализге арналған таза сусыз күкірткышқыл натрий </w:t>
            </w:r>
          </w:p>
        </w:tc>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500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251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Анализге арналған таза тетраборноқышқылды натрий </w:t>
            </w:r>
          </w:p>
        </w:tc>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252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Анализге арналған таза сусыз көмірқышқылды натрий </w:t>
            </w:r>
          </w:p>
        </w:tc>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500 </w:t>
            </w:r>
          </w:p>
        </w:tc>
      </w:tr>
      <w:tr>
        <w:trPr>
          <w:trHeight w:val="3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253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Анализге арналған таза уксусқышқылды натрий </w:t>
            </w:r>
          </w:p>
        </w:tc>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r>
      <w:tr>
        <w:trPr>
          <w:trHeight w:val="3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254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Анализге арналған таза фосформақтақышқылды натрий </w:t>
            </w:r>
          </w:p>
        </w:tc>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255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Анализге арналған таза бір қалыпты орнатылған фосфорқышқылды натрий </w:t>
            </w:r>
          </w:p>
        </w:tc>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r>
      <w:tr>
        <w:trPr>
          <w:trHeight w:val="3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256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Анализге арналған таза екі қалыпты орнатылған фосфорқышқылды натрий </w:t>
            </w:r>
          </w:p>
        </w:tc>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r>
      <w:tr>
        <w:trPr>
          <w:trHeight w:val="3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257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Анализге арналған таза хлорлы натрий </w:t>
            </w:r>
          </w:p>
        </w:tc>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500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1000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500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2000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2000 </w:t>
            </w:r>
          </w:p>
        </w:tc>
      </w:tr>
      <w:tr>
        <w:trPr>
          <w:trHeight w:val="3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258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Анализге арналған таза қымызқышқылды натрий </w:t>
            </w:r>
          </w:p>
        </w:tc>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259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Анализге арналған таза нафтиламин-альфа </w:t>
            </w:r>
          </w:p>
        </w:tc>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r>
      <w:tr>
        <w:trPr>
          <w:trHeight w:val="3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260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Анализге арналған таза нафтол-бета </w:t>
            </w:r>
          </w:p>
        </w:tc>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261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Анализге арналған таза қызыл нейтралды, индикатор </w:t>
            </w:r>
          </w:p>
        </w:tc>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r>
      <w:tr>
        <w:trPr>
          <w:trHeight w:val="3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262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Таза нингидрин </w:t>
            </w:r>
          </w:p>
        </w:tc>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263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Таза нитрофенол-мета </w:t>
            </w:r>
          </w:p>
        </w:tc>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264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Таза нитрофенол-жұп </w:t>
            </w:r>
          </w:p>
        </w:tc>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40"/>
        <w:gridCol w:w="1931"/>
        <w:gridCol w:w="282"/>
        <w:gridCol w:w="1340"/>
        <w:gridCol w:w="1340"/>
        <w:gridCol w:w="1341"/>
        <w:gridCol w:w="1692"/>
        <w:gridCol w:w="1341"/>
        <w:gridCol w:w="1693"/>
      </w:tblGrid>
      <w:tr>
        <w:trPr>
          <w:trHeight w:val="30" w:hRule="atLeast"/>
        </w:trPr>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265 </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Анализге арналған таза екіхлорлы қалайы </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266 </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Химиялық таза пергидроль </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500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3000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500 </w:t>
            </w:r>
          </w:p>
        </w:tc>
      </w:tr>
      <w:tr>
        <w:trPr>
          <w:trHeight w:val="30" w:hRule="atLeast"/>
        </w:trPr>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267 </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Таза пиридин </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268 </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Анализге арналған таза күлгін пирокатехиндық </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269 </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Таза рамноза </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270 </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Люголь ерітіндісі </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500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500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271 </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Эбер реактивы </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272 </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Анализге арналған таза резорцин </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w:t>
            </w:r>
          </w:p>
        </w:tc>
      </w:tr>
      <w:tr>
        <w:trPr>
          <w:trHeight w:val="30" w:hRule="atLeast"/>
        </w:trPr>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273 </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Таза салицин </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274 </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Таза Т сафранині </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275 </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Анализге арналған таза сахароза </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276 </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Анализге арналған таза азотқышқылды қорғасын </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r>
      <w:tr>
        <w:trPr>
          <w:trHeight w:val="30" w:hRule="atLeast"/>
        </w:trPr>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277 </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Анализге арналған таза уксусқышқылды қорғасын </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r>
      <w:tr>
        <w:trPr>
          <w:trHeight w:val="30" w:hRule="atLeast"/>
        </w:trPr>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278 </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Таза изоамилды спирт </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250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500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500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1000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500 </w:t>
            </w:r>
          </w:p>
        </w:tc>
      </w:tr>
      <w:tr>
        <w:trPr>
          <w:trHeight w:val="30" w:hRule="atLeast"/>
        </w:trPr>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279 </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Таза Студан 3 </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280 </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Анализге арналған таза тимол </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w:t>
            </w:r>
          </w:p>
        </w:tc>
      </w:tr>
      <w:tr>
        <w:trPr>
          <w:trHeight w:val="30" w:hRule="atLeast"/>
        </w:trPr>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281 </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Анализге арналған таза көк тимолды, индикатор </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r>
      <w:tr>
        <w:trPr>
          <w:trHeight w:val="30" w:hRule="atLeast"/>
        </w:trPr>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282 </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Анализге арналған таза тимолфталеин, индикатор </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r>
      <w:tr>
        <w:trPr>
          <w:trHeight w:val="30" w:hRule="atLeast"/>
        </w:trPr>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283 </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Анализге арналған таза тимочтық </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284 </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Анализге арналған таза тионин </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285 </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Анализге арналған таза толуол </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300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r>
      <w:tr>
        <w:trPr>
          <w:trHeight w:val="30" w:hRule="atLeast"/>
        </w:trPr>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286 </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Таза Трилон Б </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287 </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Таза Триптофан </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288 </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Активирлы көмір </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300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300 </w:t>
            </w:r>
          </w:p>
        </w:tc>
      </w:tr>
      <w:tr>
        <w:trPr>
          <w:trHeight w:val="30" w:hRule="atLeast"/>
        </w:trPr>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289 </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Көмірқышқыл газы (баллонда) </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кг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w:t>
            </w:r>
          </w:p>
        </w:tc>
      </w:tr>
      <w:tr>
        <w:trPr>
          <w:trHeight w:val="30" w:hRule="atLeast"/>
        </w:trPr>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290 </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Анализге арналған таза фенолды қызыл, индикатор </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291 </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Фенолфталеин, индикатор </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r>
      <w:tr>
        <w:trPr>
          <w:trHeight w:val="30" w:hRule="atLeast"/>
        </w:trPr>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292 </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 фенолфталеин спиртті ерітінді </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293 </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Таза флюгоглюцин </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r>
      <w:tr>
        <w:trPr>
          <w:trHeight w:val="30" w:hRule="atLeast"/>
        </w:trPr>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294 </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Таза фуксин қышқылы </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295 </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Таза негізгі фуксин </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w:t>
            </w:r>
          </w:p>
        </w:tc>
      </w:tr>
      <w:tr>
        <w:trPr>
          <w:trHeight w:val="30" w:hRule="atLeast"/>
        </w:trPr>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296 </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Циль фуксині </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r>
      <w:tr>
        <w:trPr>
          <w:trHeight w:val="30" w:hRule="atLeast"/>
        </w:trPr>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297 </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Анализге арналған таза хлороформ </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500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1000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1000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30"/>
        <w:gridCol w:w="2874"/>
        <w:gridCol w:w="322"/>
        <w:gridCol w:w="726"/>
        <w:gridCol w:w="1531"/>
        <w:gridCol w:w="726"/>
        <w:gridCol w:w="1932"/>
        <w:gridCol w:w="726"/>
        <w:gridCol w:w="1933"/>
      </w:tblGrid>
      <w:tr>
        <w:trPr>
          <w:trHeight w:val="30" w:hRule="atLeast"/>
        </w:trPr>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298 </w:t>
            </w:r>
          </w:p>
        </w:tc>
        <w:tc>
          <w:tcPr>
            <w:tcW w:w="2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Таза хромотропты қышқыл динатрийлы тұз </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299 </w:t>
            </w:r>
          </w:p>
        </w:tc>
        <w:tc>
          <w:tcPr>
            <w:tcW w:w="2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Анализге арналған таза хинигидрон </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r>
      <w:tr>
        <w:trPr>
          <w:trHeight w:val="30" w:hRule="atLeast"/>
        </w:trPr>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300 </w:t>
            </w:r>
          </w:p>
        </w:tc>
        <w:tc>
          <w:tcPr>
            <w:tcW w:w="2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Анализге арналған таза күкіртқышқылды мырыш </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r>
      <w:tr>
        <w:trPr>
          <w:trHeight w:val="30" w:hRule="atLeast"/>
        </w:trPr>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301 </w:t>
            </w:r>
          </w:p>
        </w:tc>
        <w:tc>
          <w:tcPr>
            <w:tcW w:w="2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Мырыш шаңы </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r>
      <w:tr>
        <w:trPr>
          <w:trHeight w:val="30" w:hRule="atLeast"/>
        </w:trPr>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302 </w:t>
            </w:r>
          </w:p>
        </w:tc>
        <w:tc>
          <w:tcPr>
            <w:tcW w:w="2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Анализге арналған таза лабораторлық мақсаттарына арналған гранулды мырыш </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500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303 </w:t>
            </w:r>
          </w:p>
        </w:tc>
        <w:tc>
          <w:tcPr>
            <w:tcW w:w="2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Анализге арналған таза Эозин Н, индикатор </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304 </w:t>
            </w:r>
          </w:p>
        </w:tc>
        <w:tc>
          <w:tcPr>
            <w:tcW w:w="2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Таза Лейшман типті көк метиленды Эозин (ерітінді) </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305 </w:t>
            </w:r>
          </w:p>
        </w:tc>
        <w:tc>
          <w:tcPr>
            <w:tcW w:w="2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Таза Лейшман типті көк метиленды Эозин (құрғақ) </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306 </w:t>
            </w:r>
          </w:p>
        </w:tc>
        <w:tc>
          <w:tcPr>
            <w:tcW w:w="2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Таза Май-Грюнвальд бойынша көк метилен Эозин (ерітінді) </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307 </w:t>
            </w:r>
          </w:p>
        </w:tc>
        <w:tc>
          <w:tcPr>
            <w:tcW w:w="2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Таза Май-Грюнвальд бойынша көк метилен Эозин (құрғақ) </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308 </w:t>
            </w:r>
          </w:p>
        </w:tc>
        <w:tc>
          <w:tcPr>
            <w:tcW w:w="2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Анализге арналған таза көк-қара Р Эриохром </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309 </w:t>
            </w:r>
          </w:p>
        </w:tc>
        <w:tc>
          <w:tcPr>
            <w:tcW w:w="2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Петролелы эфир </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500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2000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2000 </w:t>
            </w:r>
          </w:p>
        </w:tc>
      </w:tr>
      <w:tr>
        <w:trPr>
          <w:trHeight w:val="30" w:hRule="atLeast"/>
        </w:trPr>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310 </w:t>
            </w:r>
          </w:p>
        </w:tc>
        <w:tc>
          <w:tcPr>
            <w:tcW w:w="2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Анализге арналған таза Эозин К, индикатор </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311 </w:t>
            </w:r>
          </w:p>
        </w:tc>
        <w:tc>
          <w:tcPr>
            <w:tcW w:w="2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Анализге арналған таза 0,1 Н аммоний радинисті фиксаналдары </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амп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312 </w:t>
            </w:r>
          </w:p>
        </w:tc>
        <w:tc>
          <w:tcPr>
            <w:tcW w:w="2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 Н йод фиксанал </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амп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r>
      <w:tr>
        <w:trPr>
          <w:trHeight w:val="30" w:hRule="atLeast"/>
        </w:trPr>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313 </w:t>
            </w:r>
          </w:p>
        </w:tc>
        <w:tc>
          <w:tcPr>
            <w:tcW w:w="2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 Н күйдіргіш калий </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амп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r>
      <w:tr>
        <w:trPr>
          <w:trHeight w:val="30" w:hRule="atLeast"/>
        </w:trPr>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314 </w:t>
            </w:r>
          </w:p>
        </w:tc>
        <w:tc>
          <w:tcPr>
            <w:tcW w:w="2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 Н екіхромқышқылды калий фиксаналы </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амп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r>
      <w:tr>
        <w:trPr>
          <w:trHeight w:val="30" w:hRule="atLeast"/>
        </w:trPr>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315 </w:t>
            </w:r>
          </w:p>
        </w:tc>
        <w:tc>
          <w:tcPr>
            <w:tcW w:w="2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 Н марганцовқышқылды калий фиксаналы </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амп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r>
      <w:tr>
        <w:trPr>
          <w:trHeight w:val="30" w:hRule="atLeast"/>
        </w:trPr>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316 </w:t>
            </w:r>
          </w:p>
        </w:tc>
        <w:tc>
          <w:tcPr>
            <w:tcW w:w="2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 роданисті калий фиксаналы </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амп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317 </w:t>
            </w:r>
          </w:p>
        </w:tc>
        <w:tc>
          <w:tcPr>
            <w:tcW w:w="2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 Н хромқышқылды калий фиксанал </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амп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318 </w:t>
            </w:r>
          </w:p>
        </w:tc>
        <w:tc>
          <w:tcPr>
            <w:tcW w:w="2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 Н күкірт қышқыл фиксанал </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амп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r>
      <w:tr>
        <w:trPr>
          <w:trHeight w:val="30" w:hRule="atLeast"/>
        </w:trPr>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319 </w:t>
            </w:r>
          </w:p>
        </w:tc>
        <w:tc>
          <w:tcPr>
            <w:tcW w:w="2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 Н тұз қышқыл фиксанал </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амп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 </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r>
      <w:tr>
        <w:trPr>
          <w:trHeight w:val="30" w:hRule="atLeast"/>
        </w:trPr>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320 </w:t>
            </w:r>
          </w:p>
        </w:tc>
        <w:tc>
          <w:tcPr>
            <w:tcW w:w="2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 Н қымыз қышқыл фиксанал </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амп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 </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r>
      <w:tr>
        <w:trPr>
          <w:trHeight w:val="30" w:hRule="atLeast"/>
        </w:trPr>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321 </w:t>
            </w:r>
          </w:p>
        </w:tc>
        <w:tc>
          <w:tcPr>
            <w:tcW w:w="2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 натр күйдіргіш фиксанал </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амп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r>
      <w:tr>
        <w:trPr>
          <w:trHeight w:val="30" w:hRule="atLeast"/>
        </w:trPr>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322 </w:t>
            </w:r>
          </w:p>
        </w:tc>
        <w:tc>
          <w:tcPr>
            <w:tcW w:w="2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 Н борқышқылды натрий фиксанал </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амп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323 </w:t>
            </w:r>
          </w:p>
        </w:tc>
        <w:tc>
          <w:tcPr>
            <w:tcW w:w="2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Екікөмірқішқылды натрий фиксанал </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амп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324 </w:t>
            </w:r>
          </w:p>
        </w:tc>
        <w:tc>
          <w:tcPr>
            <w:tcW w:w="2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 Н күкірттіқышқл натрий фиксанал (гипосульфат) </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амп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r>
      <w:tr>
        <w:trPr>
          <w:trHeight w:val="30" w:hRule="atLeast"/>
        </w:trPr>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325 </w:t>
            </w:r>
          </w:p>
        </w:tc>
        <w:tc>
          <w:tcPr>
            <w:tcW w:w="2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 Н хлорлы натрий фиксанал </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амп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Қоректік орталар </w:t>
            </w:r>
          </w:p>
        </w:tc>
      </w:tr>
      <w:tr>
        <w:trPr>
          <w:trHeight w:val="30" w:hRule="atLeast"/>
        </w:trPr>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326 </w:t>
            </w:r>
          </w:p>
        </w:tc>
        <w:tc>
          <w:tcPr>
            <w:tcW w:w="2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Агар-агар </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500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327 </w:t>
            </w:r>
          </w:p>
        </w:tc>
        <w:tc>
          <w:tcPr>
            <w:tcW w:w="2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Агар висмут-сульфат </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150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08"/>
        <w:gridCol w:w="3830"/>
        <w:gridCol w:w="233"/>
        <w:gridCol w:w="1398"/>
        <w:gridCol w:w="1398"/>
        <w:gridCol w:w="427"/>
        <w:gridCol w:w="1398"/>
        <w:gridCol w:w="1108"/>
        <w:gridCol w:w="1400"/>
      </w:tblGrid>
      <w:tr>
        <w:trPr>
          <w:trHeight w:val="30" w:hRule="atLeast"/>
        </w:trPr>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328 </w:t>
            </w:r>
          </w:p>
        </w:tc>
        <w:tc>
          <w:tcPr>
            <w:tcW w:w="3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рН 7,4-7,6 қоректі Агар </w:t>
            </w:r>
          </w:p>
        </w:tc>
        <w:tc>
          <w:tcPr>
            <w:tcW w:w="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500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329 </w:t>
            </w:r>
          </w:p>
        </w:tc>
        <w:tc>
          <w:tcPr>
            <w:tcW w:w="3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рН 8,0-8,2 қоректі Агар </w:t>
            </w:r>
          </w:p>
        </w:tc>
        <w:tc>
          <w:tcPr>
            <w:tcW w:w="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250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330 </w:t>
            </w:r>
          </w:p>
        </w:tc>
        <w:tc>
          <w:tcPr>
            <w:tcW w:w="3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Эозинмен және көк метиленмен құрғақ Агар </w:t>
            </w:r>
          </w:p>
        </w:tc>
        <w:tc>
          <w:tcPr>
            <w:tcW w:w="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250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331 </w:t>
            </w:r>
          </w:p>
        </w:tc>
        <w:tc>
          <w:tcPr>
            <w:tcW w:w="3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Плоскирев бактоагары </w:t>
            </w:r>
          </w:p>
        </w:tc>
        <w:tc>
          <w:tcPr>
            <w:tcW w:w="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250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332 </w:t>
            </w:r>
          </w:p>
        </w:tc>
        <w:tc>
          <w:tcPr>
            <w:tcW w:w="3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Қоректі сорпа </w:t>
            </w:r>
          </w:p>
        </w:tc>
        <w:tc>
          <w:tcPr>
            <w:tcW w:w="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250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333 </w:t>
            </w:r>
          </w:p>
        </w:tc>
        <w:tc>
          <w:tcPr>
            <w:tcW w:w="3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Хенкс ерітіндісіндегі 0,5 % гидролизат лактальбумин </w:t>
            </w:r>
          </w:p>
        </w:tc>
        <w:tc>
          <w:tcPr>
            <w:tcW w:w="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мл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250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334 </w:t>
            </w:r>
          </w:p>
        </w:tc>
        <w:tc>
          <w:tcPr>
            <w:tcW w:w="3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Қоректі желатин </w:t>
            </w:r>
          </w:p>
        </w:tc>
        <w:tc>
          <w:tcPr>
            <w:tcW w:w="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335 </w:t>
            </w:r>
          </w:p>
        </w:tc>
        <w:tc>
          <w:tcPr>
            <w:tcW w:w="3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Құрғақөт </w:t>
            </w:r>
          </w:p>
        </w:tc>
        <w:tc>
          <w:tcPr>
            <w:tcW w:w="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336 </w:t>
            </w:r>
          </w:p>
        </w:tc>
        <w:tc>
          <w:tcPr>
            <w:tcW w:w="3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Бактериологиялық пептон </w:t>
            </w:r>
          </w:p>
        </w:tc>
        <w:tc>
          <w:tcPr>
            <w:tcW w:w="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250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337 </w:t>
            </w:r>
          </w:p>
        </w:tc>
        <w:tc>
          <w:tcPr>
            <w:tcW w:w="3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0,02 % Версен ерітіндісі </w:t>
            </w:r>
          </w:p>
        </w:tc>
        <w:tc>
          <w:tcPr>
            <w:tcW w:w="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мл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500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338 </w:t>
            </w:r>
          </w:p>
        </w:tc>
        <w:tc>
          <w:tcPr>
            <w:tcW w:w="3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Қызыл фенолсыз ондық концентрат, Хенкс ерітіндісі </w:t>
            </w:r>
          </w:p>
        </w:tc>
        <w:tc>
          <w:tcPr>
            <w:tcW w:w="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мл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500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339 </w:t>
            </w:r>
          </w:p>
        </w:tc>
        <w:tc>
          <w:tcPr>
            <w:tcW w:w="3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Булир ортасы </w:t>
            </w:r>
          </w:p>
        </w:tc>
        <w:tc>
          <w:tcPr>
            <w:tcW w:w="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340 </w:t>
            </w:r>
          </w:p>
        </w:tc>
        <w:tc>
          <w:tcPr>
            <w:tcW w:w="3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Китт-Тароци құрғақ орта </w:t>
            </w:r>
          </w:p>
        </w:tc>
        <w:tc>
          <w:tcPr>
            <w:tcW w:w="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341 </w:t>
            </w:r>
          </w:p>
        </w:tc>
        <w:tc>
          <w:tcPr>
            <w:tcW w:w="3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 199 орта </w:t>
            </w:r>
          </w:p>
        </w:tc>
        <w:tc>
          <w:tcPr>
            <w:tcW w:w="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250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342 </w:t>
            </w:r>
          </w:p>
        </w:tc>
        <w:tc>
          <w:tcPr>
            <w:tcW w:w="3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Эндо ортасы </w:t>
            </w:r>
          </w:p>
        </w:tc>
        <w:tc>
          <w:tcPr>
            <w:tcW w:w="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250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343 </w:t>
            </w:r>
          </w:p>
        </w:tc>
        <w:tc>
          <w:tcPr>
            <w:tcW w:w="3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ВР индикаторымен  және глюкозамен түсті қатарға арналған орта </w:t>
            </w:r>
          </w:p>
        </w:tc>
        <w:tc>
          <w:tcPr>
            <w:tcW w:w="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344 </w:t>
            </w:r>
          </w:p>
        </w:tc>
        <w:tc>
          <w:tcPr>
            <w:tcW w:w="3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ВР индикаторымен  және лактозамен түсті қатарға арналған орта </w:t>
            </w:r>
          </w:p>
        </w:tc>
        <w:tc>
          <w:tcPr>
            <w:tcW w:w="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345 </w:t>
            </w:r>
          </w:p>
        </w:tc>
        <w:tc>
          <w:tcPr>
            <w:tcW w:w="3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ВР индикаторымен  және мальтозамен түсті қатарға арналған орта </w:t>
            </w:r>
          </w:p>
        </w:tc>
        <w:tc>
          <w:tcPr>
            <w:tcW w:w="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346 </w:t>
            </w:r>
          </w:p>
        </w:tc>
        <w:tc>
          <w:tcPr>
            <w:tcW w:w="3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ВР индикаторымен  және маннитинмен түсті қатарға арналған орта </w:t>
            </w:r>
          </w:p>
        </w:tc>
        <w:tc>
          <w:tcPr>
            <w:tcW w:w="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347 </w:t>
            </w:r>
          </w:p>
        </w:tc>
        <w:tc>
          <w:tcPr>
            <w:tcW w:w="3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ВР индикаторымен және қантпен түсті қатарға арналған орта </w:t>
            </w:r>
          </w:p>
        </w:tc>
        <w:tc>
          <w:tcPr>
            <w:tcW w:w="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Орап-таңу материалдары </w:t>
            </w:r>
          </w:p>
        </w:tc>
      </w:tr>
      <w:tr>
        <w:trPr>
          <w:trHeight w:val="30" w:hRule="atLeast"/>
        </w:trPr>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348 </w:t>
            </w:r>
          </w:p>
        </w:tc>
        <w:tc>
          <w:tcPr>
            <w:tcW w:w="3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Ені 10 см, ұзындығы 5 м залалсызданған дәке бинт </w:t>
            </w:r>
          </w:p>
        </w:tc>
        <w:tc>
          <w:tcPr>
            <w:tcW w:w="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349 </w:t>
            </w:r>
          </w:p>
        </w:tc>
        <w:tc>
          <w:tcPr>
            <w:tcW w:w="3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Залалсызданған гигроскопиялық мақта </w:t>
            </w:r>
          </w:p>
        </w:tc>
        <w:tc>
          <w:tcPr>
            <w:tcW w:w="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1000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3000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5000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2000 </w:t>
            </w:r>
          </w:p>
        </w:tc>
      </w:tr>
      <w:tr>
        <w:trPr>
          <w:trHeight w:val="30" w:hRule="atLeast"/>
        </w:trPr>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350 </w:t>
            </w:r>
          </w:p>
        </w:tc>
        <w:tc>
          <w:tcPr>
            <w:tcW w:w="3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Компресс Мақтасы </w:t>
            </w:r>
          </w:p>
        </w:tc>
        <w:tc>
          <w:tcPr>
            <w:tcW w:w="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500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2000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5000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351 </w:t>
            </w:r>
          </w:p>
        </w:tc>
        <w:tc>
          <w:tcPr>
            <w:tcW w:w="3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Маталы екіжақты төсеніш клеенка </w:t>
            </w:r>
          </w:p>
        </w:tc>
        <w:tc>
          <w:tcPr>
            <w:tcW w:w="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r>
      <w:tr>
        <w:trPr>
          <w:trHeight w:val="30" w:hRule="atLeast"/>
        </w:trPr>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352 </w:t>
            </w:r>
          </w:p>
        </w:tc>
        <w:tc>
          <w:tcPr>
            <w:tcW w:w="3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Гигроскопиялық медициналық дәке </w:t>
            </w:r>
          </w:p>
        </w:tc>
        <w:tc>
          <w:tcPr>
            <w:tcW w:w="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r>
      <w:tr>
        <w:trPr>
          <w:trHeight w:val="30" w:hRule="atLeast"/>
        </w:trPr>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353 </w:t>
            </w:r>
          </w:p>
        </w:tc>
        <w:tc>
          <w:tcPr>
            <w:tcW w:w="3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Байлаудағы 33x45 см залалсызданған дәке майлықтар (байлауда 20 данадан) </w:t>
            </w:r>
          </w:p>
        </w:tc>
        <w:tc>
          <w:tcPr>
            <w:tcW w:w="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байлам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w:t>
            </w:r>
          </w:p>
        </w:tc>
      </w:tr>
      <w:tr>
        <w:trPr>
          <w:trHeight w:val="30" w:hRule="atLeast"/>
        </w:trPr>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354 </w:t>
            </w:r>
          </w:p>
        </w:tc>
        <w:tc>
          <w:tcPr>
            <w:tcW w:w="3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Бумадағы залалсызданған мақта-дәкелі тығындар </w:t>
            </w:r>
          </w:p>
        </w:tc>
        <w:tc>
          <w:tcPr>
            <w:tcW w:w="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байлам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43"/>
        <w:gridCol w:w="3755"/>
        <w:gridCol w:w="240"/>
        <w:gridCol w:w="1144"/>
        <w:gridCol w:w="1443"/>
        <w:gridCol w:w="542"/>
        <w:gridCol w:w="1444"/>
        <w:gridCol w:w="1144"/>
        <w:gridCol w:w="1445"/>
      </w:tblGrid>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дәрігерлік мүліктер (шығындық) </w:t>
            </w:r>
          </w:p>
        </w:tc>
      </w:tr>
      <w:tr>
        <w:trPr>
          <w:trHeight w:val="30" w:hRule="atLeast"/>
        </w:trPr>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355 </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Сыйымдылығы 7 мм пипеткаларға арналған резеңкелі баллонша </w:t>
            </w: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r>
      <w:tr>
        <w:trPr>
          <w:trHeight w:val="30" w:hRule="atLeast"/>
        </w:trPr>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356 </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Сыйымдылығы 500мл үйкелген тығынмен таңу материалдарына арналған банка </w:t>
            </w: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w:t>
            </w:r>
          </w:p>
        </w:tc>
      </w:tr>
      <w:tr>
        <w:trPr>
          <w:trHeight w:val="30" w:hRule="atLeast"/>
        </w:trPr>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357 </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Сыйымдылығы 1000 мл үйкелген тығынмен таңу материалдарына арналған банка </w:t>
            </w: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w:t>
            </w:r>
          </w:p>
        </w:tc>
      </w:tr>
      <w:tr>
        <w:trPr>
          <w:trHeight w:val="30" w:hRule="atLeast"/>
        </w:trPr>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358 </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Сыйымдылығы 2000 мл үйкелген тығынмен таңу материалдарына арналған банка </w:t>
            </w: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w:t>
            </w:r>
          </w:p>
        </w:tc>
      </w:tr>
      <w:tr>
        <w:trPr>
          <w:trHeight w:val="30" w:hRule="atLeast"/>
        </w:trPr>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359 </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 1555 қан алуға арналған ине </w:t>
            </w: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w:t>
            </w:r>
          </w:p>
        </w:tc>
      </w:tr>
      <w:tr>
        <w:trPr>
          <w:trHeight w:val="30" w:hRule="atLeast"/>
        </w:trPr>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360 </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 2070 қан алуға арналған ине </w:t>
            </w: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w:t>
            </w:r>
          </w:p>
        </w:tc>
      </w:tr>
      <w:tr>
        <w:trPr>
          <w:trHeight w:val="30" w:hRule="atLeast"/>
        </w:trPr>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361 </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 1060 Рекорд-Провац шприцтарына инъекциялық ине </w:t>
            </w: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w:t>
            </w:r>
          </w:p>
        </w:tc>
      </w:tr>
      <w:tr>
        <w:trPr>
          <w:trHeight w:val="30" w:hRule="atLeast"/>
        </w:trPr>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362 </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 1230 Рекорд-Провац шприцтарына инъекциялық ине </w:t>
            </w: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w:t>
            </w:r>
          </w:p>
        </w:tc>
      </w:tr>
      <w:tr>
        <w:trPr>
          <w:trHeight w:val="30" w:hRule="atLeast"/>
        </w:trPr>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363 </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 1530 Рекорд-Провац шприцтарына инъекциялық ине </w:t>
            </w: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r>
      <w:tr>
        <w:trPr>
          <w:trHeight w:val="30" w:hRule="atLeast"/>
        </w:trPr>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364 </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Көлемі 22 см залалсыздандыруға қыздыру электроэлементі </w:t>
            </w: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w:t>
            </w:r>
          </w:p>
        </w:tc>
      </w:tr>
      <w:tr>
        <w:trPr>
          <w:trHeight w:val="30" w:hRule="atLeast"/>
        </w:trPr>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365 </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Көлемі 40 см залалсыздандырғышқа қыздыру электроэлементі </w:t>
            </w: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w:t>
            </w:r>
          </w:p>
        </w:tc>
      </w:tr>
      <w:tr>
        <w:trPr>
          <w:trHeight w:val="30" w:hRule="atLeast"/>
        </w:trPr>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366 </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 8 анатомиялық резеңке қолқаптар </w:t>
            </w: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жұп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r>
      <w:tr>
        <w:trPr>
          <w:trHeight w:val="30" w:hRule="atLeast"/>
        </w:trPr>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367 </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 9 анатомиялық резеңке қолқаптар </w:t>
            </w: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жұп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r>
      <w:tr>
        <w:trPr>
          <w:trHeight w:val="30" w:hRule="atLeast"/>
        </w:trPr>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368 </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 7 хирургиялық резеңке қолқаптар </w:t>
            </w: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жұп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369 </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 8 хирургиялық резеңке қолқаптар </w:t>
            </w: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жұп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370 </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 9 хирургиялық резеңке қолқаптар </w:t>
            </w: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жұп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371 </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Химиялық резеңке қолқаптар (қышқылсілтілі төзімді) </w:t>
            </w: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жұп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372 </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Көз тамызғышы </w:t>
            </w: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r>
      <w:tr>
        <w:trPr>
          <w:trHeight w:val="30" w:hRule="atLeast"/>
        </w:trPr>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373 </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 плитасына арналған қосымша спираль </w:t>
            </w: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r>
      <w:tr>
        <w:trPr>
          <w:trHeight w:val="30" w:hRule="atLeast"/>
        </w:trPr>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374 </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Қабырға қалыңдығы 1-1,5 мм, диаметрі 4,5 мм дренажды резеңке түтікше </w:t>
            </w: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500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500 </w:t>
            </w:r>
          </w:p>
        </w:tc>
      </w:tr>
      <w:tr>
        <w:trPr>
          <w:trHeight w:val="30" w:hRule="atLeast"/>
        </w:trPr>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375 </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Қабырға калыңдығы 2 мм, диаметрі 9,5-10 мм дренажды резеңке түтікше </w:t>
            </w: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500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1000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500 </w:t>
            </w:r>
          </w:p>
        </w:tc>
      </w:tr>
      <w:tr>
        <w:trPr>
          <w:trHeight w:val="30" w:hRule="atLeast"/>
        </w:trPr>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376 </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Қол жууға арналған щетка </w:t>
            </w: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r>
      <w:tr>
        <w:trPr>
          <w:trHeight w:val="30" w:hRule="atLeast"/>
        </w:trPr>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377 </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Парафиндендірілген қағаз </w:t>
            </w: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500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500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2000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2000 </w:t>
            </w:r>
          </w:p>
        </w:tc>
      </w:tr>
      <w:tr>
        <w:trPr>
          <w:trHeight w:val="30" w:hRule="atLeast"/>
        </w:trPr>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378 </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Пергамент қағазы (пергамент) </w:t>
            </w: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500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500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3000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3000 </w:t>
            </w:r>
          </w:p>
        </w:tc>
      </w:tr>
      <w:tr>
        <w:trPr>
          <w:trHeight w:val="30" w:hRule="atLeast"/>
        </w:trPr>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379 </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Лабораториялық сүзгі қағаздар </w:t>
            </w: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500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1000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5000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2000 </w:t>
            </w:r>
          </w:p>
        </w:tc>
      </w:tr>
      <w:tr>
        <w:trPr>
          <w:trHeight w:val="30" w:hRule="atLeast"/>
        </w:trPr>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380 </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Диаметрі 40 мм N 4 пластинкалы воронка </w:t>
            </w: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26"/>
        <w:gridCol w:w="4767"/>
        <w:gridCol w:w="237"/>
        <w:gridCol w:w="1127"/>
        <w:gridCol w:w="1127"/>
        <w:gridCol w:w="1127"/>
        <w:gridCol w:w="1127"/>
        <w:gridCol w:w="534"/>
        <w:gridCol w:w="1128"/>
      </w:tblGrid>
      <w:tr>
        <w:trPr>
          <w:trHeight w:val="3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381 </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Біршілтерлі примусқа арналған шілтер </w:t>
            </w: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382 </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Үшшілтерлі примусқа арналған шілтер </w:t>
            </w: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383 </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Үлкен шөлмек жууға арналған ысқыш </w:t>
            </w: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384 </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Лабораториялық ыдыс және пробирка жууға арналған ысқыш </w:t>
            </w: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r>
      <w:tr>
        <w:trPr>
          <w:trHeight w:val="3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385 </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Ыдыс жууға арналған кішкене ысқыш </w:t>
            </w: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r>
      <w:tr>
        <w:trPr>
          <w:trHeight w:val="3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386 </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Ыдыс жууға арналған орташа ысқыш </w:t>
            </w: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r>
      <w:tr>
        <w:trPr>
          <w:trHeight w:val="3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387 </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Ыдыс жууға арналган үлкен ысқыш </w:t>
            </w: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r>
      <w:tr>
        <w:trPr>
          <w:trHeight w:val="3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388 </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Примусқа арналған ине </w:t>
            </w: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389 </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мм диаметрлі тығын өтетін үш салалы шыны шүмек </w:t>
            </w: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390 </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Примусқа арналған ниппель </w:t>
            </w: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391 </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Шыны сауытқа арналған N 2 корк тығындары (12x10x14) </w:t>
            </w: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r>
      <w:tr>
        <w:trPr>
          <w:trHeight w:val="3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392 </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Шыны сауытқа арналған N 3 корк тығындары (14x13x18) </w:t>
            </w: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r>
      <w:tr>
        <w:trPr>
          <w:trHeight w:val="3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393 </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Шыны сауытқа арналған N 4 корк тығындары (16x14x18) </w:t>
            </w: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r>
      <w:tr>
        <w:trPr>
          <w:trHeight w:val="3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394 </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Шыны сауытқа арналған N 5 корк тығындары (15x16x20) </w:t>
            </w: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r>
      <w:tr>
        <w:trPr>
          <w:trHeight w:val="3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395 </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Шыны сауытқа арналған N 6 корк тығындары (20x18x20) </w:t>
            </w: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r>
      <w:tr>
        <w:trPr>
          <w:trHeight w:val="3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396 </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Шыны сауытқа арналған N 7 корк тығындары (22x20x23) </w:t>
            </w: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r>
      <w:tr>
        <w:trPr>
          <w:trHeight w:val="3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397 </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Банкалы коркты тығындар N 8 (25x22x25) </w:t>
            </w: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r>
      <w:tr>
        <w:trPr>
          <w:trHeight w:val="3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398 </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Банкалы коркты тығындар N 9 (30x30x25) </w:t>
            </w: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r>
      <w:tr>
        <w:trPr>
          <w:trHeight w:val="3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399 </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Банкалы коркты тығындар N 10 (35x30x25) </w:t>
            </w: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r>
      <w:tr>
        <w:trPr>
          <w:trHeight w:val="3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400 </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Коркты тығындыр N 12 (45x40x25) </w:t>
            </w: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r>
      <w:tr>
        <w:trPr>
          <w:trHeight w:val="3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401 </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Коркты тығындыр N 14 (55x50x25) </w:t>
            </w: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r>
      <w:tr>
        <w:trPr>
          <w:trHeight w:val="3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402 </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Коркты тығындыр N 16 (65x60x25) </w:t>
            </w: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r>
      <w:tr>
        <w:trPr>
          <w:trHeight w:val="3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403 </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Резеңке тығындар N 7 </w:t>
            </w: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r>
      <w:tr>
        <w:trPr>
          <w:trHeight w:val="3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404 </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Резеңке тығындар N 10 </w:t>
            </w: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r>
      <w:tr>
        <w:trPr>
          <w:trHeight w:val="3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405 </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Резеңке тығындар N 12 </w:t>
            </w: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500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150 </w:t>
            </w:r>
          </w:p>
        </w:tc>
      </w:tr>
      <w:tr>
        <w:trPr>
          <w:trHeight w:val="3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406 </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Резеңке тығындар N 16 </w:t>
            </w: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300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150 </w:t>
            </w:r>
          </w:p>
        </w:tc>
      </w:tr>
      <w:tr>
        <w:trPr>
          <w:trHeight w:val="3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407 </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Резеңке тығындар N 19 </w:t>
            </w: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500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150 </w:t>
            </w:r>
          </w:p>
        </w:tc>
      </w:tr>
      <w:tr>
        <w:trPr>
          <w:trHeight w:val="3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408 </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Резеңке тығындар N 24 </w:t>
            </w: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300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500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150 </w:t>
            </w:r>
          </w:p>
        </w:tc>
      </w:tr>
      <w:tr>
        <w:trPr>
          <w:trHeight w:val="3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409 </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Резеңке тығындар N 32 </w:t>
            </w: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300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500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150 </w:t>
            </w:r>
          </w:p>
        </w:tc>
      </w:tr>
      <w:tr>
        <w:trPr>
          <w:trHeight w:val="3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410 </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Май өлшейтін резеңке тығындар </w:t>
            </w: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500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500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500 </w:t>
            </w:r>
          </w:p>
        </w:tc>
      </w:tr>
      <w:tr>
        <w:trPr>
          <w:trHeight w:val="3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411 </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Дистиляторға электрқыздырғыш элемент </w:t>
            </w: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r>
      <w:tr>
        <w:trPr>
          <w:trHeight w:val="3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412 </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Сыйымдылығы 50 мл үйкелген тығынсыз жартылай ақ шыны медикаменттерге арналған (домалақ) банка </w:t>
            </w: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83"/>
        <w:gridCol w:w="5539"/>
        <w:gridCol w:w="375"/>
        <w:gridCol w:w="688"/>
        <w:gridCol w:w="688"/>
        <w:gridCol w:w="688"/>
        <w:gridCol w:w="846"/>
        <w:gridCol w:w="846"/>
        <w:gridCol w:w="847"/>
      </w:tblGrid>
      <w:tr>
        <w:trPr>
          <w:trHeight w:val="30" w:hRule="atLeast"/>
        </w:trPr>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413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Сыйымдылығы 100 мл үйкелген тығыны жоқ жартылай ақ шыны медикаменттерге арналған (домалақ) банка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r>
      <w:tr>
        <w:trPr>
          <w:trHeight w:val="30" w:hRule="atLeast"/>
        </w:trPr>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414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Сыйымдылығы 250 мл үйкелген тығынсыз жартылай ақ шыны медикаментгерге арналған (домалақ) банка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r>
      <w:tr>
        <w:trPr>
          <w:trHeight w:val="30" w:hRule="atLeast"/>
        </w:trPr>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415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Сыйымдылығы 500 мл үйкелген тығынсыз жартылай ақ шыны медикаменттерге арналған (домалақ) банка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r>
      <w:tr>
        <w:trPr>
          <w:trHeight w:val="30" w:hRule="atLeast"/>
        </w:trPr>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416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Сыйымдылығы 1000 мл үйкелген тығынсыз жартылай ақ шыны медикаменттерге арналган (домалақ) банка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417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Сыйымдылығы 2000 мл үйкелген тығынсыз жартылай ақ шыны медикаменттерге арналған (домалақ) банка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418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Сыйымдылығы 30 мл үйкелген тығынды жартылай ақ шыны медикаменттерге арналған (домалақ) банка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 </w:t>
            </w:r>
          </w:p>
        </w:tc>
      </w:tr>
      <w:tr>
        <w:trPr>
          <w:trHeight w:val="30" w:hRule="atLeast"/>
        </w:trPr>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419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Сыйымдылығы 50 мл үйкелген тығынды жартылай ақ шыны медикаменттерге арналған (домалақ) банка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 </w:t>
            </w:r>
          </w:p>
        </w:tc>
      </w:tr>
      <w:tr>
        <w:trPr>
          <w:trHeight w:val="30" w:hRule="atLeast"/>
        </w:trPr>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420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Сыйымдылығы 100 мл үйкелген тыгынды жартылай ақ шыны медикаменттерге арналған (домалақ) банка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r>
      <w:tr>
        <w:trPr>
          <w:trHeight w:val="30" w:hRule="atLeast"/>
        </w:trPr>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421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Сыйымдылығы 250 мл үйкелген тығынды жартылай ақ шыны медикаменттерге арналган (домалақ) банка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422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Сыйымдылығы 500 мл үйкелген тығынды жартылай ақ шыны медикаменттерге арналган (домалақ) банка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r>
      <w:tr>
        <w:trPr>
          <w:trHeight w:val="30" w:hRule="atLeast"/>
        </w:trPr>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423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Сыйымдылығы 10 мл үйкелген тыгынсыз қызғылт-сары шыны медикаменттерге арналған (домалақ) банка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424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Сыйымдылығы 30 мл үйкелген тығынсыз қызғылт-сары шыны медикаментгерге арналған (домалақ) банка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425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Сыйымдылығы 50 мл үйкелген тығынсыз қызгылт-сары шыны медикаменттерге арналған (домалақ) банка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426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Сыйымдылығы 100 мл үйкелген тығынсыз қызғылт-сары шыны медйкаменттерге арналган (домалақ) банка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427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Сыйымдылығы 250 мл үйкелген тығынсыз қызғылт-сары шыны медикаменттерге арналған (домалақ) банка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428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Сыйымдылығы 500 мл үйкелген тыгынсыз қызғылт-сары әйнектен жасалған медикаменттерге арналған (домалақ) банка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429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Сыйымдылығы 1000 мл үйкелген тығынсыз қызғылт-сары шыны медикаменттерге арналған (домалақ) банка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28"/>
        <w:gridCol w:w="5294"/>
        <w:gridCol w:w="364"/>
        <w:gridCol w:w="666"/>
        <w:gridCol w:w="667"/>
        <w:gridCol w:w="667"/>
        <w:gridCol w:w="1273"/>
        <w:gridCol w:w="820"/>
        <w:gridCol w:w="821"/>
      </w:tblGrid>
      <w:tr>
        <w:trPr>
          <w:trHeight w:val="30" w:hRule="atLeast"/>
        </w:trPr>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430 </w:t>
            </w:r>
          </w:p>
        </w:tc>
        <w:tc>
          <w:tcPr>
            <w:tcW w:w="5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Сыйымдылығы 10 мл үйкелген тығынды қызғылт шыны медикаменттерге арналған (домалақ) банка </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431 </w:t>
            </w:r>
          </w:p>
        </w:tc>
        <w:tc>
          <w:tcPr>
            <w:tcW w:w="5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Сыйымдылығы 30 мл үйкелген тыгынды қызғылт шыны медикаменттерге арналған (домалақ) банка </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432 </w:t>
            </w:r>
          </w:p>
        </w:tc>
        <w:tc>
          <w:tcPr>
            <w:tcW w:w="5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Сыйымдылығы 50 мл үйкелген тығынды қызғылт шыны медикаменттерге арналған (домалақ) банка </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433 </w:t>
            </w:r>
          </w:p>
        </w:tc>
        <w:tc>
          <w:tcPr>
            <w:tcW w:w="5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Сыйымдылығы 100 мл үйкелген тығынды қызғылт шыны медикаменттерге арналған (домалақ) банка </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 </w:t>
            </w:r>
          </w:p>
        </w:tc>
      </w:tr>
      <w:tr>
        <w:trPr>
          <w:trHeight w:val="30" w:hRule="atLeast"/>
        </w:trPr>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434 </w:t>
            </w:r>
          </w:p>
        </w:tc>
        <w:tc>
          <w:tcPr>
            <w:tcW w:w="5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Сыйымдылығы 250 мл үйкелген тығынды қызғылт шыны медикаменттерге арналған Сдомалақ) банка </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435 </w:t>
            </w:r>
          </w:p>
        </w:tc>
        <w:tc>
          <w:tcPr>
            <w:tcW w:w="5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Сыйымдылығы 500 мл үйкелген тығынды қызғылт шыны медикаменттерге арналган (домалақ) банка </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436 </w:t>
            </w:r>
          </w:p>
        </w:tc>
        <w:tc>
          <w:tcPr>
            <w:tcW w:w="5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Сыйымдылығы 40 л үйкелген тығынысыз жартылай ақ шыны үлкен банка </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 </w:t>
            </w:r>
          </w:p>
        </w:tc>
      </w:tr>
      <w:tr>
        <w:trPr>
          <w:trHeight w:val="30" w:hRule="atLeast"/>
        </w:trPr>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437 </w:t>
            </w:r>
          </w:p>
        </w:tc>
        <w:tc>
          <w:tcPr>
            <w:tcW w:w="5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Сыйымдылығы 10 мл үйкелген тығынысыз жартылай ақ медикаменттерге арналган (домалақ) шыны сауыт </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438 </w:t>
            </w:r>
          </w:p>
        </w:tc>
        <w:tc>
          <w:tcPr>
            <w:tcW w:w="5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Сыйымдылығы 20 мл үйкелген тығынысыз жартылай ақ медикаменттерге арналған (домалақ) шыны сауыт </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439 </w:t>
            </w:r>
          </w:p>
        </w:tc>
        <w:tc>
          <w:tcPr>
            <w:tcW w:w="5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Сыйымдылығы 50 мл үйкелген тығынысыз жартылай ақ медикаменттерге арналған (домалақ) шыны сауыт </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440 </w:t>
            </w:r>
          </w:p>
        </w:tc>
        <w:tc>
          <w:tcPr>
            <w:tcW w:w="5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Сыйымдылыгы 100 мл үйкелген тығынысыз жартылай ақ медикаменттерге арналған (цомалақ) шыны сауыт </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r>
      <w:tr>
        <w:trPr>
          <w:trHeight w:val="30" w:hRule="atLeast"/>
        </w:trPr>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441 </w:t>
            </w:r>
          </w:p>
        </w:tc>
        <w:tc>
          <w:tcPr>
            <w:tcW w:w="5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Сыйымдылығы 250 мл үйкелген тығынысыз жартылай ақ медикаменттерге арналған (домалақ) шыны сауыт </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r>
      <w:tr>
        <w:trPr>
          <w:trHeight w:val="30" w:hRule="atLeast"/>
        </w:trPr>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442 </w:t>
            </w:r>
          </w:p>
        </w:tc>
        <w:tc>
          <w:tcPr>
            <w:tcW w:w="5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Сыйымдылығы 500 мл үйкелген тығынсыз жартылай ақ медикаменттерге арналған (домалақ) шыны сауыт </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r>
      <w:tr>
        <w:trPr>
          <w:trHeight w:val="30" w:hRule="atLeast"/>
        </w:trPr>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443 </w:t>
            </w:r>
          </w:p>
        </w:tc>
        <w:tc>
          <w:tcPr>
            <w:tcW w:w="5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Сыйымдылыгы 1000 мл үйкелген тығынсыз жартылай ақ медикаменттерге арналған (домалақ) шыны сауыт </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444 </w:t>
            </w:r>
          </w:p>
        </w:tc>
        <w:tc>
          <w:tcPr>
            <w:tcW w:w="5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Сыйымдылығы 2000 мл үйкелген тығынсыз жартылай ақ медикаменттерге арналған (домалақ) шыны сауыт </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445 </w:t>
            </w:r>
          </w:p>
        </w:tc>
        <w:tc>
          <w:tcPr>
            <w:tcW w:w="5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Сыйымдылығы 30 мл үйкелген тығымды жартылай ақ медикаменттерге арналған (домалақ) шыны сауыт </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446 </w:t>
            </w:r>
          </w:p>
        </w:tc>
        <w:tc>
          <w:tcPr>
            <w:tcW w:w="5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Сыйымдылығы 50 мл үйкелген тығымды жартылай ақ медикаменттерге арналған (домалақ) шыны сауыт </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39"/>
        <w:gridCol w:w="5403"/>
        <w:gridCol w:w="366"/>
        <w:gridCol w:w="671"/>
        <w:gridCol w:w="671"/>
        <w:gridCol w:w="671"/>
        <w:gridCol w:w="1281"/>
        <w:gridCol w:w="671"/>
        <w:gridCol w:w="827"/>
      </w:tblGrid>
      <w:tr>
        <w:trPr>
          <w:trHeight w:val="30" w:hRule="atLeast"/>
        </w:trPr>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447 </w:t>
            </w:r>
          </w:p>
        </w:tc>
        <w:tc>
          <w:tcPr>
            <w:tcW w:w="5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Сыйымдылығы 100 мл үйкелген тығымды жартылай ақ медикаменттерге арналған (домалақ) шыны сауыт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r>
      <w:tr>
        <w:trPr>
          <w:trHeight w:val="30" w:hRule="atLeast"/>
        </w:trPr>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448 </w:t>
            </w:r>
          </w:p>
        </w:tc>
        <w:tc>
          <w:tcPr>
            <w:tcW w:w="5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Сыйымдылығы 250 мл үйкелген тығымды жартылай ақ медикаменттерге арналған (домалақ) шыны сауыт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r>
      <w:tr>
        <w:trPr>
          <w:trHeight w:val="30" w:hRule="atLeast"/>
        </w:trPr>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449 </w:t>
            </w:r>
          </w:p>
        </w:tc>
        <w:tc>
          <w:tcPr>
            <w:tcW w:w="5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Сыйымдылығы 500 мл үйкелген тығымды жартылай ақ медикаменттерге арналған (домалақ) шыны сауыт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r>
      <w:tr>
        <w:trPr>
          <w:trHeight w:val="30" w:hRule="atLeast"/>
        </w:trPr>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450 </w:t>
            </w:r>
          </w:p>
        </w:tc>
        <w:tc>
          <w:tcPr>
            <w:tcW w:w="5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Сыйымдылығы 10 мл үйкелген тығынсыз қызғылт-сары медикаменттерге арналған (домалақ) шыны сауыт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451 </w:t>
            </w:r>
          </w:p>
        </w:tc>
        <w:tc>
          <w:tcPr>
            <w:tcW w:w="5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Сыйымдылығы 20 мл үйкелген тығынсыз қызғылт-сары медикаменттерге арналған (домалақ) шыны сауыт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452 </w:t>
            </w:r>
          </w:p>
        </w:tc>
        <w:tc>
          <w:tcPr>
            <w:tcW w:w="5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Сыйымдылығы 30 мл үйкелген тығынсыз қызғылт-сары медикаменттерге арналған (домалақ) шыны сауыт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453 </w:t>
            </w:r>
          </w:p>
        </w:tc>
        <w:tc>
          <w:tcPr>
            <w:tcW w:w="5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Сыйымдылығы 50 мл үйкелген тығынсыз қызғылт-сары медикаменттерге арналған (домалақ) шыны сауыт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454 </w:t>
            </w:r>
          </w:p>
        </w:tc>
        <w:tc>
          <w:tcPr>
            <w:tcW w:w="5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Сыйымдылығы 100 мл үйкелген тығынысыз қызғылт-сары медикаментгерге арналған (домалақ) шыны сауыт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455 </w:t>
            </w:r>
          </w:p>
        </w:tc>
        <w:tc>
          <w:tcPr>
            <w:tcW w:w="5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Сыйымдылығы 150 мл үйкелген тығынысыз қызғылт-сары медикаменттерге арналған (домалақ) шыны сауыт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456 </w:t>
            </w:r>
          </w:p>
        </w:tc>
        <w:tc>
          <w:tcPr>
            <w:tcW w:w="5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Сыйымдылығы 250 мл үйкелген тығынысыз қызғылт-сары медикаменттерге арналған (домалақ) шыны сауыт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457 </w:t>
            </w:r>
          </w:p>
        </w:tc>
        <w:tc>
          <w:tcPr>
            <w:tcW w:w="5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Сыйымдылығы 500 мл үйкелген тығынысыз қызғылт-сары медикаменттерге арналған (домалақ) шыны сауыт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458 </w:t>
            </w:r>
          </w:p>
        </w:tc>
        <w:tc>
          <w:tcPr>
            <w:tcW w:w="5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Сыйымдылығы 30 мл үйкелген тығынды қызғылт-сары медикаменттерге арналған (домалақ) шыны сауыт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459 </w:t>
            </w:r>
          </w:p>
        </w:tc>
        <w:tc>
          <w:tcPr>
            <w:tcW w:w="5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Сыйымдылығы 50 мл үйкелген тығынды қызғылт-сары медикаменттерге арналған (домалақ) шыны сауыт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460 </w:t>
            </w:r>
          </w:p>
        </w:tc>
        <w:tc>
          <w:tcPr>
            <w:tcW w:w="5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Сыйымдылығы 100 мл үйкелген тығынды қызғылт-сары медикаменттерге арналған (домалақ) шыны сауыт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461 </w:t>
            </w:r>
          </w:p>
        </w:tc>
        <w:tc>
          <w:tcPr>
            <w:tcW w:w="5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Сыйымдылығы 250 мл үйкелген тығынды қызғылт-сары медикаменттерге арналған (домалақ) шыны сауыт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462 </w:t>
            </w:r>
          </w:p>
        </w:tc>
        <w:tc>
          <w:tcPr>
            <w:tcW w:w="5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Сыйымдылығы 500 мл үйкелген тығынды қызғылт-сары медикаменттерге арналған (домалақ) шыны сауыт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463 </w:t>
            </w:r>
          </w:p>
        </w:tc>
        <w:tc>
          <w:tcPr>
            <w:tcW w:w="5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Сыйымдылығы 1000 мл үйкелген тығынды қызғылт-сары медикаменттерге арналған (домалақ) шыны сауыт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58"/>
        <w:gridCol w:w="3317"/>
        <w:gridCol w:w="307"/>
        <w:gridCol w:w="1074"/>
        <w:gridCol w:w="1459"/>
        <w:gridCol w:w="1074"/>
        <w:gridCol w:w="1459"/>
        <w:gridCol w:w="692"/>
        <w:gridCol w:w="1460"/>
      </w:tblGrid>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Лабораториялық ыдыстар, материалдар және керек-жарақтар (шығындық) </w:t>
            </w:r>
          </w:p>
        </w:tc>
      </w:tr>
      <w:tr>
        <w:trPr>
          <w:trHeight w:val="30" w:hRule="atLeast"/>
        </w:trPr>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464 </w:t>
            </w:r>
          </w:p>
        </w:tc>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Қайырылған алонж </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465 </w:t>
            </w:r>
          </w:p>
        </w:tc>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Сыйымдылығы 25 мл шүмекпен түзу бюретка </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r>
      <w:tr>
        <w:trPr>
          <w:trHeight w:val="30" w:hRule="atLeast"/>
        </w:trPr>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466 </w:t>
            </w:r>
          </w:p>
        </w:tc>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Сыйымдылығы 50 мл шүмекпен түзу бюретка </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r>
      <w:tr>
        <w:trPr>
          <w:trHeight w:val="30" w:hRule="atLeast"/>
        </w:trPr>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467 </w:t>
            </w:r>
          </w:p>
        </w:tc>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Сыйымдылығы 25 мл зәйтүн түзу бюретка </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r>
      <w:tr>
        <w:trPr>
          <w:trHeight w:val="30" w:hRule="atLeast"/>
        </w:trPr>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468 </w:t>
            </w:r>
          </w:p>
        </w:tc>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Сыйымдылығы 50 мл зәйтүн түзу бюретка </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r>
      <w:tr>
        <w:trPr>
          <w:trHeight w:val="30" w:hRule="atLeast"/>
        </w:trPr>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469 </w:t>
            </w:r>
          </w:p>
        </w:tc>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Шынылы мақта </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500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500 </w:t>
            </w:r>
          </w:p>
        </w:tc>
      </w:tr>
      <w:tr>
        <w:trPr>
          <w:trHeight w:val="30" w:hRule="atLeast"/>
        </w:trPr>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470 </w:t>
            </w:r>
          </w:p>
        </w:tc>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Сыйымдылығы 50 мл цилиндрлі бөлетін воронка </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471 </w:t>
            </w:r>
          </w:p>
        </w:tc>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Сыйымдылығы 100 мл цилиндрлі бөлетін воронка </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472 </w:t>
            </w:r>
          </w:p>
        </w:tc>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Сыйымдылығы 250 мл цилиндрлі бөлетін воронка </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r>
      <w:tr>
        <w:trPr>
          <w:trHeight w:val="30" w:hRule="atLeast"/>
        </w:trPr>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473 </w:t>
            </w:r>
          </w:p>
        </w:tc>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Диаметрі 35 мм конустәрізді жай әйнек воронка </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474 </w:t>
            </w:r>
          </w:p>
        </w:tc>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Диаметрі 56 мм конустәрізді жай әйнек воронка </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475 </w:t>
            </w:r>
          </w:p>
        </w:tc>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Диаметрі 75 мм конустәрізді жай әйнек воронка </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r>
      <w:tr>
        <w:trPr>
          <w:trHeight w:val="30" w:hRule="atLeast"/>
        </w:trPr>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476 </w:t>
            </w:r>
          </w:p>
        </w:tc>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Диаметрі 100 мм конустәрізді жай әйнек воронка </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r>
      <w:tr>
        <w:trPr>
          <w:trHeight w:val="30" w:hRule="atLeast"/>
        </w:trPr>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477 </w:t>
            </w:r>
          </w:p>
        </w:tc>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Диаметрі 150 мм конустәрізді жай әйнек воронка </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r>
      <w:tr>
        <w:trPr>
          <w:trHeight w:val="30" w:hRule="atLeast"/>
        </w:trPr>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478 </w:t>
            </w:r>
          </w:p>
        </w:tc>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Фарфорлы немесе әйнек бытыра </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250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500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479 </w:t>
            </w:r>
          </w:p>
        </w:tc>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Тұтқамен препаральды ине </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480 </w:t>
            </w:r>
          </w:p>
        </w:tc>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Сыйымдылығы 25 мл үйкелген пипеткамен тамызғыш </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481 </w:t>
            </w:r>
          </w:p>
        </w:tc>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Сыйымдылығы 50 мл үйкелген пипеткамен тамызғыш </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482 </w:t>
            </w:r>
          </w:p>
        </w:tc>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Сыйымдылығы 50 мл үйкелген тығынмен және сайшамен тамызғыш </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r>
      <w:tr>
        <w:trPr>
          <w:trHeight w:val="30" w:hRule="atLeast"/>
        </w:trPr>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483 </w:t>
            </w:r>
          </w:p>
        </w:tc>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Шыныға жазуға арналған түрлі-түсті қарындаш </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r>
      <w:tr>
        <w:trPr>
          <w:trHeight w:val="30" w:hRule="atLeast"/>
        </w:trPr>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484 </w:t>
            </w:r>
          </w:p>
        </w:tc>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Сыйымдылығы 50 мл кварцті, жалпақ, кішіалқымды колба </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485 </w:t>
            </w:r>
          </w:p>
        </w:tc>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Сыйымдылығы 100 мл кварцті, жалпақ, кішіалқымды колба </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486 </w:t>
            </w:r>
          </w:p>
        </w:tc>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Сыйымдылығы 50 мл коникалық колба (Эрленмейр) </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r>
      <w:tr>
        <w:trPr>
          <w:trHeight w:val="30" w:hRule="atLeast"/>
        </w:trPr>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487 </w:t>
            </w:r>
          </w:p>
        </w:tc>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Сыйымдылығы 100 мл коникалық колба (Эрленмейр) </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r>
      <w:tr>
        <w:trPr>
          <w:trHeight w:val="30" w:hRule="atLeast"/>
        </w:trPr>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488 </w:t>
            </w:r>
          </w:p>
        </w:tc>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Сыйымдылығы 250 мл коникалық колба (Эрленмейр) </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r>
      <w:tr>
        <w:trPr>
          <w:trHeight w:val="30" w:hRule="atLeast"/>
        </w:trPr>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489 </w:t>
            </w:r>
          </w:p>
        </w:tc>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Сыйымдылығы 500 мл коникалық колба (Эрленмейр) </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r>
      <w:tr>
        <w:trPr>
          <w:trHeight w:val="30" w:hRule="atLeast"/>
        </w:trPr>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490 </w:t>
            </w:r>
          </w:p>
        </w:tc>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Сыйымдылығы 100 мл үйкелген тығынмен өлшеу колбасы </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r>
      <w:tr>
        <w:trPr>
          <w:trHeight w:val="30" w:hRule="atLeast"/>
        </w:trPr>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491 </w:t>
            </w:r>
          </w:p>
        </w:tc>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Сыйымдылығы 200 мл үйкелген тығынмен өлшеу колбасы </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r>
      <w:tr>
        <w:trPr>
          <w:trHeight w:val="30" w:hRule="atLeast"/>
        </w:trPr>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492 </w:t>
            </w:r>
          </w:p>
        </w:tc>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Сыйымдылығы 500 мл үйкелген тығынмен өлшеу колбасы </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r>
      <w:tr>
        <w:trPr>
          <w:trHeight w:val="30" w:hRule="atLeast"/>
        </w:trPr>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493 </w:t>
            </w:r>
          </w:p>
        </w:tc>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Сыйымдылығы 1000 мл үйкелген тығынмен өлшеу колбасы </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r>
      <w:tr>
        <w:trPr>
          <w:trHeight w:val="30" w:hRule="atLeast"/>
        </w:trPr>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494 </w:t>
            </w:r>
          </w:p>
        </w:tc>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Сыйымдылығы 250 мл азот анықтауға арналған колба (Къелдал) </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07"/>
        <w:gridCol w:w="4004"/>
        <w:gridCol w:w="296"/>
        <w:gridCol w:w="1036"/>
        <w:gridCol w:w="1407"/>
        <w:gridCol w:w="1036"/>
        <w:gridCol w:w="1408"/>
        <w:gridCol w:w="668"/>
        <w:gridCol w:w="1038"/>
      </w:tblGrid>
      <w:tr>
        <w:trPr>
          <w:trHeight w:val="30" w:hRule="atLeast"/>
        </w:trPr>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495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Сыйымдылғы 500 мл азот анықтауға арналған колба (Къельдал)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496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Сыйымдылығы 500 мл домалақтүпті айдауға колба (Вюрц)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r>
      <w:tr>
        <w:trPr>
          <w:trHeight w:val="30" w:hRule="atLeast"/>
        </w:trPr>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497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Сыйымдылығы 100 мл жалпақтүпті колба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r>
      <w:tr>
        <w:trPr>
          <w:trHeight w:val="30" w:hRule="atLeast"/>
        </w:trPr>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498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Сыйымдылығы 250 мл жалпақтүпті колба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r>
      <w:tr>
        <w:trPr>
          <w:trHeight w:val="30" w:hRule="atLeast"/>
        </w:trPr>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499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Сыйымдылығы 500 мл жалпақтүпті колба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r>
      <w:tr>
        <w:trPr>
          <w:trHeight w:val="30" w:hRule="atLeast"/>
        </w:trPr>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500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Сыйымдылығы 1000 мл жалпақтүпті колба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r>
      <w:tr>
        <w:trPr>
          <w:trHeight w:val="30" w:hRule="atLeast"/>
        </w:trPr>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501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Сыйымдылығы 250 мл тубуспен ваккуммен сүзуге арналған колба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502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Сыйымдылығы 1000 мл тубуспен вакуум вакууммен сүзуге арналған колба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503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Қақпамен доғалы шыны кювета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504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Сыйымдылығы 50 мл өлшеуіш шыны мензурка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r>
      <w:tr>
        <w:trPr>
          <w:trHeight w:val="30" w:hRule="atLeast"/>
        </w:trPr>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505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Сыйымдылығы 250 мл өлшеуіш шыны мензурка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r>
      <w:tr>
        <w:trPr>
          <w:trHeight w:val="30" w:hRule="atLeast"/>
        </w:trPr>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506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Сыйымдылығы 1 мл қойғышпен микробюретка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507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Бөлу бағасы 0,01 мл, сыйымдылығы 0,1 мл микропипетка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r>
      <w:tr>
        <w:trPr>
          <w:trHeight w:val="30" w:hRule="atLeast"/>
        </w:trPr>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508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Бөлу бағасы 0,01 мл, сыйымдылығы 0,2 мл микропипетка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r>
      <w:tr>
        <w:trPr>
          <w:trHeight w:val="30" w:hRule="atLeast"/>
        </w:trPr>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509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Ұзындығы 20 см шыны таяқша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r>
      <w:tr>
        <w:trPr>
          <w:trHeight w:val="30" w:hRule="atLeast"/>
        </w:trPr>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510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Бөлу бағасы 0,01 мл, сыйымдылығы 1 мл бөлу белгілермен тамызғыш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r>
      <w:tr>
        <w:trPr>
          <w:trHeight w:val="30" w:hRule="atLeast"/>
        </w:trPr>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511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Бөлу бағасы 0,02 мл, сыйымдылығы 2 мл бөлу белгілермен тамызғыш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r>
      <w:tr>
        <w:trPr>
          <w:trHeight w:val="30" w:hRule="atLeast"/>
        </w:trPr>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512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Бөлу бағасы 0,05 мл, сыйымдылығы 5 мл бөлу белгілермен пипетка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r>
      <w:tr>
        <w:trPr>
          <w:trHeight w:val="30" w:hRule="atLeast"/>
        </w:trPr>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513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Бөлу бағасы 0,1 мл, сыйымдылығы 10 мл бөлу белгілермен тамызғыш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r>
      <w:tr>
        <w:trPr>
          <w:trHeight w:val="30" w:hRule="atLeast"/>
        </w:trPr>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514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Сыйымдылығы 10,77 мл сетке арналған бөлу белгісіз тамызғыш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r>
      <w:tr>
        <w:trPr>
          <w:trHeight w:val="30" w:hRule="atLeast"/>
        </w:trPr>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515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Сыйымдылығы 5 мл белгі және кеңітумен тамызғыш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r>
      <w:tr>
        <w:trPr>
          <w:trHeight w:val="30" w:hRule="atLeast"/>
        </w:trPr>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516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Сыйымдылығы 25 мл белгі және кеңітумен тамызғыш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r>
      <w:tr>
        <w:trPr>
          <w:trHeight w:val="30" w:hRule="atLeast"/>
        </w:trPr>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517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Сыйымдылығы 50 мл белгі және кеңітумен тамызғыш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r>
      <w:tr>
        <w:trPr>
          <w:trHeight w:val="30" w:hRule="atLeast"/>
        </w:trPr>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518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Диаметрі 35 мм бакпрепараттарға арналған сүзгі пластинка (Зейтца)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500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8"/>
        <w:gridCol w:w="4246"/>
        <w:gridCol w:w="227"/>
        <w:gridCol w:w="1078"/>
        <w:gridCol w:w="1360"/>
        <w:gridCol w:w="1078"/>
        <w:gridCol w:w="1360"/>
        <w:gridCol w:w="794"/>
        <w:gridCol w:w="1079"/>
      </w:tblGrid>
      <w:tr>
        <w:trPr>
          <w:trHeight w:val="30" w:hRule="atLeast"/>
        </w:trPr>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519 </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Ұзындығы 100-150 мм, ішкі диаметрі 11 мм, үйкелген тығынмен пробирка </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r>
      <w:tr>
        <w:trPr>
          <w:trHeight w:val="30" w:hRule="atLeast"/>
        </w:trPr>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520 </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16х 150 мм биологиялық пробирка                                              _ </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2000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5000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 </w:t>
            </w:r>
          </w:p>
        </w:tc>
      </w:tr>
      <w:tr>
        <w:trPr>
          <w:trHeight w:val="30" w:hRule="atLeast"/>
        </w:trPr>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521 </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РОЭ-ға арналған пробирка </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522 </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Уленгут пробиркасы </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150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523 </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16x150 мм химикалық пробирка </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r>
      <w:tr>
        <w:trPr>
          <w:trHeight w:val="30" w:hRule="atLeast"/>
        </w:trPr>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524 </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Сыйымдылығы 10 мл әйнек центрифужды пробирка </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525 </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Сыйымдылығы 1 л екіалқымды шыны сауыты (Вульф) </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526 </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Сыйымдылығы 50 мл үйкелген тығынмен қышқылдарға арналған шыны сауыт </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527 </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Сыйымдылығы 100 мл үйкелген тығынмен қышқылдарға арналған шыны сауыт </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528 </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Сыйымдылығы 200 мл кондырмамен (Дрексель) шыны сауыт </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529 </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Сыйымдылығы 500 мл кондырмамен (Дрексель) шыны сауыт </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530 </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Сыйымдылығы 1 л тубуспен шыны сауыт </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531 </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Сыйымдылығы 2 л тубуспен шыны сауыт </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r>
      <w:tr>
        <w:trPr>
          <w:trHeight w:val="30" w:hRule="atLeast"/>
        </w:trPr>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532 </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Сыйымдылығы 5 л тубуспен шыны сауыт </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533 </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Сыйымдылығы 10 л тубуспен шыны сауыт </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534 </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 және қызыл қантүйіршіктеріне арналған домалақ дәрі жылжытқыштары </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жұп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535 </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Бояу араластыруға арналған сауыт </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536 </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Көлемі 10x10x20 см төртбұрышты ыдыс </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537 </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Көлемі 15x15x21 см төртбұрышты ыдыс </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538 </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Көлемі 20x15x25 см төртбұрышты ыдыс </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539 </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Биіктігі 45 мм, диаметрі 30 мм өлшеуге арналған иықтармен биік стакан </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r>
      <w:tr>
        <w:trPr>
          <w:trHeight w:val="30" w:hRule="atLeast"/>
        </w:trPr>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540 </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Биіктігі 60 мм, диаметрі 40 мм өлшеуге арналған иықтармен биік стакан </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r>
      <w:tr>
        <w:trPr>
          <w:trHeight w:val="30" w:hRule="atLeast"/>
        </w:trPr>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541 </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Сыйымдылығы 50 мл мұрындықпен химикалық биік стакан </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542 </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Сыйымдылығы 100 мл мұрындықпен химикалық биік стакан </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543 </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Сыйымдылығы 300 мл мұрындықпен химикалық биік стакан </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r>
      <w:tr>
        <w:trPr>
          <w:trHeight w:val="30" w:hRule="atLeast"/>
        </w:trPr>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544 </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Сыйымдылығы 500 мл мұрындықпен химикалық биік стакан </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7"/>
        <w:gridCol w:w="2723"/>
        <w:gridCol w:w="568"/>
        <w:gridCol w:w="1197"/>
        <w:gridCol w:w="1511"/>
        <w:gridCol w:w="1198"/>
        <w:gridCol w:w="1511"/>
        <w:gridCol w:w="882"/>
        <w:gridCol w:w="1513"/>
      </w:tblGrid>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545 </w:t>
            </w:r>
          </w:p>
        </w:tc>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Тегістелмеген жабу шынысы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500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1000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546 </w:t>
            </w:r>
          </w:p>
        </w:tc>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Тегістелген жабу шынысы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547 </w:t>
            </w:r>
          </w:p>
        </w:tc>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Заттарға арналған шыны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500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1000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548 </w:t>
            </w:r>
          </w:p>
        </w:tc>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Тегістелген заттарға арналған шыны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549 </w:t>
            </w:r>
          </w:p>
        </w:tc>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Ілінген тамшыға арналған тереңдетілген шыны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550 </w:t>
            </w:r>
          </w:p>
        </w:tc>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Диаметрі 40-60 мм сағат шынысы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551 </w:t>
            </w:r>
          </w:p>
        </w:tc>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 4 биік фарфорлы тигель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552 </w:t>
            </w:r>
          </w:p>
        </w:tc>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 5 төмен фарфорлы тигель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553 </w:t>
            </w:r>
          </w:p>
        </w:tc>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Асбесты мата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м2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554 </w:t>
            </w:r>
          </w:p>
        </w:tc>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Т-тәрізді үштік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555 </w:t>
            </w:r>
          </w:p>
        </w:tc>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Диаметрі 3-8 мм тезерігіш шыны түтікше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500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2000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500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5000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3000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556 </w:t>
            </w:r>
          </w:p>
        </w:tc>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 шармен хлоркальцийлы түтікше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557 </w:t>
            </w:r>
          </w:p>
        </w:tc>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Екі шармен хлоркальцийлы түтікше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558 </w:t>
            </w:r>
          </w:p>
        </w:tc>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Диаметрі 7 см золсыз сүзгі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бума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559 </w:t>
            </w:r>
          </w:p>
        </w:tc>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Диаметрі 9 см золсыз сүзгі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бума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560 </w:t>
            </w:r>
          </w:p>
        </w:tc>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Диаметрі 170 мм мақталы сүзгі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561 </w:t>
            </w:r>
          </w:p>
        </w:tc>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 1 мембранды сүзгі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500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562 </w:t>
            </w:r>
          </w:p>
        </w:tc>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 2 мембранды сүзгі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300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500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563 </w:t>
            </w:r>
          </w:p>
        </w:tc>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 3 мембранды сүзгі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300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500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564 </w:t>
            </w:r>
          </w:p>
        </w:tc>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 4 мембранды сүзгі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500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565 </w:t>
            </w:r>
          </w:p>
        </w:tc>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 5 мембрақды сүзгі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500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566 </w:t>
            </w:r>
          </w:p>
        </w:tc>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 6 мембранды сүзгі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500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567 </w:t>
            </w:r>
          </w:p>
        </w:tc>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Сыйымдылығы 10 мл мұрыншамен өлшеуіш шыны цилиндр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568 </w:t>
            </w:r>
          </w:p>
        </w:tc>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Сыйымдылығы 50 мл мұрыншамен өлшеуіш шыны цилиндр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569 </w:t>
            </w:r>
          </w:p>
        </w:tc>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Сыйымдылығы 100 мл мұрыншамен өлшеуіш шыны цилиндр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570 </w:t>
            </w:r>
          </w:p>
        </w:tc>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Сыйымдылығы 250 мл мұрыншамен өлшеуіш шыны цилиндр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571 </w:t>
            </w:r>
          </w:p>
        </w:tc>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Сыйымдылығы 500 мл мұрыншамен өлшеуіш шыны цилиндр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572 </w:t>
            </w:r>
          </w:p>
        </w:tc>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Сыйымдылығы 1000 мл мұрыншамен өлшеуіш шыны цилиндр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573 </w:t>
            </w:r>
          </w:p>
        </w:tc>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Сыйымдылығы 25 мл үйкелген тығынмен өлшегіш шыны цилиндр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574 </w:t>
            </w:r>
          </w:p>
        </w:tc>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Диаметрі 100 мм биологиялық өсіндерге (Коха) арналған тостаған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575 </w:t>
            </w:r>
          </w:p>
        </w:tc>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 2 фарфорлы буландыру тостағаны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8"/>
        <w:gridCol w:w="3493"/>
        <w:gridCol w:w="248"/>
        <w:gridCol w:w="1487"/>
        <w:gridCol w:w="1488"/>
        <w:gridCol w:w="559"/>
        <w:gridCol w:w="1799"/>
        <w:gridCol w:w="1179"/>
        <w:gridCol w:w="869"/>
      </w:tblGrid>
      <w:tr>
        <w:trPr>
          <w:trHeight w:val="30" w:hRule="atLeast"/>
        </w:trPr>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576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 3 фарфорлы буландыру тостағаны </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577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 4 фарфорлы буландыру тостағаны </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578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Диаметрі 125 мм шеңберлі коникалық тостаған (төгілетін) </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579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Диаметрі 190 мм обручты коникалық тостаған (төгілетін) </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r>
      <w:tr>
        <w:trPr>
          <w:trHeight w:val="30" w:hRule="atLeast"/>
        </w:trPr>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580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Диаметрі 100 мм лабораторлы (Петри) шыны қақпақгы тостаған </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300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r>
      <w:tr>
        <w:trPr>
          <w:trHeight w:val="30" w:hRule="atLeast"/>
        </w:trPr>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581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Сүттің тазалығын анықтауға арналған эталон </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582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Сыйымдылығы 250 мл ішкі пердемен (Тищенко) шыны сауыт </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Ветеринарлық мүлікті есепке алу және есеп беру </w:t>
            </w:r>
          </w:p>
        </w:tc>
      </w:tr>
      <w:tr>
        <w:trPr>
          <w:trHeight w:val="30" w:hRule="atLeast"/>
        </w:trPr>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583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 9 формасы лабороторлық зерттеулер қорытындылары туралы хабарлама </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кітапша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584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 11 формасы ұштың экспертизасының, жануарларды сою алдындағы және союдан кейінгі тексеру есеп кітабы </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585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 8 формасы лабороторлы-диагностикалық зерттеулерді тіркеу кітабы </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586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Ветеринарлы     мекемелердің     лабораторлы-диагностикалық жұмыстары бойынша есеп </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587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 7 формасы ашу протоколы </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588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 10 формасы эпизоотикалық кітап </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589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Ветеринарлық мүлікті есепке алу және есеп беру </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590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 45 формасы материалдық заттар қабылдау акті </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кітапша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591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Химфарм препараттар анализдерінің бланкісі </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592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 43 формасы сенімхат </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кітапша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593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Медикаменттер анализдерінің кітабы </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594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 30 формасы күнделікті медициналық (ветеринарлы) мүліктің шығын есеп кітабы </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595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 2 формасы материалдық заттар есеп кітабы </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596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 44 формасы накладной </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кітапша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597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Ветеринарлық мүліктің бары мен қозғалысынан есепке алу </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598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Қаптау қағазы </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2000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3000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10000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250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599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Полиэтилен қаптары </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600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Шыт жіптер </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300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500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601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Бобиндағы мақта-маталы жіптер </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бобин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59"/>
        <w:gridCol w:w="3568"/>
        <w:gridCol w:w="286"/>
        <w:gridCol w:w="1360"/>
        <w:gridCol w:w="1360"/>
        <w:gridCol w:w="1360"/>
        <w:gridCol w:w="1716"/>
        <w:gridCol w:w="645"/>
        <w:gridCol w:w="646"/>
      </w:tblGrid>
      <w:tr>
        <w:trPr>
          <w:trHeight w:val="30" w:hRule="atLeast"/>
        </w:trPr>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602 </w:t>
            </w:r>
          </w:p>
        </w:tc>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Қалыңдығы 100 мк полиэтилен пленкасы </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1000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603 </w:t>
            </w:r>
          </w:p>
        </w:tc>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Байлау шпагаты </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кг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604 </w:t>
            </w:r>
          </w:p>
        </w:tc>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Әртүрлі этикеткалар </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605 </w:t>
            </w:r>
          </w:p>
        </w:tc>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Хирургиялық аспаптар, жабдықтар және дәрігерлік заттар </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жинақ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606 </w:t>
            </w:r>
          </w:p>
        </w:tc>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Ұшты тексеруге арналған шанышқы </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r>
      <w:tr>
        <w:trPr>
          <w:trHeight w:val="30" w:hRule="atLeast"/>
        </w:trPr>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607 </w:t>
            </w:r>
          </w:p>
        </w:tc>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Ені 25 мм үлкен тұтқамен тегіс анатомиялық қашау </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r>
      <w:tr>
        <w:trPr>
          <w:trHeight w:val="30" w:hRule="atLeast"/>
        </w:trPr>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608 </w:t>
            </w:r>
          </w:p>
        </w:tc>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Ұзындығы 14-16 см түзу тілінге қан тоқтатқыш қысқыш </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609 </w:t>
            </w:r>
          </w:p>
        </w:tc>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Ұзындығы 14-16 см түзу тілімді және тістерімен қан тоқтатқыш қысқыш </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610 </w:t>
            </w:r>
          </w:p>
        </w:tc>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Металды құйрық қысқыш </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611 </w:t>
            </w:r>
          </w:p>
        </w:tc>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Етті таңбалауға арналған таңбалау жинағы </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612 </w:t>
            </w:r>
          </w:p>
        </w:tc>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Қантамырлы шикізатты таңбалауға арналған таңба </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613 </w:t>
            </w:r>
          </w:p>
        </w:tc>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Ұзындығы 26 см қайырылған корнцанг </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614 </w:t>
            </w:r>
          </w:p>
        </w:tc>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Ұзындығы 26 см түзу корнцанг </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615 </w:t>
            </w:r>
          </w:p>
        </w:tc>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Үш саптылы шүмек (Агали) </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616 </w:t>
            </w:r>
          </w:p>
        </w:tc>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Серпінделген кутиметр </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617 </w:t>
            </w:r>
          </w:p>
        </w:tc>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Пульверизаторға арналған тормен резеңкелі жүн (баллон) </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r>
      <w:tr>
        <w:trPr>
          <w:trHeight w:val="30" w:hRule="atLeast"/>
        </w:trPr>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618 </w:t>
            </w:r>
          </w:p>
        </w:tc>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Перкуссиялы балға </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619 </w:t>
            </w:r>
          </w:p>
        </w:tc>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Мусат </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620 </w:t>
            </w:r>
          </w:p>
        </w:tc>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Ұшаны ветеринарлық тексеруге арналған боенский пышағы </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r>
      <w:tr>
        <w:trPr>
          <w:trHeight w:val="30" w:hRule="atLeast"/>
        </w:trPr>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621 </w:t>
            </w:r>
          </w:p>
        </w:tc>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Ветеринарлы тамақ пышағы </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622 </w:t>
            </w:r>
          </w:p>
        </w:tc>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Таңу материалына арналған қайшы </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623 </w:t>
            </w:r>
          </w:p>
        </w:tc>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Ұзындығы 14-17 см тегісінен қайырылңан доғалы хирургиялық қайшылар </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r>
      <w:tr>
        <w:trPr>
          <w:trHeight w:val="30" w:hRule="atLeast"/>
        </w:trPr>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624 </w:t>
            </w:r>
          </w:p>
        </w:tc>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Ұзындығы 14-17 см түзу доғалы хирургиялық қайшылар </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r>
      <w:tr>
        <w:trPr>
          <w:trHeight w:val="30" w:hRule="atLeast"/>
        </w:trPr>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625 </w:t>
            </w:r>
          </w:p>
        </w:tc>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Құралдарды қайрауға арналған қайрақ тас </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626 </w:t>
            </w:r>
          </w:p>
        </w:tc>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Түссіз шыныдан жасалған күн сәулесінен қорғайтын көзілдірік (жүргізуші) </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627 </w:t>
            </w:r>
          </w:p>
        </w:tc>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Ұзындығы 15 см анатомиялық пинцет </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r>
      <w:tr>
        <w:trPr>
          <w:trHeight w:val="30" w:hRule="atLeast"/>
        </w:trPr>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628 </w:t>
            </w:r>
          </w:p>
        </w:tc>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Ұзындығы 10 см түзу көз анатомиялық пинцет </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629 </w:t>
            </w:r>
          </w:p>
        </w:tc>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Ұзындығы 15 см хирургиялық пинцет </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r>
      <w:tr>
        <w:trPr>
          <w:trHeight w:val="30" w:hRule="atLeast"/>
        </w:trPr>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630 </w:t>
            </w:r>
          </w:p>
        </w:tc>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Ұзындығы 10 см түзу көз хирургиялық пинцет </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631 </w:t>
            </w:r>
          </w:p>
        </w:tc>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Екі жақты металды плессиметр </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18"/>
        <w:gridCol w:w="5452"/>
        <w:gridCol w:w="341"/>
        <w:gridCol w:w="768"/>
        <w:gridCol w:w="768"/>
        <w:gridCol w:w="624"/>
        <w:gridCol w:w="1192"/>
        <w:gridCol w:w="768"/>
        <w:gridCol w:w="769"/>
      </w:tblGrid>
      <w:tr>
        <w:trPr>
          <w:trHeight w:val="30" w:hRule="atLeast"/>
        </w:trPr>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632 </w:t>
            </w:r>
          </w:p>
        </w:tc>
        <w:tc>
          <w:tcPr>
            <w:tcW w:w="5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Етке арналған металды тескіш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633 </w:t>
            </w:r>
          </w:p>
        </w:tc>
        <w:tc>
          <w:tcPr>
            <w:tcW w:w="5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Тозаңдатқыш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634 </w:t>
            </w:r>
          </w:p>
        </w:tc>
        <w:tc>
          <w:tcPr>
            <w:tcW w:w="5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Пышақты түзеуге арналған белдік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635 </w:t>
            </w:r>
          </w:p>
        </w:tc>
        <w:tc>
          <w:tcPr>
            <w:tcW w:w="5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Ветеринарлы тұтқалы рефлектор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636 </w:t>
            </w:r>
          </w:p>
        </w:tc>
        <w:tc>
          <w:tcPr>
            <w:tcW w:w="5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Ұзындығы 1-2 м металды өлшегіш орамасы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637 </w:t>
            </w:r>
          </w:p>
        </w:tc>
        <w:tc>
          <w:tcPr>
            <w:tcW w:w="5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Тамақ хирургиялық скальпель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r>
      <w:tr>
        <w:trPr>
          <w:trHeight w:val="30" w:hRule="atLeast"/>
        </w:trPr>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638 </w:t>
            </w:r>
          </w:p>
        </w:tc>
        <w:tc>
          <w:tcPr>
            <w:tcW w:w="5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Үшкірұшты хирургиялық скальпель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639 </w:t>
            </w:r>
          </w:p>
        </w:tc>
        <w:tc>
          <w:tcPr>
            <w:tcW w:w="5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Ірі қара малдың қынапынан және препуциядан сынақ алғанға арналған скарификатор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640 </w:t>
            </w:r>
          </w:p>
        </w:tc>
        <w:tc>
          <w:tcPr>
            <w:tcW w:w="5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 3 ұшы жұмсақ резеңке спиринцовка (90 мл)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641 </w:t>
            </w:r>
          </w:p>
        </w:tc>
        <w:tc>
          <w:tcPr>
            <w:tcW w:w="5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 3 ұшы жұмсақ резеңке спиринцовка (180 мл)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642 </w:t>
            </w:r>
          </w:p>
        </w:tc>
        <w:tc>
          <w:tcPr>
            <w:tcW w:w="5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Стетофонендоскоп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643 </w:t>
            </w:r>
          </w:p>
        </w:tc>
        <w:tc>
          <w:tcPr>
            <w:tcW w:w="5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Еттің температурасын өлшеуге арналған термометрге металды стилет-сауыт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644 </w:t>
            </w:r>
          </w:p>
        </w:tc>
        <w:tc>
          <w:tcPr>
            <w:tcW w:w="5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Эмальды бүйректәріздес шара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645 </w:t>
            </w:r>
          </w:p>
        </w:tc>
        <w:tc>
          <w:tcPr>
            <w:tcW w:w="5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Ветеринарлы жоғарғы термометр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646 </w:t>
            </w:r>
          </w:p>
        </w:tc>
        <w:tc>
          <w:tcPr>
            <w:tcW w:w="5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Еттің температарусын өлшейтін термометр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r>
      <w:tr>
        <w:trPr>
          <w:trHeight w:val="30" w:hRule="atLeast"/>
        </w:trPr>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647 </w:t>
            </w:r>
          </w:p>
        </w:tc>
        <w:tc>
          <w:tcPr>
            <w:tcW w:w="5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Ауылшаруашылық жануарлардың қан үлгілерін тасымалдауға арналған термочемодан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648 </w:t>
            </w:r>
          </w:p>
        </w:tc>
        <w:tc>
          <w:tcPr>
            <w:tcW w:w="5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Сыйымдылығы 1 мл жүгіргішпен (Рекорд-Провац) ветеринарлы шприц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649 </w:t>
            </w:r>
          </w:p>
        </w:tc>
        <w:tc>
          <w:tcPr>
            <w:tcW w:w="5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Сыйымдылығы 2 мл жүгіргішпен (Рекорд-Провац) ветеринарлы шприц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650 </w:t>
            </w:r>
          </w:p>
        </w:tc>
        <w:tc>
          <w:tcPr>
            <w:tcW w:w="5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Сыйымдылығы 10 мл жүгіргішпен (Рекорд-Провац) ветеринарлы шприц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651 </w:t>
            </w:r>
          </w:p>
        </w:tc>
        <w:tc>
          <w:tcPr>
            <w:tcW w:w="5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Сыйымдылығы 20 мл жүгіргішпен (Рекорд-Провац) ветеринарлы шприц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652 </w:t>
            </w:r>
          </w:p>
        </w:tc>
        <w:tc>
          <w:tcPr>
            <w:tcW w:w="5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Сыйымдылығы 150-200 мл ішқуыстарда жууға арналған шприц (Жане типі)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653 </w:t>
            </w:r>
          </w:p>
        </w:tc>
        <w:tc>
          <w:tcPr>
            <w:tcW w:w="5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Сыйымдылығы 5 мл жиынында екі инесімен өзара ауыстырылатын жүгіргішпен және металды ұшпен құрама шприц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654 </w:t>
            </w:r>
          </w:p>
        </w:tc>
        <w:tc>
          <w:tcPr>
            <w:tcW w:w="5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Сыйымдылығы 10 мл жиынында екі инесімен өзараа уыстырылатын жүгіргішпен және металды ұшпен құрама шприц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84"/>
        <w:gridCol w:w="7089"/>
        <w:gridCol w:w="270"/>
        <w:gridCol w:w="609"/>
        <w:gridCol w:w="609"/>
        <w:gridCol w:w="609"/>
        <w:gridCol w:w="610"/>
        <w:gridCol w:w="610"/>
        <w:gridCol w:w="610"/>
      </w:tblGrid>
      <w:tr>
        <w:trPr>
          <w:trHeight w:val="30" w:hRule="atLeast"/>
        </w:trPr>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655 </w:t>
            </w:r>
          </w:p>
        </w:tc>
        <w:tc>
          <w:tcPr>
            <w:tcW w:w="7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24x16 см екі қорапты (бикстармен) - көлемі 25x35 см от қыздырғылы тасымалданатын ветеринарлы автоклав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656 </w:t>
            </w:r>
          </w:p>
        </w:tc>
        <w:tc>
          <w:tcPr>
            <w:tcW w:w="7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34x16 см екі қорапты (бикстармен) - көлемі 35x50 см от қыздырғылы тасымалданатын ветеринарлы автоклав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657 </w:t>
            </w:r>
          </w:p>
        </w:tc>
        <w:tc>
          <w:tcPr>
            <w:tcW w:w="7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38x19 см үш қорапты (бикстармен) - көлемі 40x60 см АГ-1 типті электрлі көлденең автоклав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658 </w:t>
            </w:r>
          </w:p>
        </w:tc>
        <w:tc>
          <w:tcPr>
            <w:tcW w:w="7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Көлемі 242x126x70 мм аспаптарға арналған зарарсыздандырғыш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659 </w:t>
            </w:r>
          </w:p>
        </w:tc>
        <w:tc>
          <w:tcPr>
            <w:tcW w:w="7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Көлемі 254x126x112 мм (С-80) аспаптарға арналған электрлі зарарсыздандырғыш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660 </w:t>
            </w:r>
          </w:p>
        </w:tc>
        <w:tc>
          <w:tcPr>
            <w:tcW w:w="7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Көлемі 438x196x141 мм (С-81) аспаптарға арналған электрлі зарарсыздандырғыш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661 </w:t>
            </w:r>
          </w:p>
        </w:tc>
        <w:tc>
          <w:tcPr>
            <w:tcW w:w="7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Ветеринарлы анатомиялық жинақ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662 </w:t>
            </w:r>
          </w:p>
        </w:tc>
        <w:tc>
          <w:tcPr>
            <w:tcW w:w="7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Сағатына 4-5 л шығаратын электрлі айдау аппараты (дистилятор)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663 </w:t>
            </w:r>
          </w:p>
        </w:tc>
        <w:tc>
          <w:tcPr>
            <w:tcW w:w="7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13x18 см эмальды астауша (кювет)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r>
      <w:tr>
        <w:trPr>
          <w:trHeight w:val="30" w:hRule="atLeast"/>
        </w:trPr>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664 </w:t>
            </w:r>
          </w:p>
        </w:tc>
        <w:tc>
          <w:tcPr>
            <w:tcW w:w="7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40x60 см эмальды астауша (кювет)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665 </w:t>
            </w:r>
          </w:p>
        </w:tc>
        <w:tc>
          <w:tcPr>
            <w:tcW w:w="7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кг дейін үстел таразысы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666 </w:t>
            </w:r>
          </w:p>
        </w:tc>
        <w:tc>
          <w:tcPr>
            <w:tcW w:w="7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кг дейін үстел таразысы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667 </w:t>
            </w:r>
          </w:p>
        </w:tc>
        <w:tc>
          <w:tcPr>
            <w:tcW w:w="7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г дейін теңиықты қол таразысы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668 </w:t>
            </w:r>
          </w:p>
        </w:tc>
        <w:tc>
          <w:tcPr>
            <w:tcW w:w="7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г дейін теңиықты қол таразысы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669 </w:t>
            </w:r>
          </w:p>
        </w:tc>
        <w:tc>
          <w:tcPr>
            <w:tcW w:w="7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г дейін теңиықты қол таразысы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670 </w:t>
            </w:r>
          </w:p>
        </w:tc>
        <w:tc>
          <w:tcPr>
            <w:tcW w:w="7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г дейін теңиықты қол таразысы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671 </w:t>
            </w:r>
          </w:p>
        </w:tc>
        <w:tc>
          <w:tcPr>
            <w:tcW w:w="7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Т-200 типті 2 топ техникалық таразысы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672 </w:t>
            </w:r>
          </w:p>
        </w:tc>
        <w:tc>
          <w:tcPr>
            <w:tcW w:w="7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Диаметрі 100-150 мм эмальды немесе пластмассалы воронка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673 </w:t>
            </w:r>
          </w:p>
        </w:tc>
        <w:tc>
          <w:tcPr>
            <w:tcW w:w="7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Мүйізді немесе пластмассалы капсуляторша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674 </w:t>
            </w:r>
          </w:p>
        </w:tc>
        <w:tc>
          <w:tcPr>
            <w:tcW w:w="7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Сыйымдылығы 2 л қақпакты эмальды кәстрөл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675 </w:t>
            </w:r>
          </w:p>
        </w:tc>
        <w:tc>
          <w:tcPr>
            <w:tcW w:w="7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Сыйымдылығы 3 л қақпақты эмальды кәстрөл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676 </w:t>
            </w:r>
          </w:p>
        </w:tc>
        <w:tc>
          <w:tcPr>
            <w:tcW w:w="7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Сыйымдылығы 4 л қақпақты эмальды кәстрөл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677 </w:t>
            </w:r>
          </w:p>
        </w:tc>
        <w:tc>
          <w:tcPr>
            <w:tcW w:w="7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Электрлі тоқтаусыз қайнатуға арналған қайнатқыш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678 </w:t>
            </w:r>
          </w:p>
        </w:tc>
        <w:tc>
          <w:tcPr>
            <w:tcW w:w="7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Сыйымдылығы 0,25-0,5 л эмальды тостағанша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27"/>
        <w:gridCol w:w="4844"/>
        <w:gridCol w:w="342"/>
        <w:gridCol w:w="772"/>
        <w:gridCol w:w="1198"/>
        <w:gridCol w:w="772"/>
        <w:gridCol w:w="1199"/>
        <w:gridCol w:w="773"/>
        <w:gridCol w:w="773"/>
      </w:tblGrid>
      <w:tr>
        <w:trPr>
          <w:trHeight w:val="30" w:hRule="atLeast"/>
        </w:trPr>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679 </w:t>
            </w:r>
          </w:p>
        </w:tc>
        <w:tc>
          <w:tcPr>
            <w:tcW w:w="4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Спиртті әйнек шам </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r>
      <w:tr>
        <w:trPr>
          <w:trHeight w:val="30" w:hRule="atLeast"/>
        </w:trPr>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680 </w:t>
            </w:r>
          </w:p>
        </w:tc>
        <w:tc>
          <w:tcPr>
            <w:tcW w:w="4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Мүйізді немесе пластмассалы қасық </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r>
      <w:tr>
        <w:trPr>
          <w:trHeight w:val="30" w:hRule="atLeast"/>
        </w:trPr>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681 </w:t>
            </w:r>
          </w:p>
        </w:tc>
        <w:tc>
          <w:tcPr>
            <w:tcW w:w="4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Сабын салғыш </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682 </w:t>
            </w:r>
          </w:p>
        </w:tc>
        <w:tc>
          <w:tcPr>
            <w:tcW w:w="4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Рецептурлы қайшы </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683 </w:t>
            </w:r>
          </w:p>
        </w:tc>
        <w:tc>
          <w:tcPr>
            <w:tcW w:w="4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Жиналатын пышақ </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684 </w:t>
            </w:r>
          </w:p>
        </w:tc>
        <w:tc>
          <w:tcPr>
            <w:tcW w:w="4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Электрлі тұрмыстық қыздырғыш плитка </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685 </w:t>
            </w:r>
          </w:p>
        </w:tc>
        <w:tc>
          <w:tcPr>
            <w:tcW w:w="4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Штемпельды жастық </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686 </w:t>
            </w:r>
          </w:p>
        </w:tc>
        <w:tc>
          <w:tcPr>
            <w:tcW w:w="4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Тығындарды қысуға арналған пресс </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687 </w:t>
            </w:r>
          </w:p>
        </w:tc>
        <w:tc>
          <w:tcPr>
            <w:tcW w:w="4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Шашылатын футлярдағы примус </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688 </w:t>
            </w:r>
          </w:p>
        </w:tc>
        <w:tc>
          <w:tcPr>
            <w:tcW w:w="4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Үш шілтерлі примус </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689 </w:t>
            </w:r>
          </w:p>
        </w:tc>
        <w:tc>
          <w:tcPr>
            <w:tcW w:w="4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Сапар примусы </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690 </w:t>
            </w:r>
          </w:p>
        </w:tc>
        <w:tc>
          <w:tcPr>
            <w:tcW w:w="4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0,01 ден 0,5 г дейін гірлер </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691 </w:t>
            </w:r>
          </w:p>
        </w:tc>
        <w:tc>
          <w:tcPr>
            <w:tcW w:w="4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0,01 ден 50 г дейін гірлер </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692 </w:t>
            </w:r>
          </w:p>
        </w:tc>
        <w:tc>
          <w:tcPr>
            <w:tcW w:w="4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0,01 ден 100 г дейін гірлер </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693 </w:t>
            </w:r>
          </w:p>
        </w:tc>
        <w:tc>
          <w:tcPr>
            <w:tcW w:w="4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ден 1кг дейін гірлер </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694 </w:t>
            </w:r>
          </w:p>
        </w:tc>
        <w:tc>
          <w:tcPr>
            <w:tcW w:w="4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ден 5 кг дейін гірлер </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695 </w:t>
            </w:r>
          </w:p>
        </w:tc>
        <w:tc>
          <w:tcPr>
            <w:tcW w:w="4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Мүйізді немесе пластмассалы қалақ </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696 </w:t>
            </w:r>
          </w:p>
        </w:tc>
        <w:tc>
          <w:tcPr>
            <w:tcW w:w="4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Диаметрі 8,6 см (N 3) келсаппен фарфорлы келі </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697 </w:t>
            </w:r>
          </w:p>
        </w:tc>
        <w:tc>
          <w:tcPr>
            <w:tcW w:w="4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Диаметрі 11 см (N 4) келсаппен фарфорлы келі </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698 </w:t>
            </w:r>
          </w:p>
        </w:tc>
        <w:tc>
          <w:tcPr>
            <w:tcW w:w="4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Диаметрі 18 см (N 6) пестиктермен фарфорлы келі </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699 </w:t>
            </w:r>
          </w:p>
        </w:tc>
        <w:tc>
          <w:tcPr>
            <w:tcW w:w="4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Екі жакты металды дәріханалық шпатель </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700 </w:t>
            </w:r>
          </w:p>
        </w:tc>
        <w:tc>
          <w:tcPr>
            <w:tcW w:w="4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Мүйізді немесе пластмассалы дәріханалық шпатель </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701 </w:t>
            </w:r>
          </w:p>
        </w:tc>
        <w:tc>
          <w:tcPr>
            <w:tcW w:w="4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Сыйымдылығы 50 мл тығыз тығынмен және күйдірілген этикеткамен, жазусыз штанкөзді медикаменттерге арналған банка </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702 </w:t>
            </w:r>
          </w:p>
        </w:tc>
        <w:tc>
          <w:tcPr>
            <w:tcW w:w="4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Сыйымдылығы 100 мл тығыз тығынмен және күйдірілген этикеткамен, жазусыз штанкөзді медикаменттерге арналған банка </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703 </w:t>
            </w:r>
          </w:p>
        </w:tc>
        <w:tc>
          <w:tcPr>
            <w:tcW w:w="4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Сыйымдылығы 250 мл тығыз тыгынмен және күйдірілген этикеткамен, жазусыз штанкөзді медикаменттерге арналған банка </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704 </w:t>
            </w:r>
          </w:p>
        </w:tc>
        <w:tc>
          <w:tcPr>
            <w:tcW w:w="4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Сыйымдылығы 500 мл тығыз тығынмен және күйдірілген эти-кеткамен, жазусыз штанкөзді медикаменттерге арналған банка </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705 </w:t>
            </w:r>
          </w:p>
        </w:tc>
        <w:tc>
          <w:tcPr>
            <w:tcW w:w="4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Сыйымдылығы 1000 мл тығыз тығынмен және күйдірілген этикеткамен, жазусыз штанкөзді медикаменттерге арналған банка </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21"/>
        <w:gridCol w:w="5734"/>
        <w:gridCol w:w="320"/>
        <w:gridCol w:w="587"/>
        <w:gridCol w:w="1120"/>
        <w:gridCol w:w="722"/>
        <w:gridCol w:w="1121"/>
        <w:gridCol w:w="587"/>
        <w:gridCol w:w="588"/>
      </w:tblGrid>
      <w:tr>
        <w:trPr>
          <w:trHeight w:val="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706 </w:t>
            </w:r>
          </w:p>
        </w:tc>
        <w:tc>
          <w:tcPr>
            <w:tcW w:w="5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Сыйымдылығы 50 мл тығыз тығынмен және күйдірілген этикеткамен, жазусыз штанкөзді медикаменттерге арналған қызғылт-сары шыны банка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707 </w:t>
            </w:r>
          </w:p>
        </w:tc>
        <w:tc>
          <w:tcPr>
            <w:tcW w:w="5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Сыйымдылығы 100 мл тығыз тығынмен және күйдірілген этикеткамен, жазусыз штанкөзді медикаменттерге арналған қызғылт-сары шыны банка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708 </w:t>
            </w:r>
          </w:p>
        </w:tc>
        <w:tc>
          <w:tcPr>
            <w:tcW w:w="5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Сыйымдылығы 250 мл тығыз тығынмен және күйдірілген этикеткамен, жазусыз штанкөзді медикаменттерге арналған қызғылт-сары шыны банка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709 </w:t>
            </w:r>
          </w:p>
        </w:tc>
        <w:tc>
          <w:tcPr>
            <w:tcW w:w="5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Сыйымдылығы 500 мл тығыз тығынмен және күйдірілген этикеткамен, жазусыз штанкөзді медикаменттерге арналған қызғылт-сары шыны банка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710 </w:t>
            </w:r>
          </w:p>
        </w:tc>
        <w:tc>
          <w:tcPr>
            <w:tcW w:w="5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Сыйымдылығы 1000 мл тығыз тығынмен және күйдірілген этикеткамен, жазусыз штанкөзді медикаментгерге арналған қызғылт-сары шыны банка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711 </w:t>
            </w:r>
          </w:p>
        </w:tc>
        <w:tc>
          <w:tcPr>
            <w:tcW w:w="5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Сыйымдылығы 50 мл тығыз тығынмен және күйдірілген этикеткамен, жазусыз штанкөзді медикаменттерге арналған (домалақ)шыны сауыт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712 </w:t>
            </w:r>
          </w:p>
        </w:tc>
        <w:tc>
          <w:tcPr>
            <w:tcW w:w="5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Сыйымдылығы 100 мл тыгыз тыгынмен және күйдірілген этикеткамен, жазусыз штанкөзді медикаменттерге арналған (домалақ) шыны сауыт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713 </w:t>
            </w:r>
          </w:p>
        </w:tc>
        <w:tc>
          <w:tcPr>
            <w:tcW w:w="5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Сыйымдылығы 250 мл тығыз тығынмен және күйдірілген этикеткамен, жазусыз штанкөзді медикаменттерге арналған (домалақ) шыны сауыт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714 </w:t>
            </w:r>
          </w:p>
        </w:tc>
        <w:tc>
          <w:tcPr>
            <w:tcW w:w="5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Сыйымдылығы 500 мл тығыз тығынмен және күйдірілген этикеткамен, жазусыз штанкөзді медикаменттерге арналған шыны сауыт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715 </w:t>
            </w:r>
          </w:p>
        </w:tc>
        <w:tc>
          <w:tcPr>
            <w:tcW w:w="5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Сыйымдылығы 1000 мл тығыз тығынмен және күйдірілген этикеткамен, жазусыз штанкөзді медикаменттерге арналған (домалақ) шыны сауыт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716 </w:t>
            </w:r>
          </w:p>
        </w:tc>
        <w:tc>
          <w:tcPr>
            <w:tcW w:w="5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Сыйымдылығы 50 мл тығыз тығынмен және күйдірілген этикеткамен, жазусыз штанкөзді медикаменттерге арналған қызғылт-сары (домалақ) шыны сауыт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717 </w:t>
            </w:r>
          </w:p>
        </w:tc>
        <w:tc>
          <w:tcPr>
            <w:tcW w:w="5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Сыйымдылығы 100 мл тығыз тығынмен және күйдірілген этикеткамен , жазусыз штанкөзді медикаменттерге арналған қызғылт-сары (домалақ) шыны сауыт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63"/>
        <w:gridCol w:w="6094"/>
        <w:gridCol w:w="329"/>
        <w:gridCol w:w="742"/>
        <w:gridCol w:w="742"/>
        <w:gridCol w:w="742"/>
        <w:gridCol w:w="742"/>
        <w:gridCol w:w="603"/>
        <w:gridCol w:w="743"/>
      </w:tblGrid>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718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Сыйымдылығы 250 мл тығыз тығынмен және күйдірілген этикеткамен, жазусыз штанкөзді медикаменттерге арналған қызғылт-сары (домалақ) шыны сауыт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719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Сыйымдылығы 500 мл тығыз тығынмен және күйдірілген этикеткамен, жазусыз штанкөзді медикаменттерге арналған қызғылт (домалақ) шыны сауыт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720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Сыйымдылығы 1000 мл тығыз тығынмен және күйдірілген этикеткамен, жазусыз штанкөзді медикаменттерге арналған қызғылт-сары (домалақ) шыны сауыт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Лабораторлық мүліктер (инвентарлық) </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721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Тауықтар пуллорозын (Посохин) зерттеуге арналған агглютинтоскоп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722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Шыныны кесуге арналған алмаз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723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Әмбебап пробиркалар мен колбалардағы сұйықтықтарды сілкуге арналған аппарат (АВУ-1)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724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Көлемі 500 мл газ алуға арналған Кипп аппараты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725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Ауаның микробиологиялық анализіие арналған аппарат (Кротов)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726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Ерітіндіде иондардың концентраттарын анықтауға арналған Микро-Михаэлис аппараты (ММ-1)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727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"Наі-Lаіn"" гигиеналық мониторинг құралы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жинақ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728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Сокслет аппараты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729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БВЛ-1-62 электрі 400 пробиркаға лабораторлы су моншасы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730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Электрлі сақиналармен су моншасы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731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Электрлі майөлшеуіштерді қыздыратын су моншасы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732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Электрлі құм моншасы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733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Ауаның және газдың бәсеңделуін өлшеуге арналған сынапты ваккумметр (сынап манометрі)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734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АД-200 немесе АДВ-200М типті гірлермен аналитикалық тараз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735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Электрлі ыстық сүзуге арналған воронка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39"/>
        <w:gridCol w:w="3421"/>
        <w:gridCol w:w="366"/>
        <w:gridCol w:w="825"/>
        <w:gridCol w:w="1280"/>
        <w:gridCol w:w="1281"/>
        <w:gridCol w:w="1281"/>
        <w:gridCol w:w="825"/>
        <w:gridCol w:w="1282"/>
      </w:tblGrid>
      <w:tr>
        <w:trPr>
          <w:trHeight w:val="30" w:hRule="atLeast"/>
        </w:trPr>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736 </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Диаметрі 128 мм эксикаторға арналған қойғыш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737 </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Диаметрі 230 мм эксикаторға арналған қойғыш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738 </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Қандағы гемоглабин мөлшерін анықтауға арналған гемометр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739 </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Гигрометр немесе пситхрметр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740 </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Платиналы ине немесе петель арналған ұстағыш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741 </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Пробиркаларға арналған ұстағыш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r>
      <w:tr>
        <w:trPr>
          <w:trHeight w:val="30" w:hRule="atLeast"/>
        </w:trPr>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742 </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 1 сүт және сүт тағамдарына арналған майөлшегіш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743 </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 1 майсыз сүтке, сірнеге арналған майөлшегіш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744 </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 2 майсыз сүтке, сірнеге арналған майөлшегіш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745 </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Қаймаққа арналған майөлшегіш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r>
      <w:tr>
        <w:trPr>
          <w:trHeight w:val="30" w:hRule="atLeast"/>
        </w:trPr>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746 </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Резеңке түтікшелерге арналған винтті қысқыш (Гофман)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r>
      <w:tr>
        <w:trPr>
          <w:trHeight w:val="30" w:hRule="atLeast"/>
        </w:trPr>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747 </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Серіппелі (Мора) резеңке түтікшелерге арналған қысқыш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r>
      <w:tr>
        <w:trPr>
          <w:trHeight w:val="30" w:hRule="atLeast"/>
        </w:trPr>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748 </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Қанның формалы элементтерін есепке арналған камера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749 </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Лабораторлы ұсақ жануарлады ұстауға арналған тор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750 </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Электрлі қолбақыздырғыш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751 </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Концентратты колориметр (КОЛ-1)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752 </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Микроскопка арналған қалпақ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753 </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Компрессорий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r>
      <w:tr>
        <w:trPr>
          <w:trHeight w:val="30" w:hRule="atLeast"/>
        </w:trPr>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754 </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Қара егін конденсоры (ОИ-13)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755 </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Пробиркаларға арналған сымтемірлі кәрзеңке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r>
      <w:tr>
        <w:trPr>
          <w:trHeight w:val="30" w:hRule="atLeast"/>
        </w:trPr>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756 </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Термометрмен лактоденсиметр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r>
      <w:tr>
        <w:trPr>
          <w:trHeight w:val="30" w:hRule="atLeast"/>
        </w:trPr>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757 </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Ұйытуға арналған бензин лабораторлы шам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758 </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Сыйымдылығы 0,5-1 л бензин күйдіру шамы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759 </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Бинокулярлы шам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760 </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Тұтқамен немесе жиналатын лупа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r>
      <w:tr>
        <w:trPr>
          <w:trHeight w:val="30" w:hRule="atLeast"/>
        </w:trPr>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761 </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Тағатәріздес лабораториялы магнит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762 </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Мақта үлгілерін даярлауға арналған мәшіне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763 </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Электрлі лабораториялы ыдыс жууға арналған мәшине (кіші модель)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764 </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Микроанаэростат МИ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765 </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Биологиялық микроскоп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766 </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Жолға арналған биологиялық микроскоп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767 </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МЛД-1 жолға арналған люминесцентті микроскоп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00"/>
        <w:gridCol w:w="5638"/>
        <w:gridCol w:w="295"/>
        <w:gridCol w:w="664"/>
        <w:gridCol w:w="1216"/>
        <w:gridCol w:w="664"/>
        <w:gridCol w:w="1217"/>
        <w:gridCol w:w="540"/>
        <w:gridCol w:w="666"/>
      </w:tblGrid>
      <w:tr>
        <w:trPr>
          <w:trHeight w:val="30" w:hRule="atLeast"/>
        </w:trPr>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768 </w:t>
            </w:r>
          </w:p>
        </w:tc>
        <w:tc>
          <w:tcPr>
            <w:tcW w:w="5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Люминесцентты микроскоп (МЛ-3)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769 </w:t>
            </w:r>
          </w:p>
        </w:tc>
        <w:tc>
          <w:tcPr>
            <w:tcW w:w="5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Қатыратын микротом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770 </w:t>
            </w:r>
          </w:p>
        </w:tc>
        <w:tc>
          <w:tcPr>
            <w:tcW w:w="5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Санды микротом (әмбебап)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771 </w:t>
            </w:r>
          </w:p>
        </w:tc>
        <w:tc>
          <w:tcPr>
            <w:tcW w:w="5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 5 ет турағыш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772 </w:t>
            </w:r>
          </w:p>
        </w:tc>
        <w:tc>
          <w:tcPr>
            <w:tcW w:w="5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0,700 ден 1,840 дейін 19 данадан денсиметр жинағы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773 </w:t>
            </w:r>
          </w:p>
        </w:tc>
        <w:tc>
          <w:tcPr>
            <w:tcW w:w="5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Домалақ тесікті штампталған сүзгішпен металды жинақ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774 </w:t>
            </w:r>
          </w:p>
        </w:tc>
        <w:tc>
          <w:tcPr>
            <w:tcW w:w="5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 2 немесе N 3 тығындарға арналған бұрғы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775 </w:t>
            </w:r>
          </w:p>
        </w:tc>
        <w:tc>
          <w:tcPr>
            <w:tcW w:w="5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Ауа-ваккумды насос (Комовский)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776 </w:t>
            </w:r>
          </w:p>
        </w:tc>
        <w:tc>
          <w:tcPr>
            <w:tcW w:w="5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Лабораторлы суағымды насос (Шотт)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777 </w:t>
            </w:r>
          </w:p>
        </w:tc>
        <w:tc>
          <w:tcPr>
            <w:tcW w:w="5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Күн саулесі өтетін ОМП микрометр объектісі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778 </w:t>
            </w:r>
          </w:p>
        </w:tc>
        <w:tc>
          <w:tcPr>
            <w:tcW w:w="5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Микроскопқа арналған орнатылатын окуляр-микрометр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779 </w:t>
            </w:r>
          </w:p>
        </w:tc>
        <w:tc>
          <w:tcPr>
            <w:tcW w:w="5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Микроскопқа жарық түсіргіш (ОИ-19)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780 </w:t>
            </w:r>
          </w:p>
        </w:tc>
        <w:tc>
          <w:tcPr>
            <w:tcW w:w="5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Ұзындығы 25 см пипеткаға арналған қорап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781 </w:t>
            </w:r>
          </w:p>
        </w:tc>
        <w:tc>
          <w:tcPr>
            <w:tcW w:w="5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Электрлі муфельды пеш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782 </w:t>
            </w:r>
          </w:p>
        </w:tc>
        <w:tc>
          <w:tcPr>
            <w:tcW w:w="5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Сыйымдылығы 5 мл енімен цилиндрлі пикнометр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783 </w:t>
            </w:r>
          </w:p>
        </w:tc>
        <w:tc>
          <w:tcPr>
            <w:tcW w:w="5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Портативті поляриметр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784 </w:t>
            </w:r>
          </w:p>
        </w:tc>
        <w:tc>
          <w:tcPr>
            <w:tcW w:w="5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ЛП-5 және басқа электрлі потенциометр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785 </w:t>
            </w:r>
          </w:p>
        </w:tc>
        <w:tc>
          <w:tcPr>
            <w:tcW w:w="5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Екі координатты препарат жүргізуші (СТ-12)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786 </w:t>
            </w:r>
          </w:p>
        </w:tc>
        <w:tc>
          <w:tcPr>
            <w:tcW w:w="5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Центрифужды пробиркаларды қалыптастыруға арналған жабдық (таразы)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787 </w:t>
            </w:r>
          </w:p>
        </w:tc>
        <w:tc>
          <w:tcPr>
            <w:tcW w:w="5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Препараттың ылғалдығын анықтауға арналған Дина-Старка жабдығы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788 </w:t>
            </w:r>
          </w:p>
        </w:tc>
        <w:tc>
          <w:tcPr>
            <w:tcW w:w="5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Мышьяк анықтауға арналған жабдық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789 </w:t>
            </w:r>
          </w:p>
        </w:tc>
        <w:tc>
          <w:tcPr>
            <w:tcW w:w="5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Эритроциттердің отыру реакциясын анықтауға арналған жабдық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790 </w:t>
            </w:r>
          </w:p>
        </w:tc>
        <w:tc>
          <w:tcPr>
            <w:tcW w:w="5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Сүттің тазалығын анықтайтын жабдық дана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791 </w:t>
            </w:r>
          </w:p>
        </w:tc>
        <w:tc>
          <w:tcPr>
            <w:tcW w:w="5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Балқу температурасын анықтауға арналган жабдық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792 </w:t>
            </w:r>
          </w:p>
        </w:tc>
        <w:tc>
          <w:tcPr>
            <w:tcW w:w="5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мл изоамилды спиртті өлшеуге арналған жабдық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r>
      <w:tr>
        <w:trPr>
          <w:trHeight w:val="30" w:hRule="atLeast"/>
        </w:trPr>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793 </w:t>
            </w:r>
          </w:p>
        </w:tc>
        <w:tc>
          <w:tcPr>
            <w:tcW w:w="5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мл күкірт қышқылын өлшеуге арналған жабдық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r>
      <w:tr>
        <w:trPr>
          <w:trHeight w:val="30" w:hRule="atLeast"/>
        </w:trPr>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794 </w:t>
            </w:r>
          </w:p>
        </w:tc>
        <w:tc>
          <w:tcPr>
            <w:tcW w:w="5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 мм платинды сым темір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0,2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0,6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795 </w:t>
            </w:r>
          </w:p>
        </w:tc>
        <w:tc>
          <w:tcPr>
            <w:tcW w:w="5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0,6 мм платинды сым темір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0,6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796 </w:t>
            </w:r>
          </w:p>
        </w:tc>
        <w:tc>
          <w:tcPr>
            <w:tcW w:w="5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Лабораторлы рефрактометр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даа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797 </w:t>
            </w:r>
          </w:p>
        </w:tc>
        <w:tc>
          <w:tcPr>
            <w:tcW w:w="5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Асбестті темір тор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00"/>
        <w:gridCol w:w="6618"/>
        <w:gridCol w:w="295"/>
        <w:gridCol w:w="664"/>
        <w:gridCol w:w="664"/>
        <w:gridCol w:w="664"/>
        <w:gridCol w:w="665"/>
        <w:gridCol w:w="665"/>
        <w:gridCol w:w="665"/>
      </w:tblGrid>
      <w:tr>
        <w:trPr>
          <w:trHeight w:val="30" w:hRule="atLeast"/>
        </w:trPr>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798 </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 1 термометрмен шыны спиртометр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799 </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 2 термометрмен шыны спиртометр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800 </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Үлкен шөлмек көтеруге арналған үстел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801 </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Лейкоцитты формула есептеуге арналған он бір клавишты есептеу құралы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802 </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0 дейінгі лабораторлық (химикалық) термометр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r>
      <w:tr>
        <w:trPr>
          <w:trHeight w:val="30" w:hRule="atLeast"/>
        </w:trPr>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803 </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150 0 дейінгі лабораторлық (химикалық) термометр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804 </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250 0 дейінгі лабораторлық (химикалық) термометр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r>
      <w:tr>
        <w:trPr>
          <w:trHeight w:val="30" w:hRule="atLeast"/>
        </w:trPr>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805 </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350 0 дейінгі лабораторлық (химикалық) термометр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r>
      <w:tr>
        <w:trPr>
          <w:trHeight w:val="30" w:hRule="atLeast"/>
        </w:trPr>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806 </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пробиркалық термостат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807 </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Көлемі 1300x860x1760 мм ЭТ-1 электрлі термостат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808 </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 жақ ұзындығы 40 мм тиглдерге арналған сым темірден жасалған фарфорлы тұтқалармен үшбұрыш дана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r>
      <w:tr>
        <w:trPr>
          <w:trHeight w:val="30" w:hRule="atLeast"/>
        </w:trPr>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809 </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 жақ ұзындығы 70 мм тигелдерге арналған сым темірден жасалған фарфорлы тұтқалармен үшбұрыш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r>
      <w:tr>
        <w:trPr>
          <w:trHeight w:val="30" w:hRule="atLeast"/>
        </w:trPr>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810 </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Сүт таңдауға арналған түтікше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r>
      <w:tr>
        <w:trPr>
          <w:trHeight w:val="30" w:hRule="atLeast"/>
        </w:trPr>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811 </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Шкаладан жоғары 1,000 ден 1,050 дейін цилиндрмен урометр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812 </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Фаза-контрасты орнатынды (КФ-4)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813 </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Диаметрі 30 мм препарат бактеріне арналған (Зейтц) фильтр-воронкасы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814 </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Фотоэлектрлы колориметр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815 </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Әдетті түтікше орнатылған тоңазытқыш (Либих)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r>
      <w:tr>
        <w:trPr>
          <w:trHeight w:val="30" w:hRule="atLeast"/>
        </w:trPr>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816 </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Электрлі тоңазытқыш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817 </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пробиркаға лабораторлы қол центрифугасы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818 </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ЦЛП-А-24 (сүт) электрлі лабораторлы центрифуга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819 </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Үстелді электрлі центрифуга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820 </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минутқа құм сағат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821 </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минутқа құм сағат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822 </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минутқа құм сагат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823 </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Серпімді жүргізілетін белгі сағаты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824 </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Тиглдерге арналған қысқыш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825 </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Көлемі 620x600x1486 мм электрлі тікбұрышты кептіру шкафі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826 </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Көлемі 385x472x605 мм домалақ электрлі кептіру шкафы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41"/>
        <w:gridCol w:w="4509"/>
        <w:gridCol w:w="387"/>
        <w:gridCol w:w="873"/>
        <w:gridCol w:w="874"/>
        <w:gridCol w:w="874"/>
        <w:gridCol w:w="1356"/>
        <w:gridCol w:w="711"/>
        <w:gridCol w:w="875"/>
      </w:tblGrid>
      <w:tr>
        <w:trPr>
          <w:trHeight w:val="30" w:hRule="atLeast"/>
        </w:trPr>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827 </w:t>
            </w:r>
          </w:p>
        </w:tc>
        <w:tc>
          <w:tcPr>
            <w:tcW w:w="4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пробиркаға ағаш немесе полиэтиленды штатив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r>
      <w:tr>
        <w:trPr>
          <w:trHeight w:val="30" w:hRule="atLeast"/>
        </w:trPr>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828 </w:t>
            </w:r>
          </w:p>
        </w:tc>
        <w:tc>
          <w:tcPr>
            <w:tcW w:w="4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пробиркаға ағаш немесе полиэтиленды штатив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r>
      <w:tr>
        <w:trPr>
          <w:trHeight w:val="30" w:hRule="atLeast"/>
        </w:trPr>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829 </w:t>
            </w:r>
          </w:p>
        </w:tc>
        <w:tc>
          <w:tcPr>
            <w:tcW w:w="4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Лабораторлы штатив (Бунзен)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r>
      <w:tr>
        <w:trPr>
          <w:trHeight w:val="30" w:hRule="atLeast"/>
        </w:trPr>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830 </w:t>
            </w:r>
          </w:p>
        </w:tc>
        <w:tc>
          <w:tcPr>
            <w:tcW w:w="4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 пробиркаға металды штатив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r>
      <w:tr>
        <w:trPr>
          <w:trHeight w:val="30" w:hRule="atLeast"/>
        </w:trPr>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831 </w:t>
            </w:r>
          </w:p>
        </w:tc>
        <w:tc>
          <w:tcPr>
            <w:tcW w:w="4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Пипеткаларға арналған штатив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r>
      <w:tr>
        <w:trPr>
          <w:trHeight w:val="30" w:hRule="atLeast"/>
        </w:trPr>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832 </w:t>
            </w:r>
          </w:p>
        </w:tc>
        <w:tc>
          <w:tcPr>
            <w:tcW w:w="4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Қамбалы шапмай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r>
      <w:tr>
        <w:trPr>
          <w:trHeight w:val="30" w:hRule="atLeast"/>
        </w:trPr>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833 </w:t>
            </w:r>
          </w:p>
        </w:tc>
        <w:tc>
          <w:tcPr>
            <w:tcW w:w="4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Вагонды шапмай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r>
      <w:tr>
        <w:trPr>
          <w:trHeight w:val="30" w:hRule="atLeast"/>
        </w:trPr>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834 </w:t>
            </w:r>
          </w:p>
        </w:tc>
        <w:tc>
          <w:tcPr>
            <w:tcW w:w="4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Майлардан сынақ алуға арналған істік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r>
      <w:tr>
        <w:trPr>
          <w:trHeight w:val="30" w:hRule="atLeast"/>
        </w:trPr>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835 </w:t>
            </w:r>
          </w:p>
        </w:tc>
        <w:tc>
          <w:tcPr>
            <w:tcW w:w="4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Дақылдардан сынақ алуға арналған істік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r>
      <w:tr>
        <w:trPr>
          <w:trHeight w:val="30" w:hRule="atLeast"/>
        </w:trPr>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836 </w:t>
            </w:r>
          </w:p>
        </w:tc>
        <w:tc>
          <w:tcPr>
            <w:tcW w:w="4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Диаметрі 140 мм эксикатор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837 </w:t>
            </w:r>
          </w:p>
        </w:tc>
        <w:tc>
          <w:tcPr>
            <w:tcW w:w="4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Диаметрі 140 мм шүмекпен ваккумды эксикатор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838 </w:t>
            </w:r>
          </w:p>
        </w:tc>
        <w:tc>
          <w:tcPr>
            <w:tcW w:w="4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Диаметрі 250 мм шүмекпен вакуумды эксикатор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Физиотерапиялық, фотолабораторлық мүліктер (инвентарлық) </w:t>
            </w:r>
          </w:p>
        </w:tc>
      </w:tr>
      <w:tr>
        <w:trPr>
          <w:trHeight w:val="30" w:hRule="atLeast"/>
        </w:trPr>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839 </w:t>
            </w:r>
          </w:p>
        </w:tc>
        <w:tc>
          <w:tcPr>
            <w:tcW w:w="4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Кадр көлемі 24x36 мм фотографиялық аппарат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840 </w:t>
            </w:r>
          </w:p>
        </w:tc>
        <w:tc>
          <w:tcPr>
            <w:tcW w:w="4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Көлемі 24x36 мм фотопленка шығаруға арналған кіші бак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841 </w:t>
            </w:r>
          </w:p>
        </w:tc>
        <w:tc>
          <w:tcPr>
            <w:tcW w:w="4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Көлемі 13x18 см глянцты фотосуретті қағаз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бума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842 </w:t>
            </w:r>
          </w:p>
        </w:tc>
        <w:tc>
          <w:tcPr>
            <w:tcW w:w="4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Көлемі 18x24 см глянцты фотосуретті қағаз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бума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843 </w:t>
            </w:r>
          </w:p>
        </w:tc>
        <w:tc>
          <w:tcPr>
            <w:tcW w:w="4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Көлемі 24x30 см глянцты фотосуретті қағаз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бума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844 </w:t>
            </w:r>
          </w:p>
        </w:tc>
        <w:tc>
          <w:tcPr>
            <w:tcW w:w="4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Фотопленкаға арналған қысқыш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845 </w:t>
            </w:r>
          </w:p>
        </w:tc>
        <w:tc>
          <w:tcPr>
            <w:tcW w:w="4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18x24 см эмальды немесе пластмассалы фотолабораторды кювета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846 </w:t>
            </w:r>
          </w:p>
        </w:tc>
        <w:tc>
          <w:tcPr>
            <w:tcW w:w="4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24x30см эмальды немесе пластмассалы фотолабораторды кювета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847 </w:t>
            </w:r>
          </w:p>
        </w:tc>
        <w:tc>
          <w:tcPr>
            <w:tcW w:w="4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Бактерициадты шам БУВ-30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848 </w:t>
            </w:r>
          </w:p>
        </w:tc>
        <w:tc>
          <w:tcPr>
            <w:tcW w:w="4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Кадр көлемі 24x36 мм фотосуретті пленка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катушка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849 </w:t>
            </w:r>
          </w:p>
        </w:tc>
        <w:tc>
          <w:tcPr>
            <w:tcW w:w="4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Фотосуретті шығаруға арналған қағаз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түтікше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850 </w:t>
            </w:r>
          </w:p>
        </w:tc>
        <w:tc>
          <w:tcPr>
            <w:tcW w:w="4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Фотосуретті шығаруға арналған қағаз (ролик)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түтікше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851 </w:t>
            </w:r>
          </w:p>
        </w:tc>
        <w:tc>
          <w:tcPr>
            <w:tcW w:w="4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Көлемі 24x36 мм пленканы фотосуретті ұлғайтқыш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852 </w:t>
            </w:r>
          </w:p>
        </w:tc>
        <w:tc>
          <w:tcPr>
            <w:tcW w:w="4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Фотосуретті фиксаж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түтікше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853 </w:t>
            </w:r>
          </w:p>
        </w:tc>
        <w:tc>
          <w:tcPr>
            <w:tcW w:w="4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Фотолабораторлы фонарь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854 </w:t>
            </w:r>
          </w:p>
        </w:tc>
        <w:tc>
          <w:tcPr>
            <w:tcW w:w="4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Гидропульт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855 </w:t>
            </w:r>
          </w:p>
        </w:tc>
        <w:tc>
          <w:tcPr>
            <w:tcW w:w="4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Электрлі портативті дезинфекциялы орнатынды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Арнайы жиһаз және құрал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50"/>
        <w:gridCol w:w="2971"/>
        <w:gridCol w:w="495"/>
        <w:gridCol w:w="1115"/>
        <w:gridCol w:w="1115"/>
        <w:gridCol w:w="907"/>
        <w:gridCol w:w="1115"/>
        <w:gridCol w:w="1116"/>
        <w:gridCol w:w="1116"/>
      </w:tblGrid>
      <w:tr>
        <w:trPr>
          <w:trHeight w:val="3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856 </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Аспетизатор (қолжуғыш)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857 </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Лабораторлы үстел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r>
      <w:tr>
        <w:trPr>
          <w:trHeight w:val="3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858 </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Хирургиялық аспаптарға арналған үстел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859 </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Винтты үстел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r>
      <w:tr>
        <w:trPr>
          <w:trHeight w:val="3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860 </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Эмалды шара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r>
      <w:tr>
        <w:trPr>
          <w:trHeight w:val="3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861 </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 түтікті жуынғыш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862 </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Ветеринарлы металды дәріханалық шкаф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863 </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Ағаш дәріханалық шкаф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r>
      <w:tr>
        <w:trPr>
          <w:trHeight w:val="3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864 </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Сорып-шығару шкафы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865 </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 есікті медициналық шкаф (аспаптарға арналған)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866 </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Екі есікті медициналық шкаф (аспаптарға арналған)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867 </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Тоңазытқыш шкаф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Шаруашылық мүлікте </w:t>
            </w:r>
          </w:p>
        </w:tc>
      </w:tr>
      <w:tr>
        <w:trPr>
          <w:trHeight w:val="3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868 </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Мырыштанған шелек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869 </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Қалдықтарға арналған педальды шелек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870 </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Эмальды шелек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r>
      <w:tr>
        <w:trPr>
          <w:trHeight w:val="3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871 </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Бархат немесе жеке үшқырлы егеу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872 </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Шаруашылық пышағы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873 </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"Летучая мышь" фонарі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Ыдыстар </w:t>
            </w:r>
          </w:p>
        </w:tc>
      </w:tr>
      <w:tr>
        <w:trPr>
          <w:trHeight w:val="3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874 </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л көмірқышқылға арналған баллон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875 </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Ұсақ жануарлардың өлімтігін тасымалдауға арналған жәшік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876 </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Ветеринарлы лабораторияға арналған құлпылы жәшік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Киім-кешектер </w:t>
            </w:r>
          </w:p>
        </w:tc>
      </w:tr>
      <w:tr>
        <w:trPr>
          <w:trHeight w:val="3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877 </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Тығыз матадан жасалған комбинезон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878 </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Клеенкалы жеңғап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жұп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879 </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Обаға қарсы арнайы киім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6. </w:t>
      </w:r>
      <w:r>
        <w:rPr>
          <w:rFonts w:ascii="Times New Roman"/>
          <w:b w:val="false"/>
          <w:i w:val="false"/>
          <w:color w:val="000000"/>
          <w:sz w:val="28"/>
        </w:rPr>
        <w:t xml:space="preserve">Ветеринарлы қоймалардың жұмысына арналған мүлікпен қамтамасыз ету қалыпты мөлшері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80"/>
        <w:gridCol w:w="4126"/>
        <w:gridCol w:w="861"/>
        <w:gridCol w:w="2746"/>
        <w:gridCol w:w="2987"/>
      </w:tblGrid>
      <w:tr>
        <w:trPr>
          <w:trHeight w:val="30" w:hRule="atLeast"/>
        </w:trPr>
        <w:tc>
          <w:tcPr>
            <w:tcW w:w="15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р/с N </w:t>
            </w:r>
          </w:p>
          <w:p>
            <w:pPr>
              <w:spacing w:after="20"/>
              <w:ind w:left="20"/>
              <w:jc w:val="both"/>
            </w:pPr>
            <w:r>
              <w:rPr>
                <w:rFonts w:ascii="Times New Roman"/>
                <w:b w:val="false"/>
                <w:i w:val="false"/>
                <w:color w:val="000000"/>
                <w:sz w:val="20"/>
              </w:rPr>
              <w:t xml:space="preserve">
№ </w:t>
            </w:r>
          </w:p>
        </w:tc>
        <w:tc>
          <w:tcPr>
            <w:tcW w:w="41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Атаулары </w:t>
            </w:r>
          </w:p>
        </w:tc>
        <w:tc>
          <w:tcPr>
            <w:tcW w:w="8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 бірлігі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Қалыпты мөлшер атаулары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 25 орталық қойма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 26 ветеринарлы мекемелердің қоймалары </w:t>
            </w:r>
          </w:p>
        </w:tc>
      </w:tr>
      <w:tr>
        <w:trPr>
          <w:trHeight w:val="30" w:hRule="atLeast"/>
        </w:trPr>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4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r>
      <w:tr>
        <w:trPr>
          <w:trHeight w:val="30" w:hRule="atLeast"/>
        </w:trPr>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4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Вазелин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кг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4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Балауыз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кг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4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Глицерин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кг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4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 қайың немесе қайыңды қара майы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кг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4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Медициналық желатин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кг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c>
          <w:tcPr>
            <w:tcW w:w="4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Күйдірілген калций сульфат (гипс)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кг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r>
      <w:tr>
        <w:trPr>
          <w:trHeight w:val="30" w:hRule="atLeast"/>
        </w:trPr>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w:t>
            </w:r>
          </w:p>
        </w:tc>
        <w:tc>
          <w:tcPr>
            <w:tcW w:w="4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Кристалды кальций хлорид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2000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w:t>
            </w:r>
          </w:p>
        </w:tc>
      </w:tr>
      <w:tr>
        <w:trPr>
          <w:trHeight w:val="30" w:hRule="atLeast"/>
        </w:trPr>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w:t>
            </w:r>
          </w:p>
        </w:tc>
        <w:tc>
          <w:tcPr>
            <w:tcW w:w="4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Крахмал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кг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w:t>
            </w:r>
          </w:p>
        </w:tc>
        <w:tc>
          <w:tcPr>
            <w:tcW w:w="4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Вазелин майы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кг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4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Майсана майы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кг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w:t>
            </w:r>
          </w:p>
        </w:tc>
        <w:tc>
          <w:tcPr>
            <w:tcW w:w="4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Натрий гидрокарбанат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кг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w:t>
            </w:r>
          </w:p>
        </w:tc>
        <w:tc>
          <w:tcPr>
            <w:tcW w:w="4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Медициналық қатты парафин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кг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w:t>
            </w:r>
          </w:p>
        </w:tc>
        <w:tc>
          <w:tcPr>
            <w:tcW w:w="4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   аммиак ерітіндісі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кг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 </w:t>
            </w:r>
          </w:p>
        </w:tc>
        <w:tc>
          <w:tcPr>
            <w:tcW w:w="4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 спиртті йодтың ерітіндісі (йод сіріні)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1000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w:t>
            </w:r>
          </w:p>
        </w:tc>
        <w:tc>
          <w:tcPr>
            <w:tcW w:w="4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Тазартылған скипидар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кг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 </w:t>
            </w:r>
          </w:p>
        </w:tc>
        <w:tc>
          <w:tcPr>
            <w:tcW w:w="4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95-96 % этил спирті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кг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 </w:t>
            </w:r>
          </w:p>
        </w:tc>
        <w:tc>
          <w:tcPr>
            <w:tcW w:w="4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Гидролизді этил спирті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кг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 </w:t>
            </w:r>
          </w:p>
        </w:tc>
        <w:tc>
          <w:tcPr>
            <w:tcW w:w="4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Тальк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кг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r>
      <w:tr>
        <w:trPr>
          <w:trHeight w:val="30" w:hRule="atLeast"/>
        </w:trPr>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 </w:t>
            </w:r>
          </w:p>
        </w:tc>
        <w:tc>
          <w:tcPr>
            <w:tcW w:w="4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Мырыш тотығы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кг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c>
          <w:tcPr>
            <w:tcW w:w="4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Ветеринарлы витаминге ендірілген балық майы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кг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74"/>
        <w:gridCol w:w="6925"/>
        <w:gridCol w:w="422"/>
        <w:gridCol w:w="2003"/>
        <w:gridCol w:w="1476"/>
      </w:tblGrid>
      <w:tr>
        <w:trPr>
          <w:trHeight w:val="30" w:hRule="atLeast"/>
        </w:trPr>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 </w:t>
            </w:r>
          </w:p>
        </w:tc>
        <w:tc>
          <w:tcPr>
            <w:tcW w:w="6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Б-70 бензині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кг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r>
      <w:tr>
        <w:trPr>
          <w:trHeight w:val="30" w:hRule="atLeast"/>
        </w:trPr>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 </w:t>
            </w:r>
          </w:p>
        </w:tc>
        <w:tc>
          <w:tcPr>
            <w:tcW w:w="6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ОП-7 немесе ОП-10 көмек мүлігі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кг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r>
      <w:tr>
        <w:trPr>
          <w:trHeight w:val="30" w:hRule="atLeast"/>
        </w:trPr>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 </w:t>
            </w:r>
          </w:p>
        </w:tc>
        <w:tc>
          <w:tcPr>
            <w:tcW w:w="6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Хлорлы әк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кг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500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 </w:t>
            </w:r>
          </w:p>
        </w:tc>
        <w:tc>
          <w:tcPr>
            <w:tcW w:w="6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"Дон",""Лотос" типті жуғыш заттар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кг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r>
      <w:tr>
        <w:trPr>
          <w:trHeight w:val="30" w:hRule="atLeast"/>
        </w:trPr>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w:t>
            </w:r>
          </w:p>
        </w:tc>
        <w:tc>
          <w:tcPr>
            <w:tcW w:w="6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100,0 ден кесектегі дезинфекциялы сабын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кесек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250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 </w:t>
            </w:r>
          </w:p>
        </w:tc>
        <w:tc>
          <w:tcPr>
            <w:tcW w:w="6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40 % калийлы сұйық арнайы сабын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кг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 </w:t>
            </w:r>
          </w:p>
        </w:tc>
        <w:tc>
          <w:tcPr>
            <w:tcW w:w="6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Шаруашылық сабыны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кг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 </w:t>
            </w:r>
          </w:p>
        </w:tc>
        <w:tc>
          <w:tcPr>
            <w:tcW w:w="6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Техникалық күйдіргіш натр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кг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 </w:t>
            </w:r>
          </w:p>
        </w:tc>
        <w:tc>
          <w:tcPr>
            <w:tcW w:w="6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Натрий карбонат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кг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w:t>
            </w:r>
          </w:p>
        </w:tc>
        <w:tc>
          <w:tcPr>
            <w:tcW w:w="6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Кристалды немесе сублимитті нафталин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кг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 </w:t>
            </w:r>
          </w:p>
        </w:tc>
        <w:tc>
          <w:tcPr>
            <w:tcW w:w="6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Хлорофос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кг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 </w:t>
            </w:r>
          </w:p>
        </w:tc>
        <w:tc>
          <w:tcPr>
            <w:tcW w:w="6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Ені 10 см, ұзындығы 5 м зарарсыздандырылган дәке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70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 </w:t>
            </w:r>
          </w:p>
        </w:tc>
        <w:tc>
          <w:tcPr>
            <w:tcW w:w="6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Зарарсыздандырылған гигроскопиялық мақта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кг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 </w:t>
            </w:r>
          </w:p>
        </w:tc>
        <w:tc>
          <w:tcPr>
            <w:tcW w:w="6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Компресс Мақтасы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кг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70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 </w:t>
            </w:r>
          </w:p>
        </w:tc>
        <w:tc>
          <w:tcPr>
            <w:tcW w:w="6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Екі жақта мата төсегіш клеенка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36 </w:t>
            </w:r>
          </w:p>
        </w:tc>
        <w:tc>
          <w:tcPr>
            <w:tcW w:w="6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Гигроскопиялық медициналық дәке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300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37 </w:t>
            </w:r>
          </w:p>
        </w:tc>
        <w:tc>
          <w:tcPr>
            <w:tcW w:w="6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Бумадағы 33x45 см зарарсыздандырылған дәке орамалдары (бумада 10 данадан)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бума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38 </w:t>
            </w:r>
          </w:p>
        </w:tc>
        <w:tc>
          <w:tcPr>
            <w:tcW w:w="6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Бумадағы зарарсыздандырылған мақта-дәкелі тығындар (бумада 20 данадан)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бума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r>
      <w:tr>
        <w:trPr>
          <w:trHeight w:val="30" w:hRule="atLeast"/>
        </w:trPr>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39 </w:t>
            </w:r>
          </w:p>
        </w:tc>
        <w:tc>
          <w:tcPr>
            <w:tcW w:w="6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 8 анатомиялық резеңке қолқаптар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жұп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 </w:t>
            </w:r>
          </w:p>
        </w:tc>
        <w:tc>
          <w:tcPr>
            <w:tcW w:w="6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 9 анатомиялық резеңке қолқаптар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жұп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 </w:t>
            </w:r>
          </w:p>
        </w:tc>
        <w:tc>
          <w:tcPr>
            <w:tcW w:w="6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Химикалық резеңке қолқаптар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жұп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 </w:t>
            </w:r>
          </w:p>
        </w:tc>
        <w:tc>
          <w:tcPr>
            <w:tcW w:w="6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 плитасына арналған қосымша спираль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43 </w:t>
            </w:r>
          </w:p>
        </w:tc>
        <w:tc>
          <w:tcPr>
            <w:tcW w:w="6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Диаметрі 4,5 мм, қабырға қалыңдығы 1-1,5 мм резеңкелі дренаж түтікшесі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кг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44 </w:t>
            </w:r>
          </w:p>
        </w:tc>
        <w:tc>
          <w:tcPr>
            <w:tcW w:w="6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Диаметрі 9,5-10 мм, қабырға қалыңдығы 2 мм резеңкелі дренаж түтікшесі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кг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45 </w:t>
            </w:r>
          </w:p>
        </w:tc>
        <w:tc>
          <w:tcPr>
            <w:tcW w:w="6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Диаметрі 8 мм, қабырға қалыңдығы 1,5 мм қосатын резеңке түтікше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кг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46 </w:t>
            </w:r>
          </w:p>
        </w:tc>
        <w:tc>
          <w:tcPr>
            <w:tcW w:w="6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Қол жууға арналған щетка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47 </w:t>
            </w:r>
          </w:p>
        </w:tc>
        <w:tc>
          <w:tcPr>
            <w:tcW w:w="6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Парафинды қағаз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кг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r>
      <w:tr>
        <w:trPr>
          <w:trHeight w:val="30" w:hRule="atLeast"/>
        </w:trPr>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48 </w:t>
            </w:r>
          </w:p>
        </w:tc>
        <w:tc>
          <w:tcPr>
            <w:tcW w:w="6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Пергаментті қағаз (пергамент)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кг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r>
      <w:tr>
        <w:trPr>
          <w:trHeight w:val="30" w:hRule="atLeast"/>
        </w:trPr>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49 </w:t>
            </w:r>
          </w:p>
        </w:tc>
        <w:tc>
          <w:tcPr>
            <w:tcW w:w="6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Пергамент астына арналған қағаз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кг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r>
      <w:tr>
        <w:trPr>
          <w:trHeight w:val="30" w:hRule="atLeast"/>
        </w:trPr>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6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Лабораторлы сүзу қағазы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кг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 </w:t>
            </w:r>
          </w:p>
        </w:tc>
        <w:tc>
          <w:tcPr>
            <w:tcW w:w="6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Үлкен шөлмек жууға арналған ысқыш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 </w:t>
            </w:r>
          </w:p>
        </w:tc>
        <w:tc>
          <w:tcPr>
            <w:tcW w:w="6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Лаборатория ыдысын және пробирка жууға арналған ысқыш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53 </w:t>
            </w:r>
          </w:p>
        </w:tc>
        <w:tc>
          <w:tcPr>
            <w:tcW w:w="6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Кіші ыдыс жууға арналған ысқыш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62"/>
        <w:gridCol w:w="7251"/>
        <w:gridCol w:w="361"/>
        <w:gridCol w:w="2163"/>
        <w:gridCol w:w="1263"/>
      </w:tblGrid>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54 </w:t>
            </w:r>
          </w:p>
        </w:tc>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Орташа ыдыс жууға арналған ысқыш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 </w:t>
            </w:r>
          </w:p>
        </w:tc>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Үлкен ыдыс жууға арналған ысқыш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56 </w:t>
            </w:r>
          </w:p>
        </w:tc>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 2 шыны сауытқа арналған коркты тығындар (12x10x14)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кг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57 </w:t>
            </w:r>
          </w:p>
        </w:tc>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 3 шыны сауытқа арналған коркты тығындар (14x12x18)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кг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58 </w:t>
            </w:r>
          </w:p>
        </w:tc>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 4 шыны сауытқа арналған коркты тығындар (16x14x18)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кг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59 </w:t>
            </w:r>
          </w:p>
        </w:tc>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 5 шыны сауытқа арналған коркты тығындар (15x16x20)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кг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 </w:t>
            </w:r>
          </w:p>
        </w:tc>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 6 шыны сауытқа арналған коркты тығындар (20x18x20)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кг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 </w:t>
            </w:r>
          </w:p>
        </w:tc>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N7 шыны сауытқа арналған коркты тығындар (22x20x23)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кг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 </w:t>
            </w:r>
          </w:p>
        </w:tc>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 8 банкалық коркты тығындар (25x22x25)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кг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63 </w:t>
            </w:r>
          </w:p>
        </w:tc>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 9 банкалық коркты тығындар (30x30x25)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2000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64 </w:t>
            </w:r>
          </w:p>
        </w:tc>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 10 банкалық коркты тығындар (35x30x25)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2000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65 </w:t>
            </w:r>
          </w:p>
        </w:tc>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 12 коркты тығындар (45x40x25)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2000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66 </w:t>
            </w:r>
          </w:p>
        </w:tc>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 14 коркты тығындар (55x50x25)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2000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67 </w:t>
            </w:r>
          </w:p>
        </w:tc>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 16 коркты тығындар (65x60x25)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2000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68 </w:t>
            </w:r>
          </w:p>
        </w:tc>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14x11 дәріханалық капсулды полиэтиленді тығындыр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3000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69 </w:t>
            </w:r>
          </w:p>
        </w:tc>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13x10 дәріханалық ниппельды полиэтиленді тығындар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1500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70 </w:t>
            </w:r>
          </w:p>
        </w:tc>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18x10 дәріханалық ниппельды полиэтиленді тығындар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1500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71 </w:t>
            </w:r>
          </w:p>
        </w:tc>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 7 резеңке тығындар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1000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72 </w:t>
            </w:r>
          </w:p>
        </w:tc>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 10 резеңке тығындар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1000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73 </w:t>
            </w:r>
          </w:p>
        </w:tc>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 12 резеңке тығындар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1000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74 </w:t>
            </w:r>
          </w:p>
        </w:tc>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 16 резеңке тығындар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1500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75  </w:t>
            </w:r>
          </w:p>
        </w:tc>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 19 резеңке тығындар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1500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76 </w:t>
            </w:r>
          </w:p>
        </w:tc>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 24 резеңке тығындар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1500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77 </w:t>
            </w:r>
          </w:p>
        </w:tc>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 32 резеңке тығындар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1500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78 </w:t>
            </w:r>
          </w:p>
        </w:tc>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"Абайлап қолдану" этикеткалары (жапсырғыштар)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300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79 </w:t>
            </w:r>
          </w:p>
        </w:tc>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"Өртке қауіпті" этикеткалары (жапсырғыштар)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700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80 </w:t>
            </w:r>
          </w:p>
        </w:tc>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 этикеткалары (жапсырғыштар)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дәріханалық ыдыстар </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81 </w:t>
            </w:r>
          </w:p>
        </w:tc>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Сыйымдылығы 30 мл үйкелген тығынсыз жартылай ақ шыны медикаменттерге арналған (домалақ) банка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82 </w:t>
            </w:r>
          </w:p>
        </w:tc>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Сыйымдылығы 50 мл үйкелген тығынсыз жартылай ақ шыны медикаменттерге арналған (домалақ) банка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83 </w:t>
            </w:r>
          </w:p>
        </w:tc>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Сыйымдылығы 100 мл үйкелген тығынсыз жартылай ақ шыны медикаменттерге арналған (домалақ) банка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 </w:t>
            </w:r>
          </w:p>
        </w:tc>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Сыйымдылығы 250 мл үйкелген тығынсыз жартылай ақ шыны медикаменттерге арналған (домалақ) банка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 </w:t>
            </w:r>
          </w:p>
        </w:tc>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Сыйымдылығы 500 мл үйкелген тығынсыз жартылай ақ шыны медикаменттерге арналған (домалақ) банка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32"/>
        <w:gridCol w:w="6312"/>
        <w:gridCol w:w="428"/>
        <w:gridCol w:w="2032"/>
        <w:gridCol w:w="1496"/>
      </w:tblGrid>
      <w:tr>
        <w:trPr>
          <w:trHeight w:val="30" w:hRule="atLeast"/>
        </w:trPr>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86 </w:t>
            </w:r>
          </w:p>
        </w:tc>
        <w:tc>
          <w:tcPr>
            <w:tcW w:w="6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Сыйымдылығы 1000 мл үйкелген тығынсыз жартылай ақ шыны медикаменттерге арналған (домалақ) банка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r>
      <w:tr>
        <w:trPr>
          <w:trHeight w:val="30" w:hRule="atLeast"/>
        </w:trPr>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 </w:t>
            </w:r>
          </w:p>
        </w:tc>
        <w:tc>
          <w:tcPr>
            <w:tcW w:w="6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Сыйымдылығы 2000 мл үйкелген тыгынсыз жартылай ақ шыны медикаменттерге арналған (домалақ) банка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150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88 </w:t>
            </w:r>
          </w:p>
        </w:tc>
        <w:tc>
          <w:tcPr>
            <w:tcW w:w="6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Сыйымдылығы 3000 мл үйкелген тығынсыз жартылай ақ шыны медикаменттерге арналған (домалақ) банка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89 </w:t>
            </w:r>
          </w:p>
        </w:tc>
        <w:tc>
          <w:tcPr>
            <w:tcW w:w="6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Сыйымдылығы 5000 мл үйкелген тығынды жартылай ақ шыны медикаменттерге арналған (домалақ) банка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90 </w:t>
            </w:r>
          </w:p>
        </w:tc>
        <w:tc>
          <w:tcPr>
            <w:tcW w:w="6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Сыйымдылығы 30 мл үйкелген тығынды жартылай ақ шыны медикаменттерге арналған (домалақ) банка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r>
      <w:tr>
        <w:trPr>
          <w:trHeight w:val="30" w:hRule="atLeast"/>
        </w:trPr>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91 </w:t>
            </w:r>
          </w:p>
        </w:tc>
        <w:tc>
          <w:tcPr>
            <w:tcW w:w="6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Сыйымдылығы 50 мл үйкелген тығынды жартылай ақ шыны медикаменттерге арналган (домалақ) банка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r>
      <w:tr>
        <w:trPr>
          <w:trHeight w:val="30" w:hRule="atLeast"/>
        </w:trPr>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92 </w:t>
            </w:r>
          </w:p>
        </w:tc>
        <w:tc>
          <w:tcPr>
            <w:tcW w:w="6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Сыйымдылығы 100 мл үйкелген тығынды жартылай ақ шыны медикаменттерге арналған (домалақ) банка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r>
      <w:tr>
        <w:trPr>
          <w:trHeight w:val="30" w:hRule="atLeast"/>
        </w:trPr>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93 </w:t>
            </w:r>
          </w:p>
        </w:tc>
        <w:tc>
          <w:tcPr>
            <w:tcW w:w="6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Сыйымдылығы 250 мл үйкелген тығынды жартылай ақ шыны медикаменттерге арналған (домалақ) банка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r>
      <w:tr>
        <w:trPr>
          <w:trHeight w:val="30" w:hRule="atLeast"/>
        </w:trPr>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94 </w:t>
            </w:r>
          </w:p>
        </w:tc>
        <w:tc>
          <w:tcPr>
            <w:tcW w:w="6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Сыйымдылығы 500 мл үйкелген тығынды жартылай ақ шыны медикаменттерге арналған (домалақ) банка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r>
      <w:tr>
        <w:trPr>
          <w:trHeight w:val="30" w:hRule="atLeast"/>
        </w:trPr>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95 </w:t>
            </w:r>
          </w:p>
        </w:tc>
        <w:tc>
          <w:tcPr>
            <w:tcW w:w="6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Сыйымдылығы 1000 мл үйкелген тығынды жартылай ақ шыны медикамештерге арналган (домалақ) банка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r>
      <w:tr>
        <w:trPr>
          <w:trHeight w:val="30" w:hRule="atLeast"/>
        </w:trPr>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96 </w:t>
            </w:r>
          </w:p>
        </w:tc>
        <w:tc>
          <w:tcPr>
            <w:tcW w:w="6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Сыйымдылығы 2000 мл үйкелген тығынды жартылай ақ шыны медикаменттерге арналган (домалақ) банка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150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97 </w:t>
            </w:r>
          </w:p>
        </w:tc>
        <w:tc>
          <w:tcPr>
            <w:tcW w:w="6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Сыйымдылығы 3000 мл үйкелген тығынды жартылай ақ шыны медикаменттерге арналған (домалақ) банка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98 </w:t>
            </w:r>
          </w:p>
        </w:tc>
        <w:tc>
          <w:tcPr>
            <w:tcW w:w="6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Сыйымдылығы 5000 мл үйкелген тығынды жартылай ақ шыны медикаменттерге арналған (домалақ) банка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99 </w:t>
            </w:r>
          </w:p>
        </w:tc>
        <w:tc>
          <w:tcPr>
            <w:tcW w:w="6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Сыйымдылығы 10 мл үйкелген тығынсыз қызғылт-сары шыны медикаменттерге арналган (домалақ) банка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r>
      <w:tr>
        <w:trPr>
          <w:trHeight w:val="30" w:hRule="atLeast"/>
        </w:trPr>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c>
          <w:tcPr>
            <w:tcW w:w="6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Сыйымдылығы 30 мл үйкелген тығынсыз қызғылт-сары шыны медикаментгерге арналған (домалақ) банка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r>
      <w:tr>
        <w:trPr>
          <w:trHeight w:val="30" w:hRule="atLeast"/>
        </w:trPr>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101 </w:t>
            </w:r>
          </w:p>
        </w:tc>
        <w:tc>
          <w:tcPr>
            <w:tcW w:w="6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Сыйымдылығы 50 мл үйкелген тығындсызқызғылт-сары шыны медикаменттерге арналған (домалақ) банка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r>
      <w:tr>
        <w:trPr>
          <w:trHeight w:val="30" w:hRule="atLeast"/>
        </w:trPr>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102 </w:t>
            </w:r>
          </w:p>
        </w:tc>
        <w:tc>
          <w:tcPr>
            <w:tcW w:w="6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Сыйымдылығы 100 мл үйкелген тығынсыз қызғылт шыны медикаменттерге арналған (домалақ) банка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r>
      <w:tr>
        <w:trPr>
          <w:trHeight w:val="30" w:hRule="atLeast"/>
        </w:trPr>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103 </w:t>
            </w:r>
          </w:p>
        </w:tc>
        <w:tc>
          <w:tcPr>
            <w:tcW w:w="6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Сыйымдылығы 250 мл үйкелген тығынсыз қызғылт-сары шыны медикаменттерге арналған (домалақ) банка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r>
      <w:tr>
        <w:trPr>
          <w:trHeight w:val="30" w:hRule="atLeast"/>
        </w:trPr>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104 </w:t>
            </w:r>
          </w:p>
        </w:tc>
        <w:tc>
          <w:tcPr>
            <w:tcW w:w="6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Сыйымдылығы 500 мл үйкелген тығынсыз қызғылт-сары шыны медикаменттерге арналған Сдомалақ) банка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r>
      <w:tr>
        <w:trPr>
          <w:trHeight w:val="30" w:hRule="atLeast"/>
        </w:trPr>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105 </w:t>
            </w:r>
          </w:p>
        </w:tc>
        <w:tc>
          <w:tcPr>
            <w:tcW w:w="6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Сыйымдылығы 1000 мл үйкелген тығынсыз қызғылт-сары шыны медикаменттерге арналған (домалақ) банка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106 </w:t>
            </w:r>
          </w:p>
        </w:tc>
        <w:tc>
          <w:tcPr>
            <w:tcW w:w="6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Сыйымдылығы 2000 мл үйкелген тығынсыз қызғылт-сары шыны медикаменттерге арналган (домалақ) банка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107 </w:t>
            </w:r>
          </w:p>
        </w:tc>
        <w:tc>
          <w:tcPr>
            <w:tcW w:w="6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Сыйымдылығы 3000 мл үйкелген тығынсыз қызғылт-сары шыны медикаменттерге арналған (домалақ) банка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108 </w:t>
            </w:r>
          </w:p>
        </w:tc>
        <w:tc>
          <w:tcPr>
            <w:tcW w:w="6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Сыйымдылығы 5000 мл үйкелген тығынсыз қызғылт-сары шыны медикаменттерге арналған (домалақ) банка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109 </w:t>
            </w:r>
          </w:p>
        </w:tc>
        <w:tc>
          <w:tcPr>
            <w:tcW w:w="6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Сыйымдылығы 10 мл үйкелген тыгынды қызғылт-сары шыны медикаменттерге арналған (домалақ) банка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32"/>
        <w:gridCol w:w="6312"/>
        <w:gridCol w:w="428"/>
        <w:gridCol w:w="2032"/>
        <w:gridCol w:w="1496"/>
      </w:tblGrid>
      <w:tr>
        <w:trPr>
          <w:trHeight w:val="30" w:hRule="atLeast"/>
        </w:trPr>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110 </w:t>
            </w:r>
          </w:p>
        </w:tc>
        <w:tc>
          <w:tcPr>
            <w:tcW w:w="6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Сыйымдылығы 30 мл үйкелген тығынды қызғылт-сары шыны медикаменттерге арналған (домалақ) банка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r>
      <w:tr>
        <w:trPr>
          <w:trHeight w:val="30" w:hRule="atLeast"/>
        </w:trPr>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111 </w:t>
            </w:r>
          </w:p>
        </w:tc>
        <w:tc>
          <w:tcPr>
            <w:tcW w:w="6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Сыйымдылығы 50 мл үйкелген тыгынды қызғылт-сары шыны медикаменттерге арналған (домалақі банка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r>
      <w:tr>
        <w:trPr>
          <w:trHeight w:val="30" w:hRule="atLeast"/>
        </w:trPr>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112 </w:t>
            </w:r>
          </w:p>
        </w:tc>
        <w:tc>
          <w:tcPr>
            <w:tcW w:w="6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Сыйымдылығы 100 мл үйкелген тығынды қызғылт-сары шыны медикаменттерге арналған (домалақ) банка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400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r>
      <w:tr>
        <w:trPr>
          <w:trHeight w:val="30" w:hRule="atLeast"/>
        </w:trPr>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113 </w:t>
            </w:r>
          </w:p>
        </w:tc>
        <w:tc>
          <w:tcPr>
            <w:tcW w:w="6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Сыйымдылығы 250 мл үйкелген тыгынды қызғылт-сары шыны медикаменттерге арналған (домалақ) банка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400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r>
      <w:tr>
        <w:trPr>
          <w:trHeight w:val="30" w:hRule="atLeast"/>
        </w:trPr>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114 </w:t>
            </w:r>
          </w:p>
        </w:tc>
        <w:tc>
          <w:tcPr>
            <w:tcW w:w="6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Сыйымдылығы 500 мл үйкелген тығынды қызгылт-сары шыны медикаменттерге арналған (домалақ) банка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300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r>
      <w:tr>
        <w:trPr>
          <w:trHeight w:val="30" w:hRule="atLeast"/>
        </w:trPr>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115 </w:t>
            </w:r>
          </w:p>
        </w:tc>
        <w:tc>
          <w:tcPr>
            <w:tcW w:w="6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Сыйымдылығы 1000 мл үйкелген тығынды қызгылт-сары шыны медикаментгерге арналган (домалақ) банка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116 </w:t>
            </w:r>
          </w:p>
        </w:tc>
        <w:tc>
          <w:tcPr>
            <w:tcW w:w="6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Сыйымдылығы 2000 мл үйкелген тығынды қызғылт-сары шыны медикаменттерге арналган (домалақ) банка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117 </w:t>
            </w:r>
          </w:p>
        </w:tc>
        <w:tc>
          <w:tcPr>
            <w:tcW w:w="6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Сыйымдылығы 3000 мл үйкелген тығынды қызғылт-сары шыны медикаменттерге арналған (домалақ) банка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118 </w:t>
            </w:r>
          </w:p>
        </w:tc>
        <w:tc>
          <w:tcPr>
            <w:tcW w:w="6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Сыйымдылығы 5000 мл үйкелген тығынды қызғылт-сары шыны медикаменттерге арналған (домалақ) банка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119 </w:t>
            </w:r>
          </w:p>
        </w:tc>
        <w:tc>
          <w:tcPr>
            <w:tcW w:w="6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Сыйымдылығы 50 мл ақ шыны пластмассалық қақпагымен медикаменттерге арналған (ойылган алқыммен) банка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r>
      <w:tr>
        <w:trPr>
          <w:trHeight w:val="30" w:hRule="atLeast"/>
        </w:trPr>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120 </w:t>
            </w:r>
          </w:p>
        </w:tc>
        <w:tc>
          <w:tcPr>
            <w:tcW w:w="6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Сыйымдылығы 100 мл ақ шыны пластмассалық қақпағымен медикаменттерге арналған (ойылған алқыммен) банка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r>
      <w:tr>
        <w:trPr>
          <w:trHeight w:val="30" w:hRule="atLeast"/>
        </w:trPr>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121 </w:t>
            </w:r>
          </w:p>
        </w:tc>
        <w:tc>
          <w:tcPr>
            <w:tcW w:w="6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Сыйымдылығы 250 мл ақ шыны пластмассалық қақпағымен медикаменттерге арналған (ойылған алқыммен) банка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r>
      <w:tr>
        <w:trPr>
          <w:trHeight w:val="30" w:hRule="atLeast"/>
        </w:trPr>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122 </w:t>
            </w:r>
          </w:p>
        </w:tc>
        <w:tc>
          <w:tcPr>
            <w:tcW w:w="6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Сыйымдылығы 500 мл ақ шыны пластмассалық кақпағымен медикаменттерге арналған (ойылған алқыммен) банка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r>
      <w:tr>
        <w:trPr>
          <w:trHeight w:val="30" w:hRule="atLeast"/>
        </w:trPr>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123 </w:t>
            </w:r>
          </w:p>
        </w:tc>
        <w:tc>
          <w:tcPr>
            <w:tcW w:w="6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Сыйымдылығы 1000 мл ақ шыны пластмассалық қақпағымен медикаменттерге арналган (ойылған алқыммен) банка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124 </w:t>
            </w:r>
          </w:p>
        </w:tc>
        <w:tc>
          <w:tcPr>
            <w:tcW w:w="6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Сыйымдылығы 2000 мл ақ шыны пластмассалық қақпағымен медикаменттерге арналған (ойылған алқыммен) банка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125 </w:t>
            </w:r>
          </w:p>
        </w:tc>
        <w:tc>
          <w:tcPr>
            <w:tcW w:w="6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Сыйымдылығы 50 мл қызғылт-сары шыны пластмассалық қақпағымен медикаменттерге арналған (ойылган алқыммен) банка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126 </w:t>
            </w:r>
          </w:p>
        </w:tc>
        <w:tc>
          <w:tcPr>
            <w:tcW w:w="6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Сыйымдылыгы 100 мл қызғылт-сары шыны пластмассалық қақпағымен медикаменттерге арналган (ойылған алқыммен) банка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127 </w:t>
            </w:r>
          </w:p>
        </w:tc>
        <w:tc>
          <w:tcPr>
            <w:tcW w:w="6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Сыйымдылыгы 250 мл қызгылт-сары шыны пластмассалық қақпагымен медикаменттерге арналған (ойылған алқыммен) банка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128 </w:t>
            </w:r>
          </w:p>
        </w:tc>
        <w:tc>
          <w:tcPr>
            <w:tcW w:w="6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Сыйымдылығы 500 мл қызгылт-сары шыны пластмассалық қақпагымен медикаменттерге арналған (ойылған алқыммен) банка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82"/>
        <w:gridCol w:w="6261"/>
        <w:gridCol w:w="396"/>
        <w:gridCol w:w="2375"/>
        <w:gridCol w:w="1386"/>
      </w:tblGrid>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129 </w:t>
            </w:r>
          </w:p>
        </w:tc>
        <w:tc>
          <w:tcPr>
            <w:tcW w:w="6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Сыйымдылығы 1000 мл қызғылт-сары шыны пластмассалық қақпагымен медикаменттерге арналған (ойылган алқыммен) банка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75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130 </w:t>
            </w:r>
          </w:p>
        </w:tc>
        <w:tc>
          <w:tcPr>
            <w:tcW w:w="6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Сыйымдылығы 2000 мл қызғылт-сары шыны пластмассалық қақпағымен медикаменттерге арналған (ойылған алқыммен) банка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131 </w:t>
            </w:r>
          </w:p>
        </w:tc>
        <w:tc>
          <w:tcPr>
            <w:tcW w:w="6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Сыйымдылығы 40 л үйкелген тығынмен жартылай ақ шыны үлкен шөлмек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132 </w:t>
            </w:r>
          </w:p>
        </w:tc>
        <w:tc>
          <w:tcPr>
            <w:tcW w:w="6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Сыйымдылығы 10 мл үйкелген тығынсыз жартылай ақ медикаментгерге арналган (домалақ) шыны сауыт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300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133 </w:t>
            </w:r>
          </w:p>
        </w:tc>
        <w:tc>
          <w:tcPr>
            <w:tcW w:w="6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Сыйымдылығы 20 мл үйкелген тығынсыз жартылай ақ медикаменттерге арналган (домалақ) шыны сауыт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134 </w:t>
            </w:r>
          </w:p>
        </w:tc>
        <w:tc>
          <w:tcPr>
            <w:tcW w:w="6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Сыйымдылығы 50 мл үйкелген тығынсыз жартылай ақ медикаменттерге арналган (домалақ) шыны саүыт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135 </w:t>
            </w:r>
          </w:p>
        </w:tc>
        <w:tc>
          <w:tcPr>
            <w:tcW w:w="6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Сыйымдылығы 100 мл үйкелген тығынсыз жартылай ақ медикаменттерге арналған (домалақ) шыны сауыт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500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136 </w:t>
            </w:r>
          </w:p>
        </w:tc>
        <w:tc>
          <w:tcPr>
            <w:tcW w:w="6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Сыйымдылығы 250 мл үйкелген тығынсыз жартылай ақ медикаменттерге арналган (домалақ) шыны сауыт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500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137 </w:t>
            </w:r>
          </w:p>
        </w:tc>
        <w:tc>
          <w:tcPr>
            <w:tcW w:w="6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Сыйымдылығы 500 мл үйкелген тығынсыз жартылай ақ медикаменттерге арналған (домалақ) шыны сауыт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138 </w:t>
            </w:r>
          </w:p>
        </w:tc>
        <w:tc>
          <w:tcPr>
            <w:tcW w:w="6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Сыйымдылығы 1000 мл үйкелген тыгынсыз жартылай ақ медикаменттерге арналған (домалақ) шыны сауыт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139 </w:t>
            </w:r>
          </w:p>
        </w:tc>
        <w:tc>
          <w:tcPr>
            <w:tcW w:w="6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Сыйымдылығы 2000 мл үйкелген тығынсыз жартылай ақ медикаменттерге арналған (домалақ) шыны сауыт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140 </w:t>
            </w:r>
          </w:p>
        </w:tc>
        <w:tc>
          <w:tcPr>
            <w:tcW w:w="6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Сыйымдылығы 3000 мл үйкелген тығынсыз жартылай ақ медикаментгерге арналған (домалақ) шыны сауыт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141 </w:t>
            </w:r>
          </w:p>
        </w:tc>
        <w:tc>
          <w:tcPr>
            <w:tcW w:w="6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Сыйымдылығы 5000 мл үйкелген тығынсыз жартылай ақ медикаменттерге арналған (домалақ) шыны сауыт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142 </w:t>
            </w:r>
          </w:p>
        </w:tc>
        <w:tc>
          <w:tcPr>
            <w:tcW w:w="6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Сыйымдылығы 10000 мл үйкелген тыгынсыз жартылай ақ медикаменттерге арналған (домалақ) шыны сауыт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143 </w:t>
            </w:r>
          </w:p>
        </w:tc>
        <w:tc>
          <w:tcPr>
            <w:tcW w:w="6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Сыйымдылығы 20000 мл үйкелген тығынсыз жартылай ақ медикаменттерге арналған (домалақ) шыны сауыт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144 </w:t>
            </w:r>
          </w:p>
        </w:tc>
        <w:tc>
          <w:tcPr>
            <w:tcW w:w="6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Сыйымдылығы 30 мл үйкелген тығынды жартылай ақ медикаменттерге арналган (домалақ) шыны сауыт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300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145 </w:t>
            </w:r>
          </w:p>
        </w:tc>
        <w:tc>
          <w:tcPr>
            <w:tcW w:w="6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Сыйымдылығы 50 мл үйкелген тығынды жартылай ақ медикаменттерге арналған (домалақ) шыны сауыт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300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146 </w:t>
            </w:r>
          </w:p>
        </w:tc>
        <w:tc>
          <w:tcPr>
            <w:tcW w:w="6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Сыйымдылығы 100 мл үйкелген тығынды жартылай ақ медикаменттерге арналған (домалақ) шыны сауыт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500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147 </w:t>
            </w:r>
          </w:p>
        </w:tc>
        <w:tc>
          <w:tcPr>
            <w:tcW w:w="6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Сыйымдылығы 250 мл үйкелген тыгыңды жартылай ақ медикаменттерге арналған (домалақ) шыны сауыт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500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148 </w:t>
            </w:r>
          </w:p>
        </w:tc>
        <w:tc>
          <w:tcPr>
            <w:tcW w:w="6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Сыйымдылығы 500 мл үйкелген тығынды жартылай ақ медикаменттерге арналған (домалақ) шыны сауыт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1000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149 </w:t>
            </w:r>
          </w:p>
        </w:tc>
        <w:tc>
          <w:tcPr>
            <w:tcW w:w="6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Сыйымдылығы 1000 мл үйкелген тығынды жартылай ақ медикаменттерге арналған (домалақ) шыны сауыт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150 </w:t>
            </w:r>
          </w:p>
        </w:tc>
        <w:tc>
          <w:tcPr>
            <w:tcW w:w="6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Сыйымдылығы 2000 мл үйкелген тығынды жартылай ақ медикаменттерге арналған (домалақ) шыны сауыт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151 </w:t>
            </w:r>
          </w:p>
        </w:tc>
        <w:tc>
          <w:tcPr>
            <w:tcW w:w="6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Сыйымдылығы 3000 мл үйкелген тығынды жартылай ақ медикаменттерге арналган (домалақ) шыны сауыт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152 </w:t>
            </w:r>
          </w:p>
        </w:tc>
        <w:tc>
          <w:tcPr>
            <w:tcW w:w="6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Сыйымдылығы 5000 мл үйкелген тығынды жартылай ақ медикаменттерге арналған (домалақ) шыны сауыт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153 </w:t>
            </w:r>
          </w:p>
        </w:tc>
        <w:tc>
          <w:tcPr>
            <w:tcW w:w="6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Сыйымдылығы 10000 мл үйкелген тыгынды жартылай ақ медикаментгерге арналған (домалақ) шыны сауыт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69"/>
        <w:gridCol w:w="6301"/>
        <w:gridCol w:w="393"/>
        <w:gridCol w:w="2360"/>
        <w:gridCol w:w="1377"/>
      </w:tblGrid>
      <w:tr>
        <w:trPr>
          <w:trHeight w:val="30" w:hRule="atLeast"/>
        </w:trPr>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154 </w:t>
            </w:r>
          </w:p>
        </w:tc>
        <w:tc>
          <w:tcPr>
            <w:tcW w:w="6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Сыйымдылығы 20000 мл үйкелген тығынды жартылай ақ медикаменттерге арналған (домалақ) шыны сауыт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155 </w:t>
            </w:r>
          </w:p>
        </w:tc>
        <w:tc>
          <w:tcPr>
            <w:tcW w:w="6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Сыйымдылығы 10 мл үйкелген тығынсыз қызғылт-сары медикаменттерге арналған (домалақ) шыны сауыт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250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r>
      <w:tr>
        <w:trPr>
          <w:trHeight w:val="30" w:hRule="atLeast"/>
        </w:trPr>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156 </w:t>
            </w:r>
          </w:p>
        </w:tc>
        <w:tc>
          <w:tcPr>
            <w:tcW w:w="6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Сыйымдылығы 20 мл үйкелген тығынсыз қызғылт-сары медикаменттерге арналған (домалақ) шыны сауыт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250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157 </w:t>
            </w:r>
          </w:p>
        </w:tc>
        <w:tc>
          <w:tcPr>
            <w:tcW w:w="6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Сыйымдылығы 30 мл үйкелген тығынсыз қызғылт-сары медикаменттерге арналған (домалақ) шыны сауыт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r>
      <w:tr>
        <w:trPr>
          <w:trHeight w:val="30" w:hRule="atLeast"/>
        </w:trPr>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158 </w:t>
            </w:r>
          </w:p>
        </w:tc>
        <w:tc>
          <w:tcPr>
            <w:tcW w:w="6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Сыйымдылығы 50 мл үйкелген тығынсыз қызғылт-сары медикаменттерге арналған (домалақ) шыны сауыт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r>
      <w:tr>
        <w:trPr>
          <w:trHeight w:val="30" w:hRule="atLeast"/>
        </w:trPr>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159 </w:t>
            </w:r>
          </w:p>
        </w:tc>
        <w:tc>
          <w:tcPr>
            <w:tcW w:w="6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Сыйымдылығы 100 мл үйкелген тығынсыз қызғылт-сары медикаменттерге арналған (домалақ) шыны сауыт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300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r>
      <w:tr>
        <w:trPr>
          <w:trHeight w:val="30" w:hRule="atLeast"/>
        </w:trPr>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160 </w:t>
            </w:r>
          </w:p>
        </w:tc>
        <w:tc>
          <w:tcPr>
            <w:tcW w:w="6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Сыйымдылығы 150 мл үйкелген тығынсыз қызғылт-сары медикаментгерге арналған (цомалақ) шыны сауыт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300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161 </w:t>
            </w:r>
          </w:p>
        </w:tc>
        <w:tc>
          <w:tcPr>
            <w:tcW w:w="6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Сыйымдылығы 250 мл үйкелген тығынсыз қызғылт-сары медикаменттерге арналған (домалақ) шыны сауыт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500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r>
      <w:tr>
        <w:trPr>
          <w:trHeight w:val="30" w:hRule="atLeast"/>
        </w:trPr>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162 </w:t>
            </w:r>
          </w:p>
        </w:tc>
        <w:tc>
          <w:tcPr>
            <w:tcW w:w="6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Сыйымдылығы 500 мл үйкелген тыгынсыз қызғылт-сары медикаменттерге арналған (домалақ) шыны сауыт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1500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r>
      <w:tr>
        <w:trPr>
          <w:trHeight w:val="30" w:hRule="atLeast"/>
        </w:trPr>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163 </w:t>
            </w:r>
          </w:p>
        </w:tc>
        <w:tc>
          <w:tcPr>
            <w:tcW w:w="6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Сыйымдылығы 1000 мл үйкелген тығынсыз қызғылт-сары медикаменттерге арналған (домалақ) шыны сауыт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164 </w:t>
            </w:r>
          </w:p>
        </w:tc>
        <w:tc>
          <w:tcPr>
            <w:tcW w:w="6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Сыйымдылығы 2000 мл үйкелген тығынсыз қызғылт-сары медикаменттерге арналған (домалақ) шыны сауыт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165 </w:t>
            </w:r>
          </w:p>
        </w:tc>
        <w:tc>
          <w:tcPr>
            <w:tcW w:w="6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Сыйымдылығы 3000 мл үйкелген тығынсыз қызғылт-сары медикаменттерге арналған (домалақ) шыны сауыт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166 </w:t>
            </w:r>
          </w:p>
        </w:tc>
        <w:tc>
          <w:tcPr>
            <w:tcW w:w="6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Сыйымдылығы 5000 мл үйкелген тығынсыз қызғылт-сары медикаменттерге арналған (домалақ) шыны сауыт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167 </w:t>
            </w:r>
          </w:p>
        </w:tc>
        <w:tc>
          <w:tcPr>
            <w:tcW w:w="6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Сыйымдылығы 10000 мл үйкелген тығынсыз қызғылт-сары медикаменттерге арналған (домалақ) шыны сауыт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168 </w:t>
            </w:r>
          </w:p>
        </w:tc>
        <w:tc>
          <w:tcPr>
            <w:tcW w:w="6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Сыйымдылығы 20000 мл үйкелген тығынсыз қызғылт-сары медикаменттерге арналған (домалақ) шыны сауыт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169 </w:t>
            </w:r>
          </w:p>
        </w:tc>
        <w:tc>
          <w:tcPr>
            <w:tcW w:w="6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Сыйымдылығы 30 мл үйкелген тығынды қызғылт-сары медикаменттерге арналған (домалақ) шыны сауыт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500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170 </w:t>
            </w:r>
          </w:p>
        </w:tc>
        <w:tc>
          <w:tcPr>
            <w:tcW w:w="6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Сыйымдылығы 50 мл үйкелген тығынды қызғылт-сары медикаменттерге арналған (домалақ) шыны сауыт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500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171 </w:t>
            </w:r>
          </w:p>
        </w:tc>
        <w:tc>
          <w:tcPr>
            <w:tcW w:w="6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Сыйымдылығы 100 мл үйкелген тығынды қызғылт-сары медикаменттерге арналған (домалақ) шыны сауыт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500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r>
      <w:tr>
        <w:trPr>
          <w:trHeight w:val="30" w:hRule="atLeast"/>
        </w:trPr>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172 </w:t>
            </w:r>
          </w:p>
        </w:tc>
        <w:tc>
          <w:tcPr>
            <w:tcW w:w="6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Сыйымдылығы 250 мл үйкелген тығынды қызғылт-сары медикаменттерге арналған (домалақ) шыиы сауыт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500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r>
      <w:tr>
        <w:trPr>
          <w:trHeight w:val="30" w:hRule="atLeast"/>
        </w:trPr>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173 </w:t>
            </w:r>
          </w:p>
        </w:tc>
        <w:tc>
          <w:tcPr>
            <w:tcW w:w="6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Сыйымдылығы 500 мл үйкелген тығынды қызғылт-сары медикаменттерге арналған (домалақ) шыны сауыт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1500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r>
      <w:tr>
        <w:trPr>
          <w:trHeight w:val="30" w:hRule="atLeast"/>
        </w:trPr>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174 </w:t>
            </w:r>
          </w:p>
        </w:tc>
        <w:tc>
          <w:tcPr>
            <w:tcW w:w="6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Сыйымдылығы 1000 мл үйкелген тығынды қызғылт-сары медикаменттерге арналған (домалақ) шыны сауыт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47"/>
        <w:gridCol w:w="6562"/>
        <w:gridCol w:w="410"/>
        <w:gridCol w:w="1947"/>
        <w:gridCol w:w="1434"/>
      </w:tblGrid>
      <w:tr>
        <w:trPr>
          <w:trHeight w:val="30" w:hRule="atLeast"/>
        </w:trPr>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175 </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Сыйымдылығы 2000 мл үйкелген тығынды қызғылт-сары медикаменттерге арналған (домалақ) шыны сауыт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176 </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Сыйымдылығы 3000 мл үйкелген тығынды қызғылт-сары медикаментгерге арналған (домалақ) шыны сауыт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177 </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Сыйымдылығы 5000 мл үйкелген тығынды қызғылт-сары медикаменттерге арналған (домалақ) шыны сауыт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178 </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Сыйымдылығы 10000 мл үйкелген тығынды қызғылт-сары медикаменттерге арналған (домалақ) шыны саүыт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179 </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Сыйымдылығы 20000 мл үйкелген тығынды қызғылт-сары медикаменттерге арналған (домалақ) шыны сауыт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180 </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Сыйымдылығы 20 мл ақ пластмассалық қақпағымен медикаменттерге арналған (ойылған алқыммен) шыны сауыт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181 </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Сыйымдылығы 50 мл ақ пластмассалық қақпағымен медикаменттерге арналған (ойылған алқыммен) шыны сауыт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182 </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Сыйымдылығы 100 мл ақ пластмассалық қақпағымен медикаменттерге арналған (ойылган алқыммен) шыны сауыт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300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183 </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Сыйымдылығы 250 мл ақ пластмассалық қакдағымен медикаменттерге арналған (ойылған алқыммен) шыны сауыт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300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184 </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Сыйымдылығы 20 мл қызгылт-сары пластмассалық қақпағымен медикаменттерге арналған (ойылган алқыммен) шыны сауыт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185 </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Сыйымдылығы 50 мл қызғылт-сары пластмассалық қақпағымен медикаменттерге арналған (ойылған алқыммен) шыны сауыт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186 </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Сыйымдылығы 100 мл қызғылт-сары пластмассалық қақпағымен медикаменттерге арналған (ойылған алқыммен) шыны сауыт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500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187 </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Сыйымдылығы 250 мл қызғылт-сары пластмассалық қақпағымен медикаменттерге арналган (ойылған алқыммен) шыны сауыт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500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188 </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Сыйымдылығы 50 мл үйкелген тығынды жартылай ақ медикаменттерге арналған (доғалы) шыны сауыт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r>
      <w:tr>
        <w:trPr>
          <w:trHeight w:val="30" w:hRule="atLeast"/>
        </w:trPr>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189 </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Сыйымдылығы 100 мл үйкелген тығынды жартылай ақ медикаменттерге арналған (доғалы) шыны сауыт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r>
      <w:tr>
        <w:trPr>
          <w:trHeight w:val="30" w:hRule="atLeast"/>
        </w:trPr>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190 </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Сыйымдылығы 250 мл үйкелген тығынды жартылай ақ медикаменттерге арналған (доғалы) шыны сауыт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300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r>
      <w:tr>
        <w:trPr>
          <w:trHeight w:val="30" w:hRule="atLeast"/>
        </w:trPr>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191 </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Сыйымдылығы 500 мл ұйкелген тығынды жартылай ақ медикаменттерге арналған (доғалы) шыны сауыт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r>
      <w:tr>
        <w:trPr>
          <w:trHeight w:val="30" w:hRule="atLeast"/>
        </w:trPr>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192 </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Диаметрі 100 мм конустәрізді шыны воронка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193 </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Диаметрі 150 мм конустәрізді шыны воронка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36"/>
        <w:gridCol w:w="5765"/>
        <w:gridCol w:w="429"/>
        <w:gridCol w:w="2570"/>
        <w:gridCol w:w="1500"/>
      </w:tblGrid>
      <w:tr>
        <w:trPr>
          <w:trHeight w:val="30" w:hRule="atLeast"/>
        </w:trPr>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194 </w:t>
            </w:r>
          </w:p>
        </w:tc>
        <w:tc>
          <w:tcPr>
            <w:tcW w:w="5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Диаметрі 250 мм конустәрізді шыны воронка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195 </w:t>
            </w:r>
          </w:p>
        </w:tc>
        <w:tc>
          <w:tcPr>
            <w:tcW w:w="5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Шыныға жазуға арналған қарындаш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r>
      <w:tr>
        <w:trPr>
          <w:trHeight w:val="30" w:hRule="atLeast"/>
        </w:trPr>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196 </w:t>
            </w:r>
          </w:p>
        </w:tc>
        <w:tc>
          <w:tcPr>
            <w:tcW w:w="5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Сыйымдылығы 250 мм өлшегіш шыны мензурка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197 </w:t>
            </w:r>
          </w:p>
        </w:tc>
        <w:tc>
          <w:tcPr>
            <w:tcW w:w="5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Сыйымдылығы 10 л тубуспен шыны сауыт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198 </w:t>
            </w:r>
          </w:p>
        </w:tc>
        <w:tc>
          <w:tcPr>
            <w:tcW w:w="5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Сыйымдылығы 100 мл мұрынмен өлшеуіш шыны цилиндр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199 </w:t>
            </w:r>
          </w:p>
        </w:tc>
        <w:tc>
          <w:tcPr>
            <w:tcW w:w="5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Сыйымдылығы 500 мл мұрынмен өлшеуіш шыны цилиндр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 </w:t>
            </w:r>
          </w:p>
        </w:tc>
        <w:tc>
          <w:tcPr>
            <w:tcW w:w="5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Сыйымдылығы 1000 мл мұрынмен өлшеуіш шыны цилиндр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 </w:t>
            </w:r>
          </w:p>
        </w:tc>
        <w:tc>
          <w:tcPr>
            <w:tcW w:w="5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Ветеринарлық материалды есепке алу және есеп беру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202 </w:t>
            </w:r>
          </w:p>
        </w:tc>
        <w:tc>
          <w:tcPr>
            <w:tcW w:w="5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 114 формасы анализға арналған үлгілер акті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203 </w:t>
            </w:r>
          </w:p>
        </w:tc>
        <w:tc>
          <w:tcPr>
            <w:tcW w:w="5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 103 формасы материалдық зат қабылдау акті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кітапша </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204 </w:t>
            </w:r>
          </w:p>
        </w:tc>
        <w:tc>
          <w:tcPr>
            <w:tcW w:w="5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 148 формасы шығарылатын билет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кітапша </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205 </w:t>
            </w:r>
          </w:p>
        </w:tc>
        <w:tc>
          <w:tcPr>
            <w:tcW w:w="5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N№106 формасы сенімхат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кітапша </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206 </w:t>
            </w:r>
          </w:p>
        </w:tc>
        <w:tc>
          <w:tcPr>
            <w:tcW w:w="5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 101 формасы келу құжаттарда тіркеу журналы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207 </w:t>
            </w:r>
          </w:p>
        </w:tc>
        <w:tc>
          <w:tcPr>
            <w:tcW w:w="5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 102 формасы шығыс құжаттарды тіркеу журналы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208 </w:t>
            </w:r>
          </w:p>
        </w:tc>
        <w:tc>
          <w:tcPr>
            <w:tcW w:w="5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 147 формасы кіргізу билеті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кітапша </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209 </w:t>
            </w:r>
          </w:p>
        </w:tc>
        <w:tc>
          <w:tcPr>
            <w:tcW w:w="5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 105 формасы материалдық заттарды қабылдау туралы хабарлама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кітапша </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210 </w:t>
            </w:r>
          </w:p>
        </w:tc>
        <w:tc>
          <w:tcPr>
            <w:tcW w:w="5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 118 формасы материалдық заттар есеп карточкасы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2500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211 </w:t>
            </w:r>
          </w:p>
        </w:tc>
        <w:tc>
          <w:tcPr>
            <w:tcW w:w="5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 119 формасы материалдық заттар есеп карточкасы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2500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212 </w:t>
            </w:r>
          </w:p>
        </w:tc>
        <w:tc>
          <w:tcPr>
            <w:tcW w:w="5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Лабораторлы зерттеуге алынған үлгілер кітапшасы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213 </w:t>
            </w:r>
          </w:p>
        </w:tc>
        <w:tc>
          <w:tcPr>
            <w:tcW w:w="5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 129 формасы жарамсыз материалдық заттар есеп кітабы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214 </w:t>
            </w:r>
          </w:p>
        </w:tc>
        <w:tc>
          <w:tcPr>
            <w:tcW w:w="5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 127 формасы материалдық заттар есеп кітабы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215 </w:t>
            </w:r>
          </w:p>
        </w:tc>
        <w:tc>
          <w:tcPr>
            <w:tcW w:w="5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 136 формасы жетпейтін және артық заттар есеп кітабы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216 </w:t>
            </w:r>
          </w:p>
        </w:tc>
        <w:tc>
          <w:tcPr>
            <w:tcW w:w="5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Мүлікті тексеру және қадағалау есеп кітабы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217 </w:t>
            </w:r>
          </w:p>
        </w:tc>
        <w:tc>
          <w:tcPr>
            <w:tcW w:w="5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 135 формасы материалдық заттар тиеу есеп кітабы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218 </w:t>
            </w:r>
          </w:p>
        </w:tc>
        <w:tc>
          <w:tcPr>
            <w:tcW w:w="5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 226 формасы темір жол көлігімен келіп түскен материалдық заттар есеп кітабы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219 </w:t>
            </w:r>
          </w:p>
        </w:tc>
        <w:tc>
          <w:tcPr>
            <w:tcW w:w="5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 130 нормасы қойманың қойған кінә қою есеп кітабы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220 </w:t>
            </w:r>
          </w:p>
        </w:tc>
        <w:tc>
          <w:tcPr>
            <w:tcW w:w="5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 131 формасы қойманың қойған кінә қою есеп кітабы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221 </w:t>
            </w:r>
          </w:p>
        </w:tc>
        <w:tc>
          <w:tcPr>
            <w:tcW w:w="5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 128 формасы химиялы-фармацевті препараттарды талдау есебінен кітап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222 </w:t>
            </w:r>
          </w:p>
        </w:tc>
        <w:tc>
          <w:tcPr>
            <w:tcW w:w="5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 137 формасы тапсырылатын құжат есеп кітабы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223 </w:t>
            </w:r>
          </w:p>
        </w:tc>
        <w:tc>
          <w:tcPr>
            <w:tcW w:w="5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 108 формасы накладной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кітапша </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224 </w:t>
            </w:r>
          </w:p>
        </w:tc>
        <w:tc>
          <w:tcPr>
            <w:tcW w:w="5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 146 формасы ашық парақ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300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225 </w:t>
            </w:r>
          </w:p>
        </w:tc>
        <w:tc>
          <w:tcPr>
            <w:tcW w:w="5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Ветеринарлық мүліктің бары мен қозғалысы туралы есеп беру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226 </w:t>
            </w:r>
          </w:p>
        </w:tc>
        <w:tc>
          <w:tcPr>
            <w:tcW w:w="5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Жұмсалмайтын қор ветеринарлық мүлігінің бары мен қозғалысы туралы есеп беру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65"/>
        <w:gridCol w:w="4786"/>
        <w:gridCol w:w="1102"/>
        <w:gridCol w:w="2480"/>
        <w:gridCol w:w="1967"/>
      </w:tblGrid>
      <w:tr>
        <w:trPr>
          <w:trHeight w:val="30" w:hRule="atLeast"/>
        </w:trPr>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227 </w:t>
            </w: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 141 формасы вагон бойынша ведомость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228 </w:t>
            </w: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 117 формасы материалдық заттар есебі бойынша карточкалар реестрі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229 </w:t>
            </w: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 145 формасы еріту қағазы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250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230 </w:t>
            </w: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 126 формасы стеллажды белгі қағаз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500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231 </w:t>
            </w: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 143 укупорка қағазы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кітапша </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232 </w:t>
            </w: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 142 формасы қаптау парағы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кітапша </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r>
      <w:tr>
        <w:trPr>
          <w:trHeight w:val="30" w:hRule="atLeast"/>
        </w:trPr>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233 </w:t>
            </w: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Қаптайтын алигнин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кг </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150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r>
      <w:tr>
        <w:trPr>
          <w:trHeight w:val="30" w:hRule="atLeast"/>
        </w:trPr>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234 </w:t>
            </w: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 байка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 </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235 </w:t>
            </w: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Зімпаралау қағазы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 </w:t>
            </w:r>
            <w:r>
              <w:rPr>
                <w:rFonts w:ascii="Times New Roman"/>
                <w:b w:val="false"/>
                <w:i w:val="false"/>
                <w:color w:val="000000"/>
                <w:vertAlign w:val="superscript"/>
              </w:rPr>
              <w:t xml:space="preserve">2 </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236 </w:t>
            </w: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орау қағазы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кг </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400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r>
      <w:tr>
        <w:trPr>
          <w:trHeight w:val="30" w:hRule="atLeast"/>
        </w:trPr>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237 </w:t>
            </w: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Қаптау домалақ шегелер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кг </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300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w:t>
            </w:r>
          </w:p>
        </w:tc>
      </w:tr>
      <w:tr>
        <w:trPr>
          <w:trHeight w:val="30" w:hRule="atLeast"/>
        </w:trPr>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238 </w:t>
            </w: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Биркаға арналған сым темірлі домалақ шегелер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кг </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239 </w:t>
            </w: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Канифоль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5000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500 </w:t>
            </w:r>
          </w:p>
        </w:tc>
      </w:tr>
      <w:tr>
        <w:trPr>
          <w:trHeight w:val="30" w:hRule="atLeast"/>
        </w:trPr>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240 </w:t>
            </w: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Ағаш қатырма қағаз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кг </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r>
      <w:tr>
        <w:trPr>
          <w:trHeight w:val="30" w:hRule="atLeast"/>
        </w:trPr>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241 </w:t>
            </w: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Гофрирланған қатырма қагаз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кг </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400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r>
      <w:tr>
        <w:trPr>
          <w:trHeight w:val="30" w:hRule="atLeast"/>
        </w:trPr>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242 </w:t>
            </w: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Прессшпан қатырма қағаз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кг </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243 </w:t>
            </w: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Әртүрлі қатырма қағаздан қораптар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1000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r>
      <w:tr>
        <w:trPr>
          <w:trHeight w:val="30" w:hRule="atLeast"/>
        </w:trPr>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244 </w:t>
            </w: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БФ-6 желімі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r>
      <w:tr>
        <w:trPr>
          <w:trHeight w:val="30" w:hRule="atLeast"/>
        </w:trPr>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245 </w:t>
            </w: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Ағашұста желімі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кг </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246 </w:t>
            </w: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 бояу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кг </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r>
      <w:tr>
        <w:trPr>
          <w:trHeight w:val="30" w:hRule="atLeast"/>
        </w:trPr>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247 </w:t>
            </w: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Қорғау бояуы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кг </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70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r>
      <w:tr>
        <w:trPr>
          <w:trHeight w:val="30" w:hRule="atLeast"/>
        </w:trPr>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248 </w:t>
            </w: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Қара бояу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кг </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r>
      <w:tr>
        <w:trPr>
          <w:trHeight w:val="30" w:hRule="atLeast"/>
        </w:trPr>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249 </w:t>
            </w: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Жөке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250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r>
      <w:tr>
        <w:trPr>
          <w:trHeight w:val="30" w:hRule="atLeast"/>
        </w:trPr>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250 </w:t>
            </w: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Металды қаптау таспасы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кг </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r>
      <w:tr>
        <w:trPr>
          <w:trHeight w:val="30" w:hRule="atLeast"/>
        </w:trPr>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251 </w:t>
            </w: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Крафт-кағазды қап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1000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r>
      <w:tr>
        <w:trPr>
          <w:trHeight w:val="30" w:hRule="atLeast"/>
        </w:trPr>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252 </w:t>
            </w: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Полиэтиленды қаптар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1000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r>
      <w:tr>
        <w:trPr>
          <w:trHeight w:val="30" w:hRule="atLeast"/>
        </w:trPr>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253 </w:t>
            </w: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Мата жіптер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кг </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0,5 </w:t>
            </w:r>
          </w:p>
        </w:tc>
      </w:tr>
      <w:tr>
        <w:trPr>
          <w:trHeight w:val="30" w:hRule="atLeast"/>
        </w:trPr>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254 </w:t>
            </w: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Бобиндағы мақта-маталы жіптер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бобина </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255 </w:t>
            </w: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Әлімпай (олифа) майы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кг </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r>
      <w:tr>
        <w:trPr>
          <w:trHeight w:val="30" w:hRule="atLeast"/>
        </w:trPr>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256 </w:t>
            </w: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"Оксоль" әлімпайы (олифасы)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кг </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80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r>
      <w:tr>
        <w:trPr>
          <w:trHeight w:val="30" w:hRule="atLeast"/>
        </w:trPr>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257 </w:t>
            </w: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Мата брезентті желкенше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 </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r>
      <w:tr>
        <w:trPr>
          <w:trHeight w:val="30" w:hRule="atLeast"/>
        </w:trPr>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258 </w:t>
            </w: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Қалыңдығы 100 мк полиэтиленды пленка (қабыршақ)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кг </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r>
      <w:tr>
        <w:trPr>
          <w:trHeight w:val="30" w:hRule="atLeast"/>
        </w:trPr>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259 </w:t>
            </w: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Қаптау сым темірі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кг </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82"/>
        <w:gridCol w:w="7016"/>
        <w:gridCol w:w="775"/>
        <w:gridCol w:w="1744"/>
        <w:gridCol w:w="1383"/>
      </w:tblGrid>
      <w:tr>
        <w:trPr>
          <w:trHeight w:val="30" w:hRule="atLeast"/>
        </w:trPr>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260 </w:t>
            </w:r>
          </w:p>
        </w:tc>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УМЗ немесе ПВК атып жағушы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кг </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70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r>
      <w:tr>
        <w:trPr>
          <w:trHeight w:val="30" w:hRule="atLeast"/>
        </w:trPr>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261 </w:t>
            </w:r>
          </w:p>
        </w:tc>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Қаптау ағаш стружкасы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кг </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5000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 </w:t>
            </w:r>
          </w:p>
        </w:tc>
      </w:tr>
      <w:tr>
        <w:trPr>
          <w:trHeight w:val="30" w:hRule="atLeast"/>
        </w:trPr>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262 </w:t>
            </w:r>
          </w:p>
        </w:tc>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Қаптау матасы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 </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r>
      <w:tr>
        <w:trPr>
          <w:trHeight w:val="30" w:hRule="atLeast"/>
        </w:trPr>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263 </w:t>
            </w:r>
          </w:p>
        </w:tc>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Фанера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 </w:t>
            </w:r>
            <w:r>
              <w:rPr>
                <w:rFonts w:ascii="Times New Roman"/>
                <w:b w:val="false"/>
                <w:i w:val="false"/>
                <w:color w:val="000000"/>
                <w:vertAlign w:val="superscript"/>
              </w:rPr>
              <w:t xml:space="preserve">2 </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w:t>
            </w:r>
          </w:p>
        </w:tc>
      </w:tr>
      <w:tr>
        <w:trPr>
          <w:trHeight w:val="30" w:hRule="atLeast"/>
        </w:trPr>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264 </w:t>
            </w:r>
          </w:p>
        </w:tc>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Байлау шпагат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кг </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r>
      <w:tr>
        <w:trPr>
          <w:trHeight w:val="30" w:hRule="atLeast"/>
        </w:trPr>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265 </w:t>
            </w:r>
          </w:p>
        </w:tc>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Әртүрлі этикеткалар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r>
      <w:tr>
        <w:trPr>
          <w:trHeight w:val="30" w:hRule="atLeast"/>
        </w:trPr>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266 </w:t>
            </w:r>
          </w:p>
        </w:tc>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Ұзындығы 26 см қайырылған корнцанг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267 </w:t>
            </w:r>
          </w:p>
        </w:tc>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Ұзындығы 26 см түзу корнцанг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268 </w:t>
            </w:r>
          </w:p>
        </w:tc>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Ветеринарлы тамақ қайшы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269 </w:t>
            </w:r>
          </w:p>
        </w:tc>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Таңуға арналған қайшы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270 </w:t>
            </w:r>
          </w:p>
        </w:tc>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Аспаптарды қайрауға арналған қайрақ тас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271 </w:t>
            </w:r>
          </w:p>
        </w:tc>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Түссіз әйнектен күн сәулесіне қарсы көзілдіріктер (жүргізуші)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272 </w:t>
            </w:r>
          </w:p>
        </w:tc>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Ұзындығы 15 см анатомиялық пинцет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273 </w:t>
            </w:r>
          </w:p>
        </w:tc>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Ұзындығы 1-2 м металды өлшеуіш рулетка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274 </w:t>
            </w:r>
          </w:p>
        </w:tc>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Тамақ хирургиялық скальпель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275 </w:t>
            </w:r>
          </w:p>
        </w:tc>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Көлемі 438x196x141 мм (С-81) аспаптарға арналған электрлі зарарсыздандырығыш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276 </w:t>
            </w:r>
          </w:p>
        </w:tc>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Сағатына 4-5л шығаратын электрлі айдау аппараты (дистилятор)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277 </w:t>
            </w:r>
          </w:p>
        </w:tc>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АПТ-25 айдау аппараты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278 </w:t>
            </w:r>
          </w:p>
        </w:tc>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Шайыр қыздыруға арналған аппарат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279 </w:t>
            </w:r>
          </w:p>
        </w:tc>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13x18 см эмальды астауша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280 </w:t>
            </w:r>
          </w:p>
        </w:tc>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40x60 см эмальды астауша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281 </w:t>
            </w:r>
          </w:p>
        </w:tc>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кг дейін үстел таразы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282 </w:t>
            </w:r>
          </w:p>
        </w:tc>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кг дейінгі үстел таразы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283 </w:t>
            </w:r>
          </w:p>
        </w:tc>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кг дейінгі үстел таразы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284 </w:t>
            </w:r>
          </w:p>
        </w:tc>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гр дейінгі теңиықты қол таразы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285 </w:t>
            </w:r>
          </w:p>
        </w:tc>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г дейінгі теңиықты қол таразы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286 </w:t>
            </w:r>
          </w:p>
        </w:tc>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г дейінгі теңиықты қол таразы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287 </w:t>
            </w:r>
          </w:p>
        </w:tc>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Т-200 типті 2 сынып техникалық таразы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288 </w:t>
            </w:r>
          </w:p>
        </w:tc>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150 кг дейінгі күшпен шкала таразы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289 </w:t>
            </w:r>
          </w:p>
        </w:tc>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Диаметрі 100-150 мм эмальды немесе пластмассалы воронка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290 </w:t>
            </w:r>
          </w:p>
        </w:tc>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Мүйізді немесе пластмасс капсуляторша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291 </w:t>
            </w:r>
          </w:p>
        </w:tc>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Сыйымдылығы 2 л қақпамен эмальды кәстрөл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292 </w:t>
            </w:r>
          </w:p>
        </w:tc>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Сыйымдылығы 3 л қақпамен эмальды кәстрөл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20"/>
        <w:gridCol w:w="8134"/>
        <w:gridCol w:w="362"/>
        <w:gridCol w:w="1267"/>
        <w:gridCol w:w="817"/>
      </w:tblGrid>
      <w:tr>
        <w:trPr>
          <w:trHeight w:val="30" w:hRule="atLeast"/>
        </w:trPr>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293 </w:t>
            </w:r>
          </w:p>
        </w:tc>
        <w:tc>
          <w:tcPr>
            <w:tcW w:w="8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Сыйымдылығы 6 л қақпамен эмальды кәстрөл </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294 </w:t>
            </w:r>
          </w:p>
        </w:tc>
        <w:tc>
          <w:tcPr>
            <w:tcW w:w="8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Электрлы тоқталмайтын қайнатқыш </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295 </w:t>
            </w:r>
          </w:p>
        </w:tc>
        <w:tc>
          <w:tcPr>
            <w:tcW w:w="8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Сыйымдылығы 0,25 - 0,5 л эмальды тостаған </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296 </w:t>
            </w:r>
          </w:p>
        </w:tc>
        <w:tc>
          <w:tcPr>
            <w:tcW w:w="8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Мүйізді немесе пластмассалы дәріханалық қасық </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297 </w:t>
            </w:r>
          </w:p>
        </w:tc>
        <w:tc>
          <w:tcPr>
            <w:tcW w:w="8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Рецептур ыдыс жуатын мәшіне </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298 </w:t>
            </w:r>
          </w:p>
        </w:tc>
        <w:tc>
          <w:tcPr>
            <w:tcW w:w="8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Диірмен </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299 </w:t>
            </w:r>
          </w:p>
        </w:tc>
        <w:tc>
          <w:tcPr>
            <w:tcW w:w="8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Рецепторлы қайшы </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300 </w:t>
            </w:r>
          </w:p>
        </w:tc>
        <w:tc>
          <w:tcPr>
            <w:tcW w:w="8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Жиналатын пышақ </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301 </w:t>
            </w:r>
          </w:p>
        </w:tc>
        <w:tc>
          <w:tcPr>
            <w:tcW w:w="8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 тұрмыстық қыздырғыш плитка </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302 </w:t>
            </w:r>
          </w:p>
        </w:tc>
        <w:tc>
          <w:tcPr>
            <w:tcW w:w="8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Штемпельды жастық </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303 </w:t>
            </w:r>
          </w:p>
        </w:tc>
        <w:tc>
          <w:tcPr>
            <w:tcW w:w="8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Тығынды қыстыруға арналған пресс </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304 </w:t>
            </w:r>
          </w:p>
        </w:tc>
        <w:tc>
          <w:tcPr>
            <w:tcW w:w="8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0,01 ден 0,5 г дейін гірлер </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305 </w:t>
            </w:r>
          </w:p>
        </w:tc>
        <w:tc>
          <w:tcPr>
            <w:tcW w:w="8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0,01 ден 50 г дейін гірлер </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306 </w:t>
            </w:r>
          </w:p>
        </w:tc>
        <w:tc>
          <w:tcPr>
            <w:tcW w:w="8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0,01 ден 100 г дейін гірлер </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307 </w:t>
            </w:r>
          </w:p>
        </w:tc>
        <w:tc>
          <w:tcPr>
            <w:tcW w:w="8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ден 1 кг дейін гірлер </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308 </w:t>
            </w:r>
          </w:p>
        </w:tc>
        <w:tc>
          <w:tcPr>
            <w:tcW w:w="8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ден 5 кг дейін гірлер </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309 </w:t>
            </w:r>
          </w:p>
        </w:tc>
        <w:tc>
          <w:tcPr>
            <w:tcW w:w="8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Мүйізді немесе пластмассалы дәріханалық қалақ </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310 </w:t>
            </w:r>
          </w:p>
        </w:tc>
        <w:tc>
          <w:tcPr>
            <w:tcW w:w="8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Диаметрі 11 см (N 4) пестикмен фарфорлы ступка </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311 </w:t>
            </w:r>
          </w:p>
        </w:tc>
        <w:tc>
          <w:tcPr>
            <w:tcW w:w="8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Диаметрі 18 см (N 6) пестикмен фарфорлы ступка </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312 </w:t>
            </w:r>
          </w:p>
        </w:tc>
        <w:tc>
          <w:tcPr>
            <w:tcW w:w="8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Екі жақта металды дәріханалық шпатель </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313 </w:t>
            </w:r>
          </w:p>
        </w:tc>
        <w:tc>
          <w:tcPr>
            <w:tcW w:w="8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Мүйізді немесе пластмассалы дәріханалық шпатель </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314 </w:t>
            </w:r>
          </w:p>
        </w:tc>
        <w:tc>
          <w:tcPr>
            <w:tcW w:w="8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Гигрометр немесе психрометр </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315 </w:t>
            </w:r>
          </w:p>
        </w:tc>
        <w:tc>
          <w:tcPr>
            <w:tcW w:w="8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Серіппелі резеңке түтікшелерге арналған қысқыш (Мора) </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316 </w:t>
            </w:r>
          </w:p>
        </w:tc>
        <w:tc>
          <w:tcPr>
            <w:tcW w:w="8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Кемірушілерді аулауға арналған қақпан </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r>
      <w:tr>
        <w:trPr>
          <w:trHeight w:val="30" w:hRule="atLeast"/>
        </w:trPr>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317 </w:t>
            </w:r>
          </w:p>
        </w:tc>
        <w:tc>
          <w:tcPr>
            <w:tcW w:w="8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Сыйымдылығы 0,5-1 л қақтау бензинді шам </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318 </w:t>
            </w:r>
          </w:p>
        </w:tc>
        <w:tc>
          <w:tcPr>
            <w:tcW w:w="8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Тұтқамен немесе жиналатын лупа </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319 </w:t>
            </w:r>
          </w:p>
        </w:tc>
        <w:tc>
          <w:tcPr>
            <w:tcW w:w="8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 1 термометрмен шыны спиртометр </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320 </w:t>
            </w:r>
          </w:p>
        </w:tc>
        <w:tc>
          <w:tcPr>
            <w:tcW w:w="8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 2 термометрмен шыны спиртометр </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321 </w:t>
            </w:r>
          </w:p>
        </w:tc>
        <w:tc>
          <w:tcPr>
            <w:tcW w:w="8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Көлемі 1300x860x1760 мм ЭТ-1 электрлі термостат </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322 </w:t>
            </w:r>
          </w:p>
        </w:tc>
        <w:tc>
          <w:tcPr>
            <w:tcW w:w="8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Көлемі 620x600x1486 мм электрлі тікбұрышты кептіру шкафі </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323 </w:t>
            </w:r>
          </w:p>
        </w:tc>
        <w:tc>
          <w:tcPr>
            <w:tcW w:w="8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КХ-6 жиналып-жайылатын тоңазытқыш камера </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324 </w:t>
            </w:r>
          </w:p>
        </w:tc>
        <w:tc>
          <w:tcPr>
            <w:tcW w:w="8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Эмальды тәзік </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325 </w:t>
            </w:r>
          </w:p>
        </w:tc>
        <w:tc>
          <w:tcPr>
            <w:tcW w:w="8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Бөлінбелі термометр </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72"/>
        <w:gridCol w:w="4719"/>
        <w:gridCol w:w="541"/>
        <w:gridCol w:w="2573"/>
        <w:gridCol w:w="1895"/>
      </w:tblGrid>
      <w:tr>
        <w:trPr>
          <w:trHeight w:val="30" w:hRule="atLeast"/>
        </w:trPr>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326 </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Сыртты термометр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327 </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 түтікті жуынғыш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328 </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Ветеринарлы металды дәріханалық шкаф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329 </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Ағаш дәріханалық шкаф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330 </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Созылған шкаф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331 </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Тоңазытқыш шкаф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Шаруашылық мүліктер </w:t>
            </w:r>
          </w:p>
        </w:tc>
      </w:tr>
      <w:tr>
        <w:trPr>
          <w:trHeight w:val="30" w:hRule="atLeast"/>
        </w:trPr>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332 </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Мырышталған шелек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333 </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Қалдықтарға арналған педальды шелек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334 </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Эмальды шелек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335 </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Шеге алғыш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336 </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Ілінетін құлпы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r>
      <w:tr>
        <w:trPr>
          <w:trHeight w:val="30" w:hRule="atLeast"/>
        </w:trPr>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337 </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Белгілеуге арналған қылқалам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r>
      <w:tr>
        <w:trPr>
          <w:trHeight w:val="30" w:hRule="atLeast"/>
        </w:trPr>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338 </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Орама тістеуіктері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339 </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Мысталған темір кеспектерді ашуға арналған кілт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340 </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Қолмен жүретін бояуатқыш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341 </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Жәшіктерді ашуға арналған сүйменше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342 </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Ағаш метр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343 </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Жиналатын металды метр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344 </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Сұйықтықтарды тасымалдауға арналған қол насосы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345 </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Шаруашылық пышақ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346 </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Ара-пышақтық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347 </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Пломбир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348 </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Ұзындығы 10 м рулетка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349 </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Ағаш қалақ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350 </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Металды қалақ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351 </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"Летучая мышь" фонарі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Ыдыстар </w:t>
            </w:r>
          </w:p>
        </w:tc>
      </w:tr>
      <w:tr>
        <w:trPr>
          <w:trHeight w:val="30" w:hRule="atLeast"/>
        </w:trPr>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352 </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 қаңылтырдан 1 кг банка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r>
      <w:tr>
        <w:trPr>
          <w:trHeight w:val="30" w:hRule="atLeast"/>
        </w:trPr>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353 </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 қаңылтырдан 2-2,5 кг банка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r>
      <w:tr>
        <w:trPr>
          <w:trHeight w:val="30" w:hRule="atLeast"/>
        </w:trPr>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354 </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 қаңылтырдан 5 кг банка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355 </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 қаңылтырдан 10 кг банка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356 </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Сыйымдылығы 20 л штампталған ыдыс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70"/>
        <w:gridCol w:w="4431"/>
        <w:gridCol w:w="562"/>
        <w:gridCol w:w="2670"/>
        <w:gridCol w:w="1967"/>
      </w:tblGrid>
      <w:tr>
        <w:trPr>
          <w:trHeight w:val="30" w:hRule="atLeast"/>
        </w:trPr>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357 </w:t>
            </w:r>
          </w:p>
        </w:tc>
        <w:tc>
          <w:tcPr>
            <w:tcW w:w="4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Сыйымдылығы 100 л металды кеспек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r>
      <w:tr>
        <w:trPr>
          <w:trHeight w:val="30" w:hRule="atLeast"/>
        </w:trPr>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358 </w:t>
            </w:r>
          </w:p>
        </w:tc>
        <w:tc>
          <w:tcPr>
            <w:tcW w:w="4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Сыйымдылығы 200 л металды кеспек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500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r>
      <w:tr>
        <w:trPr>
          <w:trHeight w:val="30" w:hRule="atLeast"/>
        </w:trPr>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359 </w:t>
            </w:r>
          </w:p>
        </w:tc>
        <w:tc>
          <w:tcPr>
            <w:tcW w:w="4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Жәшік тақтайларының жиынтығы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500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w:t>
            </w:r>
          </w:p>
        </w:tc>
      </w:tr>
      <w:tr>
        <w:trPr>
          <w:trHeight w:val="30" w:hRule="atLeast"/>
        </w:trPr>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360 </w:t>
            </w:r>
          </w:p>
        </w:tc>
        <w:tc>
          <w:tcPr>
            <w:tcW w:w="4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Талшықты себет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r>
      <w:tr>
        <w:trPr>
          <w:trHeight w:val="30" w:hRule="atLeast"/>
        </w:trPr>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361 </w:t>
            </w:r>
          </w:p>
        </w:tc>
        <w:tc>
          <w:tcPr>
            <w:tcW w:w="4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Зығыр қап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362 </w:t>
            </w:r>
          </w:p>
        </w:tc>
        <w:tc>
          <w:tcPr>
            <w:tcW w:w="4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5x6 м мүлік жабуға арналған брезент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r>
      <w:tr>
        <w:trPr>
          <w:trHeight w:val="30" w:hRule="atLeast"/>
        </w:trPr>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363 </w:t>
            </w:r>
          </w:p>
        </w:tc>
        <w:tc>
          <w:tcPr>
            <w:tcW w:w="4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Қоршамы 40 мм үшқабатты арқан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кг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7. </w:t>
      </w:r>
      <w:r>
        <w:rPr>
          <w:rFonts w:ascii="Times New Roman"/>
          <w:b w:val="false"/>
          <w:i w:val="false"/>
          <w:color w:val="000000"/>
          <w:sz w:val="28"/>
        </w:rPr>
        <w:t xml:space="preserve">Бір қолдануға арналған профилактикалық және эпизоотқа қарсы заттардың тізімі (бір жануарға қажетті орташа қолдану есебі)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16"/>
        <w:gridCol w:w="1087"/>
        <w:gridCol w:w="4497"/>
      </w:tblGrid>
      <w:tr>
        <w:trPr>
          <w:trHeight w:val="30" w:hRule="atLeast"/>
        </w:trPr>
        <w:tc>
          <w:tcPr>
            <w:tcW w:w="6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Атаулары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 бірлігі </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Саны </w:t>
            </w:r>
          </w:p>
        </w:tc>
      </w:tr>
      <w:tr>
        <w:trPr>
          <w:trHeight w:val="30" w:hRule="atLeast"/>
        </w:trPr>
        <w:tc>
          <w:tcPr>
            <w:tcW w:w="6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Химиотерапия препараттар </w:t>
            </w:r>
          </w:p>
        </w:tc>
      </w:tr>
      <w:tr>
        <w:trPr>
          <w:trHeight w:val="30" w:hRule="atLeast"/>
        </w:trPr>
        <w:tc>
          <w:tcPr>
            <w:tcW w:w="6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Ампулада 1,5 немесе 3,0 новарсенол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r>
      <w:tr>
        <w:trPr>
          <w:trHeight w:val="30" w:hRule="atLeast"/>
        </w:trPr>
        <w:tc>
          <w:tcPr>
            <w:tcW w:w="6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Аминакрихин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w:t>
            </w:r>
          </w:p>
        </w:tc>
      </w:tr>
      <w:tr>
        <w:trPr>
          <w:trHeight w:val="30" w:hRule="atLeast"/>
        </w:trPr>
        <w:tc>
          <w:tcPr>
            <w:tcW w:w="6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Гемоспоридин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0,1-0,2 </w:t>
            </w:r>
          </w:p>
        </w:tc>
      </w:tr>
      <w:tr>
        <w:trPr>
          <w:trHeight w:val="30" w:hRule="atLeast"/>
        </w:trPr>
        <w:tc>
          <w:tcPr>
            <w:tcW w:w="6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Наганин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r>
      <w:tr>
        <w:trPr>
          <w:trHeight w:val="30" w:hRule="atLeast"/>
        </w:trPr>
        <w:tc>
          <w:tcPr>
            <w:tcW w:w="6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Норсульфазол-натрий (құсқа)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0,5 </w:t>
            </w:r>
          </w:p>
        </w:tc>
      </w:tr>
      <w:tr>
        <w:trPr>
          <w:trHeight w:val="30" w:hRule="atLeast"/>
        </w:trPr>
        <w:tc>
          <w:tcPr>
            <w:tcW w:w="6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Пироплазмин (акарпин)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0,4 </w:t>
            </w:r>
          </w:p>
        </w:tc>
      </w:tr>
      <w:tr>
        <w:trPr>
          <w:trHeight w:val="30" w:hRule="atLeast"/>
        </w:trPr>
        <w:tc>
          <w:tcPr>
            <w:tcW w:w="6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Сульфадемизин (құсқа)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 </w:t>
            </w:r>
          </w:p>
        </w:tc>
      </w:tr>
      <w:tr>
        <w:trPr>
          <w:trHeight w:val="30" w:hRule="atLeast"/>
        </w:trPr>
        <w:tc>
          <w:tcPr>
            <w:tcW w:w="6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Флавакридина гидрохлорид (трипафлавин)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w:t>
            </w:r>
          </w:p>
        </w:tc>
      </w:tr>
      <w:tr>
        <w:trPr>
          <w:trHeight w:val="30" w:hRule="atLeast"/>
        </w:trPr>
        <w:tc>
          <w:tcPr>
            <w:tcW w:w="6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Фуразолидон: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жануарларға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0,5-1 </w:t>
            </w:r>
          </w:p>
        </w:tc>
      </w:tr>
      <w:tr>
        <w:trPr>
          <w:trHeight w:val="30" w:hRule="atLeast"/>
        </w:trPr>
        <w:tc>
          <w:tcPr>
            <w:tcW w:w="6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құстарға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0,003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Антибиотиктер </w:t>
            </w:r>
          </w:p>
        </w:tc>
      </w:tr>
      <w:tr>
        <w:trPr>
          <w:trHeight w:val="30" w:hRule="atLeast"/>
        </w:trPr>
        <w:tc>
          <w:tcPr>
            <w:tcW w:w="6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500 000 бірлік бензилпенициллин натрий тұзы (пеницилин)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бірлік </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5000 </w:t>
            </w:r>
          </w:p>
        </w:tc>
      </w:tr>
      <w:tr>
        <w:trPr>
          <w:trHeight w:val="30" w:hRule="atLeast"/>
        </w:trPr>
        <w:tc>
          <w:tcPr>
            <w:tcW w:w="6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Биоветан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0,05-0,1 </w:t>
            </w:r>
          </w:p>
        </w:tc>
      </w:tr>
      <w:tr>
        <w:trPr>
          <w:trHeight w:val="30" w:hRule="atLeast"/>
        </w:trPr>
        <w:tc>
          <w:tcPr>
            <w:tcW w:w="6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Биовит-40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0,2 </w:t>
            </w:r>
          </w:p>
        </w:tc>
      </w:tr>
      <w:tr>
        <w:trPr>
          <w:trHeight w:val="30" w:hRule="atLeast"/>
        </w:trPr>
        <w:tc>
          <w:tcPr>
            <w:tcW w:w="6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Кормогризин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бірлік </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2000 </w:t>
            </w:r>
          </w:p>
        </w:tc>
      </w:tr>
      <w:tr>
        <w:trPr>
          <w:trHeight w:val="30" w:hRule="atLeast"/>
        </w:trPr>
        <w:tc>
          <w:tcPr>
            <w:tcW w:w="6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Левомицетин: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67"/>
        <w:gridCol w:w="837"/>
        <w:gridCol w:w="4796"/>
      </w:tblGrid>
      <w:tr>
        <w:trPr>
          <w:trHeight w:val="30" w:hRule="atLeast"/>
        </w:trPr>
        <w:tc>
          <w:tcPr>
            <w:tcW w:w="6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жануарларға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w:t>
            </w:r>
          </w:p>
        </w:tc>
        <w:tc>
          <w:tcPr>
            <w:tcW w:w="4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0,02 </w:t>
            </w:r>
          </w:p>
        </w:tc>
      </w:tr>
      <w:tr>
        <w:trPr>
          <w:trHeight w:val="30" w:hRule="atLeast"/>
        </w:trPr>
        <w:tc>
          <w:tcPr>
            <w:tcW w:w="6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құстарға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w:t>
            </w:r>
          </w:p>
        </w:tc>
        <w:tc>
          <w:tcPr>
            <w:tcW w:w="4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0,05 </w:t>
            </w:r>
          </w:p>
        </w:tc>
      </w:tr>
      <w:tr>
        <w:trPr>
          <w:trHeight w:val="30" w:hRule="atLeast"/>
        </w:trPr>
        <w:tc>
          <w:tcPr>
            <w:tcW w:w="6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Окситетрациклин гидрохлорид (тетрамицин):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жануарларға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w:t>
            </w:r>
          </w:p>
        </w:tc>
        <w:tc>
          <w:tcPr>
            <w:tcW w:w="4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0,005 </w:t>
            </w:r>
          </w:p>
        </w:tc>
      </w:tr>
      <w:tr>
        <w:trPr>
          <w:trHeight w:val="30" w:hRule="atLeast"/>
        </w:trPr>
        <w:tc>
          <w:tcPr>
            <w:tcW w:w="6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құстарға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w:t>
            </w:r>
          </w:p>
        </w:tc>
        <w:tc>
          <w:tcPr>
            <w:tcW w:w="4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0,03 </w:t>
            </w:r>
          </w:p>
        </w:tc>
      </w:tr>
      <w:tr>
        <w:trPr>
          <w:trHeight w:val="30" w:hRule="atLeast"/>
        </w:trPr>
        <w:tc>
          <w:tcPr>
            <w:tcW w:w="6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Инъекцияға арналған 500 000 бірлік стрептомицин сульфат: </w:t>
            </w:r>
          </w:p>
          <w:p>
            <w:pPr>
              <w:spacing w:after="20"/>
              <w:ind w:left="20"/>
              <w:jc w:val="both"/>
            </w:pPr>
            <w:r>
              <w:rPr>
                <w:rFonts w:ascii="Times New Roman"/>
                <w:b w:val="false"/>
                <w:i w:val="false"/>
                <w:color w:val="000000"/>
                <w:sz w:val="20"/>
              </w:rPr>
              <w:t xml:space="preserve">
жануарларға </w:t>
            </w:r>
          </w:p>
          <w:p>
            <w:pPr>
              <w:spacing w:after="20"/>
              <w:ind w:left="20"/>
              <w:jc w:val="both"/>
            </w:pPr>
            <w:r>
              <w:rPr>
                <w:rFonts w:ascii="Times New Roman"/>
                <w:b w:val="false"/>
                <w:i w:val="false"/>
                <w:color w:val="000000"/>
                <w:sz w:val="20"/>
              </w:rPr>
              <w:t xml:space="preserve">
құстарға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бірлік бірлік </w:t>
            </w:r>
          </w:p>
        </w:tc>
        <w:tc>
          <w:tcPr>
            <w:tcW w:w="4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10000 </w:t>
            </w:r>
          </w:p>
          <w:p>
            <w:pPr>
              <w:spacing w:after="20"/>
              <w:ind w:left="20"/>
              <w:jc w:val="both"/>
            </w:pPr>
            <w:r>
              <w:rPr>
                <w:rFonts w:ascii="Times New Roman"/>
                <w:b w:val="false"/>
                <w:i w:val="false"/>
                <w:color w:val="000000"/>
                <w:sz w:val="20"/>
              </w:rPr>
              <w:t xml:space="preserve">
30000 </w:t>
            </w:r>
          </w:p>
        </w:tc>
      </w:tr>
      <w:tr>
        <w:trPr>
          <w:trHeight w:val="30" w:hRule="atLeast"/>
        </w:trPr>
        <w:tc>
          <w:tcPr>
            <w:tcW w:w="6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Хлортетрациклинды гидрохлорид: (биомицин)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жануарларға </w:t>
            </w:r>
          </w:p>
          <w:p>
            <w:pPr>
              <w:spacing w:after="20"/>
              <w:ind w:left="20"/>
              <w:jc w:val="both"/>
            </w:pPr>
            <w:r>
              <w:rPr>
                <w:rFonts w:ascii="Times New Roman"/>
                <w:b w:val="false"/>
                <w:i w:val="false"/>
                <w:color w:val="000000"/>
                <w:sz w:val="20"/>
              </w:rPr>
              <w:t xml:space="preserve">
құстарға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w:t>
            </w:r>
          </w:p>
          <w:p>
            <w:pPr>
              <w:spacing w:after="20"/>
              <w:ind w:left="20"/>
              <w:jc w:val="both"/>
            </w:pPr>
            <w:r>
              <w:rPr>
                <w:rFonts w:ascii="Times New Roman"/>
                <w:b w:val="false"/>
                <w:i w:val="false"/>
                <w:color w:val="000000"/>
                <w:sz w:val="20"/>
              </w:rPr>
              <w:t xml:space="preserve">
г </w:t>
            </w:r>
          </w:p>
        </w:tc>
        <w:tc>
          <w:tcPr>
            <w:tcW w:w="4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0,01 </w:t>
            </w:r>
          </w:p>
          <w:p>
            <w:pPr>
              <w:spacing w:after="20"/>
              <w:ind w:left="20"/>
              <w:jc w:val="both"/>
            </w:pPr>
            <w:r>
              <w:rPr>
                <w:rFonts w:ascii="Times New Roman"/>
                <w:b w:val="false"/>
                <w:i w:val="false"/>
                <w:color w:val="000000"/>
                <w:sz w:val="20"/>
              </w:rPr>
              <w:t xml:space="preserve">
0,03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Витаминдер </w:t>
            </w:r>
          </w:p>
        </w:tc>
      </w:tr>
      <w:tr>
        <w:trPr>
          <w:trHeight w:val="30" w:hRule="atLeast"/>
        </w:trPr>
        <w:tc>
          <w:tcPr>
            <w:tcW w:w="6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витамині (аксерофтол ацетаттың майдағы ерітіндісі):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жануарларға </w:t>
            </w:r>
          </w:p>
          <w:p>
            <w:pPr>
              <w:spacing w:after="20"/>
              <w:ind w:left="20"/>
              <w:jc w:val="both"/>
            </w:pPr>
            <w:r>
              <w:rPr>
                <w:rFonts w:ascii="Times New Roman"/>
                <w:b w:val="false"/>
                <w:i w:val="false"/>
                <w:color w:val="000000"/>
                <w:sz w:val="20"/>
              </w:rPr>
              <w:t xml:space="preserve">
құстарға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 </w:t>
            </w:r>
          </w:p>
          <w:p>
            <w:pPr>
              <w:spacing w:after="20"/>
              <w:ind w:left="20"/>
              <w:jc w:val="both"/>
            </w:pPr>
            <w:r>
              <w:rPr>
                <w:rFonts w:ascii="Times New Roman"/>
                <w:b w:val="false"/>
                <w:i w:val="false"/>
                <w:color w:val="000000"/>
                <w:sz w:val="20"/>
              </w:rPr>
              <w:t xml:space="preserve">
ме </w:t>
            </w:r>
          </w:p>
        </w:tc>
        <w:tc>
          <w:tcPr>
            <w:tcW w:w="4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100000 </w:t>
            </w:r>
          </w:p>
          <w:p>
            <w:pPr>
              <w:spacing w:after="20"/>
              <w:ind w:left="20"/>
              <w:jc w:val="both"/>
            </w:pPr>
            <w:r>
              <w:rPr>
                <w:rFonts w:ascii="Times New Roman"/>
                <w:b w:val="false"/>
                <w:i w:val="false"/>
                <w:color w:val="000000"/>
                <w:sz w:val="20"/>
              </w:rPr>
              <w:t xml:space="preserve">
10000 </w:t>
            </w:r>
          </w:p>
        </w:tc>
      </w:tr>
      <w:tr>
        <w:trPr>
          <w:trHeight w:val="30" w:hRule="atLeast"/>
        </w:trPr>
        <w:tc>
          <w:tcPr>
            <w:tcW w:w="6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В1 витамині (тиамин-бромид):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жануарларға </w:t>
            </w:r>
          </w:p>
          <w:p>
            <w:pPr>
              <w:spacing w:after="20"/>
              <w:ind w:left="20"/>
              <w:jc w:val="both"/>
            </w:pPr>
            <w:r>
              <w:rPr>
                <w:rFonts w:ascii="Times New Roman"/>
                <w:b w:val="false"/>
                <w:i w:val="false"/>
                <w:color w:val="000000"/>
                <w:sz w:val="20"/>
              </w:rPr>
              <w:t xml:space="preserve">
құстарға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w:t>
            </w:r>
          </w:p>
          <w:p>
            <w:pPr>
              <w:spacing w:after="20"/>
              <w:ind w:left="20"/>
              <w:jc w:val="both"/>
            </w:pPr>
            <w:r>
              <w:rPr>
                <w:rFonts w:ascii="Times New Roman"/>
                <w:b w:val="false"/>
                <w:i w:val="false"/>
                <w:color w:val="000000"/>
                <w:sz w:val="20"/>
              </w:rPr>
              <w:t xml:space="preserve">
г </w:t>
            </w:r>
          </w:p>
        </w:tc>
        <w:tc>
          <w:tcPr>
            <w:tcW w:w="4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0,06 </w:t>
            </w:r>
          </w:p>
          <w:p>
            <w:pPr>
              <w:spacing w:after="20"/>
              <w:ind w:left="20"/>
              <w:jc w:val="both"/>
            </w:pPr>
            <w:r>
              <w:rPr>
                <w:rFonts w:ascii="Times New Roman"/>
                <w:b w:val="false"/>
                <w:i w:val="false"/>
                <w:color w:val="000000"/>
                <w:sz w:val="20"/>
              </w:rPr>
              <w:t xml:space="preserve">
0,003 </w:t>
            </w:r>
          </w:p>
        </w:tc>
      </w:tr>
      <w:tr>
        <w:trPr>
          <w:trHeight w:val="30" w:hRule="atLeast"/>
        </w:trPr>
        <w:tc>
          <w:tcPr>
            <w:tcW w:w="6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В2 витамині (рибофлавин):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жануарларға  </w:t>
            </w:r>
          </w:p>
          <w:p>
            <w:pPr>
              <w:spacing w:after="20"/>
              <w:ind w:left="20"/>
              <w:jc w:val="both"/>
            </w:pPr>
            <w:r>
              <w:rPr>
                <w:rFonts w:ascii="Times New Roman"/>
                <w:b w:val="false"/>
                <w:i w:val="false"/>
                <w:color w:val="000000"/>
                <w:sz w:val="20"/>
              </w:rPr>
              <w:t xml:space="preserve">
құстарға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w:t>
            </w:r>
          </w:p>
          <w:p>
            <w:pPr>
              <w:spacing w:after="20"/>
              <w:ind w:left="20"/>
              <w:jc w:val="both"/>
            </w:pPr>
            <w:r>
              <w:rPr>
                <w:rFonts w:ascii="Times New Roman"/>
                <w:b w:val="false"/>
                <w:i w:val="false"/>
                <w:color w:val="000000"/>
                <w:sz w:val="20"/>
              </w:rPr>
              <w:t xml:space="preserve">
г </w:t>
            </w:r>
          </w:p>
        </w:tc>
        <w:tc>
          <w:tcPr>
            <w:tcW w:w="4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0,05-0,1 </w:t>
            </w:r>
          </w:p>
          <w:p>
            <w:pPr>
              <w:spacing w:after="20"/>
              <w:ind w:left="20"/>
              <w:jc w:val="both"/>
            </w:pPr>
            <w:r>
              <w:rPr>
                <w:rFonts w:ascii="Times New Roman"/>
                <w:b w:val="false"/>
                <w:i w:val="false"/>
                <w:color w:val="000000"/>
                <w:sz w:val="20"/>
              </w:rPr>
              <w:t xml:space="preserve">
0,003 </w:t>
            </w:r>
          </w:p>
        </w:tc>
      </w:tr>
      <w:tr>
        <w:trPr>
          <w:trHeight w:val="30" w:hRule="atLeast"/>
        </w:trPr>
        <w:tc>
          <w:tcPr>
            <w:tcW w:w="6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Түйме дәрідегі мышьякқышқылды олово: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қойларға </w:t>
            </w:r>
          </w:p>
          <w:p>
            <w:pPr>
              <w:spacing w:after="20"/>
              <w:ind w:left="20"/>
              <w:jc w:val="both"/>
            </w:pPr>
            <w:r>
              <w:rPr>
                <w:rFonts w:ascii="Times New Roman"/>
                <w:b w:val="false"/>
                <w:i w:val="false"/>
                <w:color w:val="000000"/>
                <w:sz w:val="20"/>
              </w:rPr>
              <w:t xml:space="preserve">
құстарға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w:t>
            </w:r>
          </w:p>
          <w:p>
            <w:pPr>
              <w:spacing w:after="20"/>
              <w:ind w:left="20"/>
              <w:jc w:val="both"/>
            </w:pPr>
            <w:r>
              <w:rPr>
                <w:rFonts w:ascii="Times New Roman"/>
                <w:b w:val="false"/>
                <w:i w:val="false"/>
                <w:color w:val="000000"/>
                <w:sz w:val="20"/>
              </w:rPr>
              <w:t xml:space="preserve">
г </w:t>
            </w:r>
          </w:p>
        </w:tc>
        <w:tc>
          <w:tcPr>
            <w:tcW w:w="4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0,7-1 </w:t>
            </w:r>
          </w:p>
          <w:p>
            <w:pPr>
              <w:spacing w:after="20"/>
              <w:ind w:left="20"/>
              <w:jc w:val="both"/>
            </w:pPr>
            <w:r>
              <w:rPr>
                <w:rFonts w:ascii="Times New Roman"/>
                <w:b w:val="false"/>
                <w:i w:val="false"/>
                <w:color w:val="000000"/>
                <w:sz w:val="20"/>
              </w:rPr>
              <w:t xml:space="preserve">
0,2 </w:t>
            </w:r>
          </w:p>
        </w:tc>
      </w:tr>
      <w:tr>
        <w:trPr>
          <w:trHeight w:val="30" w:hRule="atLeast"/>
        </w:trPr>
        <w:tc>
          <w:tcPr>
            <w:tcW w:w="6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Гексахлорпараксилол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w:t>
            </w:r>
          </w:p>
        </w:tc>
        <w:tc>
          <w:tcPr>
            <w:tcW w:w="4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0,4 </w:t>
            </w:r>
          </w:p>
        </w:tc>
      </w:tr>
      <w:tr>
        <w:trPr>
          <w:trHeight w:val="30" w:hRule="atLeast"/>
        </w:trPr>
        <w:tc>
          <w:tcPr>
            <w:tcW w:w="6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Гексахлорэтан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w:t>
            </w:r>
          </w:p>
        </w:tc>
        <w:tc>
          <w:tcPr>
            <w:tcW w:w="4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 </w:t>
            </w:r>
          </w:p>
        </w:tc>
      </w:tr>
      <w:tr>
        <w:trPr>
          <w:trHeight w:val="30" w:hRule="atLeast"/>
        </w:trPr>
        <w:tc>
          <w:tcPr>
            <w:tcW w:w="6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Дитразин фосфат немесе цитрат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w:t>
            </w:r>
          </w:p>
        </w:tc>
        <w:tc>
          <w:tcPr>
            <w:tcW w:w="4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0,1-0,3 </w:t>
            </w:r>
          </w:p>
        </w:tc>
      </w:tr>
      <w:tr>
        <w:trPr>
          <w:trHeight w:val="30" w:hRule="atLeast"/>
        </w:trPr>
        <w:tc>
          <w:tcPr>
            <w:tcW w:w="6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Дихлорофен (қойларға) г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w:t>
            </w:r>
          </w:p>
        </w:tc>
        <w:tc>
          <w:tcPr>
            <w:tcW w:w="4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0,2-0,3 </w:t>
            </w:r>
          </w:p>
        </w:tc>
      </w:tr>
      <w:tr>
        <w:trPr>
          <w:trHeight w:val="30" w:hRule="atLeast"/>
        </w:trPr>
        <w:tc>
          <w:tcPr>
            <w:tcW w:w="6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Кокцидин (құсқа)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w:t>
            </w:r>
          </w:p>
        </w:tc>
        <w:tc>
          <w:tcPr>
            <w:tcW w:w="4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r>
      <w:tr>
        <w:trPr>
          <w:trHeight w:val="30" w:hRule="atLeast"/>
        </w:trPr>
        <w:tc>
          <w:tcPr>
            <w:tcW w:w="6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Мыс сульфат (қойларға)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w:t>
            </w:r>
          </w:p>
        </w:tc>
        <w:tc>
          <w:tcPr>
            <w:tcW w:w="4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0,8 </w:t>
            </w:r>
          </w:p>
        </w:tc>
      </w:tr>
      <w:tr>
        <w:trPr>
          <w:trHeight w:val="30" w:hRule="atLeast"/>
        </w:trPr>
        <w:tc>
          <w:tcPr>
            <w:tcW w:w="6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Натрий кремнийфторлы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w:t>
            </w:r>
          </w:p>
        </w:tc>
        <w:tc>
          <w:tcPr>
            <w:tcW w:w="4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0,7 </w:t>
            </w:r>
          </w:p>
        </w:tc>
      </w:tr>
      <w:tr>
        <w:trPr>
          <w:trHeight w:val="30" w:hRule="atLeast"/>
        </w:trPr>
        <w:tc>
          <w:tcPr>
            <w:tcW w:w="6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Нафтаман (қойларға)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w:t>
            </w:r>
          </w:p>
        </w:tc>
        <w:tc>
          <w:tcPr>
            <w:tcW w:w="4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0,3-0,5 </w:t>
            </w:r>
          </w:p>
        </w:tc>
      </w:tr>
      <w:tr>
        <w:trPr>
          <w:trHeight w:val="30" w:hRule="atLeast"/>
        </w:trPr>
        <w:tc>
          <w:tcPr>
            <w:tcW w:w="6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Пиперазин адипинат (гексагидрат, сульфат):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04"/>
        <w:gridCol w:w="660"/>
        <w:gridCol w:w="5336"/>
      </w:tblGrid>
      <w:tr>
        <w:trPr>
          <w:trHeight w:val="30" w:hRule="atLeast"/>
        </w:trPr>
        <w:tc>
          <w:tcPr>
            <w:tcW w:w="6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қойларға </w:t>
            </w:r>
          </w:p>
          <w:p>
            <w:pPr>
              <w:spacing w:after="20"/>
              <w:ind w:left="20"/>
              <w:jc w:val="both"/>
            </w:pPr>
            <w:r>
              <w:rPr>
                <w:rFonts w:ascii="Times New Roman"/>
                <w:b w:val="false"/>
                <w:i w:val="false"/>
                <w:color w:val="000000"/>
                <w:sz w:val="20"/>
              </w:rPr>
              <w:t xml:space="preserve">
құстарға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мл </w:t>
            </w:r>
          </w:p>
          <w:p>
            <w:pPr>
              <w:spacing w:after="20"/>
              <w:ind w:left="20"/>
              <w:jc w:val="both"/>
            </w:pPr>
            <w:r>
              <w:rPr>
                <w:rFonts w:ascii="Times New Roman"/>
                <w:b w:val="false"/>
                <w:i w:val="false"/>
                <w:color w:val="000000"/>
                <w:sz w:val="20"/>
              </w:rPr>
              <w:t xml:space="preserve">
мл </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20-40 </w:t>
            </w:r>
          </w:p>
          <w:p>
            <w:pPr>
              <w:spacing w:after="20"/>
              <w:ind w:left="20"/>
              <w:jc w:val="both"/>
            </w:pPr>
            <w:r>
              <w:rPr>
                <w:rFonts w:ascii="Times New Roman"/>
                <w:b w:val="false"/>
                <w:i w:val="false"/>
                <w:color w:val="000000"/>
                <w:sz w:val="20"/>
              </w:rPr>
              <w:t xml:space="preserve">
2-5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Филиксан: </w:t>
            </w:r>
          </w:p>
        </w:tc>
      </w:tr>
      <w:tr>
        <w:trPr>
          <w:trHeight w:val="30" w:hRule="atLeast"/>
        </w:trPr>
        <w:tc>
          <w:tcPr>
            <w:tcW w:w="6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қойларға </w:t>
            </w:r>
          </w:p>
          <w:p>
            <w:pPr>
              <w:spacing w:after="20"/>
              <w:ind w:left="20"/>
              <w:jc w:val="both"/>
            </w:pPr>
            <w:r>
              <w:rPr>
                <w:rFonts w:ascii="Times New Roman"/>
                <w:b w:val="false"/>
                <w:i w:val="false"/>
                <w:color w:val="000000"/>
                <w:sz w:val="20"/>
              </w:rPr>
              <w:t xml:space="preserve">
иттерге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w:t>
            </w:r>
          </w:p>
          <w:p>
            <w:pPr>
              <w:spacing w:after="20"/>
              <w:ind w:left="20"/>
              <w:jc w:val="both"/>
            </w:pPr>
            <w:r>
              <w:rPr>
                <w:rFonts w:ascii="Times New Roman"/>
                <w:b w:val="false"/>
                <w:i w:val="false"/>
                <w:color w:val="000000"/>
                <w:sz w:val="20"/>
              </w:rPr>
              <w:t xml:space="preserve">
г </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0,1-0,2  </w:t>
            </w:r>
          </w:p>
          <w:p>
            <w:pPr>
              <w:spacing w:after="20"/>
              <w:ind w:left="20"/>
              <w:jc w:val="both"/>
            </w:pPr>
            <w:r>
              <w:rPr>
                <w:rFonts w:ascii="Times New Roman"/>
                <w:b w:val="false"/>
                <w:i w:val="false"/>
                <w:color w:val="000000"/>
                <w:sz w:val="20"/>
              </w:rPr>
              <w:t xml:space="preserve">
0,3 </w:t>
            </w:r>
          </w:p>
        </w:tc>
      </w:tr>
      <w:tr>
        <w:trPr>
          <w:trHeight w:val="30" w:hRule="atLeast"/>
        </w:trPr>
        <w:tc>
          <w:tcPr>
            <w:tcW w:w="6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Фенасал (қойларға)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 </w:t>
            </w:r>
          </w:p>
        </w:tc>
      </w:tr>
      <w:tr>
        <w:trPr>
          <w:trHeight w:val="30" w:hRule="atLeast"/>
        </w:trPr>
        <w:tc>
          <w:tcPr>
            <w:tcW w:w="6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Ветеринарлы Фенотизиан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w:t>
            </w:r>
          </w:p>
        </w:tc>
      </w:tr>
      <w:tr>
        <w:trPr>
          <w:trHeight w:val="30" w:hRule="atLeast"/>
        </w:trPr>
        <w:tc>
          <w:tcPr>
            <w:tcW w:w="6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Осарсол (құсқа)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0,02 </w:t>
            </w:r>
          </w:p>
        </w:tc>
      </w:tr>
      <w:tr>
        <w:trPr>
          <w:trHeight w:val="30" w:hRule="atLeast"/>
        </w:trPr>
        <w:tc>
          <w:tcPr>
            <w:tcW w:w="6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Гексамид эмульсиясы: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Гексамид </w:t>
            </w:r>
          </w:p>
          <w:p>
            <w:pPr>
              <w:spacing w:after="20"/>
              <w:ind w:left="20"/>
              <w:jc w:val="both"/>
            </w:pPr>
            <w:r>
              <w:rPr>
                <w:rFonts w:ascii="Times New Roman"/>
                <w:b w:val="false"/>
                <w:i w:val="false"/>
                <w:color w:val="000000"/>
                <w:sz w:val="20"/>
              </w:rPr>
              <w:t xml:space="preserve">
ОП-7 немесе ОП-10 көмекші зат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w:t>
            </w:r>
          </w:p>
          <w:p>
            <w:pPr>
              <w:spacing w:after="20"/>
              <w:ind w:left="20"/>
              <w:jc w:val="both"/>
            </w:pPr>
            <w:r>
              <w:rPr>
                <w:rFonts w:ascii="Times New Roman"/>
                <w:b w:val="false"/>
                <w:i w:val="false"/>
                <w:color w:val="000000"/>
                <w:sz w:val="20"/>
              </w:rPr>
              <w:t xml:space="preserve">
г </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w:t>
            </w:r>
          </w:p>
          <w:p>
            <w:pPr>
              <w:spacing w:after="20"/>
              <w:ind w:left="20"/>
              <w:jc w:val="both"/>
            </w:pPr>
            <w:r>
              <w:rPr>
                <w:rFonts w:ascii="Times New Roman"/>
                <w:b w:val="false"/>
                <w:i w:val="false"/>
                <w:color w:val="000000"/>
                <w:sz w:val="20"/>
              </w:rPr>
              <w:t xml:space="preserve">
30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Ірі қара малдың тер асты сәйгелге қарсы өңдеуге </w:t>
            </w:r>
          </w:p>
        </w:tc>
      </w:tr>
      <w:tr>
        <w:trPr>
          <w:trHeight w:val="30" w:hRule="atLeast"/>
        </w:trPr>
        <w:tc>
          <w:tcPr>
            <w:tcW w:w="6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Хлорофос эмульсия:  </w:t>
            </w:r>
          </w:p>
          <w:p>
            <w:pPr>
              <w:spacing w:after="20"/>
              <w:ind w:left="20"/>
              <w:jc w:val="both"/>
            </w:pPr>
            <w:r>
              <w:rPr>
                <w:rFonts w:ascii="Times New Roman"/>
                <w:b w:val="false"/>
                <w:i w:val="false"/>
                <w:color w:val="000000"/>
                <w:sz w:val="20"/>
              </w:rPr>
              <w:t xml:space="preserve">
Хлорофос ОП-7 немесе ОП-10 көмекші зат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w:t>
            </w:r>
          </w:p>
          <w:p>
            <w:pPr>
              <w:spacing w:after="20"/>
              <w:ind w:left="20"/>
              <w:jc w:val="both"/>
            </w:pPr>
            <w:r>
              <w:rPr>
                <w:rFonts w:ascii="Times New Roman"/>
                <w:b w:val="false"/>
                <w:i w:val="false"/>
                <w:color w:val="000000"/>
                <w:sz w:val="20"/>
              </w:rPr>
              <w:t xml:space="preserve">
г </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p>
            <w:pPr>
              <w:spacing w:after="20"/>
              <w:ind w:left="20"/>
              <w:jc w:val="both"/>
            </w:pPr>
            <w:r>
              <w:rPr>
                <w:rFonts w:ascii="Times New Roman"/>
                <w:b w:val="false"/>
                <w:i w:val="false"/>
                <w:color w:val="000000"/>
                <w:sz w:val="20"/>
              </w:rPr>
              <w:t xml:space="preserve">
3 </w:t>
            </w:r>
          </w:p>
        </w:tc>
      </w:tr>
      <w:tr>
        <w:trPr>
          <w:trHeight w:val="30" w:hRule="atLeast"/>
        </w:trPr>
        <w:tc>
          <w:tcPr>
            <w:tcW w:w="6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40 % калийлы арнайы сұйық май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 </w:t>
            </w:r>
          </w:p>
        </w:tc>
      </w:tr>
      <w:tr>
        <w:trPr>
          <w:trHeight w:val="30" w:hRule="atLeast"/>
        </w:trPr>
        <w:tc>
          <w:tcPr>
            <w:tcW w:w="6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Түйірілген күкірт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400 </w:t>
            </w:r>
          </w:p>
        </w:tc>
      </w:tr>
      <w:tr>
        <w:trPr>
          <w:trHeight w:val="30" w:hRule="atLeast"/>
        </w:trPr>
        <w:tc>
          <w:tcPr>
            <w:tcW w:w="6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Препараттардың бірі </w:t>
            </w:r>
          </w:p>
          <w:p>
            <w:pPr>
              <w:spacing w:after="20"/>
              <w:ind w:left="20"/>
              <w:jc w:val="both"/>
            </w:pPr>
            <w:r>
              <w:rPr>
                <w:rFonts w:ascii="Times New Roman"/>
                <w:b w:val="false"/>
                <w:i w:val="false"/>
                <w:color w:val="000000"/>
                <w:sz w:val="20"/>
              </w:rPr>
              <w:t xml:space="preserve">
Венский линименты </w:t>
            </w:r>
          </w:p>
          <w:p>
            <w:pPr>
              <w:spacing w:after="20"/>
              <w:ind w:left="20"/>
              <w:jc w:val="both"/>
            </w:pPr>
            <w:r>
              <w:rPr>
                <w:rFonts w:ascii="Times New Roman"/>
                <w:b w:val="false"/>
                <w:i w:val="false"/>
                <w:color w:val="000000"/>
                <w:sz w:val="20"/>
              </w:rPr>
              <w:t xml:space="preserve">
Креолин линименты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г </w:t>
            </w:r>
          </w:p>
          <w:p>
            <w:pPr>
              <w:spacing w:after="20"/>
              <w:ind w:left="20"/>
              <w:jc w:val="both"/>
            </w:pPr>
            <w:r>
              <w:rPr>
                <w:rFonts w:ascii="Times New Roman"/>
                <w:b w:val="false"/>
                <w:i w:val="false"/>
                <w:color w:val="000000"/>
                <w:sz w:val="20"/>
              </w:rPr>
              <w:t xml:space="preserve">
г </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100 </w:t>
            </w:r>
          </w:p>
          <w:p>
            <w:pPr>
              <w:spacing w:after="20"/>
              <w:ind w:left="20"/>
              <w:jc w:val="both"/>
            </w:pPr>
            <w:r>
              <w:rPr>
                <w:rFonts w:ascii="Times New Roman"/>
                <w:b w:val="false"/>
                <w:i w:val="false"/>
                <w:color w:val="000000"/>
                <w:sz w:val="20"/>
              </w:rPr>
              <w:t xml:space="preserve">
100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Линименттармен </w:t>
            </w:r>
          </w:p>
        </w:tc>
      </w:tr>
      <w:tr>
        <w:trPr>
          <w:trHeight w:val="30" w:hRule="atLeast"/>
        </w:trPr>
        <w:tc>
          <w:tcPr>
            <w:tcW w:w="6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40 % калийлы арнайы сұйық май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250 </w:t>
            </w:r>
          </w:p>
        </w:tc>
      </w:tr>
      <w:tr>
        <w:trPr>
          <w:trHeight w:val="30" w:hRule="atLeast"/>
        </w:trPr>
        <w:tc>
          <w:tcPr>
            <w:tcW w:w="6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Препараттардың бірі </w:t>
            </w:r>
          </w:p>
          <w:p>
            <w:pPr>
              <w:spacing w:after="20"/>
              <w:ind w:left="20"/>
              <w:jc w:val="both"/>
            </w:pPr>
            <w:r>
              <w:rPr>
                <w:rFonts w:ascii="Times New Roman"/>
                <w:b w:val="false"/>
                <w:i w:val="false"/>
                <w:color w:val="000000"/>
                <w:sz w:val="20"/>
              </w:rPr>
              <w:t xml:space="preserve">
Венский линименты </w:t>
            </w:r>
          </w:p>
          <w:p>
            <w:pPr>
              <w:spacing w:after="20"/>
              <w:ind w:left="20"/>
              <w:jc w:val="both"/>
            </w:pPr>
            <w:r>
              <w:rPr>
                <w:rFonts w:ascii="Times New Roman"/>
                <w:b w:val="false"/>
                <w:i w:val="false"/>
                <w:color w:val="000000"/>
                <w:sz w:val="20"/>
              </w:rPr>
              <w:t xml:space="preserve">
Креолин линименты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г </w:t>
            </w:r>
          </w:p>
          <w:p>
            <w:pPr>
              <w:spacing w:after="20"/>
              <w:ind w:left="20"/>
              <w:jc w:val="both"/>
            </w:pPr>
            <w:r>
              <w:rPr>
                <w:rFonts w:ascii="Times New Roman"/>
                <w:b w:val="false"/>
                <w:i w:val="false"/>
                <w:color w:val="000000"/>
                <w:sz w:val="20"/>
              </w:rPr>
              <w:t xml:space="preserve">
г </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800 </w:t>
            </w:r>
          </w:p>
          <w:p>
            <w:pPr>
              <w:spacing w:after="20"/>
              <w:ind w:left="20"/>
              <w:jc w:val="both"/>
            </w:pPr>
            <w:r>
              <w:rPr>
                <w:rFonts w:ascii="Times New Roman"/>
                <w:b w:val="false"/>
                <w:i w:val="false"/>
                <w:color w:val="000000"/>
                <w:sz w:val="20"/>
              </w:rPr>
              <w:t xml:space="preserve">
800 </w:t>
            </w:r>
          </w:p>
        </w:tc>
      </w:tr>
      <w:tr>
        <w:trPr>
          <w:trHeight w:val="30" w:hRule="atLeast"/>
        </w:trPr>
        <w:tc>
          <w:tcPr>
            <w:tcW w:w="6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Гипосульфит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Натрий таосульфат (гипосульфит)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1200 </w:t>
            </w:r>
          </w:p>
        </w:tc>
      </w:tr>
      <w:tr>
        <w:trPr>
          <w:trHeight w:val="30" w:hRule="atLeast"/>
        </w:trPr>
        <w:tc>
          <w:tcPr>
            <w:tcW w:w="6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Техникалық тұз қышқылы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 </w:t>
            </w:r>
          </w:p>
        </w:tc>
      </w:tr>
      <w:tr>
        <w:trPr>
          <w:trHeight w:val="30" w:hRule="atLeast"/>
        </w:trPr>
        <w:tc>
          <w:tcPr>
            <w:tcW w:w="6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40 % калийлы арнайы сұйық май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 </w:t>
            </w:r>
          </w:p>
        </w:tc>
      </w:tr>
      <w:tr>
        <w:trPr>
          <w:trHeight w:val="30" w:hRule="atLeast"/>
        </w:trPr>
        <w:tc>
          <w:tcPr>
            <w:tcW w:w="6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 сабынымен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 препараты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150 </w:t>
            </w:r>
          </w:p>
        </w:tc>
      </w:tr>
      <w:tr>
        <w:trPr>
          <w:trHeight w:val="30" w:hRule="atLeast"/>
        </w:trPr>
        <w:tc>
          <w:tcPr>
            <w:tcW w:w="6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40 % калийлы арнайы сұйық май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78"/>
        <w:gridCol w:w="734"/>
        <w:gridCol w:w="3488"/>
      </w:tblGrid>
      <w:tr>
        <w:trPr>
          <w:trHeight w:val="30" w:hRule="atLeast"/>
        </w:trPr>
        <w:tc>
          <w:tcPr>
            <w:tcW w:w="8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Қышымаға қарсы астауға (қойларға)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Препараттардың бірі: </w:t>
            </w:r>
          </w:p>
          <w:p>
            <w:pPr>
              <w:spacing w:after="20"/>
              <w:ind w:left="20"/>
              <w:jc w:val="both"/>
            </w:pPr>
            <w:r>
              <w:rPr>
                <w:rFonts w:ascii="Times New Roman"/>
                <w:b w:val="false"/>
                <w:i w:val="false"/>
                <w:color w:val="000000"/>
                <w:sz w:val="20"/>
              </w:rPr>
              <w:t xml:space="preserve">
Тасбұрышты фенолды креолин </w:t>
            </w:r>
          </w:p>
          <w:p>
            <w:pPr>
              <w:spacing w:after="20"/>
              <w:ind w:left="20"/>
              <w:jc w:val="both"/>
            </w:pPr>
            <w:r>
              <w:rPr>
                <w:rFonts w:ascii="Times New Roman"/>
                <w:b w:val="false"/>
                <w:i w:val="false"/>
                <w:color w:val="000000"/>
                <w:sz w:val="20"/>
              </w:rPr>
              <w:t xml:space="preserve">
СК-9 препараты </w:t>
            </w:r>
          </w:p>
          <w:p>
            <w:pPr>
              <w:spacing w:after="20"/>
              <w:ind w:left="20"/>
              <w:jc w:val="both"/>
            </w:pPr>
            <w:r>
              <w:rPr>
                <w:rFonts w:ascii="Times New Roman"/>
                <w:b w:val="false"/>
                <w:i w:val="false"/>
                <w:color w:val="000000"/>
                <w:sz w:val="20"/>
              </w:rPr>
              <w:t xml:space="preserve">
гексалин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г </w:t>
            </w:r>
          </w:p>
          <w:p>
            <w:pPr>
              <w:spacing w:after="20"/>
              <w:ind w:left="20"/>
              <w:jc w:val="both"/>
            </w:pPr>
            <w:r>
              <w:rPr>
                <w:rFonts w:ascii="Times New Roman"/>
                <w:b w:val="false"/>
                <w:i w:val="false"/>
                <w:color w:val="000000"/>
                <w:sz w:val="20"/>
              </w:rPr>
              <w:t xml:space="preserve">
г </w:t>
            </w:r>
          </w:p>
          <w:p>
            <w:pPr>
              <w:spacing w:after="20"/>
              <w:ind w:left="20"/>
              <w:jc w:val="both"/>
            </w:pPr>
            <w:r>
              <w:rPr>
                <w:rFonts w:ascii="Times New Roman"/>
                <w:b w:val="false"/>
                <w:i w:val="false"/>
                <w:color w:val="000000"/>
                <w:sz w:val="20"/>
              </w:rPr>
              <w:t xml:space="preserve">
г </w:t>
            </w:r>
          </w:p>
        </w:tc>
        <w:tc>
          <w:tcPr>
            <w:tcW w:w="3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150 </w:t>
            </w:r>
          </w:p>
          <w:p>
            <w:pPr>
              <w:spacing w:after="20"/>
              <w:ind w:left="20"/>
              <w:jc w:val="both"/>
            </w:pPr>
            <w:r>
              <w:rPr>
                <w:rFonts w:ascii="Times New Roman"/>
                <w:b w:val="false"/>
                <w:i w:val="false"/>
                <w:color w:val="000000"/>
                <w:sz w:val="20"/>
              </w:rPr>
              <w:t xml:space="preserve">
150 </w:t>
            </w:r>
          </w:p>
          <w:p>
            <w:pPr>
              <w:spacing w:after="20"/>
              <w:ind w:left="20"/>
              <w:jc w:val="both"/>
            </w:pPr>
            <w:r>
              <w:rPr>
                <w:rFonts w:ascii="Times New Roman"/>
                <w:b w:val="false"/>
                <w:i w:val="false"/>
                <w:color w:val="000000"/>
                <w:sz w:val="20"/>
              </w:rPr>
              <w:t xml:space="preserve">
15 </w:t>
            </w:r>
          </w:p>
        </w:tc>
      </w:tr>
      <w:tr>
        <w:trPr>
          <w:trHeight w:val="30" w:hRule="atLeast"/>
        </w:trPr>
        <w:tc>
          <w:tcPr>
            <w:tcW w:w="8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Қысаға қарсы өңдеуде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Юглон жағын майы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w:t>
            </w:r>
          </w:p>
        </w:tc>
        <w:tc>
          <w:tcPr>
            <w:tcW w:w="3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r>
      <w:tr>
        <w:trPr>
          <w:trHeight w:val="30" w:hRule="atLeast"/>
        </w:trPr>
        <w:tc>
          <w:tcPr>
            <w:tcW w:w="8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вазелин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w:t>
            </w:r>
          </w:p>
        </w:tc>
        <w:tc>
          <w:tcPr>
            <w:tcW w:w="3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 </w:t>
            </w:r>
          </w:p>
        </w:tc>
      </w:tr>
      <w:tr>
        <w:trPr>
          <w:trHeight w:val="30" w:hRule="atLeast"/>
        </w:trPr>
        <w:tc>
          <w:tcPr>
            <w:tcW w:w="8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ТФ-130 препараты (ірі қара малға қарсы вакцина)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мл </w:t>
            </w:r>
          </w:p>
        </w:tc>
        <w:tc>
          <w:tcPr>
            <w:tcW w:w="3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8. </w:t>
      </w:r>
      <w:r>
        <w:rPr>
          <w:rFonts w:ascii="Times New Roman"/>
          <w:b w:val="false"/>
          <w:i w:val="false"/>
          <w:color w:val="000000"/>
          <w:sz w:val="28"/>
        </w:rPr>
        <w:t xml:space="preserve">Дезинфекциялық, дезинсекциялық және дератизациялық заттардың тізімі (қажетті орташа қолдану есебі)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47"/>
        <w:gridCol w:w="1516"/>
        <w:gridCol w:w="5437"/>
      </w:tblGrid>
      <w:tr>
        <w:trPr>
          <w:trHeight w:val="30" w:hRule="atLeast"/>
        </w:trPr>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Атаулары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 бірлігі </w:t>
            </w:r>
          </w:p>
        </w:tc>
        <w:tc>
          <w:tcPr>
            <w:tcW w:w="5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Саны </w:t>
            </w:r>
          </w:p>
        </w:tc>
      </w:tr>
      <w:tr>
        <w:trPr>
          <w:trHeight w:val="30" w:hRule="atLeast"/>
        </w:trPr>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5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r>
      <w:tr>
        <w:trPr>
          <w:trHeight w:val="30" w:hRule="atLeast"/>
        </w:trPr>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Хлорлы әк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кг </w:t>
            </w:r>
          </w:p>
        </w:tc>
        <w:tc>
          <w:tcPr>
            <w:tcW w:w="5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80 </w:t>
            </w:r>
          </w:p>
        </w:tc>
      </w:tr>
      <w:tr>
        <w:trPr>
          <w:trHeight w:val="30" w:hRule="atLeast"/>
        </w:trPr>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Тасбұрышты фенолды креолин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кг </w:t>
            </w:r>
          </w:p>
        </w:tc>
        <w:tc>
          <w:tcPr>
            <w:tcW w:w="5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r>
      <w:tr>
        <w:trPr>
          <w:trHeight w:val="30" w:hRule="atLeast"/>
        </w:trPr>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Техникалық күйдіргіш натр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кг </w:t>
            </w:r>
          </w:p>
        </w:tc>
        <w:tc>
          <w:tcPr>
            <w:tcW w:w="5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20-100 </w:t>
            </w:r>
          </w:p>
        </w:tc>
      </w:tr>
      <w:tr>
        <w:trPr>
          <w:trHeight w:val="30" w:hRule="atLeast"/>
        </w:trPr>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Бірхлорлы йод тұзды-қышқыл ерітінді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кг </w:t>
            </w:r>
          </w:p>
        </w:tc>
        <w:tc>
          <w:tcPr>
            <w:tcW w:w="5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20-100 </w:t>
            </w:r>
          </w:p>
        </w:tc>
      </w:tr>
      <w:tr>
        <w:trPr>
          <w:trHeight w:val="30" w:hRule="atLeast"/>
        </w:trPr>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Ұнтақтағы формалин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кг </w:t>
            </w:r>
          </w:p>
        </w:tc>
        <w:tc>
          <w:tcPr>
            <w:tcW w:w="5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10-30 </w:t>
            </w:r>
          </w:p>
        </w:tc>
      </w:tr>
      <w:tr>
        <w:trPr>
          <w:trHeight w:val="30" w:hRule="atLeast"/>
        </w:trPr>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Формалин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кг </w:t>
            </w:r>
          </w:p>
        </w:tc>
        <w:tc>
          <w:tcPr>
            <w:tcW w:w="5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r>
      <w:tr>
        <w:trPr>
          <w:trHeight w:val="30" w:hRule="atLeast"/>
        </w:trPr>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 ер-тұрманды дезинфекциялауға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Тері бөлімдеріне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 қайың немесе қайың қара майы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w:t>
            </w:r>
          </w:p>
        </w:tc>
        <w:tc>
          <w:tcPr>
            <w:tcW w:w="5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 </w:t>
            </w:r>
          </w:p>
        </w:tc>
      </w:tr>
      <w:tr>
        <w:trPr>
          <w:trHeight w:val="30" w:hRule="atLeast"/>
        </w:trPr>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Киіз және тоқымалы бөлігіне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Кристалды карбол қышқылы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w:t>
            </w:r>
          </w:p>
        </w:tc>
        <w:tc>
          <w:tcPr>
            <w:tcW w:w="5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400 </w:t>
            </w:r>
          </w:p>
        </w:tc>
      </w:tr>
      <w:tr>
        <w:trPr>
          <w:trHeight w:val="30" w:hRule="atLeast"/>
        </w:trPr>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Тасбұрышты фенол креолины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w:t>
            </w:r>
          </w:p>
        </w:tc>
        <w:tc>
          <w:tcPr>
            <w:tcW w:w="5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500 </w:t>
            </w:r>
          </w:p>
        </w:tc>
      </w:tr>
      <w:tr>
        <w:trPr>
          <w:trHeight w:val="30" w:hRule="atLeast"/>
        </w:trPr>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Ұнтақтағы формалин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w:t>
            </w:r>
          </w:p>
        </w:tc>
        <w:tc>
          <w:tcPr>
            <w:tcW w:w="5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r>
      <w:tr>
        <w:trPr>
          <w:trHeight w:val="30" w:hRule="atLeast"/>
        </w:trPr>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Формалин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w:t>
            </w:r>
          </w:p>
        </w:tc>
        <w:tc>
          <w:tcPr>
            <w:tcW w:w="5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 </w:t>
            </w:r>
          </w:p>
        </w:tc>
      </w:tr>
      <w:tr>
        <w:trPr>
          <w:trHeight w:val="30" w:hRule="atLeast"/>
        </w:trPr>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Медициналық лизол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w:t>
            </w:r>
          </w:p>
        </w:tc>
        <w:tc>
          <w:tcPr>
            <w:tcW w:w="5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500 </w:t>
            </w:r>
          </w:p>
        </w:tc>
      </w:tr>
      <w:tr>
        <w:trPr>
          <w:trHeight w:val="30" w:hRule="atLeast"/>
        </w:trPr>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Гексахлоранмен исектицидты қылыш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5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Натрий оксидифенолят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w:t>
            </w:r>
          </w:p>
        </w:tc>
        <w:tc>
          <w:tcPr>
            <w:tcW w:w="5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r>
      <w:tr>
        <w:trPr>
          <w:trHeight w:val="30" w:hRule="atLeast"/>
        </w:trPr>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1:200 толтырмамен зоокумарин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w:t>
            </w:r>
          </w:p>
        </w:tc>
        <w:tc>
          <w:tcPr>
            <w:tcW w:w="5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r>
      <w:tr>
        <w:trPr>
          <w:trHeight w:val="30" w:hRule="atLeast"/>
        </w:trPr>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Крысид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w:t>
            </w:r>
          </w:p>
        </w:tc>
        <w:tc>
          <w:tcPr>
            <w:tcW w:w="5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r>
      <w:tr>
        <w:trPr>
          <w:trHeight w:val="30" w:hRule="atLeast"/>
        </w:trPr>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Мырыш фосфиді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w:t>
            </w:r>
          </w:p>
        </w:tc>
        <w:tc>
          <w:tcPr>
            <w:tcW w:w="5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Ескерту: </w:t>
      </w:r>
    </w:p>
    <w:p>
      <w:pPr>
        <w:spacing w:after="0"/>
        <w:ind w:left="0"/>
        <w:jc w:val="both"/>
      </w:pPr>
      <w:r>
        <w:rPr>
          <w:rFonts w:ascii="Times New Roman"/>
          <w:b w:val="false"/>
          <w:i w:val="false"/>
          <w:color w:val="000000"/>
          <w:sz w:val="28"/>
        </w:rPr>
        <w:t xml:space="preserve">
      Бейімделген ғимараттарды дезинфекциялауға қалыпты мөлшер дезинфекциялық заттар шығыны екі есе үлкейеді.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