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84ae" w14:textId="4048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9 желтоқсандағы N 1228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қарашадағы N 1136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мемлекеттiк қызметтер"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"Жалпы сипаттағы өзге де мемлекеттiк қызметтер" iшкi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 "Қазақстан Республикасы Ақпараттандыру және байланыс агенттiгi"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 "Электрондық үкiмет" құру"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"Мемлекеттiк дерекқор құру" кiшi бағдарламасындағы "614431" деген сандар "564197"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"Мемлекеттiк органдардың бiрыңғай электронды құжат айналымы жүйесiн құру" кiшi бағдарламасындағы "348821" деген сандар "499511"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"Мемлекеттiк органдардың ақпараттық инфрақұрылымын құру" кiшi бағдарламасындағы "697782" деген сандар "667697"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"Электрондық үкiметтiң" құзырет орталығын құру" кiшi бағдарламасындағы "54000" деген сандар "50598"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"Қол жеткiзудiң және халықты "электрондық үкiметпен" өзара iс-қимыл жасау негiздерiне оқытудың жалпыға ортақ желiлерiн құру" кiшi бағдарламасындағы "470007" деген сандар "428995"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"Government to Government", "Government to Consumer" қызметтерiн көрсететiн кешендi жүйе құру" кiшi бағдарламасындағы "210000" деген сандар "219868"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"Қазақстан Республикасы ұлттық бiрiздендiру жүйесiнiң ашық кiлттер инфрақұрылымын жасау" кiшi бағдарламасындағы "200000" деген сандар "197730"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"Электрондық үкiметтiң" инфрақұрылымын қорғау жүйесiн құру" кiшi бағдарламасындағы "100000" деген сандар "98720"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"Мемлекеттiк қызметтер тiзiлiмi" ақпараттық жүйесiн құру" кiшi бағдарламасындағы "94993" деген сандар "62718"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мемлекеттiк қызметтер"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 "Қазақстан Республикасы Ақпараттандыру және байланыс агенттiгi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 "Электрондық үкiмет" құру"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"Мемлекеттiк дерекқор құру" кiшi бағдарламасындағы "614431" деген сандар "564197"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"Мемлекеттiк органдардың электрондық құжат айналымының бiрыңғай жүйесiн құру" кiшi бағдарламасындағы "348821" деген сандар "499511"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"Мемлекеттiк органдардың ақпараттық инфрақұрылымын құру" кiшi бағдарламасындағы "697782" деген сандар "667697"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"Электрондық үкiметтiң" құзырет орталығын құру" кiшi бағдарламасындағы "54000" деген сандар "50598"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"Қол жеткiзудiң және халықты "электрондық үкiметпен" өзара iс-қимыл жасау негiздерiне оқытудың жалпыға ортақ желiлерiн құру" кiшi бағдарламасындағы "470007" деген сандар "428995"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"Government to Government", "Government to Consumer" қызметтерiн көрсететiн кешендi жүйе құру" кiшi бағдарламасындағы "210000" деген сандар "219868"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"Қазақстан Республикасы ұлттық бiрiздендiру жүйесiнiң ашық кiлттер инфрақұрылымын жасау" кiшi бағдарламасындағы "200000" деген сандар "197730"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"Электрондық үкiметтiң" инфрақұрылымын қорғау жүйесiн құру" кiшi бағдарламасындағы "100000" деген сандар "98720"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"Мемлекеттiк қызметтер тiзiлiмi" ақпараттық жүйесiн құру" кiшi бағдарламасындағы "94993" деген сандар "62718" деген сандармен ауыстырылсын.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