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8f72" w14:textId="2588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қарашадағы N 1139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"II. 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"Басқалар"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"Қазақстан Республикасы Үкiметiнiң резервi" бағдарламасында: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"Қазақстан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резервi" кiшi бағдарламасында "3596978" деген сандар "1764978"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"Қазақстан Республикасы Үкiметiнiң шұғыл шығындарға арналған резервi" кiшi бағдарламасында "14782814" деген сандар "16614814"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