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0f5a" w14:textId="eaa0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Қырғыз Республикасымен Шекара маңы ынтымақтастығы халықаралық орталықтарын құрудың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30 қарашадағы N 1148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2006 жылғы 31 наурыздағы N 222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2006 жылғы 1 наурыздағы "Қазақстанның әлемдегі бәсекеге барынша қабілетті елу елдің қатарына кіру стратегиясы" атты Қазақстан халқына Жолдауын іске асыру жөніндегі іс-шаралардың жалпыұлттық жоспарын және Қазақстан Республикасы Үкіметінің 2006 - 2008 жылдарға арналған бағдарламасын орындаудың желілік кестесінің 175.2-тармағына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Үкіметі мен Қырғыз Республикасының Үкіметі арасындағы»"Аухатты - Кенбулун» және»Айша бибі - Чон-Капка" шекара маңы ынтымақтастығы халықаралық орталықтарын (бұдан әрі - "Аухатты - Кенбулун" және "Айша бибі - Чон-Капка" ШЫХО) құру туралы негіздемелік келісімнің жобасы мақұлдансын.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Индустрия және сауда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Iзбасарұлы Оразбақовқа қағидаттық сипаты жоқ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енгізуге рұқсат бере отырып,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 мен Қырғыз Республикасының Үкіметі арасындағы "Аухатты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Кенбулун" және "Айша бибі - Чон-Капка" ШЫХО құру туралы негіздемелік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келісімге қол қоюға өкілеттік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2-тармаққа өзгерту енгізілді - ҚР Үкіметінің 2007.03.05.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166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Индустрия және сауда министрлігі Жамбыл облысының әкімдігімен бірлесіп, "Аухатты - Кенбулун" және "Айша бибі-Чон-Капка" ШЫХО-ның қазақстандық бөлігін салуға және игеруге қатысу үшін ықтимал инвесторларды тарту жөнінде жұмыс жүргізсін.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 үйлестіру мен оның орындалуын бақылау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Индустрия және сауда министрлігіне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2006 жылғы»30«қарашадағы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1148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мақұлданған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Жоба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Республикасының Үкіметі мен Қырғыз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Үкіметі арасындағы "Аухатты - Кенбулун" және "Айша бибі - </w:t>
      </w:r>
      <w:r>
        <w:br/>
      </w:r>
      <w:r>
        <w:rPr>
          <w:rFonts w:ascii="Times New Roman"/>
          <w:b/>
          <w:i w:val="false"/>
          <w:color w:val="000000"/>
        </w:rPr>
        <w:t xml:space="preserve">
Чон-Капка" шекара маңы ынтымақтастығы халықаралық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орталықтарын құру туралы негіздемелік келісім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Бұдан әрі Тараптар деп аталатын Қазақстан Республикасының Үкіметі мен Қырғыз Республикасының Үкіметі,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мемлекеттерінің егемендігі мен аумақтық тұтастығын құрметтей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бәсекеге қабілеттілікті арттыруға ықпал ететін кәсіпкерлік және инвестициялық ортаны құру қажеттілігіне сенімді бола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 жақты ынтымақтастықты жандандыру мақсатында өзара тиімділік қағидатын басшылыққа ала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мемлекеттерінің шекара маңы саудасы мен шектес шекара маңы аумақтарының экономикасын дамытуға, нарықты халықтың түрлі жіктерінің сұранысын қанағаттандыратын тауарлармен толтыруды қамтамасыз етуге ұмтыла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төмендегілер туралы келісті: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1-бап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Қосымшаға сәйкес Тараптар мемлекеттері мемлекеттік шекара арқылы өткізу пункттерінің маңынан бөлген шектес аумақтарда "Аухатты - Кенбулун" және "Айша бибі - Чон-Капка" шекара маңы ынтымақтастығы халықаралық орталықтарын (бұдан әрі - орталықтар) құрады.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Орталықтардағы қызметтің кез келген түрі, олар жүзеге асырылатын аумақтардағы Тараптар мемлекеттерінің ұлттық заңнамаларында көзделген талаптарды сақтаған кезде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Шекара маңындағы аудандардың экономикасы мен саудасын дамытуға жәрдемдесуге бағытталған қолайлы шаралар, адамдардың өтуі үшін қолайлы жағдайлар жасау жөніндегі тәртіп, сондай-ақ орталықтардың қазақстандық және қырғыз бөліктерінің алаңы, аумағының шекаралары, орналасу схемасы жекелеген келісім жасасу жолымен Тараптар арасында келісіледі және қосымша айқындалады.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2-бап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Орталықтардың қазақстандық және қырғыз бөліктерін салуды және игеруді тиісті Тараптар мемлекеттерінің ұлттық заңнамаларына сәйкес айқындалатын мүдделі инвесторлар жүзеге асырады.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3-бап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Орталықтар аумағының шегінде Тараптар мемлекеттерінің мемлекеттік шекарасы арқылы адамдарды, тауарлар мен көлік құралдарын өткізуді бақылауды қамтамасыз ету үшін Тараптар мемлекеттерінің шекара, кеден, көлік, санитарлық-эпидемиологиялық, ветеринариялық-фитосанитарлық бақылау саласындағы мүдделі органдары мен басқа да органдар өз Тараптар мемлекеттерінің ұлттық заңнамаларына сәйкес орталықтардың өз бөліктеріндегі бақылауды жүзеге асырады, құқықтық тәртіп пен қоғамдық қауіпсіздікті қорғауды қамтамасыз етеді.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4-бап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Орталықтардың аумағында үшінші елдердің ұйымдары инвестициялық және шаруашылық қызметті жүзеге асыра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Орталықтардың аумағында жасалған құқық бұзушылықтар (кедендік, салықтық, ветеринариялық-фитосанитарлық, әкімшілік, санитарлық-эпидемиологиялық, көші-қондық, қылмыстық және тағы басқа) олар жасалған аумақтағы Тараптар мемлекеттерінің ұлттық заңнамаларына сәйкес қаралады.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экономикалық құқық бұзушылықтардың алдын алу жөнінде шаралар қабылдайды және қылмысқа қарсы күрес мәселелері бойынша өзара іс-қимыл жасайды, қылмыстық әрекеттер мен әкімшілік құқық бұзушылықтар бойынша талқылауларды жүзеге асыру кезінде бір-біріне жәрдем көрсетеді.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5-бап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Негіздемелік келісімге сәйкес Тараптар орталықтарды құру, реттеу және олардың жұмыс істеуі жөніндегі басқа да режимдерді және нақты ережелерді келіседі және оларды екі Тарап үшін қолайлы заңды нысандарда ресімдейді.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6-бап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Негіздемелік келісім олар қатысушылары болып табылатын басқа да халықаралық шарттардан туындайтын Тараптардың құқықтары мен міндеттемелерін қозғамайды.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7-бап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Негіздемелік келісімнің ережелерін түсіндіру немесе қолдану кезінде даулар мен келіспеушіліктер туындаған жағдайда Тараптар оларды консультациялар және келіссөздер жолымен шешеді.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8-бап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Қажет болған жағдайда осы Негіздемелік келісімге Тараптардың өзара келісімі бойынша осы Негіздемелік келісімнің ажырамас бөліктері болып табылатын хаттамалармен ресімделетін өзгерістер мен толықтырулар енгізілуі мүмкін.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9-бап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Негіздемелік келісім Тараптардың оның күшіне енуі үшін қажетті мемлекетішілік рәсімдерді орындағаны туралы соңғы жазбаша хабарлама алған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Негіздемелік келісім белгіленбеген мерзімге жасалады және Тараптардың бірі өзінің осы Негіздемелік келісімнің күшін тоқтату ниеті туралы екінші Тараптың жазбаша хабарламасын алған күнінен бастап алты ай өткенге дейін қолданылатын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200_ жылғы __ _______ _______қаласында әрқайсысы қазақ, қырғыз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орыс тілдерінде екі түпнұсқа данада жасалды, әрі барлық мәтіндердің күші бірдей. Осы Негіздемелік келісімнің ережелерін түсіндіруде келіспеушіліктер туындаған жағдайда Тараптар орыс тіліндегі мәтінге жүгінеді.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        Қырғыз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Үкіметі үшін                  Үкіметі үшін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Үкіметі мен Қырғыз Республикасының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арасындағы "Аухатты - Кенбулун"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"Айша бибі - Чон-Капка" шекара маңы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ынтымақтастығы халықаралық орталықтарын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құру туралы негіздемелік келісімге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қосымша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Шекара маңы ынтымақтастығы халықаралық орталықтарының орналасқан жері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Жамбыл облысы Қордай ауданының "Аухатты" және Қырғыз Республикасы Шу облысы Ыссық-Ата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"Кенбулун" мемлекеттік шекарасы арқылы өткізу пункттерінің ауданында.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Жамбыл облысы Жамбыл ауданының "Айша-бибі" және Қырғыз Республикасы Талас облысы Манас ауданының "Чон-Капка" мемлекеттік шекарасы арқылы өткізу пункттерінің ауданында.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