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1418" w14:textId="4a11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7 сәуiрдегi N 257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6 желтоқсандағы N 1178 Қаулысы.
Күші жойылды - ҚР Үкіметінің 2008 жылғы 12 қарашадағы N 1048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"Самұрық" мемлекеттiк активтердi басқару жөнiндегi қазақстандық холдингi" акционерлiк қоғамы Директорлар кеңесiнiң құрамы туралы" Қазақстан Республикасы Yкiметiнiң 2006 жылғы 7 сәуiрдегi N 257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"Самұрық" мемлекеттiк активтердi басқару жөнiндегi қазақстандық холдингi" акционерлiк қоғамы Директорлар кеңесiнiң құрамына мыналар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Супрун Виктор Васильевич - Қазақстан Республикасының Экономика және бюджеттiк жоспарлау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Смайылов Әлихан Асханұлы - Қазақстан Республикасының Қаржы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 Палымбетов Болат Әбiлқасымұлы, Елемесов Асқар Раушанұлы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