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e802" w14:textId="246e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12 шiлдедегi N 1063 қаулысына өзгерiс пен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8 желтоқсандағы N 1184 қаулысы. Күші жойылды - Қазақстан Республикасы Үкіметінің 2013 жылғы 26 тамыздағы № 852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26.08.2013 </w:t>
      </w:r>
      <w:r>
        <w:rPr>
          <w:rFonts w:ascii="Times New Roman"/>
          <w:b w:val="false"/>
          <w:i w:val="false"/>
          <w:color w:val="ff0000"/>
          <w:sz w:val="28"/>
        </w:rPr>
        <w:t>№ 852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халқын құжаттандыру және тiркеу ережесiн бекiту туралы" Қазақстан Республикасы Үкiметiнiң 2000 жылғы 12 шілдедегi N 1063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29, 359-құжат) мынадай өзгерiс пен толықтыру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халқын құжаттандыру және тiркеу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үшiншi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азаматының паспорты Қазақстан Республикасының шет елдердегi мекемелерi арқылы Қазақстан Республикасының мына азаматтарына ресiмделедi: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Республикасынан тыс жерлерде тұрақты тұрып жатқандарға;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 мемлекеттердiң аумағында орналасқан оқу орындарында күндiзгi оқу нысанында бiлiм алушыларға;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 мемлекеттерде кемiнде бiр жыл мерзiмге жасалған еңбек шарты бойынша жұмыс iстеп жатқандарға;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адамдардың олармен бiрге тұратын отбасы мүшелерiне;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шетелде дипломатиялық қызметтiң персоналымен бiрге тұратын және Қазақстан Республикасының заңнамасына сәйкес дипломатиялық немесе қызметтiк паспортты алуға құқығы жоқ дипломатиялық қызмет персоналының туысқандарына.";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"Осы Ереженiң 10-тармағының үшiншi абзацында көрсетiлген адамдар жоғарыда көрсетiлген құжаттардан бөлек, сондай-ақ олардың тұру; оқу; жұмыс iстеу отбасылық жағдайы фактiсiн; растайтын құжаттардың көшiрмелерiн ұсынады.".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түрде жарияланған күнінен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