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b8a8" w14:textId="1c2b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азаматтарына патриоттық тәрбие берудің 2006-2008 жылдарға арналған мемлекеттік бағдарламасын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9 желтоқсандағы N 1187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азаматтарына патриоттық тәрбие берудің 2006-2008 жылдарға арналған мемлекеттік бағдарламасы туралы" Қазақстан Республикасы Президентінің 2006 жылғы 10 қазандағы N 200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азаматтарына патриоттық тәрбие берудің 2006-2008 жылдарға арналған мемлекеттік бағдарламасын іске асыру жөніндегі іс-шаралар жоспары (бұдан әрі - Жоспар) бекітілсін.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 орындау үшін жауапты орталық және жергілікті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 орындау жөніндегі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 сайын, 10 қаңтарға және 10 шілдеге қарай Қазақстан Республикасы Білім және ғылым министрлігіне Жоспардың орындалу барысы туралы ақпарат ұсынсын.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министрлігі жыл сайын, 20 қаңтарға және 20 шілдеге қарай Қазақстан Республикасының Үкіметіне Жоспардың орындалу барысы туралы жиынтық ақпарат ұсынсын.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Білім және ғылым министрлігіне жүктелсін.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  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жылғы»9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азаматтарына патриоттық тәрбие берудің 2006-2008 жылдарға арналған мемлекеттік бағдарламасын іске асыру жөніндегі іс-шаралар жоспары    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713"/>
        <w:gridCol w:w="1933"/>
        <w:gridCol w:w="1573"/>
        <w:gridCol w:w="1753"/>
        <w:gridCol w:w="1733"/>
        <w:gridCol w:w="15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  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даушы-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 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 лу  мерзімі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  шығыс-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тар,  мың теңге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  көз-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 іс-шаралары 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Республикасы    Үкіметі жанындағы консультативтік-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кеңесші орган - Азаматтарға патриоттық тәрбие беру жөніндегі республикалық кеңесті құру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Үкіметі қаулысы-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жобасы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білім беру органдары мен   ұйымдары, әскери бөлімдері, шығармашылық одақтары, үкіметтік емес  ұйымдары, бизнес-құрылым-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дары, 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тивтік-кеңес беру органдары өкілде-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қатысуымен "Қазақстан  Республикасының азаматтарына патриоттық тәрбие берудің 2006-2008 жылдарға арналған мемлекеттік бағдарламасын   іске асырудың негізгі тетіктері" тақырыбына семинар-кеңес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ақпарат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МАМ, 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нысмині,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20 қаңтар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- 642,0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Іс-шараларды жастық,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бөлу бөліні-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өткізілетін азаматтарға патриоттық тәрбие беру жөніндегі өңірлік іс-шаралар жоспарларын әзірлеу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қаңтар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азаматтарына патриоттық тәрбие берудің 2006-2008 жылдарға арналған мемлекеттік бағдарламасын  іске асыруды жария етудің медиа-жоспарын әзірлеу және бекіту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БҒМ,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тоқсан, 2007, 2008 жылдар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53"/>
        <w:gridCol w:w="1953"/>
        <w:gridCol w:w="1533"/>
        <w:gridCol w:w="219"/>
        <w:gridCol w:w="1713"/>
        <w:gridCol w:w="1713"/>
        <w:gridCol w:w="164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Патриоттық тәрбие беру жөніндегі ата-аналар қауым-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дастықтарының, кеңестерінің, комитеттерінің, қорларының 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үйлестіруді қамтамасыз ету үшін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қоғамдық ата-аналар кеңесінің 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жандандыру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  2007-2009 жылдар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патриоттық тәрбие беру жұмысында оны жандандыру мақсатында волон-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терлік қозғалыс мәселелері бойынша 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нормативтік-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базаға талдау жүргізу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минге ұсыныстар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қаңтар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Ұлттық бірлік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Қазақстандықтарға патриоттық тәрбие беру жөнінде шаралар әзірлеу мақсатында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Қазақстан Республикасының мемлекеттік рәміз-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деріне қатынасын зерделеу жөнінде әлеуметтік зерттеу жүргізу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2007, 2009 жылдар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1378,0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қалың жігін, үкіметтік емес ұйымдарды, отандық және шетелдік бұқара-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ақпарат құралдарын тарта отырып, Қазақстан Республикасының Мемлекеттік рәміздеріне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Форум 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БҒМ, СІМ, Қорғанысмині, ІІМ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10 қаңтар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- 2 000,0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Республикасының мемлекеттік рәміз-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насихаттау жөнінде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деңгейде дөңгелек үстел-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дер, семинарлар 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10 қаңтар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- 1 000,0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"Қазақстандықтардың патриоттық санасын нығайту-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мемлекеттік рәміздердің рөлі" атты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практикалық конференция 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БҒМ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10 қаңтар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- 1 500,0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"Менің Отаным  - Қазақстан", "Бұл біздің Ту!", "Бұл біздің  Әнұран!", "Қазақ тілі - Ана тілі" акцияларын 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МАМ, Солтүс-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облысын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 шілде, 2007-2009 жылдар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2006 жылы - 5 220,0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жылы - 45 920,0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- 47 507,0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2006 жылы - 5 220,0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жылы - 9 540,0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2007 жылы - 36 380,0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- 39 477,0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735"/>
        <w:gridCol w:w="1935"/>
        <w:gridCol w:w="1813"/>
        <w:gridCol w:w="1674"/>
        <w:gridCol w:w="1692"/>
        <w:gridCol w:w="1309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  Республикасының мемлекеттік рәміздерін түсіндіру және насихаттау жөніндегі іс-шараларды өткізу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2007-2009 жылдар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мемлекеттік рәміздерін наси-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хаттау мақсатында "Қазақстан Республикасының мемлекеттік рәміз-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дері, Қазақстан Республикасы мемлекеттік рәміздерінің авторлары" атты  безендендірілген  кітап-альбомдарын, құттықтау открыт-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каларын және басқа да баспа өнімін шығару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2007-2009 жылдар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- 5750,0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6461,0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ұйымдарында Қазақстан Республикасының ұлттық және мемлекеттік мейрамдарын мерекелеудің бағдарлы сценарийлерін әзірлеу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  Үкіметіне ақпарат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20 шілде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3817"/>
        <w:gridCol w:w="1935"/>
        <w:gridCol w:w="1894"/>
        <w:gridCol w:w="1709"/>
        <w:gridCol w:w="1734"/>
        <w:gridCol w:w="1399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ұйымдарында зерделеу үшін қосымша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материалдарды енгізу мақсатында ұлттық бірлік тақырыбы бойынша қолда бар оқу материалдарына талдау жүргізу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   Үкіметінеақпарат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- 725,0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372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басқа ұлттары балалары мен   жастары арасында мемлекеттік тілді білуге арналған республикалық және өңірлік конкурстарды өткізу 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БҒМ-ға ақпарат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Қызылорда облысын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қаңтар,2008, 2009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10 қаңтар,2008, 2009 жылдар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- 3530,0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- 2325,0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- 1275,0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- 2 255,0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2 325,0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"Балдәурен» республикалық балаларды сауық-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лагерінің базасында қазақ тілінің халықаралық жазғы сессиясын ұйымдастыру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МАМ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2008, 2009 жылдар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69"/>
        <w:gridCol w:w="3633"/>
        <w:gridCol w:w="1933"/>
        <w:gridCol w:w="1853"/>
        <w:gridCol w:w="1573"/>
        <w:gridCol w:w="1693"/>
        <w:gridCol w:w="13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халықтарының бірлігі күні шеңберінде Қазақстанда тұратын этностардың салттары мен дәстүрлерін көрсету жөніндегі жастар фестивальдерін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Қызылорда, Солтүстік Қазақстан облыста-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әкімдері,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кіші ассамб-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леясы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- 4980,0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- 5245,0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    мониторингті    одан әрі жүзеге асыру үшін азаматтық келісім мәселелері  бойынша қоғамдық пікірді зерделеу мақсатында жыл  сайынғы әлеуметтік сұрау жүргізуді бастау   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есеп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- 1000,0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Төзімділік сананы қалыптастыруға, діни экстремизм-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алдын-алуға бағытталған өңірлік телебағдарламаларды жасау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Әкімнің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БҒМ-ға ақпарат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 Солтүстік Қазақстаноблыс-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қалаларының әкімдері 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10 қаңтар 2007-2009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тапсырыс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бюджет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Этносаралық    өзара қатынастар, еуразияшылдық идеяларын дамыту мәселелері бойынша халықаралық ғылыми-практикалық конференция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жинағын басып шығару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тоқсан,  2007- 2008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- 5711,0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- 5733,0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Азамат және мемлекет: өзара жауапкершілік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ұйымдарында құқық қорғау органдарының өкілдерімен тақырыптық кездесулер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ақпарат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ІІМ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 шілде, 2008, 2009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құжаттарды (негізгі мектепті бітіргені туралы куәлікті, орта білім туралы аттестатты, жеке куәлікті және т.б.) алудың салтанатты рәсімін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жөнінде ұсыныстар енгізу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ұсыныстар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Қорғаныс-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II тоқсан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Студенттік құрылыс және жастардың еңбек жасақтарының республикалық слетін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ақпарат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- 3 100,0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14"/>
        <w:gridCol w:w="1987"/>
        <w:gridCol w:w="1885"/>
        <w:gridCol w:w="1686"/>
        <w:gridCol w:w="1766"/>
        <w:gridCol w:w="1289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Бизнес-қоғамдас-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тықтың өкілдерін тарта отырып, "Біз өз болашағымызды жасаймыз! - Біз - жаңа Қазақстанды құрамыз!" республикалық акциясын өткізу 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ақпарат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2007- 2009 жылдар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- 6 890,0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жылы - 7 037,0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жылы - 7 260,0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     /қалалық/     студенттердің құрылыс және жастардың еңбек жасақтары штабтарының қызметін ұйымдастыру бойынша өңірлік   іс-шаралар өткізу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Қазақстан, Қостанай, Солтүстік Қазақстан облыстарын қоспағанда облыстардың, Астана, Алматы қалаларының әкімдері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- 70 640,0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- 73 652,0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өңірлері бойынша халық арасында патриотизмді насихаттау жөнінде үгіт-насихат тобының республикалық турнесін өткізу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Үкіметіне ақпарат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20 қаңтар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- 5 176,0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666"/>
        <w:gridCol w:w="2043"/>
        <w:gridCol w:w="1880"/>
        <w:gridCol w:w="1641"/>
        <w:gridCol w:w="1840"/>
        <w:gridCol w:w="1354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Патриоттық мазмұндағы балалар мен жасөспірімдер кітаптарын басып шығару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Кітаптар басып шығару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тоқсан, 2007, 2008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- 12000,0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- 13000,0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 мен әскери бөлімдерде ата-аналар үшін жыл сайынғы Ашық есік күнін өткізу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2007-2009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Оқушылар, студенттер үшін әкімдермен кездесулер, мемлекеттік басқару органдарына, мемлекеттік және қоғамдық ұйымдарға, әскери бөлімдер-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экскурсиялар ұйымдастыру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жыл сайын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Отбасылық, қоғамдық қатынастар: адам, отбасы, білім беру жүйесі, еңбек ұжымы, әскер, тұтастай қоғам 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Студенттер арасында»"Отба-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сылық құндылықтардың менің тағдырымдағы рөлі" тақырыбын-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рефераттар-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өңірлік конкурстарын өткізу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696"/>
        <w:gridCol w:w="1875"/>
        <w:gridCol w:w="2039"/>
        <w:gridCol w:w="1602"/>
        <w:gridCol w:w="1836"/>
        <w:gridCol w:w="1446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Педагогтар мен ата-аналар үшін отбасылық тәрбиені жетілдіру жөнінде әлеуметтік-педагогикалық және психологиялық тренингтер өткізу ("Отбасылық педагогикалық қонақ үй")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Қазақстан, Қызылорда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- 12415,0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- 13031,0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қоғамның қазіргі жағдайындағы патриотизм және азаматтық туралы үздік курстық жұмыстардың, рефераттар мен ғылыми баяндама-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өңірлік конкурстарын өткізу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конкурс-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БҒМ-ға ақпарат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 қоспаған-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тоқсан, 2007, 2008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 қаңтар, 2008, 2009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- 7107,0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- 7441,0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қазіргі заманғы қоғамдық-саяси қатынастардың қалыптасуына арналған студенттік жұмыстардың республикалық конкурстарын өткізу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тоқсан,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- 470,0 2007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- 2300,0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Балалардың, жасөспірімдердің,жастардың әскери-патриоттық, спорттық, техникалық, компьютерлік оқыту клубтарын, көркем секциялар-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кітапхана-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дамытуға жәрдемдесу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Бюджет-тен тыс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мен студент-жастар конкурстарының, олимпиадаларының жеңімпаздары үшін тәуелсіз Қазақстанның астанасы - Астана қаласы, Қазақстан Республикасының орталық мемлекеттік органдары бойынша экскурсиялар ұйымдастыру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- 31391,0 2008 жылы - 33536,0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мәнді бастамалар конкурсы шеңберінде оқушылардың жас ерекшеліктерін ескере отырып, экскурсиялық, өлкетану жұмысы бойынша бағдарламалар әзірлеу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сиялық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тоқсан, 2007, 2008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- 1500,0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- 1726,0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пікірдің өңірлік институттарының жұмысын жандан-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(қоғам мен мемлекет 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әртүрлі диалог алаңдары-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ұлғаюы), олардың қоғамдық маңызды ақпарат көздеріне қол жеткізуіне жағдай жасау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2007- 2009 жылдар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675"/>
        <w:gridCol w:w="1885"/>
        <w:gridCol w:w="1987"/>
        <w:gridCol w:w="1665"/>
        <w:gridCol w:w="1745"/>
        <w:gridCol w:w="1459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орындарында соғыс және еңбек ардагерлерімен 1941-1945 жылдардағы Ұлы Отан соғысындағы Жеңіске арналған дәстүрлі кезде-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сулер, ерлік сабақтарын өткізу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Үкіметіне ақпарат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Қорғаныс-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ІІМ,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ұйымдарында   Қазақстан жауынгер-интерна-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ционалистерінің мұражайларын, жауынгерлік және еңбек даңқы бұрыштарын құру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2007- 2009 жылдар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Қазіргі заманғы табысты қазақстандық-патриоттың портреті 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Шығармашылық, көркем,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техникалық, спорт номинация-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ларында»"Табысты жас 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дық" өңірлік жастар сыйлығын бекіту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Қызылорда, Солтүстік Қазақстан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-12200,0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2008 жылы -12500,0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741"/>
        <w:gridCol w:w="1847"/>
        <w:gridCol w:w="2051"/>
        <w:gridCol w:w="1587"/>
        <w:gridCol w:w="1708"/>
        <w:gridCol w:w="1563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Жазушылар, кинематографистер,суретшілер арасында патриоттық тақырып бойынша үздік туындыларға шығармашылық конкурстар өткізу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Қазақстан, Қызылорда, Солтүстік Қазақстан облыстарын қоспағанда, облыстардың, Астана, Алматы қалаларының әкімдері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- 6400,0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6 600,0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Жастардың патриоттық бағыттағы өңірлік тақырыптық конкурстарын, олимпиадаларын, көрмелерін өткізу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БҒМ-ға ақпарат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тоқсан, 2007, 2008 жылдар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- 9979,0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-10724,0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Теледидарда және басылымдық бұқаралық ақпарат құралдарында "Табысты замандас" өңірлік бағдарламалары мен айдарларын ашу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Қазақстан, Қызылорда, Солтүстік Қазақстан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- 26232,0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- 27 642,0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675"/>
        <w:gridCol w:w="1783"/>
        <w:gridCol w:w="2048"/>
        <w:gridCol w:w="1605"/>
        <w:gridCol w:w="1724"/>
        <w:gridCol w:w="1581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Жеңімпаздарға бағалы сыйлықтар беру және үздік шығармаларды жергілікті газеттер беттерінде жариялау арқылы "Мен табысты адамның бейнесін қандай түрде көремін" тақыры-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бында оқушылар-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шығармалар конкурсын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ақпарат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 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Астана, 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2008, 2009 жылдар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- 4114,0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- 4347,0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Соғыс ардагерлерімен, халықаралық жарыстарға және конкурстарға қатысушылармен және олардың жеңімпаздарымен жастардың тақырыптық кездесулерін өткізу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ақпарат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- 3100,0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3 286,0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зияткерлік дамуына қосқан ерекше үлесі үшін жоғары оқу орнына»"Жас талап"»зияткерлік сыйлығын бекіту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ақпарат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2008, 2009 жылдар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тыс қаражат есебі-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Мемлекеттік бағдарламаны іске асыруға арналған болжалды шығыстар көздері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2073"/>
        <w:gridCol w:w="3830"/>
        <w:gridCol w:w="2311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Болжалды шығыстар көздері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27 948 мың теңге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58 256 мың теңге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53 999 мың теңге 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224 093,0 мың теңге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236 521,0 мың теңге 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тыс қаражат есебінен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27 948 мың теңге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282 349 мың теңге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290 520 мың теңге 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Ескертпелер: аббревиатуралардың толық жазылуы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       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            -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Қорғанысмині   - Қазақстан Республикасы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           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     - Қазақстан Республикасы Әділет министрлігі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Бағдарламаны қаржыландыру көлемі тиісті қаржы жылына арналған республикалық және жергілікті бюджеттерді бекіту кезінде нақтыланатын болады.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