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ef541" w14:textId="36ef5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өлшем бiрлiгiн қамтамасыз ету мемлекеттiк жүйесiн дамытудың 2007-2009 жылдарға арналған бағдарламасын бекiту туралы</w:t>
      </w:r>
    </w:p>
    <w:p>
      <w:pPr>
        <w:spacing w:after="0"/>
        <w:ind w:left="0"/>
        <w:jc w:val="both"/>
      </w:pPr>
      <w:r>
        <w:rPr>
          <w:rFonts w:ascii="Times New Roman"/>
          <w:b w:val="false"/>
          <w:i w:val="false"/>
          <w:color w:val="000000"/>
          <w:sz w:val="28"/>
        </w:rPr>
        <w:t>Қазақстан Республикасы Үкіметінің 2006 жылғы 12 желтоқсандағы N 1191 Қаулысы</w:t>
      </w:r>
    </w:p>
    <w:p>
      <w:pPr>
        <w:spacing w:after="0"/>
        <w:ind w:left="0"/>
        <w:jc w:val="both"/>
      </w:pPr>
      <w:bookmarkStart w:name="z1" w:id="0"/>
      <w:r>
        <w:rPr>
          <w:rFonts w:ascii="Times New Roman"/>
          <w:b w:val="false"/>
          <w:i w:val="false"/>
          <w:color w:val="000000"/>
          <w:sz w:val="28"/>
        </w:rPr>
        <w:t>
      Қазақстан Республикасы Үкiметiнiң 2006 жылғы 31 наурыздағы N 222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 Президентiнiң 2006 жылғы 1 наурыздағы "Қазақстанның әлемдегi бәсекеге барынша қабiлеттi елу елдiң қатарына кiру стратегиясы" атты Қазақстан халқына Жолдауын iске асыру жөнiндегi iс-шаралардың жалпыұлттық жоспарын және Қазақстан Республикасы Yкiметiнiң 2006-2008 жылдарға арналған бағдарламасын орындаудың желiлiк кестесiнiң 26.3-тармағын iске асыру мақсатында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берiлiп отырған Қазақстан Республикасының өлшем бiрлiгiн қамтамасыз ету мемлекеттiк жүйесiн дамытудың 2007-2009 жылдарға арналған бағдарламасы (бұдан әрi - Бағдарлама) бекiтiлсiн. </w:t>
      </w:r>
    </w:p>
    <w:bookmarkEnd w:id="1"/>
    <w:bookmarkStart w:name="z3" w:id="2"/>
    <w:p>
      <w:pPr>
        <w:spacing w:after="0"/>
        <w:ind w:left="0"/>
        <w:jc w:val="both"/>
      </w:pPr>
      <w:r>
        <w:rPr>
          <w:rFonts w:ascii="Times New Roman"/>
          <w:b w:val="false"/>
          <w:i w:val="false"/>
          <w:color w:val="000000"/>
          <w:sz w:val="28"/>
        </w:rPr>
        <w:t xml:space="preserve">
      2. Қазақстан Республикасы Индустрия және сауда министрлiгi жарты жылдықтың қорытындылары бойынша жылына екi рет, 10 қаңтарға және 10 шiлдеге қарай Қазақстан Республикасының Үкiметiне Бағдарламаның iске асырылу барысы туралы ақпарат ұсынсын. </w:t>
      </w:r>
    </w:p>
    <w:bookmarkEnd w:id="2"/>
    <w:bookmarkStart w:name="z4" w:id="3"/>
    <w:p>
      <w:pPr>
        <w:spacing w:after="0"/>
        <w:ind w:left="0"/>
        <w:jc w:val="both"/>
      </w:pPr>
      <w:r>
        <w:rPr>
          <w:rFonts w:ascii="Times New Roman"/>
          <w:b w:val="false"/>
          <w:i w:val="false"/>
          <w:color w:val="000000"/>
          <w:sz w:val="28"/>
        </w:rPr>
        <w:t xml:space="preserve">
      3. Бағдарламаның орындалуын бақылау Қазақстан Республикасы Премьер-Министрiнiң орынбасары К.Қ.Мәсiмовке жүктелсiн. </w:t>
      </w:r>
    </w:p>
    <w:bookmarkEnd w:id="3"/>
    <w:bookmarkStart w:name="z5" w:id="4"/>
    <w:p>
      <w:pPr>
        <w:spacing w:after="0"/>
        <w:ind w:left="0"/>
        <w:jc w:val="both"/>
      </w:pPr>
      <w:r>
        <w:rPr>
          <w:rFonts w:ascii="Times New Roman"/>
          <w:b w:val="false"/>
          <w:i w:val="false"/>
          <w:color w:val="000000"/>
          <w:sz w:val="28"/>
        </w:rPr>
        <w:t xml:space="preserve">
      4. Осы қаулы қол қойылған күнiнен бастап қолданысқа енгiзiледi.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2006 жылғы 12 желтоқсандағы </w:t>
      </w:r>
      <w:r>
        <w:br/>
      </w:r>
      <w:r>
        <w:rPr>
          <w:rFonts w:ascii="Times New Roman"/>
          <w:b w:val="false"/>
          <w:i w:val="false"/>
          <w:color w:val="000000"/>
          <w:sz w:val="28"/>
        </w:rPr>
        <w:t xml:space="preserve">
N 1191 қаулысымен     </w:t>
      </w:r>
      <w:r>
        <w:br/>
      </w:r>
      <w:r>
        <w:rPr>
          <w:rFonts w:ascii="Times New Roman"/>
          <w:b w:val="false"/>
          <w:i w:val="false"/>
          <w:color w:val="000000"/>
          <w:sz w:val="28"/>
        </w:rPr>
        <w:t xml:space="preserve">
бекітілген     </w:t>
      </w:r>
    </w:p>
    <w:bookmarkStart w:name="z6" w:id="5"/>
    <w:p>
      <w:pPr>
        <w:spacing w:after="0"/>
        <w:ind w:left="0"/>
        <w:jc w:val="left"/>
      </w:pPr>
      <w:r>
        <w:rPr>
          <w:rFonts w:ascii="Times New Roman"/>
          <w:b/>
          <w:i w:val="false"/>
          <w:color w:val="000000"/>
        </w:rPr>
        <w:t xml:space="preserve"> 
Қазақстан Республикасының өлшем бірлігін қамтамасыз ету мемлекеттік жүйесін дамытудың 2007-2009 жылдарға арналған бағдарламасы </w:t>
      </w:r>
    </w:p>
    <w:bookmarkEnd w:id="5"/>
    <w:p>
      <w:pPr>
        <w:spacing w:after="0"/>
        <w:ind w:left="0"/>
        <w:jc w:val="left"/>
      </w:pPr>
      <w:r>
        <w:rPr>
          <w:rFonts w:ascii="Times New Roman"/>
          <w:b/>
          <w:i w:val="false"/>
          <w:color w:val="000000"/>
        </w:rPr>
        <w:t xml:space="preserve"> Мазмұны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Бағдарлама паспорты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Кiрiспе </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xml:space="preserve">Проблеманың қазiргi жай-күйiн талдау </w:t>
      </w:r>
      <w:r>
        <w:br/>
      </w:r>
      <w:r>
        <w:rPr>
          <w:rFonts w:ascii="Times New Roman"/>
          <w:b w:val="false"/>
          <w:i w:val="false"/>
          <w:color w:val="000000"/>
          <w:sz w:val="28"/>
        </w:rPr>
        <w:t>
</w:t>
      </w:r>
      <w:r>
        <w:rPr>
          <w:rFonts w:ascii="Times New Roman"/>
          <w:b w:val="false"/>
          <w:i w:val="false"/>
          <w:color w:val="000000"/>
          <w:sz w:val="28"/>
        </w:rPr>
        <w:t xml:space="preserve">      3.1 </w:t>
      </w:r>
      <w:r>
        <w:rPr>
          <w:rFonts w:ascii="Times New Roman"/>
          <w:b w:val="false"/>
          <w:i w:val="false"/>
          <w:color w:val="000000"/>
          <w:sz w:val="28"/>
        </w:rPr>
        <w:t xml:space="preserve">Мемлекеттiк эталондық базаны құру </w:t>
      </w:r>
      <w:r>
        <w:br/>
      </w:r>
      <w:r>
        <w:rPr>
          <w:rFonts w:ascii="Times New Roman"/>
          <w:b w:val="false"/>
          <w:i w:val="false"/>
          <w:color w:val="000000"/>
          <w:sz w:val="28"/>
        </w:rPr>
        <w:t>
</w:t>
      </w:r>
      <w:r>
        <w:rPr>
          <w:rFonts w:ascii="Times New Roman"/>
          <w:b w:val="false"/>
          <w:i w:val="false"/>
          <w:color w:val="000000"/>
          <w:sz w:val="28"/>
        </w:rPr>
        <w:t xml:space="preserve">      3.2 </w:t>
      </w:r>
      <w:r>
        <w:rPr>
          <w:rFonts w:ascii="Times New Roman"/>
          <w:b w:val="false"/>
          <w:i w:val="false"/>
          <w:color w:val="000000"/>
          <w:sz w:val="28"/>
        </w:rPr>
        <w:t xml:space="preserve">Мемлекеттiк эталондарды сүйемелдеу және оларға қызмет көрсету </w:t>
      </w:r>
      <w:r>
        <w:br/>
      </w:r>
      <w:r>
        <w:rPr>
          <w:rFonts w:ascii="Times New Roman"/>
          <w:b w:val="false"/>
          <w:i w:val="false"/>
          <w:color w:val="000000"/>
          <w:sz w:val="28"/>
        </w:rPr>
        <w:t>
</w:t>
      </w:r>
      <w:r>
        <w:rPr>
          <w:rFonts w:ascii="Times New Roman"/>
          <w:b w:val="false"/>
          <w:i w:val="false"/>
          <w:color w:val="000000"/>
          <w:sz w:val="28"/>
        </w:rPr>
        <w:t xml:space="preserve">      3.3 </w:t>
      </w:r>
      <w:r>
        <w:rPr>
          <w:rFonts w:ascii="Times New Roman"/>
          <w:b w:val="false"/>
          <w:i w:val="false"/>
          <w:color w:val="000000"/>
          <w:sz w:val="28"/>
        </w:rPr>
        <w:t xml:space="preserve">Шет елдердегi жетекшi метрологиялық институттарда оқуды және сынақтан өтудi ұйымдастыру </w:t>
      </w:r>
      <w:r>
        <w:br/>
      </w:r>
      <w:r>
        <w:rPr>
          <w:rFonts w:ascii="Times New Roman"/>
          <w:b w:val="false"/>
          <w:i w:val="false"/>
          <w:color w:val="000000"/>
          <w:sz w:val="28"/>
        </w:rPr>
        <w:t>
</w:t>
      </w:r>
      <w:r>
        <w:rPr>
          <w:rFonts w:ascii="Times New Roman"/>
          <w:b w:val="false"/>
          <w:i w:val="false"/>
          <w:color w:val="000000"/>
          <w:sz w:val="28"/>
        </w:rPr>
        <w:t xml:space="preserve">      3.4 </w:t>
      </w:r>
      <w:r>
        <w:rPr>
          <w:rFonts w:ascii="Times New Roman"/>
          <w:b w:val="false"/>
          <w:i w:val="false"/>
          <w:color w:val="000000"/>
          <w:sz w:val="28"/>
        </w:rPr>
        <w:t xml:space="preserve">Өлшем құралдарын сынаудың мемлекеттiк орталығын құру </w:t>
      </w:r>
      <w:r>
        <w:br/>
      </w:r>
      <w:r>
        <w:rPr>
          <w:rFonts w:ascii="Times New Roman"/>
          <w:b w:val="false"/>
          <w:i w:val="false"/>
          <w:color w:val="000000"/>
          <w:sz w:val="28"/>
        </w:rPr>
        <w:t>
</w:t>
      </w:r>
      <w:r>
        <w:rPr>
          <w:rFonts w:ascii="Times New Roman"/>
          <w:b w:val="false"/>
          <w:i w:val="false"/>
          <w:color w:val="000000"/>
          <w:sz w:val="28"/>
        </w:rPr>
        <w:t xml:space="preserve">      3.5 </w:t>
      </w:r>
      <w:r>
        <w:rPr>
          <w:rFonts w:ascii="Times New Roman"/>
          <w:b w:val="false"/>
          <w:i w:val="false"/>
          <w:color w:val="000000"/>
          <w:sz w:val="28"/>
        </w:rPr>
        <w:t xml:space="preserve">Салыстырып тексеру зертханаларын құру </w:t>
      </w:r>
      <w:r>
        <w:br/>
      </w:r>
      <w:r>
        <w:rPr>
          <w:rFonts w:ascii="Times New Roman"/>
          <w:b w:val="false"/>
          <w:i w:val="false"/>
          <w:color w:val="000000"/>
          <w:sz w:val="28"/>
        </w:rPr>
        <w:t>
</w:t>
      </w:r>
      <w:r>
        <w:rPr>
          <w:rFonts w:ascii="Times New Roman"/>
          <w:b w:val="false"/>
          <w:i w:val="false"/>
          <w:color w:val="000000"/>
          <w:sz w:val="28"/>
        </w:rPr>
        <w:t xml:space="preserve">      3.6 </w:t>
      </w:r>
      <w:r>
        <w:rPr>
          <w:rFonts w:ascii="Times New Roman"/>
          <w:b w:val="false"/>
          <w:i w:val="false"/>
          <w:color w:val="000000"/>
          <w:sz w:val="28"/>
        </w:rPr>
        <w:t xml:space="preserve">Зертханааралық салыстыруларды ұйымдастыру және жүргiзу </w:t>
      </w:r>
      <w:r>
        <w:br/>
      </w:r>
      <w:r>
        <w:rPr>
          <w:rFonts w:ascii="Times New Roman"/>
          <w:b w:val="false"/>
          <w:i w:val="false"/>
          <w:color w:val="000000"/>
          <w:sz w:val="28"/>
        </w:rPr>
        <w:t>
</w:t>
      </w:r>
      <w:r>
        <w:rPr>
          <w:rFonts w:ascii="Times New Roman"/>
          <w:b w:val="false"/>
          <w:i w:val="false"/>
          <w:color w:val="000000"/>
          <w:sz w:val="28"/>
        </w:rPr>
        <w:t xml:space="preserve">      3.7 </w:t>
      </w:r>
      <w:r>
        <w:rPr>
          <w:rFonts w:ascii="Times New Roman"/>
          <w:b w:val="false"/>
          <w:i w:val="false"/>
          <w:color w:val="000000"/>
          <w:sz w:val="28"/>
        </w:rPr>
        <w:t xml:space="preserve">Халықаралық талаптарға сәйкес өлшеу зертханаларын аккредиттеу және бiлiктi қызметкерлер даярлау </w:t>
      </w:r>
      <w:r>
        <w:br/>
      </w:r>
      <w:r>
        <w:rPr>
          <w:rFonts w:ascii="Times New Roman"/>
          <w:b w:val="false"/>
          <w:i w:val="false"/>
          <w:color w:val="000000"/>
          <w:sz w:val="28"/>
        </w:rPr>
        <w:t>
</w:t>
      </w:r>
      <w:r>
        <w:rPr>
          <w:rFonts w:ascii="Times New Roman"/>
          <w:b w:val="false"/>
          <w:i w:val="false"/>
          <w:color w:val="000000"/>
          <w:sz w:val="28"/>
        </w:rPr>
        <w:t xml:space="preserve">      3.8 </w:t>
      </w:r>
      <w:r>
        <w:rPr>
          <w:rFonts w:ascii="Times New Roman"/>
          <w:b w:val="false"/>
          <w:i w:val="false"/>
          <w:color w:val="000000"/>
          <w:sz w:val="28"/>
        </w:rPr>
        <w:t xml:space="preserve">Метрология саласында қолданбалы ғылыми зерттеулер жүргiзу </w:t>
      </w:r>
      <w:r>
        <w:br/>
      </w:r>
      <w:r>
        <w:rPr>
          <w:rFonts w:ascii="Times New Roman"/>
          <w:b w:val="false"/>
          <w:i w:val="false"/>
          <w:color w:val="000000"/>
          <w:sz w:val="28"/>
        </w:rPr>
        <w:t>
</w:t>
      </w:r>
      <w:r>
        <w:rPr>
          <w:rFonts w:ascii="Times New Roman"/>
          <w:b w:val="false"/>
          <w:i w:val="false"/>
          <w:color w:val="000000"/>
          <w:sz w:val="28"/>
        </w:rPr>
        <w:t xml:space="preserve">      3.9 </w:t>
      </w:r>
      <w:r>
        <w:rPr>
          <w:rFonts w:ascii="Times New Roman"/>
          <w:b w:val="false"/>
          <w:i w:val="false"/>
          <w:color w:val="000000"/>
          <w:sz w:val="28"/>
        </w:rPr>
        <w:t xml:space="preserve">Эталон орталығын ұстау </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xml:space="preserve">Бағдарламаның мақсаты мен мiндеттерi </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 xml:space="preserve">Бағдарламаның негiзгi бағыттары және iске асыру тетiгi </w:t>
      </w:r>
      <w:r>
        <w:br/>
      </w:r>
      <w:r>
        <w:rPr>
          <w:rFonts w:ascii="Times New Roman"/>
          <w:b w:val="false"/>
          <w:i w:val="false"/>
          <w:color w:val="000000"/>
          <w:sz w:val="28"/>
        </w:rPr>
        <w:t>
</w:t>
      </w:r>
      <w:r>
        <w:rPr>
          <w:rFonts w:ascii="Times New Roman"/>
          <w:b w:val="false"/>
          <w:i w:val="false"/>
          <w:color w:val="000000"/>
          <w:sz w:val="28"/>
        </w:rPr>
        <w:t xml:space="preserve">      5.1 </w:t>
      </w:r>
      <w:r>
        <w:rPr>
          <w:rFonts w:ascii="Times New Roman"/>
          <w:b w:val="false"/>
          <w:i w:val="false"/>
          <w:color w:val="000000"/>
          <w:sz w:val="28"/>
        </w:rPr>
        <w:t xml:space="preserve">Мемлекеттiк эталондық базаны дамыту және қамтамасыз ету </w:t>
      </w:r>
      <w:r>
        <w:br/>
      </w:r>
      <w:r>
        <w:rPr>
          <w:rFonts w:ascii="Times New Roman"/>
          <w:b w:val="false"/>
          <w:i w:val="false"/>
          <w:color w:val="000000"/>
          <w:sz w:val="28"/>
        </w:rPr>
        <w:t>
</w:t>
      </w:r>
      <w:r>
        <w:rPr>
          <w:rFonts w:ascii="Times New Roman"/>
          <w:b w:val="false"/>
          <w:i w:val="false"/>
          <w:color w:val="000000"/>
          <w:sz w:val="28"/>
        </w:rPr>
        <w:t xml:space="preserve">      5.2 </w:t>
      </w:r>
      <w:r>
        <w:rPr>
          <w:rFonts w:ascii="Times New Roman"/>
          <w:b w:val="false"/>
          <w:i w:val="false"/>
          <w:color w:val="000000"/>
          <w:sz w:val="28"/>
        </w:rPr>
        <w:t xml:space="preserve">Республикаға әкелiнетiн және қолданылатын өлшем құралдарының метрологиялық сипаттамасын анықтау тиiмдiлiгiн арттыру </w:t>
      </w:r>
      <w:r>
        <w:br/>
      </w:r>
      <w:r>
        <w:rPr>
          <w:rFonts w:ascii="Times New Roman"/>
          <w:b w:val="false"/>
          <w:i w:val="false"/>
          <w:color w:val="000000"/>
          <w:sz w:val="28"/>
        </w:rPr>
        <w:t>
</w:t>
      </w:r>
      <w:r>
        <w:rPr>
          <w:rFonts w:ascii="Times New Roman"/>
          <w:b w:val="false"/>
          <w:i w:val="false"/>
          <w:color w:val="000000"/>
          <w:sz w:val="28"/>
        </w:rPr>
        <w:t xml:space="preserve">      5.3 </w:t>
      </w:r>
      <w:r>
        <w:rPr>
          <w:rFonts w:ascii="Times New Roman"/>
          <w:b w:val="false"/>
          <w:i w:val="false"/>
          <w:color w:val="000000"/>
          <w:sz w:val="28"/>
        </w:rPr>
        <w:t xml:space="preserve">Республиканың өлшеу зертханаларының техникалық құзыреттiлiгiн растау </w:t>
      </w:r>
      <w:r>
        <w:br/>
      </w:r>
      <w:r>
        <w:rPr>
          <w:rFonts w:ascii="Times New Roman"/>
          <w:b w:val="false"/>
          <w:i w:val="false"/>
          <w:color w:val="000000"/>
          <w:sz w:val="28"/>
        </w:rPr>
        <w:t>
</w:t>
      </w:r>
      <w:r>
        <w:rPr>
          <w:rFonts w:ascii="Times New Roman"/>
          <w:b w:val="false"/>
          <w:i w:val="false"/>
          <w:color w:val="000000"/>
          <w:sz w:val="28"/>
        </w:rPr>
        <w:t xml:space="preserve">      5.4 </w:t>
      </w:r>
      <w:r>
        <w:rPr>
          <w:rFonts w:ascii="Times New Roman"/>
          <w:b w:val="false"/>
          <w:i w:val="false"/>
          <w:color w:val="000000"/>
          <w:sz w:val="28"/>
        </w:rPr>
        <w:t xml:space="preserve">Метрология саласында қолданбалы ғылыми зерттеулер жүргiзу </w:t>
      </w:r>
      <w:r>
        <w:br/>
      </w:r>
      <w:r>
        <w:rPr>
          <w:rFonts w:ascii="Times New Roman"/>
          <w:b w:val="false"/>
          <w:i w:val="false"/>
          <w:color w:val="000000"/>
          <w:sz w:val="28"/>
        </w:rPr>
        <w:t>
</w:t>
      </w:r>
      <w:r>
        <w:rPr>
          <w:rFonts w:ascii="Times New Roman"/>
          <w:b w:val="false"/>
          <w:i w:val="false"/>
          <w:color w:val="000000"/>
          <w:sz w:val="28"/>
        </w:rPr>
        <w:t xml:space="preserve">      5.5 </w:t>
      </w:r>
      <w:r>
        <w:rPr>
          <w:rFonts w:ascii="Times New Roman"/>
          <w:b w:val="false"/>
          <w:i w:val="false"/>
          <w:color w:val="000000"/>
          <w:sz w:val="28"/>
        </w:rPr>
        <w:t xml:space="preserve">Эталон орталығын ұстау </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 xml:space="preserve">Қажеттi ресурстар және оларды қаржыландыру көздерi </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000000"/>
          <w:sz w:val="28"/>
        </w:rPr>
        <w:t xml:space="preserve">Бағдарламаны iске асырудан күтiлетiн нәтиже </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000000"/>
          <w:sz w:val="28"/>
        </w:rPr>
        <w:t xml:space="preserve">Бағдарламаны iске асыру жөнiндегi iс-шаралар жоспары </w:t>
      </w:r>
    </w:p>
    <w:bookmarkStart w:name="z7" w:id="6"/>
    <w:p>
      <w:pPr>
        <w:spacing w:after="0"/>
        <w:ind w:left="0"/>
        <w:jc w:val="left"/>
      </w:pPr>
      <w:r>
        <w:rPr>
          <w:rFonts w:ascii="Times New Roman"/>
          <w:b/>
          <w:i w:val="false"/>
          <w:color w:val="000000"/>
        </w:rPr>
        <w:t xml:space="preserve"> 
1. Бағдарлама паспорты </w:t>
      </w:r>
    </w:p>
    <w:bookmarkEnd w:id="6"/>
    <w:p>
      <w:pPr>
        <w:spacing w:after="0"/>
        <w:ind w:left="0"/>
        <w:jc w:val="both"/>
      </w:pPr>
      <w:r>
        <w:rPr>
          <w:rFonts w:ascii="Times New Roman"/>
          <w:b w:val="false"/>
          <w:i w:val="false"/>
          <w:color w:val="000000"/>
          <w:sz w:val="28"/>
        </w:rPr>
        <w:t xml:space="preserve">Атауы                      Қазақстан Республикасының өлшем бiрлiгiн </w:t>
      </w:r>
      <w:r>
        <w:br/>
      </w:r>
      <w:r>
        <w:rPr>
          <w:rFonts w:ascii="Times New Roman"/>
          <w:b w:val="false"/>
          <w:i w:val="false"/>
          <w:color w:val="000000"/>
          <w:sz w:val="28"/>
        </w:rPr>
        <w:t xml:space="preserve">
                           қамтамасыз ету мемлекеттiк жүйесiн </w:t>
      </w:r>
      <w:r>
        <w:br/>
      </w:r>
      <w:r>
        <w:rPr>
          <w:rFonts w:ascii="Times New Roman"/>
          <w:b w:val="false"/>
          <w:i w:val="false"/>
          <w:color w:val="000000"/>
          <w:sz w:val="28"/>
        </w:rPr>
        <w:t xml:space="preserve">
                           дамытудың 2007-2009 жылдарға арналған </w:t>
      </w:r>
      <w:r>
        <w:br/>
      </w:r>
      <w:r>
        <w:rPr>
          <w:rFonts w:ascii="Times New Roman"/>
          <w:b w:val="false"/>
          <w:i w:val="false"/>
          <w:color w:val="000000"/>
          <w:sz w:val="28"/>
        </w:rPr>
        <w:t xml:space="preserve">
                           бағдарламасы </w:t>
      </w:r>
    </w:p>
    <w:p>
      <w:pPr>
        <w:spacing w:after="0"/>
        <w:ind w:left="0"/>
        <w:jc w:val="both"/>
      </w:pPr>
      <w:r>
        <w:rPr>
          <w:rFonts w:ascii="Times New Roman"/>
          <w:b w:val="false"/>
          <w:i w:val="false"/>
          <w:color w:val="000000"/>
          <w:sz w:val="28"/>
        </w:rPr>
        <w:t xml:space="preserve">Бағдарламаны               Қазақстан Республикасы Үкiметiнiң 2006 </w:t>
      </w:r>
      <w:r>
        <w:br/>
      </w:r>
      <w:r>
        <w:rPr>
          <w:rFonts w:ascii="Times New Roman"/>
          <w:b w:val="false"/>
          <w:i w:val="false"/>
          <w:color w:val="000000"/>
          <w:sz w:val="28"/>
        </w:rPr>
        <w:t xml:space="preserve">
әзiрлеу үшiн               жылғы 31 наурыздағы N 222 қаулысымен </w:t>
      </w:r>
      <w:r>
        <w:br/>
      </w:r>
      <w:r>
        <w:rPr>
          <w:rFonts w:ascii="Times New Roman"/>
          <w:b w:val="false"/>
          <w:i w:val="false"/>
          <w:color w:val="000000"/>
          <w:sz w:val="28"/>
        </w:rPr>
        <w:t xml:space="preserve">
негiздеме                  бекiтiлген Қазақстан Республикасы </w:t>
      </w:r>
      <w:r>
        <w:br/>
      </w:r>
      <w:r>
        <w:rPr>
          <w:rFonts w:ascii="Times New Roman"/>
          <w:b w:val="false"/>
          <w:i w:val="false"/>
          <w:color w:val="000000"/>
          <w:sz w:val="28"/>
        </w:rPr>
        <w:t xml:space="preserve">
                           Президентiнiң 2006 жылғы 1 наурыздағы </w:t>
      </w:r>
      <w:r>
        <w:br/>
      </w:r>
      <w:r>
        <w:rPr>
          <w:rFonts w:ascii="Times New Roman"/>
          <w:b w:val="false"/>
          <w:i w:val="false"/>
          <w:color w:val="000000"/>
          <w:sz w:val="28"/>
        </w:rPr>
        <w:t xml:space="preserve">
                           "Қазақстанның әлемдегi бәсекеге барынша </w:t>
      </w:r>
      <w:r>
        <w:br/>
      </w:r>
      <w:r>
        <w:rPr>
          <w:rFonts w:ascii="Times New Roman"/>
          <w:b w:val="false"/>
          <w:i w:val="false"/>
          <w:color w:val="000000"/>
          <w:sz w:val="28"/>
        </w:rPr>
        <w:t xml:space="preserve">
                           қабiлеттi елу елдiң қатарына кiру </w:t>
      </w:r>
      <w:r>
        <w:br/>
      </w:r>
      <w:r>
        <w:rPr>
          <w:rFonts w:ascii="Times New Roman"/>
          <w:b w:val="false"/>
          <w:i w:val="false"/>
          <w:color w:val="000000"/>
          <w:sz w:val="28"/>
        </w:rPr>
        <w:t xml:space="preserve">
                           стратегиясы" атты Қазақстан халқына </w:t>
      </w:r>
      <w:r>
        <w:br/>
      </w:r>
      <w:r>
        <w:rPr>
          <w:rFonts w:ascii="Times New Roman"/>
          <w:b w:val="false"/>
          <w:i w:val="false"/>
          <w:color w:val="000000"/>
          <w:sz w:val="28"/>
        </w:rPr>
        <w:t xml:space="preserve">
                           Жолдауын iске асыру жөнiндегi </w:t>
      </w:r>
      <w:r>
        <w:br/>
      </w:r>
      <w:r>
        <w:rPr>
          <w:rFonts w:ascii="Times New Roman"/>
          <w:b w:val="false"/>
          <w:i w:val="false"/>
          <w:color w:val="000000"/>
          <w:sz w:val="28"/>
        </w:rPr>
        <w:t xml:space="preserve">
                           iс-шаралардың жалпыұлттық жоспарын және </w:t>
      </w:r>
      <w:r>
        <w:br/>
      </w:r>
      <w:r>
        <w:rPr>
          <w:rFonts w:ascii="Times New Roman"/>
          <w:b w:val="false"/>
          <w:i w:val="false"/>
          <w:color w:val="000000"/>
          <w:sz w:val="28"/>
        </w:rPr>
        <w:t xml:space="preserve">
                           Қазақстан Республикасы Үкiметiнiң 2006- </w:t>
      </w:r>
      <w:r>
        <w:br/>
      </w:r>
      <w:r>
        <w:rPr>
          <w:rFonts w:ascii="Times New Roman"/>
          <w:b w:val="false"/>
          <w:i w:val="false"/>
          <w:color w:val="000000"/>
          <w:sz w:val="28"/>
        </w:rPr>
        <w:t xml:space="preserve">
                           2008 жылдарға арналған бағдарламасын </w:t>
      </w:r>
      <w:r>
        <w:br/>
      </w:r>
      <w:r>
        <w:rPr>
          <w:rFonts w:ascii="Times New Roman"/>
          <w:b w:val="false"/>
          <w:i w:val="false"/>
          <w:color w:val="000000"/>
          <w:sz w:val="28"/>
        </w:rPr>
        <w:t xml:space="preserve">
                           орындаудың желiлiк кестесiнiң </w:t>
      </w:r>
      <w:r>
        <w:br/>
      </w:r>
      <w:r>
        <w:rPr>
          <w:rFonts w:ascii="Times New Roman"/>
          <w:b w:val="false"/>
          <w:i w:val="false"/>
          <w:color w:val="000000"/>
          <w:sz w:val="28"/>
        </w:rPr>
        <w:t xml:space="preserve">
                           26.3-тармағы; </w:t>
      </w:r>
      <w:r>
        <w:br/>
      </w:r>
      <w:r>
        <w:rPr>
          <w:rFonts w:ascii="Times New Roman"/>
          <w:b w:val="false"/>
          <w:i w:val="false"/>
          <w:color w:val="000000"/>
          <w:sz w:val="28"/>
        </w:rPr>
        <w:t xml:space="preserve">
                           Қазақстан Республикасы Үкiметiнiң 2006 </w:t>
      </w:r>
      <w:r>
        <w:br/>
      </w:r>
      <w:r>
        <w:rPr>
          <w:rFonts w:ascii="Times New Roman"/>
          <w:b w:val="false"/>
          <w:i w:val="false"/>
          <w:color w:val="000000"/>
          <w:sz w:val="28"/>
        </w:rPr>
        <w:t xml:space="preserve">
                           жылғы 25 тамыздағы N 822 қаулысымен </w:t>
      </w:r>
      <w:r>
        <w:br/>
      </w:r>
      <w:r>
        <w:rPr>
          <w:rFonts w:ascii="Times New Roman"/>
          <w:b w:val="false"/>
          <w:i w:val="false"/>
          <w:color w:val="000000"/>
          <w:sz w:val="28"/>
        </w:rPr>
        <w:t xml:space="preserve">
                           бекiтiлген Қазақстан Республикасының </w:t>
      </w:r>
      <w:r>
        <w:br/>
      </w:r>
      <w:r>
        <w:rPr>
          <w:rFonts w:ascii="Times New Roman"/>
          <w:b w:val="false"/>
          <w:i w:val="false"/>
          <w:color w:val="000000"/>
          <w:sz w:val="28"/>
        </w:rPr>
        <w:t xml:space="preserve">
                           әлеуметтiк-экономикалық дамуының </w:t>
      </w:r>
      <w:r>
        <w:br/>
      </w:r>
      <w:r>
        <w:rPr>
          <w:rFonts w:ascii="Times New Roman"/>
          <w:b w:val="false"/>
          <w:i w:val="false"/>
          <w:color w:val="000000"/>
          <w:sz w:val="28"/>
        </w:rPr>
        <w:t xml:space="preserve">
                           2007-2009 жылдарға арналған орта мерзiмдi </w:t>
      </w:r>
      <w:r>
        <w:br/>
      </w:r>
      <w:r>
        <w:rPr>
          <w:rFonts w:ascii="Times New Roman"/>
          <w:b w:val="false"/>
          <w:i w:val="false"/>
          <w:color w:val="000000"/>
          <w:sz w:val="28"/>
        </w:rPr>
        <w:t xml:space="preserve">
                           жоспарының 86-тармағы (екiншi кезең); </w:t>
      </w:r>
      <w:r>
        <w:br/>
      </w:r>
      <w:r>
        <w:rPr>
          <w:rFonts w:ascii="Times New Roman"/>
          <w:b w:val="false"/>
          <w:i w:val="false"/>
          <w:color w:val="000000"/>
          <w:sz w:val="28"/>
        </w:rPr>
        <w:t xml:space="preserve">
                           Қазақстан Республикасы Үкiметiнiң 2006 </w:t>
      </w:r>
      <w:r>
        <w:br/>
      </w:r>
      <w:r>
        <w:rPr>
          <w:rFonts w:ascii="Times New Roman"/>
          <w:b w:val="false"/>
          <w:i w:val="false"/>
          <w:color w:val="000000"/>
          <w:sz w:val="28"/>
        </w:rPr>
        <w:t xml:space="preserve">
                           жылғы 30 маусымдағы N 609 қаулысымен </w:t>
      </w:r>
      <w:r>
        <w:br/>
      </w:r>
      <w:r>
        <w:rPr>
          <w:rFonts w:ascii="Times New Roman"/>
          <w:b w:val="false"/>
          <w:i w:val="false"/>
          <w:color w:val="000000"/>
          <w:sz w:val="28"/>
        </w:rPr>
        <w:t xml:space="preserve">
                           бекiтiлген Қазақстан Республикасының </w:t>
      </w:r>
      <w:r>
        <w:br/>
      </w:r>
      <w:r>
        <w:rPr>
          <w:rFonts w:ascii="Times New Roman"/>
          <w:b w:val="false"/>
          <w:i w:val="false"/>
          <w:color w:val="000000"/>
          <w:sz w:val="28"/>
        </w:rPr>
        <w:t xml:space="preserve">
                           индустриялық инновациялық дамуының </w:t>
      </w:r>
      <w:r>
        <w:br/>
      </w:r>
      <w:r>
        <w:rPr>
          <w:rFonts w:ascii="Times New Roman"/>
          <w:b w:val="false"/>
          <w:i w:val="false"/>
          <w:color w:val="000000"/>
          <w:sz w:val="28"/>
        </w:rPr>
        <w:t xml:space="preserve">
                           2003-2015 жылдарға арналған стратегиясын </w:t>
      </w:r>
      <w:r>
        <w:br/>
      </w:r>
      <w:r>
        <w:rPr>
          <w:rFonts w:ascii="Times New Roman"/>
          <w:b w:val="false"/>
          <w:i w:val="false"/>
          <w:color w:val="000000"/>
          <w:sz w:val="28"/>
        </w:rPr>
        <w:t xml:space="preserve">
                           iске асыру жөнiндегi 2006-2008 жылдарға </w:t>
      </w:r>
      <w:r>
        <w:br/>
      </w:r>
      <w:r>
        <w:rPr>
          <w:rFonts w:ascii="Times New Roman"/>
          <w:b w:val="false"/>
          <w:i w:val="false"/>
          <w:color w:val="000000"/>
          <w:sz w:val="28"/>
        </w:rPr>
        <w:t xml:space="preserve">
                           арналған iс-шаралар жоспарының </w:t>
      </w:r>
      <w:r>
        <w:br/>
      </w:r>
      <w:r>
        <w:rPr>
          <w:rFonts w:ascii="Times New Roman"/>
          <w:b w:val="false"/>
          <w:i w:val="false"/>
          <w:color w:val="000000"/>
          <w:sz w:val="28"/>
        </w:rPr>
        <w:t xml:space="preserve">
                           7.2-тармағы </w:t>
      </w:r>
    </w:p>
    <w:p>
      <w:pPr>
        <w:spacing w:after="0"/>
        <w:ind w:left="0"/>
        <w:jc w:val="both"/>
      </w:pPr>
      <w:r>
        <w:rPr>
          <w:rFonts w:ascii="Times New Roman"/>
          <w:b w:val="false"/>
          <w:i w:val="false"/>
          <w:color w:val="000000"/>
          <w:sz w:val="28"/>
        </w:rPr>
        <w:t xml:space="preserve">Бағдарламаны               Қазақстан Республикасы Индустрия және </w:t>
      </w:r>
      <w:r>
        <w:br/>
      </w:r>
      <w:r>
        <w:rPr>
          <w:rFonts w:ascii="Times New Roman"/>
          <w:b w:val="false"/>
          <w:i w:val="false"/>
          <w:color w:val="000000"/>
          <w:sz w:val="28"/>
        </w:rPr>
        <w:t xml:space="preserve">
негiзгi әзiрлеушi          сауда министрлiгi </w:t>
      </w:r>
    </w:p>
    <w:p>
      <w:pPr>
        <w:spacing w:after="0"/>
        <w:ind w:left="0"/>
        <w:jc w:val="both"/>
      </w:pPr>
      <w:r>
        <w:rPr>
          <w:rFonts w:ascii="Times New Roman"/>
          <w:b w:val="false"/>
          <w:i w:val="false"/>
          <w:color w:val="000000"/>
          <w:sz w:val="28"/>
        </w:rPr>
        <w:t xml:space="preserve">Бағдарламаның              Қазақстан Республикасы азаматтарының </w:t>
      </w:r>
      <w:r>
        <w:br/>
      </w:r>
      <w:r>
        <w:rPr>
          <w:rFonts w:ascii="Times New Roman"/>
          <w:b w:val="false"/>
          <w:i w:val="false"/>
          <w:color w:val="000000"/>
          <w:sz w:val="28"/>
        </w:rPr>
        <w:t xml:space="preserve">
мақсаты                    құқықтарын және заңды мүдделерiн және </w:t>
      </w:r>
      <w:r>
        <w:br/>
      </w:r>
      <w:r>
        <w:rPr>
          <w:rFonts w:ascii="Times New Roman"/>
          <w:b w:val="false"/>
          <w:i w:val="false"/>
          <w:color w:val="000000"/>
          <w:sz w:val="28"/>
        </w:rPr>
        <w:t xml:space="preserve">
                           экономикасын өлшемнiң анық емес </w:t>
      </w:r>
      <w:r>
        <w:br/>
      </w:r>
      <w:r>
        <w:rPr>
          <w:rFonts w:ascii="Times New Roman"/>
          <w:b w:val="false"/>
          <w:i w:val="false"/>
          <w:color w:val="000000"/>
          <w:sz w:val="28"/>
        </w:rPr>
        <w:t xml:space="preserve">
                           нәтижелерiнен қорғау; сондай-ақ саудадағы </w:t>
      </w:r>
      <w:r>
        <w:br/>
      </w:r>
      <w:r>
        <w:rPr>
          <w:rFonts w:ascii="Times New Roman"/>
          <w:b w:val="false"/>
          <w:i w:val="false"/>
          <w:color w:val="000000"/>
          <w:sz w:val="28"/>
        </w:rPr>
        <w:t xml:space="preserve">
                           техникалық кедергiлердi халықаралық </w:t>
      </w:r>
      <w:r>
        <w:br/>
      </w:r>
      <w:r>
        <w:rPr>
          <w:rFonts w:ascii="Times New Roman"/>
          <w:b w:val="false"/>
          <w:i w:val="false"/>
          <w:color w:val="000000"/>
          <w:sz w:val="28"/>
        </w:rPr>
        <w:t xml:space="preserve">
                           деңгейде өлшеу нәтижелерiн мойындауды </w:t>
      </w:r>
      <w:r>
        <w:br/>
      </w:r>
      <w:r>
        <w:rPr>
          <w:rFonts w:ascii="Times New Roman"/>
          <w:b w:val="false"/>
          <w:i w:val="false"/>
          <w:color w:val="000000"/>
          <w:sz w:val="28"/>
        </w:rPr>
        <w:t xml:space="preserve">
                           қамтамасыз ету жолымен шеттету </w:t>
      </w:r>
    </w:p>
    <w:p>
      <w:pPr>
        <w:spacing w:after="0"/>
        <w:ind w:left="0"/>
        <w:jc w:val="both"/>
      </w:pPr>
      <w:r>
        <w:rPr>
          <w:rFonts w:ascii="Times New Roman"/>
          <w:b w:val="false"/>
          <w:i w:val="false"/>
          <w:color w:val="000000"/>
          <w:sz w:val="28"/>
        </w:rPr>
        <w:t xml:space="preserve">Бағдарламаның              Экономика салаларының болашақтағы </w:t>
      </w:r>
      <w:r>
        <w:br/>
      </w:r>
      <w:r>
        <w:rPr>
          <w:rFonts w:ascii="Times New Roman"/>
          <w:b w:val="false"/>
          <w:i w:val="false"/>
          <w:color w:val="000000"/>
          <w:sz w:val="28"/>
        </w:rPr>
        <w:t xml:space="preserve">
негiзгi мiндеттерi         қажеттiлiктерiн метрологиялық қамтамасыз </w:t>
      </w:r>
      <w:r>
        <w:br/>
      </w:r>
      <w:r>
        <w:rPr>
          <w:rFonts w:ascii="Times New Roman"/>
          <w:b w:val="false"/>
          <w:i w:val="false"/>
          <w:color w:val="000000"/>
          <w:sz w:val="28"/>
        </w:rPr>
        <w:t xml:space="preserve">
                           етуге арналған Қазақстан Республикасының </w:t>
      </w:r>
      <w:r>
        <w:br/>
      </w:r>
      <w:r>
        <w:rPr>
          <w:rFonts w:ascii="Times New Roman"/>
          <w:b w:val="false"/>
          <w:i w:val="false"/>
          <w:color w:val="000000"/>
          <w:sz w:val="28"/>
        </w:rPr>
        <w:t xml:space="preserve">
                           шама бiрлiгiнiң ұлттық эталондық </w:t>
      </w:r>
      <w:r>
        <w:br/>
      </w:r>
      <w:r>
        <w:rPr>
          <w:rFonts w:ascii="Times New Roman"/>
          <w:b w:val="false"/>
          <w:i w:val="false"/>
          <w:color w:val="000000"/>
          <w:sz w:val="28"/>
        </w:rPr>
        <w:t xml:space="preserve">
                           базасының қызметiн дамыту және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республикаға әкелiнетiн және </w:t>
      </w:r>
      <w:r>
        <w:br/>
      </w:r>
      <w:r>
        <w:rPr>
          <w:rFonts w:ascii="Times New Roman"/>
          <w:b w:val="false"/>
          <w:i w:val="false"/>
          <w:color w:val="000000"/>
          <w:sz w:val="28"/>
        </w:rPr>
        <w:t xml:space="preserve">
                           қолданылатын өлшем құралдарының </w:t>
      </w:r>
      <w:r>
        <w:br/>
      </w:r>
      <w:r>
        <w:rPr>
          <w:rFonts w:ascii="Times New Roman"/>
          <w:b w:val="false"/>
          <w:i w:val="false"/>
          <w:color w:val="000000"/>
          <w:sz w:val="28"/>
        </w:rPr>
        <w:t xml:space="preserve">
                           метрологиялық сипаттамасын анықтау </w:t>
      </w:r>
      <w:r>
        <w:br/>
      </w:r>
      <w:r>
        <w:rPr>
          <w:rFonts w:ascii="Times New Roman"/>
          <w:b w:val="false"/>
          <w:i w:val="false"/>
          <w:color w:val="000000"/>
          <w:sz w:val="28"/>
        </w:rPr>
        <w:t xml:space="preserve">
                           тиiмдiлiгiн арттыру; </w:t>
      </w:r>
      <w:r>
        <w:br/>
      </w:r>
      <w:r>
        <w:rPr>
          <w:rFonts w:ascii="Times New Roman"/>
          <w:b w:val="false"/>
          <w:i w:val="false"/>
          <w:color w:val="000000"/>
          <w:sz w:val="28"/>
        </w:rPr>
        <w:t xml:space="preserve">
                           республиканың өлшеу зертханаларының </w:t>
      </w:r>
      <w:r>
        <w:br/>
      </w:r>
      <w:r>
        <w:rPr>
          <w:rFonts w:ascii="Times New Roman"/>
          <w:b w:val="false"/>
          <w:i w:val="false"/>
          <w:color w:val="000000"/>
          <w:sz w:val="28"/>
        </w:rPr>
        <w:t xml:space="preserve">
                           техникалық құзыреттiлiгiн растау; </w:t>
      </w:r>
      <w:r>
        <w:br/>
      </w:r>
      <w:r>
        <w:rPr>
          <w:rFonts w:ascii="Times New Roman"/>
          <w:b w:val="false"/>
          <w:i w:val="false"/>
          <w:color w:val="000000"/>
          <w:sz w:val="28"/>
        </w:rPr>
        <w:t xml:space="preserve">
                           метрология саласында қолданбалы ғылыми </w:t>
      </w:r>
      <w:r>
        <w:br/>
      </w:r>
      <w:r>
        <w:rPr>
          <w:rFonts w:ascii="Times New Roman"/>
          <w:b w:val="false"/>
          <w:i w:val="false"/>
          <w:color w:val="000000"/>
          <w:sz w:val="28"/>
        </w:rPr>
        <w:t xml:space="preserve">
                           зерттеулер жүргiзу; </w:t>
      </w:r>
      <w:r>
        <w:br/>
      </w:r>
      <w:r>
        <w:rPr>
          <w:rFonts w:ascii="Times New Roman"/>
          <w:b w:val="false"/>
          <w:i w:val="false"/>
          <w:color w:val="000000"/>
          <w:sz w:val="28"/>
        </w:rPr>
        <w:t xml:space="preserve">
                           Эталон орталығын ұстау </w:t>
      </w:r>
    </w:p>
    <w:p>
      <w:pPr>
        <w:spacing w:after="0"/>
        <w:ind w:left="0"/>
        <w:jc w:val="both"/>
      </w:pPr>
      <w:r>
        <w:rPr>
          <w:rFonts w:ascii="Times New Roman"/>
          <w:b w:val="false"/>
          <w:i w:val="false"/>
          <w:color w:val="000000"/>
          <w:sz w:val="28"/>
        </w:rPr>
        <w:t xml:space="preserve">Қаржыландыру               Республикалық бюджет қаражаты </w:t>
      </w:r>
      <w:r>
        <w:br/>
      </w:r>
      <w:r>
        <w:rPr>
          <w:rFonts w:ascii="Times New Roman"/>
          <w:b w:val="false"/>
          <w:i w:val="false"/>
          <w:color w:val="000000"/>
          <w:sz w:val="28"/>
        </w:rPr>
        <w:t xml:space="preserve">
көзi                       2007 жылға - 1056,108 млн. теңге; </w:t>
      </w:r>
      <w:r>
        <w:br/>
      </w:r>
      <w:r>
        <w:rPr>
          <w:rFonts w:ascii="Times New Roman"/>
          <w:b w:val="false"/>
          <w:i w:val="false"/>
          <w:color w:val="000000"/>
          <w:sz w:val="28"/>
        </w:rPr>
        <w:t xml:space="preserve">
                           2008 жылға - 933,912 млн. теңге; </w:t>
      </w:r>
      <w:r>
        <w:br/>
      </w:r>
      <w:r>
        <w:rPr>
          <w:rFonts w:ascii="Times New Roman"/>
          <w:b w:val="false"/>
          <w:i w:val="false"/>
          <w:color w:val="000000"/>
          <w:sz w:val="28"/>
        </w:rPr>
        <w:t xml:space="preserve">
                           2009 жылға - 1097,44 млн. теңге </w:t>
      </w:r>
      <w:r>
        <w:br/>
      </w:r>
      <w:r>
        <w:rPr>
          <w:rFonts w:ascii="Times New Roman"/>
          <w:b w:val="false"/>
          <w:i w:val="false"/>
          <w:color w:val="000000"/>
          <w:sz w:val="28"/>
        </w:rPr>
        <w:t xml:space="preserve">
                           Республикалық бюджеттен қаржыландыру </w:t>
      </w:r>
      <w:r>
        <w:br/>
      </w:r>
      <w:r>
        <w:rPr>
          <w:rFonts w:ascii="Times New Roman"/>
          <w:b w:val="false"/>
          <w:i w:val="false"/>
          <w:color w:val="000000"/>
          <w:sz w:val="28"/>
        </w:rPr>
        <w:t xml:space="preserve">
                           көлемi тиiстi қаржы жылына арналған </w:t>
      </w:r>
      <w:r>
        <w:br/>
      </w:r>
      <w:r>
        <w:rPr>
          <w:rFonts w:ascii="Times New Roman"/>
          <w:b w:val="false"/>
          <w:i w:val="false"/>
          <w:color w:val="000000"/>
          <w:sz w:val="28"/>
        </w:rPr>
        <w:t xml:space="preserve">
                           республикалық бюджет туралы Заңға сәйкес </w:t>
      </w:r>
      <w:r>
        <w:br/>
      </w:r>
      <w:r>
        <w:rPr>
          <w:rFonts w:ascii="Times New Roman"/>
          <w:b w:val="false"/>
          <w:i w:val="false"/>
          <w:color w:val="000000"/>
          <w:sz w:val="28"/>
        </w:rPr>
        <w:t xml:space="preserve">
                           нақтыланады </w:t>
      </w:r>
    </w:p>
    <w:p>
      <w:pPr>
        <w:spacing w:after="0"/>
        <w:ind w:left="0"/>
        <w:jc w:val="both"/>
      </w:pPr>
      <w:r>
        <w:rPr>
          <w:rFonts w:ascii="Times New Roman"/>
          <w:b w:val="false"/>
          <w:i w:val="false"/>
          <w:color w:val="000000"/>
          <w:sz w:val="28"/>
        </w:rPr>
        <w:t xml:space="preserve">Бағдарламаны iске          Бағдарламаны iске асыру: </w:t>
      </w:r>
      <w:r>
        <w:br/>
      </w:r>
      <w:r>
        <w:rPr>
          <w:rFonts w:ascii="Times New Roman"/>
          <w:b w:val="false"/>
          <w:i w:val="false"/>
          <w:color w:val="000000"/>
          <w:sz w:val="28"/>
        </w:rPr>
        <w:t xml:space="preserve">
асырудан күтiлетiн         эталондар және эталондық жабдықтардың </w:t>
      </w:r>
      <w:r>
        <w:br/>
      </w:r>
      <w:r>
        <w:rPr>
          <w:rFonts w:ascii="Times New Roman"/>
          <w:b w:val="false"/>
          <w:i w:val="false"/>
          <w:color w:val="000000"/>
          <w:sz w:val="28"/>
        </w:rPr>
        <w:t xml:space="preserve">
нәтижелер                  8 бірлігін жаңғыртуға және 7 бірлігін </w:t>
      </w:r>
      <w:r>
        <w:br/>
      </w:r>
      <w:r>
        <w:rPr>
          <w:rFonts w:ascii="Times New Roman"/>
          <w:b w:val="false"/>
          <w:i w:val="false"/>
          <w:color w:val="000000"/>
          <w:sz w:val="28"/>
        </w:rPr>
        <w:t xml:space="preserve">
                           сатып алуға; </w:t>
      </w:r>
      <w:r>
        <w:br/>
      </w:r>
      <w:r>
        <w:rPr>
          <w:rFonts w:ascii="Times New Roman"/>
          <w:b w:val="false"/>
          <w:i w:val="false"/>
          <w:color w:val="000000"/>
          <w:sz w:val="28"/>
        </w:rPr>
        <w:t xml:space="preserve">
                           мемлекеттiк эталондарды сүйемелдеу және </w:t>
      </w:r>
      <w:r>
        <w:br/>
      </w:r>
      <w:r>
        <w:rPr>
          <w:rFonts w:ascii="Times New Roman"/>
          <w:b w:val="false"/>
          <w:i w:val="false"/>
          <w:color w:val="000000"/>
          <w:sz w:val="28"/>
        </w:rPr>
        <w:t xml:space="preserve">
                           қызмет көрсетуге; </w:t>
      </w:r>
      <w:r>
        <w:br/>
      </w:r>
      <w:r>
        <w:rPr>
          <w:rFonts w:ascii="Times New Roman"/>
          <w:b w:val="false"/>
          <w:i w:val="false"/>
          <w:color w:val="000000"/>
          <w:sz w:val="28"/>
        </w:rPr>
        <w:t xml:space="preserve">
                           мамандарды шет елдердiң жетекшi </w:t>
      </w:r>
      <w:r>
        <w:br/>
      </w:r>
      <w:r>
        <w:rPr>
          <w:rFonts w:ascii="Times New Roman"/>
          <w:b w:val="false"/>
          <w:i w:val="false"/>
          <w:color w:val="000000"/>
          <w:sz w:val="28"/>
        </w:rPr>
        <w:t xml:space="preserve">
                           метрологиялық институттарында оқытуға; </w:t>
      </w:r>
      <w:r>
        <w:br/>
      </w:r>
      <w:r>
        <w:rPr>
          <w:rFonts w:ascii="Times New Roman"/>
          <w:b w:val="false"/>
          <w:i w:val="false"/>
          <w:color w:val="000000"/>
          <w:sz w:val="28"/>
        </w:rPr>
        <w:t xml:space="preserve">
                           өлшем құралдарын сынаудың мемлекеттiк </w:t>
      </w:r>
      <w:r>
        <w:br/>
      </w:r>
      <w:r>
        <w:rPr>
          <w:rFonts w:ascii="Times New Roman"/>
          <w:b w:val="false"/>
          <w:i w:val="false"/>
          <w:color w:val="000000"/>
          <w:sz w:val="28"/>
        </w:rPr>
        <w:t xml:space="preserve">
                           орталығын құруға және дамытуға; </w:t>
      </w:r>
      <w:r>
        <w:br/>
      </w:r>
      <w:r>
        <w:rPr>
          <w:rFonts w:ascii="Times New Roman"/>
          <w:b w:val="false"/>
          <w:i w:val="false"/>
          <w:color w:val="000000"/>
          <w:sz w:val="28"/>
        </w:rPr>
        <w:t xml:space="preserve">
                           салыстырып тексеру зертханаларын құруға </w:t>
      </w:r>
      <w:r>
        <w:br/>
      </w:r>
      <w:r>
        <w:rPr>
          <w:rFonts w:ascii="Times New Roman"/>
          <w:b w:val="false"/>
          <w:i w:val="false"/>
          <w:color w:val="000000"/>
          <w:sz w:val="28"/>
        </w:rPr>
        <w:t xml:space="preserve">
                           және дамытуға және салыстырып тексеру </w:t>
      </w:r>
      <w:r>
        <w:br/>
      </w:r>
      <w:r>
        <w:rPr>
          <w:rFonts w:ascii="Times New Roman"/>
          <w:b w:val="false"/>
          <w:i w:val="false"/>
          <w:color w:val="000000"/>
          <w:sz w:val="28"/>
        </w:rPr>
        <w:t xml:space="preserve">
                           жұмыстарын ұйымдастыруға; </w:t>
      </w:r>
      <w:r>
        <w:br/>
      </w:r>
      <w:r>
        <w:rPr>
          <w:rFonts w:ascii="Times New Roman"/>
          <w:b w:val="false"/>
          <w:i w:val="false"/>
          <w:color w:val="000000"/>
          <w:sz w:val="28"/>
        </w:rPr>
        <w:t xml:space="preserve">
                           заңды тұлғалардың метрологиялық </w:t>
      </w:r>
      <w:r>
        <w:br/>
      </w:r>
      <w:r>
        <w:rPr>
          <w:rFonts w:ascii="Times New Roman"/>
          <w:b w:val="false"/>
          <w:i w:val="false"/>
          <w:color w:val="000000"/>
          <w:sz w:val="28"/>
        </w:rPr>
        <w:t xml:space="preserve">
                           қызметтерi арасындағы өлшем құралдарын </w:t>
      </w:r>
      <w:r>
        <w:br/>
      </w:r>
      <w:r>
        <w:rPr>
          <w:rFonts w:ascii="Times New Roman"/>
          <w:b w:val="false"/>
          <w:i w:val="false"/>
          <w:color w:val="000000"/>
          <w:sz w:val="28"/>
        </w:rPr>
        <w:t xml:space="preserve">
                           салыстырып тексеру және калибрлеу </w:t>
      </w:r>
      <w:r>
        <w:br/>
      </w:r>
      <w:r>
        <w:rPr>
          <w:rFonts w:ascii="Times New Roman"/>
          <w:b w:val="false"/>
          <w:i w:val="false"/>
          <w:color w:val="000000"/>
          <w:sz w:val="28"/>
        </w:rPr>
        <w:t xml:space="preserve">
                           нәтижелерiне салыстырулар жүргiзуге; </w:t>
      </w:r>
      <w:r>
        <w:br/>
      </w:r>
      <w:r>
        <w:rPr>
          <w:rFonts w:ascii="Times New Roman"/>
          <w:b w:val="false"/>
          <w:i w:val="false"/>
          <w:color w:val="000000"/>
          <w:sz w:val="28"/>
        </w:rPr>
        <w:t xml:space="preserve">
                           Қазақстан Республикасының аккредиттеу </w:t>
      </w:r>
      <w:r>
        <w:br/>
      </w:r>
      <w:r>
        <w:rPr>
          <w:rFonts w:ascii="Times New Roman"/>
          <w:b w:val="false"/>
          <w:i w:val="false"/>
          <w:color w:val="000000"/>
          <w:sz w:val="28"/>
        </w:rPr>
        <w:t xml:space="preserve">
                           жүйесiн халықаралық талаптармен </w:t>
      </w:r>
      <w:r>
        <w:br/>
      </w:r>
      <w:r>
        <w:rPr>
          <w:rFonts w:ascii="Times New Roman"/>
          <w:b w:val="false"/>
          <w:i w:val="false"/>
          <w:color w:val="000000"/>
          <w:sz w:val="28"/>
        </w:rPr>
        <w:t xml:space="preserve">
                           үйлестiруге; </w:t>
      </w:r>
      <w:r>
        <w:br/>
      </w:r>
      <w:r>
        <w:rPr>
          <w:rFonts w:ascii="Times New Roman"/>
          <w:b w:val="false"/>
          <w:i w:val="false"/>
          <w:color w:val="000000"/>
          <w:sz w:val="28"/>
        </w:rPr>
        <w:t xml:space="preserve">
                           нормативтi-әдiстемелiк құжаттарды </w:t>
      </w:r>
      <w:r>
        <w:br/>
      </w:r>
      <w:r>
        <w:rPr>
          <w:rFonts w:ascii="Times New Roman"/>
          <w:b w:val="false"/>
          <w:i w:val="false"/>
          <w:color w:val="000000"/>
          <w:sz w:val="28"/>
        </w:rPr>
        <w:t xml:space="preserve">
                           әзiрлеуге (өлшеудi орындау әдiстемесi, </w:t>
      </w:r>
      <w:r>
        <w:br/>
      </w:r>
      <w:r>
        <w:rPr>
          <w:rFonts w:ascii="Times New Roman"/>
          <w:b w:val="false"/>
          <w:i w:val="false"/>
          <w:color w:val="000000"/>
          <w:sz w:val="28"/>
        </w:rPr>
        <w:t xml:space="preserve">
                           салыстырып тексеру, өлшем құралдарын </w:t>
      </w:r>
      <w:r>
        <w:br/>
      </w:r>
      <w:r>
        <w:rPr>
          <w:rFonts w:ascii="Times New Roman"/>
          <w:b w:val="false"/>
          <w:i w:val="false"/>
          <w:color w:val="000000"/>
          <w:sz w:val="28"/>
        </w:rPr>
        <w:t xml:space="preserve">
                           калибрлеу, қателiктi және өлшем </w:t>
      </w:r>
      <w:r>
        <w:br/>
      </w:r>
      <w:r>
        <w:rPr>
          <w:rFonts w:ascii="Times New Roman"/>
          <w:b w:val="false"/>
          <w:i w:val="false"/>
          <w:color w:val="000000"/>
          <w:sz w:val="28"/>
        </w:rPr>
        <w:t xml:space="preserve">
                           белгiсiздiгiн бағалау, САД және ҰАД </w:t>
      </w:r>
      <w:r>
        <w:br/>
      </w:r>
      <w:r>
        <w:rPr>
          <w:rFonts w:ascii="Times New Roman"/>
          <w:b w:val="false"/>
          <w:i w:val="false"/>
          <w:color w:val="000000"/>
          <w:sz w:val="28"/>
        </w:rPr>
        <w:t xml:space="preserve">
                           растығы, қоршаған ортаны қорғау, еңбек </w:t>
      </w:r>
      <w:r>
        <w:br/>
      </w:r>
      <w:r>
        <w:rPr>
          <w:rFonts w:ascii="Times New Roman"/>
          <w:b w:val="false"/>
          <w:i w:val="false"/>
          <w:color w:val="000000"/>
          <w:sz w:val="28"/>
        </w:rPr>
        <w:t xml:space="preserve">
                           қауiпсiздiгi мiндеттерi бойынша, жаңа </w:t>
      </w:r>
      <w:r>
        <w:br/>
      </w:r>
      <w:r>
        <w:rPr>
          <w:rFonts w:ascii="Times New Roman"/>
          <w:b w:val="false"/>
          <w:i w:val="false"/>
          <w:color w:val="000000"/>
          <w:sz w:val="28"/>
        </w:rPr>
        <w:t xml:space="preserve">
                           энергия жинақтаушы технологияларды </w:t>
      </w:r>
      <w:r>
        <w:br/>
      </w:r>
      <w:r>
        <w:rPr>
          <w:rFonts w:ascii="Times New Roman"/>
          <w:b w:val="false"/>
          <w:i w:val="false"/>
          <w:color w:val="000000"/>
          <w:sz w:val="28"/>
        </w:rPr>
        <w:t xml:space="preserve">
                           әзiрлеу, эталондарды және эталондық </w:t>
      </w:r>
      <w:r>
        <w:br/>
      </w:r>
      <w:r>
        <w:rPr>
          <w:rFonts w:ascii="Times New Roman"/>
          <w:b w:val="false"/>
          <w:i w:val="false"/>
          <w:color w:val="000000"/>
          <w:sz w:val="28"/>
        </w:rPr>
        <w:t xml:space="preserve">
                           жабдықтарды жетiлдiру бойынша ұсыныстар); </w:t>
      </w:r>
      <w:r>
        <w:br/>
      </w:r>
      <w:r>
        <w:rPr>
          <w:rFonts w:ascii="Times New Roman"/>
          <w:b w:val="false"/>
          <w:i w:val="false"/>
          <w:color w:val="000000"/>
          <w:sz w:val="28"/>
        </w:rPr>
        <w:t xml:space="preserve">
                           Эталон орталығындағы барлық технологиялық </w:t>
      </w:r>
      <w:r>
        <w:br/>
      </w:r>
      <w:r>
        <w:rPr>
          <w:rFonts w:ascii="Times New Roman"/>
          <w:b w:val="false"/>
          <w:i w:val="false"/>
          <w:color w:val="000000"/>
          <w:sz w:val="28"/>
        </w:rPr>
        <w:t xml:space="preserve">
                           жабдықтардың үздiксiз және авариясыз </w:t>
      </w:r>
      <w:r>
        <w:br/>
      </w:r>
      <w:r>
        <w:rPr>
          <w:rFonts w:ascii="Times New Roman"/>
          <w:b w:val="false"/>
          <w:i w:val="false"/>
          <w:color w:val="000000"/>
          <w:sz w:val="28"/>
        </w:rPr>
        <w:t xml:space="preserve">
                           жұмыс iстеуiн қамтамасыз етуге мүмкiндiк </w:t>
      </w:r>
      <w:r>
        <w:br/>
      </w:r>
      <w:r>
        <w:rPr>
          <w:rFonts w:ascii="Times New Roman"/>
          <w:b w:val="false"/>
          <w:i w:val="false"/>
          <w:color w:val="000000"/>
          <w:sz w:val="28"/>
        </w:rPr>
        <w:t xml:space="preserve">
                           бередi. </w:t>
      </w:r>
    </w:p>
    <w:p>
      <w:pPr>
        <w:spacing w:after="0"/>
        <w:ind w:left="0"/>
        <w:jc w:val="both"/>
      </w:pPr>
      <w:r>
        <w:rPr>
          <w:rFonts w:ascii="Times New Roman"/>
          <w:b w:val="false"/>
          <w:i w:val="false"/>
          <w:color w:val="000000"/>
          <w:sz w:val="28"/>
        </w:rPr>
        <w:t xml:space="preserve">Бағдарламаны iске          2007-2009 жылдар </w:t>
      </w:r>
      <w:r>
        <w:br/>
      </w:r>
      <w:r>
        <w:rPr>
          <w:rFonts w:ascii="Times New Roman"/>
          <w:b w:val="false"/>
          <w:i w:val="false"/>
          <w:color w:val="000000"/>
          <w:sz w:val="28"/>
        </w:rPr>
        <w:t xml:space="preserve">
асыру мерзiмi </w:t>
      </w:r>
    </w:p>
    <w:p>
      <w:pPr>
        <w:spacing w:after="0"/>
        <w:ind w:left="0"/>
        <w:jc w:val="both"/>
      </w:pPr>
      <w:r>
        <w:rPr>
          <w:rFonts w:ascii="Times New Roman"/>
          <w:b w:val="false"/>
          <w:i w:val="false"/>
          <w:color w:val="ff0000"/>
          <w:sz w:val="28"/>
        </w:rPr>
        <w:t xml:space="preserve">       Ескерту. 1-бөлімге өзгерту енгізілді - ҚР Үкіметінің 2009.01.20. </w:t>
      </w:r>
      <w:r>
        <w:rPr>
          <w:rFonts w:ascii="Times New Roman"/>
          <w:b w:val="false"/>
          <w:i w:val="false"/>
          <w:color w:val="ff0000"/>
          <w:sz w:val="28"/>
        </w:rPr>
        <w:t xml:space="preserve">N 22 </w:t>
      </w:r>
      <w:r>
        <w:rPr>
          <w:rFonts w:ascii="Times New Roman"/>
          <w:b w:val="false"/>
          <w:i w:val="false"/>
          <w:color w:val="ff0000"/>
          <w:sz w:val="28"/>
        </w:rPr>
        <w:t xml:space="preserve">Қаулысымен. </w:t>
      </w:r>
    </w:p>
    <w:bookmarkStart w:name="z8" w:id="7"/>
    <w:p>
      <w:pPr>
        <w:spacing w:after="0"/>
        <w:ind w:left="0"/>
        <w:jc w:val="left"/>
      </w:pPr>
      <w:r>
        <w:rPr>
          <w:rFonts w:ascii="Times New Roman"/>
          <w:b/>
          <w:i w:val="false"/>
          <w:color w:val="000000"/>
        </w:rPr>
        <w:t xml:space="preserve"> 
2. Кiрiспе </w:t>
      </w:r>
    </w:p>
    <w:bookmarkEnd w:id="7"/>
    <w:p>
      <w:pPr>
        <w:spacing w:after="0"/>
        <w:ind w:left="0"/>
        <w:jc w:val="both"/>
      </w:pPr>
      <w:r>
        <w:rPr>
          <w:rFonts w:ascii="Times New Roman"/>
          <w:b w:val="false"/>
          <w:i w:val="false"/>
          <w:color w:val="000000"/>
          <w:sz w:val="28"/>
        </w:rPr>
        <w:t>      Қазақстан Республикасының өлшем бiрлiгiн қамтамасыз ету мемлекеттiк жүйесiн дамытудың 2007-2009 жылдарға арналған бағдарлама Қазақстан Республикасы Үкiметiнiң 2006 жылғы 31 наурыздағы N 222 қаулысымен бекiтiлген Қазақстан Республикасы Президентiнiң 2006 жылғы 1 наурыздағы "Қазақстанның әлемдегi бәсекеге барынша қабiлеттi елу елдiң қатарына кiру стратегиясы" атты Қазақстан халқына Жолдауын iске асыру жөнiндегi iс-шаралардың жалпыұлттық жоспарын және Қазақстан Республикасы Үкiметiнiң 2006-2008 жылдарға арналған бағдарламасын орындаудың желiлiк кестесiнiң 26.3-тармағына, Қазақстан Республикасы Үкiметiнiң 2006 жылғы 25 тамыздағы N 822 </w:t>
      </w:r>
      <w:r>
        <w:rPr>
          <w:rFonts w:ascii="Times New Roman"/>
          <w:b w:val="false"/>
          <w:i w:val="false"/>
          <w:color w:val="000000"/>
          <w:sz w:val="28"/>
        </w:rPr>
        <w:t xml:space="preserve">қаулысымен </w:t>
      </w:r>
      <w:r>
        <w:rPr>
          <w:rFonts w:ascii="Times New Roman"/>
          <w:b w:val="false"/>
          <w:i w:val="false"/>
          <w:color w:val="000000"/>
          <w:sz w:val="28"/>
        </w:rPr>
        <w:t>бекiтiлген Қазақстан Республикасының әлеуметтiк-экономикалық дамуының 2007-2009 жылдарға арналған орта мерзiмдi жоспарының 86-тармағына (екiншi кезең), Қазақстан Республикасы Үкiметiнiң 2006 жылғы 30 маусымдағы N 609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Республикасының индустриялық инновациялық дамуының 2003-2015 жылдарға арналған стратегиясын iске асыру жөнiндегi 2006-2008 жылдарға арналған iс-шаралар жоспарының 7.2-тармағына сәйкес әзiрленген. </w:t>
      </w:r>
      <w:r>
        <w:br/>
      </w:r>
      <w:r>
        <w:rPr>
          <w:rFonts w:ascii="Times New Roman"/>
          <w:b w:val="false"/>
          <w:i w:val="false"/>
          <w:color w:val="000000"/>
          <w:sz w:val="28"/>
        </w:rPr>
        <w:t>
      Бағдарлама Қазақстан Республикасы Үкiметiнiң 2004 жылғы 16 наурыздағы N 321 </w:t>
      </w:r>
      <w:r>
        <w:rPr>
          <w:rFonts w:ascii="Times New Roman"/>
          <w:b w:val="false"/>
          <w:i w:val="false"/>
          <w:color w:val="000000"/>
          <w:sz w:val="28"/>
        </w:rPr>
        <w:t xml:space="preserve">қаулысымен </w:t>
      </w:r>
      <w:r>
        <w:rPr>
          <w:rFonts w:ascii="Times New Roman"/>
          <w:b w:val="false"/>
          <w:i w:val="false"/>
          <w:color w:val="000000"/>
          <w:sz w:val="28"/>
        </w:rPr>
        <w:t xml:space="preserve">бұрын бекiтiлген Қазақстан Республикасының шамалар бiрлiктерiнiң эталондық базасын дамытудың 2004-2006 жылдарға арналған бағдарламасын жалғастырушы болып табылады. </w:t>
      </w:r>
      <w:r>
        <w:br/>
      </w:r>
      <w:r>
        <w:rPr>
          <w:rFonts w:ascii="Times New Roman"/>
          <w:b w:val="false"/>
          <w:i w:val="false"/>
          <w:color w:val="000000"/>
          <w:sz w:val="28"/>
        </w:rPr>
        <w:t xml:space="preserve">
      Метрологиялық қамтамасыз етудегi республиканың ғылыми, техникалық және өнеркәсiптiк қазiргi заманғы және болашақтағы қажеттiлiгiн талдау негiзiндегi Мемлекет Басшысының Қазақстанның әлемдегi бәсекеге барынша қабiлеттi елу елдiң қатарына кiруi бойынша қойған бастапқы және мiндеттерiн қамтамасыз етуде, жоғары дәлдiктi өлшеу техникасын дамытуда осы бағдарламамен халықаралық талаптарға сай қазiргi заман деңгейiнде ұлттық эталондық базаны жетiлдiру және ұстау, салыстырып тексеру және сынақ базаларын құру, халықаралық талаптарға сай зертханааралық салыстыруларды және өлшеу зертханаларын аккредиттеудi ұйымдастыру және бiлiктi мамандарды дайындауды жүргiзу қарастырылады, метрология саласында қолданбалы ғылыми зерттеулер жүргiзу және Эталон орталығын қамтамасыз ету. </w:t>
      </w:r>
    </w:p>
    <w:bookmarkStart w:name="z9" w:id="8"/>
    <w:p>
      <w:pPr>
        <w:spacing w:after="0"/>
        <w:ind w:left="0"/>
        <w:jc w:val="left"/>
      </w:pPr>
      <w:r>
        <w:rPr>
          <w:rFonts w:ascii="Times New Roman"/>
          <w:b/>
          <w:i w:val="false"/>
          <w:color w:val="000000"/>
        </w:rPr>
        <w:t xml:space="preserve"> 
3. Проблеманың қазіргi жай-күйiн талдау </w:t>
      </w:r>
    </w:p>
    <w:bookmarkEnd w:id="8"/>
    <w:bookmarkStart w:name="z10" w:id="9"/>
    <w:p>
      <w:pPr>
        <w:spacing w:after="0"/>
        <w:ind w:left="0"/>
        <w:jc w:val="left"/>
      </w:pPr>
      <w:r>
        <w:rPr>
          <w:rFonts w:ascii="Times New Roman"/>
          <w:b/>
          <w:i w:val="false"/>
          <w:color w:val="000000"/>
        </w:rPr>
        <w:t xml:space="preserve"> 
  3.1. Мемлекеттiк эталондық базаны құру </w:t>
      </w:r>
    </w:p>
    <w:bookmarkEnd w:id="9"/>
    <w:p>
      <w:pPr>
        <w:spacing w:after="0"/>
        <w:ind w:left="0"/>
        <w:jc w:val="both"/>
      </w:pPr>
      <w:r>
        <w:rPr>
          <w:rFonts w:ascii="Times New Roman"/>
          <w:b w:val="false"/>
          <w:i w:val="false"/>
          <w:color w:val="000000"/>
          <w:sz w:val="28"/>
        </w:rPr>
        <w:t>      "Өлшем бiрлiгiн қамтамасыз ету туралы" Қазақстан Республикасының 2000 жылғы 7 маусымдағы Заңының (бұдан әрi - Заң) </w:t>
      </w:r>
      <w:r>
        <w:rPr>
          <w:rFonts w:ascii="Times New Roman"/>
          <w:b w:val="false"/>
          <w:i w:val="false"/>
          <w:color w:val="000000"/>
          <w:sz w:val="28"/>
        </w:rPr>
        <w:t xml:space="preserve">10-бабына </w:t>
      </w:r>
      <w:r>
        <w:rPr>
          <w:rFonts w:ascii="Times New Roman"/>
          <w:b w:val="false"/>
          <w:i w:val="false"/>
          <w:color w:val="000000"/>
          <w:sz w:val="28"/>
        </w:rPr>
        <w:t xml:space="preserve">сәйкес Қазақстан Республикасында өлшем бiрлiгiн қамтамасыз ету мемлекеттiк жүйесiнiң техникалық негiзiн шама бiрлiгiнiң мемлекеттiк эталоны құрайды, оны құруды және ұстауды мемлекет iске асырады. </w:t>
      </w:r>
      <w:r>
        <w:br/>
      </w:r>
      <w:r>
        <w:rPr>
          <w:rFonts w:ascii="Times New Roman"/>
          <w:b w:val="false"/>
          <w:i w:val="false"/>
          <w:color w:val="000000"/>
          <w:sz w:val="28"/>
        </w:rPr>
        <w:t xml:space="preserve">
      1999 жылдардағы жай-күйi бойынша 1970-1980 жылдарда құрылған және оңтүстiк өңiрде шоғырланған қазiргi уақытта бар мемлекеттiк эталондар моральдық және техникалық тұрғыдан ескiрген және олардың метрологиялық сипаттамалары ел үшiн бастапқы өлшем құралдарына қойылатын талаптарға жауап бермейдi. </w:t>
      </w:r>
      <w:r>
        <w:br/>
      </w:r>
      <w:r>
        <w:rPr>
          <w:rFonts w:ascii="Times New Roman"/>
          <w:b w:val="false"/>
          <w:i w:val="false"/>
          <w:color w:val="000000"/>
          <w:sz w:val="28"/>
        </w:rPr>
        <w:t xml:space="preserve">
      1999-2006 жылдарға арналған ұқсас бағдарламаларды iске асыру пайдаланымға жаңа эталондарды енгiзуге, эталондар қатарын жаңғыртуға, өлшенетiн шамалардың ауқымын кеңейтуге, өлшемдердiң дәлдiгiн жоғарылатуға мүмкiндiк бердi. </w:t>
      </w:r>
      <w:r>
        <w:br/>
      </w:r>
      <w:r>
        <w:rPr>
          <w:rFonts w:ascii="Times New Roman"/>
          <w:b w:val="false"/>
          <w:i w:val="false"/>
          <w:color w:val="000000"/>
          <w:sz w:val="28"/>
        </w:rPr>
        <w:t xml:space="preserve">
      Экономиканың, сонымен бiрге ғылым және техниканың дамуы қолданылатын өлшем құралдары паркiнiң үнемi жаңарып тұруын ескертедi. Сонымен бiрге жаңару дәлдiктi жоғарылату және өлшеу ауқымын кеңейту жағында жүредi. </w:t>
      </w:r>
      <w:r>
        <w:br/>
      </w:r>
      <w:r>
        <w:rPr>
          <w:rFonts w:ascii="Times New Roman"/>
          <w:b w:val="false"/>
          <w:i w:val="false"/>
          <w:color w:val="000000"/>
          <w:sz w:val="28"/>
        </w:rPr>
        <w:t xml:space="preserve">
      Дегенмен, заңды тұлғалардың метрологиялық қызметтерiне жататын бiрқатар бастапқы эталондар, сондай-ақ жұмысшы өлшем құралдары тиiстi мемлекеттiк эталондардың болмауына байланысты салыстырып тексеруге республикадан (Ресейге, Украинаға) тысқары әкетiледi. </w:t>
      </w:r>
      <w:r>
        <w:br/>
      </w:r>
      <w:r>
        <w:rPr>
          <w:rFonts w:ascii="Times New Roman"/>
          <w:b w:val="false"/>
          <w:i w:val="false"/>
          <w:color w:val="000000"/>
          <w:sz w:val="28"/>
        </w:rPr>
        <w:t xml:space="preserve">
      Бұл жағдай отандық өнiмнiң әлемдiк рынокқа шығуын айтарлықтай дәрежеде тежейдi, республиканың өзiнiң бастапқы эталондарын және жұмысшы өлшем құралдарын салыстырып тексеруге мәжбүр елдерге техникалық және экономикалық тәуелдiлiгiн туғызады. </w:t>
      </w:r>
      <w:r>
        <w:br/>
      </w:r>
      <w:r>
        <w:rPr>
          <w:rFonts w:ascii="Times New Roman"/>
          <w:b w:val="false"/>
          <w:i w:val="false"/>
          <w:color w:val="000000"/>
          <w:sz w:val="28"/>
        </w:rPr>
        <w:t xml:space="preserve">
      Әсiресе бұл метрологиялық қамтамасыз етуi тиiстi деңгейде емес отын-энергетикалық кешен, мұнай-газ өндiрушi өнеркәсiп, сондай-ақ машина жасау салалары, тамақ өнеркәсiбi, телекоммуникациялар сияқты экономикалық қарқынды дамушы салаларына қатысты болады. </w:t>
      </w:r>
      <w:r>
        <w:br/>
      </w:r>
      <w:r>
        <w:rPr>
          <w:rFonts w:ascii="Times New Roman"/>
          <w:b w:val="false"/>
          <w:i w:val="false"/>
          <w:color w:val="000000"/>
          <w:sz w:val="28"/>
        </w:rPr>
        <w:t xml:space="preserve">
      Машина жасаудың және аспап жасаудың жекелеген түрлерi үшiн металл өңдеуге арналған станоктар, сүйреу стандары, мұнай-газ өндiрушi жабдықтар және басқалары сияқты өнiмдердi ұйымдастыру және шығару оларды әрi қарай дамытудың орындылығына байланысты басымдықты болып табылады. Мұндай өндiрiстердi жүзеге асыру кезiнде геометриялық шамалардың өлшем құралдарының айтарлықтай саны пайдаланылады: сыртқы және iшкi мөлшердi, күрделi жұмысшы тыстардың параметрлерiн, түзу сызықтан және жалпақтықтан ауытқуды өлшеу. </w:t>
      </w:r>
      <w:r>
        <w:br/>
      </w:r>
      <w:r>
        <w:rPr>
          <w:rFonts w:ascii="Times New Roman"/>
          <w:b w:val="false"/>
          <w:i w:val="false"/>
          <w:color w:val="000000"/>
          <w:sz w:val="28"/>
        </w:rPr>
        <w:t xml:space="preserve">
      Энергетикада, машина жасауда, құрылыс материалдарын салуда және өндіруде қолданылатын материалдардың жылу өткізгіштігін өлшеуіштер республикада метрологиялық қамтамасыз етілмеген және салыстырып тексеруге шет жаққа шығарылады. </w:t>
      </w:r>
      <w:r>
        <w:br/>
      </w:r>
      <w:r>
        <w:rPr>
          <w:rFonts w:ascii="Times New Roman"/>
          <w:b w:val="false"/>
          <w:i w:val="false"/>
          <w:color w:val="000000"/>
          <w:sz w:val="28"/>
        </w:rPr>
        <w:t xml:space="preserve">
      Денсаулық сақтауда, қоршаған ортаны қорғау және мониторингте, көлiкте жүру қауiпсiздiгiнде, технологиялық процестерде жарық түсiрудi, жарықты және жарық ағынын анықтау аспаптары қолданылады, бiрақ, республикада жарық күшi бiрлiгiнен көлем берiлетiн мемлекеттiк эталон жоқ. </w:t>
      </w:r>
      <w:r>
        <w:br/>
      </w:r>
      <w:r>
        <w:rPr>
          <w:rFonts w:ascii="Times New Roman"/>
          <w:b w:val="false"/>
          <w:i w:val="false"/>
          <w:color w:val="000000"/>
          <w:sz w:val="28"/>
        </w:rPr>
        <w:t xml:space="preserve">
      Электроникада, электрлiк техникада, теледидарда, тамақ өнеркәсiбiнде, фармацевтикада, пайдалы қазбаларды iздеуде қолданылатын көрiнетiн жарық бөлу спектрофотометрлер, спектральдi коэффициенттердi өлшеуiштер, ақтықты өлшеуiштер де метрологиялық қамтамасыз етiлмеген. </w:t>
      </w:r>
      <w:r>
        <w:br/>
      </w:r>
      <w:r>
        <w:rPr>
          <w:rFonts w:ascii="Times New Roman"/>
          <w:b w:val="false"/>
          <w:i w:val="false"/>
          <w:color w:val="000000"/>
          <w:sz w:val="28"/>
        </w:rPr>
        <w:t xml:space="preserve">
      Жұмыс аймағы ауасының жоғары шаң басуы (өлшенген бөлшектердiң жалпы құрамы) және газдалуы халықтың өмiрiн, денсаулығын және мүлiгiн қоршаған ортаның қауiпсiздiгiне ықпалын тигiзетiн қауiптi және зиянды өндiрiстiк факторлардың физикалық тобына жатады, оларға өндiрiстегi жарылыстар, әсiресе көмiр өнеркәсiбi, құрылыстар жатады. Атмосфералық аэрозольдер көздерiне (шаң, қатты бөлшектер, өлшенген бөлшектер) табиғи (орман өрттерi, шаң толқындары), өнеркәсiптiк және тұрмыстық факторлар (әсiресе республиканың iрi қалаларындағы өндiрiс қалдықтарын шаңдау кезiндегi және қалдықтар қоймаларын, күл үйiндiлерiн, түрлi тұрмыс қалдықтарының полигондарын қолданудағы өнеркәсiп кәсiпорындарының қалдықтары) жатады. Атмосфераның ластануына көп үлесiн қосатын кәсiпорындарда бақылау аспаптары қолданылады, оларды метрологиялық қамтамасыз ету үшiн аэродисперстiк ортадағы бөлшектердiң салмақтық концентрациясының бiрлiгi және аэрозольдер, өлшенген заттар және ұнтақ түрiндегi материалдардың дисперстiк параметрлер бiрлiгiнiң мемлекеттiк алғашқы эталоны қажет. </w:t>
      </w:r>
      <w:r>
        <w:br/>
      </w:r>
      <w:r>
        <w:rPr>
          <w:rFonts w:ascii="Times New Roman"/>
          <w:b w:val="false"/>
          <w:i w:val="false"/>
          <w:color w:val="000000"/>
          <w:sz w:val="28"/>
        </w:rPr>
        <w:t xml:space="preserve">
      Заңға сәйкес мемлекеттiк және жеке есептiк операцияларды iске асыру кезiнде қолданылатын өлшем құралдары мiндеттi салыстырып тексеруге жатады. Материалдық бағалықтарды есептеудегi негiзгi өлшем құралдары салмақ өлшемдерi болып табылады, оларға көлем, ауқымдарды кеңейтуге қажеттi жабдықтауларды жүргiзу үшiн мемлекеттiк екiншi эталондық салмақтан эталондар тiзбегi бойынша берiледi. </w:t>
      </w:r>
      <w:r>
        <w:br/>
      </w:r>
      <w:r>
        <w:rPr>
          <w:rFonts w:ascii="Times New Roman"/>
          <w:b w:val="false"/>
          <w:i w:val="false"/>
          <w:color w:val="000000"/>
          <w:sz w:val="28"/>
        </w:rPr>
        <w:t xml:space="preserve">
      Өлшем және Салмақ Халықаралық Бюросының шеңберінде жүргізілетін халықаралық түйінді салыстыруларға қатысу үшін ұзындық бірлігінің мемлекеттік бастапқы эталоны қажет. Сондай-ақ бастапқы эталон ұзындық бірлігінің өзіндік көлемі - метр болуына мүмкіндік береді. </w:t>
      </w:r>
      <w:r>
        <w:br/>
      </w:r>
      <w:r>
        <w:rPr>
          <w:rFonts w:ascii="Times New Roman"/>
          <w:b w:val="false"/>
          <w:i w:val="false"/>
          <w:color w:val="000000"/>
          <w:sz w:val="28"/>
        </w:rPr>
        <w:t xml:space="preserve">
      2006 жылдың 6 қаңтарында Қазақстан Халықаралық Өлшем және Салмақ Бюросының қауымдастырылған мүшесi болды, оның негiзгi қызметi өлшемдердi халықаралық үйлестiрудi iске асыруда негiзгi роль атқаратын халықаралық салыстыруларды жүргiзу болып табылады. Салыстыру нәтижелерi мемлекеттiң өлшеу мүмкiндiктерi бойынша деректер базасы түрiнде Интернет желiсiнде жарияланады. Дұрыс нәтижелер сауда операциялары мен ғылыми-техникалық ынтымақтастықты iске асырудағы шет елдiк серiктестердiң сенiмiн қамтамасыз етедi. </w:t>
      </w:r>
      <w:r>
        <w:br/>
      </w:r>
      <w:r>
        <w:rPr>
          <w:rFonts w:ascii="Times New Roman"/>
          <w:b w:val="false"/>
          <w:i w:val="false"/>
          <w:color w:val="000000"/>
          <w:sz w:val="28"/>
        </w:rPr>
        <w:t xml:space="preserve">
      Жоғарыда көрсетiлген жұмыстарды орындау үшiн жеке мемлекеттiк эталон барлық шет елдерде, мысалы, Германияда, Францияда, АҚШ-та, Жапонияда, Кореяда және тағы да басқа елдерде бар, оларды қамтамасыз ету және дамыту мемлекеттiк бюджеттен қаржыландырылады. Осылай РТВ (Германия) метрологиялық институты толығымен мемлекеттiк бюджеттен қаржыландырылады, өлшем бiрлiгiн қамтамасыз ету бойынша жұмыстарды орындау үшiн 130 мемлекеттiк эталондар және 1540 адамнан тұратын қызметкерлер штаты бар. </w:t>
      </w:r>
      <w:r>
        <w:br/>
      </w:r>
      <w:r>
        <w:rPr>
          <w:rFonts w:ascii="Times New Roman"/>
          <w:b w:val="false"/>
          <w:i w:val="false"/>
          <w:color w:val="000000"/>
          <w:sz w:val="28"/>
        </w:rPr>
        <w:t xml:space="preserve">
       </w:t>
      </w:r>
      <w:r>
        <w:rPr>
          <w:rFonts w:ascii="Times New Roman"/>
          <w:b w:val="false"/>
          <w:i w:val="false"/>
          <w:color w:val="ff0000"/>
          <w:sz w:val="28"/>
        </w:rPr>
        <w:t xml:space="preserve">Ескерту. 3.1-кіші бөлімге өзгерту енгізілді - ҚР Үкіметінің 2009.01.20. </w:t>
      </w:r>
      <w:r>
        <w:rPr>
          <w:rFonts w:ascii="Times New Roman"/>
          <w:b w:val="false"/>
          <w:i w:val="false"/>
          <w:color w:val="000000"/>
          <w:sz w:val="28"/>
        </w:rPr>
        <w:t xml:space="preserve">N 22 </w:t>
      </w:r>
      <w:r>
        <w:rPr>
          <w:rFonts w:ascii="Times New Roman"/>
          <w:b w:val="false"/>
          <w:i w:val="false"/>
          <w:color w:val="ff0000"/>
          <w:sz w:val="28"/>
        </w:rPr>
        <w:t xml:space="preserve">Қаулысымен. </w:t>
      </w:r>
    </w:p>
    <w:bookmarkStart w:name="z11" w:id="10"/>
    <w:p>
      <w:pPr>
        <w:spacing w:after="0"/>
        <w:ind w:left="0"/>
        <w:jc w:val="left"/>
      </w:pPr>
      <w:r>
        <w:rPr>
          <w:rFonts w:ascii="Times New Roman"/>
          <w:b/>
          <w:i w:val="false"/>
          <w:color w:val="000000"/>
        </w:rPr>
        <w:t xml:space="preserve"> 
3.2. Мемлекеттiк эталондарды сүйемелдеу және оларға қызмет көрсету </w:t>
      </w:r>
    </w:p>
    <w:bookmarkEnd w:id="10"/>
    <w:p>
      <w:pPr>
        <w:spacing w:after="0"/>
        <w:ind w:left="0"/>
        <w:jc w:val="both"/>
      </w:pPr>
      <w:r>
        <w:rPr>
          <w:rFonts w:ascii="Times New Roman"/>
          <w:b w:val="false"/>
          <w:i w:val="false"/>
          <w:color w:val="000000"/>
          <w:sz w:val="28"/>
        </w:rPr>
        <w:t xml:space="preserve">      Эталондар және эталондық жабдықтар өлшем құралдарының жоғары дәлдiктi кешенi болып табылады, оның дәлдiгiне қоршаған ортаның көптеген факторлары әсер етедi (температура салыстырмалы ылғалдылық, атмосфералық қысым, дiрiл, электромагниттiк өpic), сондай-ақ олардың уақыт өзгерiсi. Көрсетiлген факторлар әсерiнiң ерекшелiгi немесе азаюы шама бiрлiгiн сақтаудағы және мемлекеттiк эталондардан көлемдердi берудегi басты мiндеттердiң бiрi болып табылады. Бұл зертханаларға сай шарттарды құруды талап етедi (жылыту, желдету, жарықтандыру). </w:t>
      </w:r>
      <w:r>
        <w:br/>
      </w:r>
      <w:r>
        <w:rPr>
          <w:rFonts w:ascii="Times New Roman"/>
          <w:b w:val="false"/>
          <w:i w:val="false"/>
          <w:color w:val="000000"/>
          <w:sz w:val="28"/>
        </w:rPr>
        <w:t xml:space="preserve">
      2006 жылдың аяғына мемлекеттiк эталондар және эталондық жабдықтардың көлемi 74 бiрлiкке жетедi, сақтаушы-ғалымдар - 31 адам. 2004-2006 жылдар аралығында мемлекеттiк эталондардың 40 бiрлiгiнен көбiне салыстырулар (салыстырып тексеру) жүргiзiлдi. </w:t>
      </w:r>
    </w:p>
    <w:bookmarkStart w:name="z12" w:id="11"/>
    <w:p>
      <w:pPr>
        <w:spacing w:after="0"/>
        <w:ind w:left="0"/>
        <w:jc w:val="left"/>
      </w:pPr>
      <w:r>
        <w:rPr>
          <w:rFonts w:ascii="Times New Roman"/>
          <w:b/>
          <w:i w:val="false"/>
          <w:color w:val="000000"/>
        </w:rPr>
        <w:t xml:space="preserve"> 
3.3. Шет елдердiң жетекшi метрологиялық институттарында оқуды және сынақтан өтудi ұйымдастыру </w:t>
      </w:r>
    </w:p>
    <w:bookmarkEnd w:id="11"/>
    <w:p>
      <w:pPr>
        <w:spacing w:after="0"/>
        <w:ind w:left="0"/>
        <w:jc w:val="both"/>
      </w:pPr>
      <w:r>
        <w:rPr>
          <w:rFonts w:ascii="Times New Roman"/>
          <w:b w:val="false"/>
          <w:i w:val="false"/>
          <w:color w:val="000000"/>
          <w:sz w:val="28"/>
        </w:rPr>
        <w:t xml:space="preserve">      Ұлттық эталондардың бар болуы, олардың жеткен өлшем дәлдiк деңгейi елдегi өлшем жүйесiнiң реттелгенi туралы куәландырады, ол өз кезегiнде елiмiздiң халықаралық аренадағы мәртебесiн, оның басқа елдердегi сауда жөнiндегі серiктестер жағынан сенiмiн, мойындауын айқындайды. </w:t>
      </w:r>
      <w:r>
        <w:br/>
      </w:r>
      <w:r>
        <w:rPr>
          <w:rFonts w:ascii="Times New Roman"/>
          <w:b w:val="false"/>
          <w:i w:val="false"/>
          <w:color w:val="000000"/>
          <w:sz w:val="28"/>
        </w:rPr>
        <w:t xml:space="preserve">
      Ұлттық эталондардың халықаралық талаптарға сай келуi, елiмiздiң түрлi халықаралық ұйымдарға, сондай-ақ Дүниежүзiлiк Сауда Ұйымына (бұдан әрi - ДСҰ) кiру шартының бiрi болып табылады. </w:t>
      </w:r>
      <w:r>
        <w:br/>
      </w:r>
      <w:r>
        <w:rPr>
          <w:rFonts w:ascii="Times New Roman"/>
          <w:b w:val="false"/>
          <w:i w:val="false"/>
          <w:color w:val="000000"/>
          <w:sz w:val="28"/>
        </w:rPr>
        <w:t xml:space="preserve">
      Қазақстан Республикасының өлшем бiрлiгiн қамтамасыз ету мемлекеттiк жүйесiн дамытудың алдыңғы Бағдарламаларына сәйкес жаңа эталондар алынған болатын, оларға қызмет көрсету үшiн мемлекеттiк эталондардың сақтаушы-ғалымдары қазiргi уақытта 1 айға жуық оқудан өтуде. Бұл оқуда негiзiнен теориялық курс өтедi және эталондарда практикалық жұмыс тәжiрибесi бар мамандарға арналған. </w:t>
      </w:r>
      <w:r>
        <w:br/>
      </w:r>
      <w:r>
        <w:rPr>
          <w:rFonts w:ascii="Times New Roman"/>
          <w:b w:val="false"/>
          <w:i w:val="false"/>
          <w:color w:val="000000"/>
          <w:sz w:val="28"/>
        </w:rPr>
        <w:t xml:space="preserve">
      Қазақстан Республикасының "Ұлттық метрологиялық институттармен берiлетiн ұлттық өлшеу эталондарын, калибрлеу және өлшеу сертификаттарын өзара мойындау туралы" Келiсiмге қол қоюына байланысты сапалы оқу және сынақтан өту мiндетi анағұрлым маңызды, оның шарттарының бiрi ұлттық эталондардың бiрнеше түйiндi салыстырулар нәтижелерiнiң бар болуы болып табылады, ол ұлттық өлшеу эталондарының баламалы дәрежесiнiң сандық қалыптасуын тудырады және нақты белгiленген әдiстеме бойынша мемлекеттiк эталондарды сақтаушы-ғалымдармен жүргiзiледi. </w:t>
      </w:r>
      <w:r>
        <w:br/>
      </w:r>
      <w:r>
        <w:rPr>
          <w:rFonts w:ascii="Times New Roman"/>
          <w:b w:val="false"/>
          <w:i w:val="false"/>
          <w:color w:val="000000"/>
          <w:sz w:val="28"/>
        </w:rPr>
        <w:t xml:space="preserve">
      Ғылыми-зерттеу жұмыстарын, эталон дәлдiктерiн бағалау және оларды шет елдердiң халықаралық және ұлттық эталондарымен салыстыру бойынша жұмыстарды жүргiзу үшiн осы процедураларды жүргiзудiң барлық мiндеттерiн игеру қажет. </w:t>
      </w:r>
      <w:r>
        <w:br/>
      </w:r>
      <w:r>
        <w:rPr>
          <w:rFonts w:ascii="Times New Roman"/>
          <w:b w:val="false"/>
          <w:i w:val="false"/>
          <w:color w:val="000000"/>
          <w:sz w:val="28"/>
        </w:rPr>
        <w:t xml:space="preserve">
      Сынақтан өту аяқталғанда мемлекеттiк эталондарды сақтаушы-ғалымдар эталондарға талдау жүргiзедi, эталондар белгiсiздiгiн есептейдi, мемлекеттiк эталондардың дәлдiгін жоғарылату ұсыныстарымен ғылыми-зерттеу жұмыстарының есебiн құрайды, ол мемлекеттiк эталондарды өлшеу дәлдiгiн жоғарылатуға мyмкiндiк бередi, халықаралық нарықта өлшем нәтижелерiн мойындауды қамтамасыз етедi. </w:t>
      </w:r>
    </w:p>
    <w:bookmarkStart w:name="z13" w:id="12"/>
    <w:p>
      <w:pPr>
        <w:spacing w:after="0"/>
        <w:ind w:left="0"/>
        <w:jc w:val="left"/>
      </w:pPr>
      <w:r>
        <w:rPr>
          <w:rFonts w:ascii="Times New Roman"/>
          <w:b/>
          <w:i w:val="false"/>
          <w:color w:val="000000"/>
        </w:rPr>
        <w:t xml:space="preserve"> 
3.4. Өлшем құралдарын сынаудың мемлекеттiк орталығын құру </w:t>
      </w:r>
    </w:p>
    <w:bookmarkEnd w:id="12"/>
    <w:p>
      <w:pPr>
        <w:spacing w:after="0"/>
        <w:ind w:left="0"/>
        <w:jc w:val="both"/>
      </w:pPr>
      <w:r>
        <w:rPr>
          <w:rFonts w:ascii="Times New Roman"/>
          <w:b w:val="false"/>
          <w:i w:val="false"/>
          <w:color w:val="000000"/>
          <w:sz w:val="28"/>
        </w:rPr>
        <w:t xml:space="preserve">      Өлшем құралдарының көмегiмен iске асырылатын анық емес өлшемдердің нәтижесiнен азаматтар мен экономиканы қорғау мақсатында типтi бекiту және мемлекеттiк метрологиялық қызметпен метрологиялық аттестаттау мақсаттары үшiн өлшем құралдарына сынақ жүргiзу Заңда көзделген. Типтердi бекiту және метрологиялық аттестаттау мақсаты үшiн сынақтар, сыналатын өлшем құралдарының функционалды мiндетi және қауiпсiздiк талаптарына сәйкес пайдаланудың қалыпты және төтенше жағдайындағы өлшем құралдарының анық сипаттамаларын анықтау үшiн жүргiзiледi. </w:t>
      </w:r>
      <w:r>
        <w:br/>
      </w:r>
      <w:r>
        <w:rPr>
          <w:rFonts w:ascii="Times New Roman"/>
          <w:b w:val="false"/>
          <w:i w:val="false"/>
          <w:color w:val="000000"/>
          <w:sz w:val="28"/>
        </w:rPr>
        <w:t xml:space="preserve">
      Қазiргi уақытта физика-химиялық өлшемдер және сұйықтық пен газдар шығындары мен көлемiн өлшеу саласындағы жұмыстар үшiн Қазақстан Республикасына жабдықтардың көп мөлшерi әкелiнуде. Бұлар газ анализаторларының, спектрофотометрлердiң, шығын өлшегiштердiң, рН-метрлердiң, хроматографтардың түрлерi. Сондай-ақ соңғы уақытта кеңiнен таралып келе жатқан ойын автоматтары да әкелiнуде. Бұл жабдықтарды сынау, осындай жұмыстарды жүргiзуге мамандандырылмаған зертханаларда, тапсырыс берушiнiң базасында (дайындаушы және шеттен әкелушi) iске асырылады. Халықаралық талаптарға сәйкес (ИСО/МЭК 17025:2001 басшылығы) сынақтар қажеттi сынау, өлшеу және қосымша жабдықтармен жабдықталған мамандандырылған зертханаларда бiлiктi мамандармен жүргiзiлуi тиіс. </w:t>
      </w:r>
      <w:r>
        <w:br/>
      </w:r>
      <w:r>
        <w:rPr>
          <w:rFonts w:ascii="Times New Roman"/>
          <w:b w:val="false"/>
          <w:i w:val="false"/>
          <w:color w:val="000000"/>
          <w:sz w:val="28"/>
        </w:rPr>
        <w:t xml:space="preserve">
      Осындай жолмен, барлық керектi жабдықтармен жабдықталған өлшем құралдарын сынаудың жеке Орталығын құру қажеттiлiгi туындайды. </w:t>
      </w:r>
      <w:r>
        <w:br/>
      </w:r>
      <w:r>
        <w:rPr>
          <w:rFonts w:ascii="Times New Roman"/>
          <w:b w:val="false"/>
          <w:i w:val="false"/>
          <w:color w:val="000000"/>
          <w:sz w:val="28"/>
        </w:rPr>
        <w:t xml:space="preserve">
      2006 жылы республикалық бюджеттiң қаражаты есебiнен климаттық, механикалық және электромагниттiк үйлесiмдiлiкке сынақ жүргiзу үшiн жабдықтар сатып алынып, қойылған. Бiрақ алынған жабдықтар әлемдегi барлық сынақтар тiзiмiн толығымен қамтымайды. Сондықтан осы iс-шара бiрнеше жылға есептелген, осы уақыт iшiнде жетiспейтiн жабдықтар алынып, мамандар оқытылады. </w:t>
      </w:r>
    </w:p>
    <w:bookmarkStart w:name="z14" w:id="13"/>
    <w:p>
      <w:pPr>
        <w:spacing w:after="0"/>
        <w:ind w:left="0"/>
        <w:jc w:val="left"/>
      </w:pPr>
      <w:r>
        <w:rPr>
          <w:rFonts w:ascii="Times New Roman"/>
          <w:b/>
          <w:i w:val="false"/>
          <w:color w:val="000000"/>
        </w:rPr>
        <w:t xml:space="preserve"> 
3.5. Салыстырып тексеру зертханаларын құру </w:t>
      </w:r>
    </w:p>
    <w:bookmarkEnd w:id="13"/>
    <w:p>
      <w:pPr>
        <w:spacing w:after="0"/>
        <w:ind w:left="0"/>
        <w:jc w:val="both"/>
      </w:pPr>
      <w:r>
        <w:rPr>
          <w:rFonts w:ascii="Times New Roman"/>
          <w:b w:val="false"/>
          <w:i w:val="false"/>
          <w:color w:val="000000"/>
          <w:sz w:val="28"/>
        </w:rPr>
        <w:t xml:space="preserve">      Мемлекеттiк метрологиялық қадағалау саласында қолданылатын өлшем құралдары заңға сәйкес мiндеттi түрде салыстырып тексеруге жатады, онда салыстырылып тексерiлетiн өлшем құралдарының белгiленген техникалық талаптарға сәйкестiгi расталады және оның бұдан әрi қолдануға жарамдылығы анықталады. </w:t>
      </w:r>
      <w:r>
        <w:br/>
      </w:r>
      <w:r>
        <w:rPr>
          <w:rFonts w:ascii="Times New Roman"/>
          <w:b w:val="false"/>
          <w:i w:val="false"/>
          <w:color w:val="000000"/>
          <w:sz w:val="28"/>
        </w:rPr>
        <w:t xml:space="preserve">
      Қазiргi уақытта қоршаған орта жағдайын бақылауда, сауда-коммерциялық операцияларда және сатып алушы (тұтынушы) мен сатушы (жеткiзушi, өндiрушi, дайындаушы) арасындағы есепте, оның iшiнде тұрмыстық және коммуналдық қызмет көрсету саласында, байланыс қызметiнде азаматтардың өмiрi мен денсаулығын қорғауды қамтамасыз ету бойынша, сондай-ақ медицина және қорғаныс саласындағы жұмыстарда қолданылатын өлшем құралдарын салыстырып тексеру бойынша аккредиттелген заңды тұлғалардың көрсететiн қызметiнiң сапасы туралы күрделi мәселе тұр. Сондай-ақ қолданылып жүрген өлшем құралдарының барлығы республикада салыстырылып тексерiлмеген. </w:t>
      </w:r>
      <w:r>
        <w:br/>
      </w:r>
      <w:r>
        <w:rPr>
          <w:rFonts w:ascii="Times New Roman"/>
          <w:b w:val="false"/>
          <w:i w:val="false"/>
          <w:color w:val="000000"/>
          <w:sz w:val="28"/>
        </w:rPr>
        <w:t xml:space="preserve">
      Көрсетiлген қызмет саласындағы өлшем нәтижелерiнiң дәлдiгiнiң мемлекет үшiн әлеуметтiк, экономикалық және саяси маңызы бар. </w:t>
      </w:r>
      <w:r>
        <w:br/>
      </w:r>
      <w:r>
        <w:rPr>
          <w:rFonts w:ascii="Times New Roman"/>
          <w:b w:val="false"/>
          <w:i w:val="false"/>
          <w:color w:val="000000"/>
          <w:sz w:val="28"/>
        </w:rPr>
        <w:t xml:space="preserve">
      Қазiргi заманғы салыстырып тексерушi және қосымша жабдықтары, жоғары біліктi қызметкерлерi бар салыстырып тексеру зертханаларын құруға көп қаржылық шығындар кетедi, ол коммерциялық кәсiпорындарға тиiмдi емес, көбiне мұндай шығындарға шамалары келмейдi. </w:t>
      </w:r>
      <w:r>
        <w:br/>
      </w:r>
      <w:r>
        <w:rPr>
          <w:rFonts w:ascii="Times New Roman"/>
          <w:b w:val="false"/>
          <w:i w:val="false"/>
          <w:color w:val="000000"/>
          <w:sz w:val="28"/>
        </w:rPr>
        <w:t xml:space="preserve">
      Осы iс-шара бойынша бюджеттiк қаржыландыру 2005 жылдан бастап жүргізiледi. Медицина саласында салыстырып тексеру жұмыстарын жүргiзу үшін жабдықтың 5 бiрлiгi, сауда саласында - 11 бiрлiк, қоршаған ортаны қорғау саласында - 4 бiрлiк алынды. Оларды Қазақстан Республикасы өлшем бiрлiгiн қамтамасыз ету мемлекеттiк жүйесi тiзiлiмiне енгiзу бойынша жұмыстар жүргiзілдi. Бiрақ, бұл жоғарыда көрсетiлген iс-әрекет саласында қолданылатын барлық өлшем құралдарын метрологиялық қамтамасыз ету үшiн жеткiлiксiз. </w:t>
      </w:r>
    </w:p>
    <w:bookmarkStart w:name="z15" w:id="14"/>
    <w:p>
      <w:pPr>
        <w:spacing w:after="0"/>
        <w:ind w:left="0"/>
        <w:jc w:val="left"/>
      </w:pPr>
      <w:r>
        <w:rPr>
          <w:rFonts w:ascii="Times New Roman"/>
          <w:b/>
          <w:i w:val="false"/>
          <w:color w:val="000000"/>
        </w:rPr>
        <w:t xml:space="preserve"> 
3.6. Зертханааралық салыстыруларды ұйымдастыру және жүргiзу </w:t>
      </w:r>
    </w:p>
    <w:bookmarkEnd w:id="14"/>
    <w:p>
      <w:pPr>
        <w:spacing w:after="0"/>
        <w:ind w:left="0"/>
        <w:jc w:val="both"/>
      </w:pPr>
      <w:r>
        <w:rPr>
          <w:rFonts w:ascii="Times New Roman"/>
          <w:b w:val="false"/>
          <w:i w:val="false"/>
          <w:color w:val="000000"/>
          <w:sz w:val="28"/>
        </w:rPr>
        <w:t xml:space="preserve">      Өлшем құралдарын салыстырып тексерудi және калибрлеудi белгiленген тәртiппен аккредиттелген заңды және жеке тұлғалардың метрологиялық қызметтерi iске асырады. </w:t>
      </w:r>
      <w:r>
        <w:br/>
      </w:r>
      <w:r>
        <w:rPr>
          <w:rFonts w:ascii="Times New Roman"/>
          <w:b w:val="false"/>
          <w:i w:val="false"/>
          <w:color w:val="000000"/>
          <w:sz w:val="28"/>
        </w:rPr>
        <w:t xml:space="preserve">
      Өлшем құралдарын салыстырып тексеру және калибрлеу жүргiзудiң сапасын қамтамасыз ету үшiн аккредиттелген салыстырып тексеру және калибрлеу зертханаларының (орталықтар) арасында зертханааралық салыстыру жүргiзу қажет. </w:t>
      </w:r>
      <w:r>
        <w:br/>
      </w:r>
      <w:r>
        <w:rPr>
          <w:rFonts w:ascii="Times New Roman"/>
          <w:b w:val="false"/>
          <w:i w:val="false"/>
          <w:color w:val="000000"/>
          <w:sz w:val="28"/>
        </w:rPr>
        <w:t xml:space="preserve">
      Салыстыру бақылаудың бiр түрi болып табылады және өлшем бiрлiгiн қамтамасыз ету мақсатында республикадағы өлшемнiң тиiстi дәлдiгiн және метрологиялық қызметтердiң техникалық хабардарлығын растау үшiн жүргізіледі. </w:t>
      </w:r>
      <w:r>
        <w:br/>
      </w:r>
      <w:r>
        <w:rPr>
          <w:rFonts w:ascii="Times New Roman"/>
          <w:b w:val="false"/>
          <w:i w:val="false"/>
          <w:color w:val="000000"/>
          <w:sz w:val="28"/>
        </w:rPr>
        <w:t>
      Заңның </w:t>
      </w:r>
      <w:r>
        <w:rPr>
          <w:rFonts w:ascii="Times New Roman"/>
          <w:b w:val="false"/>
          <w:i w:val="false"/>
          <w:color w:val="000000"/>
          <w:sz w:val="28"/>
        </w:rPr>
        <w:t xml:space="preserve">14-бабына </w:t>
      </w:r>
      <w:r>
        <w:rPr>
          <w:rFonts w:ascii="Times New Roman"/>
          <w:b w:val="false"/>
          <w:i w:val="false"/>
          <w:color w:val="000000"/>
          <w:sz w:val="28"/>
        </w:rPr>
        <w:t>сәйкес мемлекеттiк ғылыми метрологиялық орталық зертханалараралық салыстыруларды ұйымдастырады және жүргiзедi, онда "Қазақстан метрология институты" республикалық мемлекеттiк кәсiпорнын құру туралы (ҚазМетрИн)" Қазақстан Республикасы Үкiметiнiң 1996 жылғы 1 қарашадағы N 1342 </w:t>
      </w:r>
      <w:r>
        <w:rPr>
          <w:rFonts w:ascii="Times New Roman"/>
          <w:b w:val="false"/>
          <w:i w:val="false"/>
          <w:color w:val="000000"/>
          <w:sz w:val="28"/>
        </w:rPr>
        <w:t xml:space="preserve">қаулысымен </w:t>
      </w:r>
      <w:r>
        <w:rPr>
          <w:rFonts w:ascii="Times New Roman"/>
          <w:b w:val="false"/>
          <w:i w:val="false"/>
          <w:color w:val="000000"/>
          <w:sz w:val="28"/>
        </w:rPr>
        <w:t xml:space="preserve">"Қазақстан метрология институты" республикалық мемлекеттiк кәсiпорны (бұдан әрi - "ҚазМетрИн" РМК) белгiленген. </w:t>
      </w:r>
      <w:r>
        <w:br/>
      </w:r>
      <w:r>
        <w:rPr>
          <w:rFonts w:ascii="Times New Roman"/>
          <w:b w:val="false"/>
          <w:i w:val="false"/>
          <w:color w:val="000000"/>
          <w:sz w:val="28"/>
        </w:rPr>
        <w:t xml:space="preserve">
      Салыстыруды ұйымдастырушы зертханалараралық салыстыруларды жүргiзуге ғылыми-әдiстемелiк басшылық жүргiзедi, оның iшiнде салыстыру түрлерiн анықтау, салыстыру құралдарын таңдау, салыстыру құралдары сипаттамаларын анықтау, салыстыруды жүргiзу жоспарын әзiрлеу, салыстыру нәтижелерi кестесiнiң жинағын құру, салыстыру нәтижелерiн талдау бар. Салыстыру нәтижелерiн талдау, айырмашылықтар және зертханалар мәселелерiн айқындауға және түзету iс-әрекеттерiн жүргiзудi ұйымдастыруға мүмкiндiк бередi. Керi нәтижелер зертханалараралық салыстыруларға қатысушының аккредиттеу саласынан сәйкес өлшем түрлерiн алып тастауға әкеп соқтырады. Ал оң нәтижелер зертхана тапсырыс берушiлерiндегі сенiмдi қамтамасыз етедi. </w:t>
      </w:r>
      <w:r>
        <w:br/>
      </w:r>
      <w:r>
        <w:rPr>
          <w:rFonts w:ascii="Times New Roman"/>
          <w:b w:val="false"/>
          <w:i w:val="false"/>
          <w:color w:val="000000"/>
          <w:sz w:val="28"/>
        </w:rPr>
        <w:t xml:space="preserve">
      Осы iс-шараны бюджеттiк қаржыландыру 2005 жылдан бастап жүзеге асырылып келедi. Салыстыруларға 22 салыстырып тексерушi және калибрлеушi зертханалар қатысып, өзiнiң құзыреттiлiгiн дәлелдеген. 2006 жылы 28 салыстырып тексерушi және калибрлеушi зертханалар үшiн өлшем құралдарын салыстырып тексеру және калибрлеу нәтижелерiн зертханалараралық салыстырулар ұйымдастырылған. </w:t>
      </w:r>
    </w:p>
    <w:bookmarkStart w:name="z16" w:id="15"/>
    <w:p>
      <w:pPr>
        <w:spacing w:after="0"/>
        <w:ind w:left="0"/>
        <w:jc w:val="left"/>
      </w:pPr>
      <w:r>
        <w:rPr>
          <w:rFonts w:ascii="Times New Roman"/>
          <w:b/>
          <w:i w:val="false"/>
          <w:color w:val="000000"/>
        </w:rPr>
        <w:t xml:space="preserve"> 
3.7. Халықаралық талаптарға сәйкес өлшеу зертханаларын аккредиттеу және бiлiктi қызметкерлер даярлау </w:t>
      </w:r>
    </w:p>
    <w:bookmarkEnd w:id="15"/>
    <w:p>
      <w:pPr>
        <w:spacing w:after="0"/>
        <w:ind w:left="0"/>
        <w:jc w:val="both"/>
      </w:pPr>
      <w:r>
        <w:rPr>
          <w:rFonts w:ascii="Times New Roman"/>
          <w:b w:val="false"/>
          <w:i w:val="false"/>
          <w:color w:val="000000"/>
          <w:sz w:val="28"/>
        </w:rPr>
        <w:t xml:space="preserve">      Әлемдiк сауданы және экономиканы глобализациялаудың негiзгi мақсаты саудадағы, өндiрiстегi, қаржыдағы, мамандардағы ұлттық және өңiрлiк кедергiлердi шеттету бойынша шаралар қабылдау қажеттiлiгiн айқындайды, бұл қазiргi кезеңдегi қоғамның басты мiндеттерiнiң бiрi болып табылады. Бұған 1995 жылы ДСҰ туындауы және ДСҰ шегiндегi саудадағы техникалық кедергiлер (СТК) бойынша келiсiмнiң жасалуы дәлел. </w:t>
      </w:r>
      <w:r>
        <w:br/>
      </w:r>
      <w:r>
        <w:rPr>
          <w:rFonts w:ascii="Times New Roman"/>
          <w:b w:val="false"/>
          <w:i w:val="false"/>
          <w:color w:val="000000"/>
          <w:sz w:val="28"/>
        </w:rPr>
        <w:t xml:space="preserve">
      Осыған байланысты Қазақстан Республикасының аккредиттеу жүйесiн халықаралық жүйелермен үйлестiру және халықаралық талаптарға сәйкес өлшеу зертханаларын аккредиттеудi және қызметкерлердi дайындауды жүргiзу қажет. </w:t>
      </w:r>
      <w:r>
        <w:br/>
      </w:r>
      <w:r>
        <w:rPr>
          <w:rFonts w:ascii="Times New Roman"/>
          <w:b w:val="false"/>
          <w:i w:val="false"/>
          <w:color w:val="000000"/>
          <w:sz w:val="28"/>
        </w:rPr>
        <w:t xml:space="preserve">
      Бүгiнгi таңда халықаралық ынтымақтастықтың негiзгi мақсаты глобальды өлшем жүйесiн құру болып табылады. Басқа елдердiң салыстырып тексерушi және калибрлеушi зертханаларымен жүргiзiлетiн өлшемдер нәтижесiн өзара мойындау олардың жоғары құзiретiнде және өзара сенiмдiлiгiнде ғана мүмкiн. </w:t>
      </w:r>
      <w:r>
        <w:br/>
      </w:r>
      <w:r>
        <w:rPr>
          <w:rFonts w:ascii="Times New Roman"/>
          <w:b w:val="false"/>
          <w:i w:val="false"/>
          <w:color w:val="000000"/>
          <w:sz w:val="28"/>
        </w:rPr>
        <w:t xml:space="preserve">
      Осылай ғана зертханалардың тәуелдiлiгiн және құзiретiн анықтау үшiн сенiмдi қамтамасыз ету тетiгi аккредиттеу болып табылады. </w:t>
      </w:r>
      <w:r>
        <w:br/>
      </w:r>
      <w:r>
        <w:rPr>
          <w:rFonts w:ascii="Times New Roman"/>
          <w:b w:val="false"/>
          <w:i w:val="false"/>
          <w:color w:val="000000"/>
          <w:sz w:val="28"/>
        </w:rPr>
        <w:t xml:space="preserve">
      Халықаралық талаптар сәйкестiгiне аккредиттеу өлшеу зертханаларына әлем нарығындағы техникалық кұзыреттiлiк пен өлшемдер нәтижелерiн мойындауды көрсету мүмкiндiгiн туғызады. </w:t>
      </w:r>
    </w:p>
    <w:bookmarkStart w:name="z17" w:id="16"/>
    <w:p>
      <w:pPr>
        <w:spacing w:after="0"/>
        <w:ind w:left="0"/>
        <w:jc w:val="left"/>
      </w:pPr>
      <w:r>
        <w:rPr>
          <w:rFonts w:ascii="Times New Roman"/>
          <w:b/>
          <w:i w:val="false"/>
          <w:color w:val="000000"/>
        </w:rPr>
        <w:t xml:space="preserve"> 
3.8. Метрология саласында қолданбалы ғылыми зерттеулер жүргiзу </w:t>
      </w:r>
    </w:p>
    <w:bookmarkEnd w:id="16"/>
    <w:p>
      <w:pPr>
        <w:spacing w:after="0"/>
        <w:ind w:left="0"/>
        <w:jc w:val="both"/>
      </w:pPr>
      <w:r>
        <w:rPr>
          <w:rFonts w:ascii="Times New Roman"/>
          <w:b w:val="false"/>
          <w:i w:val="false"/>
          <w:color w:val="000000"/>
          <w:sz w:val="28"/>
        </w:rPr>
        <w:t xml:space="preserve">      Қазақстан алдында тұрған ғаламдық мақсаттарға жетудiң мiндеттi шарттары елiмiздiң тұрақты экономикалық өсуiн, ғылымның дамуын және жаңа технологияларды енгiзудi қамтамасыз ету болып табылады. </w:t>
      </w:r>
      <w:r>
        <w:br/>
      </w:r>
      <w:r>
        <w:rPr>
          <w:rFonts w:ascii="Times New Roman"/>
          <w:b w:val="false"/>
          <w:i w:val="false"/>
          <w:color w:val="000000"/>
          <w:sz w:val="28"/>
        </w:rPr>
        <w:t xml:space="preserve">
      Заңның 14-бабына сәйкес "ҚазМетрИн" РМК ғылыми-зерттеу жұмыстарын жүргiзедi, осыған байланысты 2004 жылы ғылыми ұйым ретiнде аттестатталған. </w:t>
      </w:r>
      <w:r>
        <w:br/>
      </w:r>
      <w:r>
        <w:rPr>
          <w:rFonts w:ascii="Times New Roman"/>
          <w:b w:val="false"/>
          <w:i w:val="false"/>
          <w:color w:val="000000"/>
          <w:sz w:val="28"/>
        </w:rPr>
        <w:t xml:space="preserve">
      2004-2006 жылдар кезеңiнде "ҚазМетрИн" PMК стандарттық анықтамалық деректер (бұдан әрi - САД) және ұсынылатын анықтамалық деректер (бұдан әрi - ҰАД) саласында ғылыми жұмыстар жүргiздi. Отандық өнеркәсiптiң және ғылымның САД қажеттiлiк мониторингi жүргiзiлген. Мұнай химиясы, тау iстерi, түрлi-түстi металлургия, еңбек қауiпсiздiгi саласында САД және ҰАД әзiрленген. Жүргiзiлген жұмыстар нәтижесi, 2005 жылы құрылған стандарттық анықтамалық деректердiң мемлекеттiк қызметi (САДМҚ) болып табылады. САД тұтынушылардың, әзiрлеушiлердiң және САДМҚ мамандандырылған ұйымдарының тобы белгiленген. </w:t>
      </w:r>
      <w:r>
        <w:br/>
      </w:r>
      <w:r>
        <w:rPr>
          <w:rFonts w:ascii="Times New Roman"/>
          <w:b w:val="false"/>
          <w:i w:val="false"/>
          <w:color w:val="000000"/>
          <w:sz w:val="28"/>
        </w:rPr>
        <w:t xml:space="preserve">
      Сондай-ақ, 2006 жылы эталон мүмкiндiгiн әр жақты оқуға, оның метрологиялық сипаттамасының тұрақтылығына түрлi факторлық әсерлердiң әсерiн зерттеуге мүмкiндiк берген тегiс бұрыш бiрлiгiнiң мемлекеттiк эталонына ғылыми зерттеулер жүргiзiлдi. </w:t>
      </w:r>
      <w:r>
        <w:br/>
      </w:r>
      <w:r>
        <w:rPr>
          <w:rFonts w:ascii="Times New Roman"/>
          <w:b w:val="false"/>
          <w:i w:val="false"/>
          <w:color w:val="000000"/>
          <w:sz w:val="28"/>
        </w:rPr>
        <w:t xml:space="preserve">
      Алынатын және қолданыстағы эталондардың өте жоғары дәлдiгiн қамтамасыз ету үшiн оларды қолданысқа енгiзiп қою ғана жеткiлiксiз. Эталондар сипаттамаларының дәлдiгiне түрлi сыртқы факторлардың әсерiн зерттеу және ғылыми зерттеулер нәтижесi бойынша әлемдiк стандарттар деңгейiнде өте жоғары дәлдiкке жету мақсатында эталондарды жетiлдiрудi жүргiзу қажет. </w:t>
      </w:r>
      <w:r>
        <w:br/>
      </w:r>
      <w:r>
        <w:rPr>
          <w:rFonts w:ascii="Times New Roman"/>
          <w:b w:val="false"/>
          <w:i w:val="false"/>
          <w:color w:val="000000"/>
          <w:sz w:val="28"/>
        </w:rPr>
        <w:t xml:space="preserve">
      Алынған эталондық жабдықтарды қолдану мүмкiндiгiн зерттеу бойынша ғылыми-зерттеу жұмыстарын жүргiзу оны қолдану және пайдалану аясын кеңейтуге мүмкiндiк бередi. </w:t>
      </w:r>
      <w:r>
        <w:br/>
      </w:r>
      <w:r>
        <w:rPr>
          <w:rFonts w:ascii="Times New Roman"/>
          <w:b w:val="false"/>
          <w:i w:val="false"/>
          <w:color w:val="000000"/>
          <w:sz w:val="28"/>
        </w:rPr>
        <w:t xml:space="preserve">
      Ғылыми-зерттеу жұмыстары республикада кең орын алатын заттар мен материалдардың қасиетi мен құрамының стандарттық үлгiлерiнiң жаңа типiн құру үшiн қажет. Отандық стандарттық үлгiлердi пайдалану өлшем құралдарына метрологиялық бақылауды қамтамасыз етуге және шет елде шығарылатын стандарттық үлгiлердi қолданысқа енгiзу және алуға тұтынушылардың шығынын төмендетуге мүмкiндiк бередi. </w:t>
      </w:r>
    </w:p>
    <w:bookmarkStart w:name="z18" w:id="17"/>
    <w:p>
      <w:pPr>
        <w:spacing w:after="0"/>
        <w:ind w:left="0"/>
        <w:jc w:val="left"/>
      </w:pPr>
      <w:r>
        <w:rPr>
          <w:rFonts w:ascii="Times New Roman"/>
          <w:b/>
          <w:i w:val="false"/>
          <w:color w:val="000000"/>
        </w:rPr>
        <w:t xml:space="preserve"> 
3.9. Эталон орталығын ұстау </w:t>
      </w:r>
    </w:p>
    <w:bookmarkEnd w:id="17"/>
    <w:p>
      <w:pPr>
        <w:spacing w:after="0"/>
        <w:ind w:left="0"/>
        <w:jc w:val="both"/>
      </w:pPr>
      <w:r>
        <w:rPr>
          <w:rFonts w:ascii="Times New Roman"/>
          <w:b w:val="false"/>
          <w:i w:val="false"/>
          <w:color w:val="000000"/>
          <w:sz w:val="28"/>
        </w:rPr>
        <w:t xml:space="preserve">      Елбасының тапсырмасын орындау үшiн, Астана қаласында әкiмшiлiк корпусы және эталондарды және эталондық жабдықтарды орналастыру үшiн арнайы мамандандырылған зертханалар кешенi бар Эталон орталығы тұрғызылды және қолданысқа енгiзiлдi. </w:t>
      </w:r>
      <w:r>
        <w:br/>
      </w:r>
      <w:r>
        <w:rPr>
          <w:rFonts w:ascii="Times New Roman"/>
          <w:b w:val="false"/>
          <w:i w:val="false"/>
          <w:color w:val="000000"/>
          <w:sz w:val="28"/>
        </w:rPr>
        <w:t xml:space="preserve">
      Қазақстан Республикасының өлшем бiрлiгiн қамтамасыз ету мемлекеттiк жүйесiн құру және дамыту Бағдарламаларын iске асыру барысында 1999-2006 жылдар кезеңiнде республикалық бюджет қаражаты есебiнен қамтамасыз етудiң арнайы шартын талап ететiн бiрден-бiр эталондар және эталондық жабдықтар дайындалды, олар Эталон орталығында қамтамасыз етiлген. </w:t>
      </w:r>
      <w:r>
        <w:br/>
      </w:r>
      <w:r>
        <w:rPr>
          <w:rFonts w:ascii="Times New Roman"/>
          <w:b w:val="false"/>
          <w:i w:val="false"/>
          <w:color w:val="000000"/>
          <w:sz w:val="28"/>
        </w:rPr>
        <w:t xml:space="preserve">
      Эталон орталығын бұдан әрi ұстау үшiн оған техникалық қызмет көрсетудi қамтамасыз ету қажет. </w:t>
      </w:r>
    </w:p>
    <w:bookmarkStart w:name="z19" w:id="18"/>
    <w:p>
      <w:pPr>
        <w:spacing w:after="0"/>
        <w:ind w:left="0"/>
        <w:jc w:val="left"/>
      </w:pPr>
      <w:r>
        <w:rPr>
          <w:rFonts w:ascii="Times New Roman"/>
          <w:b/>
          <w:i w:val="false"/>
          <w:color w:val="000000"/>
        </w:rPr>
        <w:t xml:space="preserve"> 
4. Бағдарламаның мақсаты мен мiндеттерi </w:t>
      </w:r>
    </w:p>
    <w:bookmarkEnd w:id="18"/>
    <w:p>
      <w:pPr>
        <w:spacing w:after="0"/>
        <w:ind w:left="0"/>
        <w:jc w:val="both"/>
      </w:pPr>
      <w:r>
        <w:rPr>
          <w:rFonts w:ascii="Times New Roman"/>
          <w:b w:val="false"/>
          <w:i w:val="false"/>
          <w:color w:val="000000"/>
          <w:sz w:val="28"/>
        </w:rPr>
        <w:t xml:space="preserve">      Бағдарламаның мақсаты Қазақстан Республикасы азаматтарының құқықтары мен заңды мүдделерiн және экономикасын өлшемнiң анық емес нәтижелерiнен қорғау; сондай-ақ саудадағы техникалық кедергiлердi халықаралық деңгейде өлшеу нәтижелерiн мойындауды қамтамасыз ету жолымен шеттету болып табылады. </w:t>
      </w:r>
      <w:r>
        <w:br/>
      </w:r>
      <w:r>
        <w:rPr>
          <w:rFonts w:ascii="Times New Roman"/>
          <w:b w:val="false"/>
          <w:i w:val="false"/>
          <w:color w:val="000000"/>
          <w:sz w:val="28"/>
        </w:rPr>
        <w:t xml:space="preserve">
      Бағдарламаның мiндеттерi: </w:t>
      </w:r>
      <w:r>
        <w:br/>
      </w:r>
      <w:r>
        <w:rPr>
          <w:rFonts w:ascii="Times New Roman"/>
          <w:b w:val="false"/>
          <w:i w:val="false"/>
          <w:color w:val="000000"/>
          <w:sz w:val="28"/>
        </w:rPr>
        <w:t xml:space="preserve">
      экономика салаларының болашақтағы мұқтаждықтарын метрологиялық аттестаттау үшiн Қазақстан Республикасының шама бiрлiгiнiң ұлттық эталондық базасының қызметiн дамыту және қамтамасыз ету; </w:t>
      </w:r>
      <w:r>
        <w:br/>
      </w:r>
      <w:r>
        <w:rPr>
          <w:rFonts w:ascii="Times New Roman"/>
          <w:b w:val="false"/>
          <w:i w:val="false"/>
          <w:color w:val="000000"/>
          <w:sz w:val="28"/>
        </w:rPr>
        <w:t xml:space="preserve">
      республикаға әкелiнетiн және қолданылатын өлшем құралдарының метрологиялық сипаттамаларын анықтау тиiмдiлiгiн арттыру; </w:t>
      </w:r>
      <w:r>
        <w:br/>
      </w:r>
      <w:r>
        <w:rPr>
          <w:rFonts w:ascii="Times New Roman"/>
          <w:b w:val="false"/>
          <w:i w:val="false"/>
          <w:color w:val="000000"/>
          <w:sz w:val="28"/>
        </w:rPr>
        <w:t xml:space="preserve">
      республиканың өлшеу зертханаларының техникалық құзiреттiлiгiн растау; </w:t>
      </w:r>
      <w:r>
        <w:br/>
      </w:r>
      <w:r>
        <w:rPr>
          <w:rFonts w:ascii="Times New Roman"/>
          <w:b w:val="false"/>
          <w:i w:val="false"/>
          <w:color w:val="000000"/>
          <w:sz w:val="28"/>
        </w:rPr>
        <w:t xml:space="preserve">
      метрология саласында қолданбалы ғылыми зерттеулер жүргiзу; </w:t>
      </w:r>
      <w:r>
        <w:br/>
      </w:r>
      <w:r>
        <w:rPr>
          <w:rFonts w:ascii="Times New Roman"/>
          <w:b w:val="false"/>
          <w:i w:val="false"/>
          <w:color w:val="000000"/>
          <w:sz w:val="28"/>
        </w:rPr>
        <w:t xml:space="preserve">
      Эталон орталығын ұстау. </w:t>
      </w:r>
    </w:p>
    <w:bookmarkStart w:name="z20" w:id="19"/>
    <w:p>
      <w:pPr>
        <w:spacing w:after="0"/>
        <w:ind w:left="0"/>
        <w:jc w:val="left"/>
      </w:pPr>
      <w:r>
        <w:rPr>
          <w:rFonts w:ascii="Times New Roman"/>
          <w:b/>
          <w:i w:val="false"/>
          <w:color w:val="000000"/>
        </w:rPr>
        <w:t xml:space="preserve"> 
5.  Бағдарламаның негiзгi бағыттары және iске асыру тетiгi </w:t>
      </w:r>
    </w:p>
    <w:bookmarkEnd w:id="19"/>
    <w:bookmarkStart w:name="z21" w:id="20"/>
    <w:p>
      <w:pPr>
        <w:spacing w:after="0"/>
        <w:ind w:left="0"/>
        <w:jc w:val="left"/>
      </w:pPr>
      <w:r>
        <w:rPr>
          <w:rFonts w:ascii="Times New Roman"/>
          <w:b/>
          <w:i w:val="false"/>
          <w:color w:val="000000"/>
        </w:rPr>
        <w:t xml:space="preserve"> 
5.1. Мемлекеттiк эталондық базаны дамыту және қамтамасыз ету </w:t>
      </w:r>
    </w:p>
    <w:bookmarkEnd w:id="20"/>
    <w:p>
      <w:pPr>
        <w:spacing w:after="0"/>
        <w:ind w:left="0"/>
        <w:jc w:val="both"/>
      </w:pPr>
      <w:r>
        <w:rPr>
          <w:rFonts w:ascii="Times New Roman"/>
          <w:b w:val="false"/>
          <w:i w:val="false"/>
          <w:color w:val="000000"/>
          <w:sz w:val="28"/>
        </w:rPr>
        <w:t xml:space="preserve">      Мемлекеттік эталондық базаны дамыту үшін эталондар және эталондық жабдықтарды сатып алу, сондай-ақ қолданыстағы мемлекеттік эталондарды жаңғырту үшін жабдықтарды сатып алу қажет. </w:t>
      </w:r>
      <w:r>
        <w:br/>
      </w:r>
      <w:r>
        <w:rPr>
          <w:rFonts w:ascii="Times New Roman"/>
          <w:b w:val="false"/>
          <w:i w:val="false"/>
          <w:color w:val="000000"/>
          <w:sz w:val="28"/>
        </w:rPr>
        <w:t xml:space="preserve">
      Мемлекеттiк эталондарды сүйемелдеу және қызмет көрсету үшiн қажет: </w:t>
      </w:r>
      <w:r>
        <w:br/>
      </w:r>
      <w:r>
        <w:rPr>
          <w:rFonts w:ascii="Times New Roman"/>
          <w:b w:val="false"/>
          <w:i w:val="false"/>
          <w:color w:val="000000"/>
          <w:sz w:val="28"/>
        </w:rPr>
        <w:t xml:space="preserve">
      мемлекетаралық және халықаралық, сондай-ақ шет елдiк шама бiрлiгiнiң ұлттық эталондарымен салыстыру (салыстырып тексеру) жүргiзу; </w:t>
      </w:r>
      <w:r>
        <w:br/>
      </w:r>
      <w:r>
        <w:rPr>
          <w:rFonts w:ascii="Times New Roman"/>
          <w:b w:val="false"/>
          <w:i w:val="false"/>
          <w:color w:val="000000"/>
          <w:sz w:val="28"/>
        </w:rPr>
        <w:t xml:space="preserve">
      сатып алынатын жабдықтарды сақтау және пайдалану шарттарымен қамтамасыз ету; </w:t>
      </w:r>
      <w:r>
        <w:br/>
      </w:r>
      <w:r>
        <w:rPr>
          <w:rFonts w:ascii="Times New Roman"/>
          <w:b w:val="false"/>
          <w:i w:val="false"/>
          <w:color w:val="000000"/>
          <w:sz w:val="28"/>
        </w:rPr>
        <w:t xml:space="preserve">
      мемлекеттiк эталондар үшiн шығын материалдарын және қосымша өлшем құралдарын алу, сондай-ақ оларды жете жабдықтау; </w:t>
      </w:r>
      <w:r>
        <w:br/>
      </w:r>
      <w:r>
        <w:rPr>
          <w:rFonts w:ascii="Times New Roman"/>
          <w:b w:val="false"/>
          <w:i w:val="false"/>
          <w:color w:val="000000"/>
          <w:sz w:val="28"/>
        </w:rPr>
        <w:t xml:space="preserve">
      мемлекеттiк эталондарға жөндеу және сервистiк қызмет көрсету; </w:t>
      </w:r>
      <w:r>
        <w:br/>
      </w:r>
      <w:r>
        <w:rPr>
          <w:rFonts w:ascii="Times New Roman"/>
          <w:b w:val="false"/>
          <w:i w:val="false"/>
          <w:color w:val="000000"/>
          <w:sz w:val="28"/>
        </w:rPr>
        <w:t xml:space="preserve">
      мемлекеттiк эталондарға қызмет көрсетушi қызметкерлердiң бiлiктiлiгiн арттыру. </w:t>
      </w:r>
      <w:r>
        <w:br/>
      </w:r>
      <w:r>
        <w:rPr>
          <w:rFonts w:ascii="Times New Roman"/>
          <w:b w:val="false"/>
          <w:i w:val="false"/>
          <w:color w:val="000000"/>
          <w:sz w:val="28"/>
        </w:rPr>
        <w:t xml:space="preserve">
      Халықаралық деңгейде ғылыми-зерттеу жұмыстарын жүргiзу және мемлекеттiк эталондарға қызмет көрсетушi қызметкерлердiң бiлiктiлiгiн арттыру үшiн олардың шет елдердегi жетекшi метрологиялық институттарда алты айдан кем емес оқуын және ұзақ сынақтан өтуiн жүргiзу қажет. </w:t>
      </w:r>
      <w:r>
        <w:br/>
      </w:r>
      <w:r>
        <w:rPr>
          <w:rFonts w:ascii="Times New Roman"/>
          <w:b w:val="false"/>
          <w:i w:val="false"/>
          <w:color w:val="000000"/>
          <w:sz w:val="28"/>
        </w:rPr>
        <w:t xml:space="preserve">
       </w:t>
      </w:r>
      <w:r>
        <w:rPr>
          <w:rFonts w:ascii="Times New Roman"/>
          <w:b w:val="false"/>
          <w:i w:val="false"/>
          <w:color w:val="ff0000"/>
          <w:sz w:val="28"/>
        </w:rPr>
        <w:t xml:space="preserve">Ескерту. 5.1-кіші бөлімге өзгерту енгізілді - ҚР Үкіметінің 2009.01.20. </w:t>
      </w:r>
      <w:r>
        <w:rPr>
          <w:rFonts w:ascii="Times New Roman"/>
          <w:b w:val="false"/>
          <w:i w:val="false"/>
          <w:color w:val="000000"/>
          <w:sz w:val="28"/>
        </w:rPr>
        <w:t xml:space="preserve">N 22 </w:t>
      </w:r>
      <w:r>
        <w:rPr>
          <w:rFonts w:ascii="Times New Roman"/>
          <w:b w:val="false"/>
          <w:i w:val="false"/>
          <w:color w:val="ff0000"/>
          <w:sz w:val="28"/>
        </w:rPr>
        <w:t xml:space="preserve">Қаулысымен. </w:t>
      </w:r>
    </w:p>
    <w:bookmarkStart w:name="z22" w:id="21"/>
    <w:p>
      <w:pPr>
        <w:spacing w:after="0"/>
        <w:ind w:left="0"/>
        <w:jc w:val="left"/>
      </w:pPr>
      <w:r>
        <w:rPr>
          <w:rFonts w:ascii="Times New Roman"/>
          <w:b/>
          <w:i w:val="false"/>
          <w:color w:val="000000"/>
        </w:rPr>
        <w:t xml:space="preserve"> 
5.2. Республикаға әкелiнетiн және қолданылатын өлшем құралдарының метрологиялық сипаттамасын анықтау тиiмдiлiгiн арттыру </w:t>
      </w:r>
    </w:p>
    <w:bookmarkEnd w:id="21"/>
    <w:p>
      <w:pPr>
        <w:spacing w:after="0"/>
        <w:ind w:left="0"/>
        <w:jc w:val="both"/>
      </w:pPr>
      <w:r>
        <w:rPr>
          <w:rFonts w:ascii="Times New Roman"/>
          <w:b w:val="false"/>
          <w:i w:val="false"/>
          <w:color w:val="000000"/>
          <w:sz w:val="28"/>
        </w:rPr>
        <w:t xml:space="preserve">      Өлшем құралдарын сынаудың мемлекеттiк орталығын құру: </w:t>
      </w:r>
      <w:r>
        <w:br/>
      </w:r>
      <w:r>
        <w:rPr>
          <w:rFonts w:ascii="Times New Roman"/>
          <w:b w:val="false"/>
          <w:i w:val="false"/>
          <w:color w:val="000000"/>
          <w:sz w:val="28"/>
        </w:rPr>
        <w:t xml:space="preserve">
      сынақтар және метрологиялық аттестаттау жүргiзуге арналған жабдықтар алуды; </w:t>
      </w:r>
      <w:r>
        <w:br/>
      </w:r>
      <w:r>
        <w:rPr>
          <w:rFonts w:ascii="Times New Roman"/>
          <w:b w:val="false"/>
          <w:i w:val="false"/>
          <w:color w:val="000000"/>
          <w:sz w:val="28"/>
        </w:rPr>
        <w:t xml:space="preserve">
      Эталон орталығының сынау зертханаларында алынған жабдықты қолданысқа енгiзу және орналастыруды жоспарлайды. </w:t>
      </w:r>
      <w:r>
        <w:br/>
      </w:r>
      <w:r>
        <w:rPr>
          <w:rFonts w:ascii="Times New Roman"/>
          <w:b w:val="false"/>
          <w:i w:val="false"/>
          <w:color w:val="000000"/>
          <w:sz w:val="28"/>
        </w:rPr>
        <w:t xml:space="preserve">
      Мемлекет үшiн әлеуметтiк, экономикалық және саяси мәнi бар iс-әрекет саласында қолданылатын және номенклатуралық тiзiлiмге енгiзiлген өлшеу техникасын салыстырып тексерумен қамтамасыз ету мақсатында салыстырып тексеру және қосымша жабдықтар алу жоспарлануда. </w:t>
      </w:r>
    </w:p>
    <w:bookmarkStart w:name="z23" w:id="22"/>
    <w:p>
      <w:pPr>
        <w:spacing w:after="0"/>
        <w:ind w:left="0"/>
        <w:jc w:val="left"/>
      </w:pPr>
      <w:r>
        <w:rPr>
          <w:rFonts w:ascii="Times New Roman"/>
          <w:b/>
          <w:i w:val="false"/>
          <w:color w:val="000000"/>
        </w:rPr>
        <w:t xml:space="preserve"> 
5.3. Республиканың өлшеу зертханаларының техникалық құзыреттiлiгiн растау </w:t>
      </w:r>
    </w:p>
    <w:bookmarkEnd w:id="22"/>
    <w:p>
      <w:pPr>
        <w:spacing w:after="0"/>
        <w:ind w:left="0"/>
        <w:jc w:val="both"/>
      </w:pPr>
      <w:r>
        <w:rPr>
          <w:rFonts w:ascii="Times New Roman"/>
          <w:b w:val="false"/>
          <w:i w:val="false"/>
          <w:color w:val="000000"/>
          <w:sz w:val="28"/>
        </w:rPr>
        <w:t xml:space="preserve">      Өлшем құралдарын калибрлеу және салыстырып тексеру нәтижелерiне зертханалараралық салыстырулар жүргiзу және ұйымдастыру заңды тұлғалардың метрологиялық қызметтерi қызметкерлерiн оқытуды, зертханалараралық салыстырмалы салыстырулар нәтижелерiн өңдеуге арналған бағдарламалық қамтамасыз етудi әзiрлеу және құруды, анықтамалық-ақпараттық қорды жинақтауды, байланыс және iссапар шығындарын талап етедi. </w:t>
      </w:r>
      <w:r>
        <w:br/>
      </w:r>
      <w:r>
        <w:rPr>
          <w:rFonts w:ascii="Times New Roman"/>
          <w:b w:val="false"/>
          <w:i w:val="false"/>
          <w:color w:val="000000"/>
          <w:sz w:val="28"/>
        </w:rPr>
        <w:t xml:space="preserve">
      Халықаралық талаптарға сәйкес өлшеу зертханаларын аккредиттеу және бiлiктi мамандарды дайындау үшiн ИСО/МЭК 17025-2001 "Сынау және калибрлеу зертханаларының құзыреттiлiгiне қойылатын жалпы талаптар" халықаралық стандарт талабына сәйкес аккредиттеуге және бұдан әрi аккредиттеуге дайындау бойынша қызмет көрсету қажет. </w:t>
      </w:r>
      <w:r>
        <w:br/>
      </w:r>
      <w:r>
        <w:rPr>
          <w:rFonts w:ascii="Times New Roman"/>
          <w:b w:val="false"/>
          <w:i w:val="false"/>
          <w:color w:val="000000"/>
          <w:sz w:val="28"/>
        </w:rPr>
        <w:t xml:space="preserve">
      Зертханалардың сәйкес деңгейлерiн қамтамасыз ету мақсатында бiлiктi мамандар, сондай-ақ аккредиттеудiң халықаралық жүйелер мәртебесiн мойындаумен iшкi сарапшы-аудиторлар дайындау көзделеді. Оқытуды ұйымдастыру бойынша жұмыстарды халықаралық үлгiдегi сертификатты берумен қызметкерлердi дайындаудың жетекшi халықаралық орталықтарын тартумен жүргiзу керек. </w:t>
      </w:r>
    </w:p>
    <w:bookmarkStart w:name="z24" w:id="23"/>
    <w:p>
      <w:pPr>
        <w:spacing w:after="0"/>
        <w:ind w:left="0"/>
        <w:jc w:val="left"/>
      </w:pPr>
      <w:r>
        <w:rPr>
          <w:rFonts w:ascii="Times New Roman"/>
          <w:b/>
          <w:i w:val="false"/>
          <w:color w:val="000000"/>
        </w:rPr>
        <w:t xml:space="preserve"> 
5.4. Метрология саласында қолданбалы ғылыми зерттеулер жүргiзу </w:t>
      </w:r>
    </w:p>
    <w:bookmarkEnd w:id="23"/>
    <w:p>
      <w:pPr>
        <w:spacing w:after="0"/>
        <w:ind w:left="0"/>
        <w:jc w:val="both"/>
      </w:pPr>
      <w:r>
        <w:rPr>
          <w:rFonts w:ascii="Times New Roman"/>
          <w:b w:val="false"/>
          <w:i w:val="false"/>
          <w:color w:val="000000"/>
          <w:sz w:val="28"/>
        </w:rPr>
        <w:t xml:space="preserve">      Метрология саласында қолданбалы ғылыми зерттеулер жүргiзу: </w:t>
      </w:r>
      <w:r>
        <w:br/>
      </w:r>
      <w:r>
        <w:rPr>
          <w:rFonts w:ascii="Times New Roman"/>
          <w:b w:val="false"/>
          <w:i w:val="false"/>
          <w:color w:val="000000"/>
          <w:sz w:val="28"/>
        </w:rPr>
        <w:t xml:space="preserve">
      қолда бар эталондар мен эталондық жабдықтарды жетiлдiрудi, оларды қолдану саласын кеңейтудi; </w:t>
      </w:r>
      <w:r>
        <w:br/>
      </w:r>
      <w:r>
        <w:rPr>
          <w:rFonts w:ascii="Times New Roman"/>
          <w:b w:val="false"/>
          <w:i w:val="false"/>
          <w:color w:val="000000"/>
          <w:sz w:val="28"/>
        </w:rPr>
        <w:t xml:space="preserve">
      стандарттық үлгiлердiң жаңа типтерiн әзiрлеудi; </w:t>
      </w:r>
      <w:r>
        <w:br/>
      </w:r>
      <w:r>
        <w:rPr>
          <w:rFonts w:ascii="Times New Roman"/>
          <w:b w:val="false"/>
          <w:i w:val="false"/>
          <w:color w:val="000000"/>
          <w:sz w:val="28"/>
        </w:rPr>
        <w:t xml:space="preserve">
      жаңа стандарттық анықтамалық деректердi әзiрлеудi жоспарлайды. </w:t>
      </w:r>
    </w:p>
    <w:bookmarkStart w:name="z25" w:id="24"/>
    <w:p>
      <w:pPr>
        <w:spacing w:after="0"/>
        <w:ind w:left="0"/>
        <w:jc w:val="left"/>
      </w:pPr>
      <w:r>
        <w:rPr>
          <w:rFonts w:ascii="Times New Roman"/>
          <w:b/>
          <w:i w:val="false"/>
          <w:color w:val="000000"/>
        </w:rPr>
        <w:t xml:space="preserve"> 
5.5. Эталон орталығын ұстау </w:t>
      </w:r>
    </w:p>
    <w:bookmarkEnd w:id="24"/>
    <w:p>
      <w:pPr>
        <w:spacing w:after="0"/>
        <w:ind w:left="0"/>
        <w:jc w:val="both"/>
      </w:pPr>
      <w:r>
        <w:rPr>
          <w:rFonts w:ascii="Times New Roman"/>
          <w:b w:val="false"/>
          <w:i w:val="false"/>
          <w:color w:val="000000"/>
          <w:sz w:val="28"/>
        </w:rPr>
        <w:t xml:space="preserve">      Эталон орталығын ұстау: </w:t>
      </w:r>
      <w:r>
        <w:br/>
      </w:r>
      <w:r>
        <w:rPr>
          <w:rFonts w:ascii="Times New Roman"/>
          <w:b w:val="false"/>
          <w:i w:val="false"/>
          <w:color w:val="000000"/>
          <w:sz w:val="28"/>
        </w:rPr>
        <w:t xml:space="preserve">
      Эталон орталығының технологиялық жабдықтарының қамтамасыз етуiн және техникалық қызмет көрсетуiн; </w:t>
      </w:r>
      <w:r>
        <w:br/>
      </w:r>
      <w:r>
        <w:rPr>
          <w:rFonts w:ascii="Times New Roman"/>
          <w:b w:val="false"/>
          <w:i w:val="false"/>
          <w:color w:val="000000"/>
          <w:sz w:val="28"/>
        </w:rPr>
        <w:t xml:space="preserve">
      Эталон орталығының телекоммуникациялық қамтамасыз етiлуiн, күзетті, шаруашылық қызмет көрсетуiн; </w:t>
      </w:r>
      <w:r>
        <w:br/>
      </w:r>
      <w:r>
        <w:rPr>
          <w:rFonts w:ascii="Times New Roman"/>
          <w:b w:val="false"/>
          <w:i w:val="false"/>
          <w:color w:val="000000"/>
          <w:sz w:val="28"/>
        </w:rPr>
        <w:t xml:space="preserve">
      Эталон орталығын апат, өрт, жарылыс және басқа да қауiп-қатер жағдайларынан сақтандыруды жоспарлайды. </w:t>
      </w:r>
    </w:p>
    <w:bookmarkStart w:name="z26" w:id="25"/>
    <w:p>
      <w:pPr>
        <w:spacing w:after="0"/>
        <w:ind w:left="0"/>
        <w:jc w:val="left"/>
      </w:pPr>
      <w:r>
        <w:rPr>
          <w:rFonts w:ascii="Times New Roman"/>
          <w:b/>
          <w:i w:val="false"/>
          <w:color w:val="000000"/>
        </w:rPr>
        <w:t xml:space="preserve"> 
6. Қажеттi ресурстар және оларды қаржыландыру көздерi </w:t>
      </w:r>
    </w:p>
    <w:bookmarkEnd w:id="25"/>
    <w:p>
      <w:pPr>
        <w:spacing w:after="0"/>
        <w:ind w:left="0"/>
        <w:jc w:val="both"/>
      </w:pPr>
      <w:r>
        <w:rPr>
          <w:rFonts w:ascii="Times New Roman"/>
          <w:b w:val="false"/>
          <w:i w:val="false"/>
          <w:color w:val="000000"/>
          <w:sz w:val="28"/>
        </w:rPr>
        <w:t xml:space="preserve">      Бағдарламаны қаржыландыру республикалық бюджетте қарастырылған Қазақстан Республикасы өлшем бiрлiгiн қамтамасыз етудiң мемлекеттiк жүйесiн дамытуға арналған қаражат есебiнен жүзеге асырылады. </w:t>
      </w:r>
      <w:r>
        <w:br/>
      </w:r>
      <w:r>
        <w:rPr>
          <w:rFonts w:ascii="Times New Roman"/>
          <w:b w:val="false"/>
          <w:i w:val="false"/>
          <w:color w:val="000000"/>
          <w:sz w:val="28"/>
        </w:rPr>
        <w:t xml:space="preserve">
      2007 жылға арналған қаржыландырудың қажеттi көлемi 2008 жылға - 933,912 млн. теңгені, 2009 жылға - 1097,44 млн. теңгені құрайды. </w:t>
      </w:r>
      <w:r>
        <w:br/>
      </w:r>
      <w:r>
        <w:rPr>
          <w:rFonts w:ascii="Times New Roman"/>
          <w:b w:val="false"/>
          <w:i w:val="false"/>
          <w:color w:val="000000"/>
          <w:sz w:val="28"/>
        </w:rPr>
        <w:t xml:space="preserve">
      Республикалық бюджеттен қаржыландыру көлемi тиiстi қаржы жылына арналған республикалық бюджет туралы Заңға сәйкес нақтыланады. </w:t>
      </w:r>
      <w:r>
        <w:br/>
      </w:r>
      <w:r>
        <w:rPr>
          <w:rFonts w:ascii="Times New Roman"/>
          <w:b w:val="false"/>
          <w:i w:val="false"/>
          <w:color w:val="000000"/>
          <w:sz w:val="28"/>
        </w:rPr>
        <w:t xml:space="preserve">
       </w:t>
      </w:r>
      <w:r>
        <w:rPr>
          <w:rFonts w:ascii="Times New Roman"/>
          <w:b w:val="false"/>
          <w:i w:val="false"/>
          <w:color w:val="ff0000"/>
          <w:sz w:val="28"/>
        </w:rPr>
        <w:t xml:space="preserve">Ескерту. 6-бөлімге өзгерту енгізілді - ҚР Үкіметінің 2009.01.20. </w:t>
      </w:r>
      <w:r>
        <w:rPr>
          <w:rFonts w:ascii="Times New Roman"/>
          <w:b w:val="false"/>
          <w:i w:val="false"/>
          <w:color w:val="000000"/>
          <w:sz w:val="28"/>
        </w:rPr>
        <w:t xml:space="preserve">N 22 </w:t>
      </w:r>
      <w:r>
        <w:rPr>
          <w:rFonts w:ascii="Times New Roman"/>
          <w:b w:val="false"/>
          <w:i w:val="false"/>
          <w:color w:val="ff0000"/>
          <w:sz w:val="28"/>
        </w:rPr>
        <w:t xml:space="preserve">Қаулысымен. </w:t>
      </w:r>
    </w:p>
    <w:bookmarkStart w:name="z27" w:id="26"/>
    <w:p>
      <w:pPr>
        <w:spacing w:after="0"/>
        <w:ind w:left="0"/>
        <w:jc w:val="left"/>
      </w:pPr>
      <w:r>
        <w:rPr>
          <w:rFonts w:ascii="Times New Roman"/>
          <w:b/>
          <w:i w:val="false"/>
          <w:color w:val="000000"/>
        </w:rPr>
        <w:t xml:space="preserve"> 
7. Бағдарламаны iске асырудан күтiлетiн нәтиже </w:t>
      </w:r>
    </w:p>
    <w:bookmarkEnd w:id="26"/>
    <w:p>
      <w:pPr>
        <w:spacing w:after="0"/>
        <w:ind w:left="0"/>
        <w:jc w:val="both"/>
      </w:pPr>
      <w:r>
        <w:rPr>
          <w:rFonts w:ascii="Times New Roman"/>
          <w:b w:val="false"/>
          <w:i w:val="false"/>
          <w:color w:val="000000"/>
          <w:sz w:val="28"/>
        </w:rPr>
        <w:t xml:space="preserve">      Эталондық база мемлекет қауiпсiздiгiне (метрологиялық тәуелсiздiкке және жетiстiкке), шикiзаттың, ресурстардың, материалдардың, өнiмдердiң сапасын және санын анық бағалауды жүзеге асыру мақсатында орындалатын өлшемдердiң дәлдiгiн дұрыс бағалауға кепiлдiк беруi қажет. </w:t>
      </w:r>
      <w:r>
        <w:br/>
      </w:r>
      <w:r>
        <w:rPr>
          <w:rFonts w:ascii="Times New Roman"/>
          <w:b w:val="false"/>
          <w:i w:val="false"/>
          <w:color w:val="000000"/>
          <w:sz w:val="28"/>
        </w:rPr>
        <w:t xml:space="preserve">
      Бағдарламаны iске асыру: </w:t>
      </w:r>
      <w:r>
        <w:br/>
      </w:r>
      <w:r>
        <w:rPr>
          <w:rFonts w:ascii="Times New Roman"/>
          <w:b w:val="false"/>
          <w:i w:val="false"/>
          <w:color w:val="000000"/>
          <w:sz w:val="28"/>
        </w:rPr>
        <w:t xml:space="preserve">
      халықаралық талаптардың және техникалық аса дамыған елдердiң ұлттық эталондарының дәлдiк деңгейiне сәйкес келетiн эталондар және эталондық жабдықтардың 8 бірлігін жаңғыртуға және 7 бірлігін сатып алуға; </w:t>
      </w:r>
      <w:r>
        <w:br/>
      </w:r>
      <w:r>
        <w:rPr>
          <w:rFonts w:ascii="Times New Roman"/>
          <w:b w:val="false"/>
          <w:i w:val="false"/>
          <w:color w:val="000000"/>
          <w:sz w:val="28"/>
        </w:rPr>
        <w:t xml:space="preserve">
      барлық мемлекеттiк эталондарды сүйемелдеуге және оларға қызмет көрсетуге; </w:t>
      </w:r>
      <w:r>
        <w:br/>
      </w:r>
      <w:r>
        <w:rPr>
          <w:rFonts w:ascii="Times New Roman"/>
          <w:b w:val="false"/>
          <w:i w:val="false"/>
          <w:color w:val="000000"/>
          <w:sz w:val="28"/>
        </w:rPr>
        <w:t xml:space="preserve">
      мамандарды шет елдердiң жетекшi метрологиялық институттарында оқытуға; </w:t>
      </w:r>
      <w:r>
        <w:br/>
      </w:r>
      <w:r>
        <w:rPr>
          <w:rFonts w:ascii="Times New Roman"/>
          <w:b w:val="false"/>
          <w:i w:val="false"/>
          <w:color w:val="000000"/>
          <w:sz w:val="28"/>
        </w:rPr>
        <w:t xml:space="preserve">
      өлшем құралдарын және жабдықтарды сынау және метрологиялық аттестаттау жүргiзу сапасын қамтамасыз етуге арналған өлшем құралдарын сынаудың мемлекеттiк орталығын құруға және дамытуға; </w:t>
      </w:r>
      <w:r>
        <w:br/>
      </w:r>
      <w:r>
        <w:rPr>
          <w:rFonts w:ascii="Times New Roman"/>
          <w:b w:val="false"/>
          <w:i w:val="false"/>
          <w:color w:val="000000"/>
          <w:sz w:val="28"/>
        </w:rPr>
        <w:t xml:space="preserve">
      салыстырып тексеру зертханаларын құруға және дамытуға және әлеуметтiк, экономикалық және саясаттық мәнi бар iс-әрекет саласында пайдаланылатын өлшем құралдары үшiн салыстырып тексеру жұмыстарын ұйымдастыруға; </w:t>
      </w:r>
      <w:r>
        <w:br/>
      </w:r>
      <w:r>
        <w:rPr>
          <w:rFonts w:ascii="Times New Roman"/>
          <w:b w:val="false"/>
          <w:i w:val="false"/>
          <w:color w:val="000000"/>
          <w:sz w:val="28"/>
        </w:rPr>
        <w:t xml:space="preserve">
      заңды тұлғалардың метрологиялық қызметтерi арасындағы өлшем құралдарын салыстырып тексеру және калибрлеу нәтижелерiне салыстырулар жүргiзуге; </w:t>
      </w:r>
      <w:r>
        <w:br/>
      </w:r>
      <w:r>
        <w:rPr>
          <w:rFonts w:ascii="Times New Roman"/>
          <w:b w:val="false"/>
          <w:i w:val="false"/>
          <w:color w:val="000000"/>
          <w:sz w:val="28"/>
        </w:rPr>
        <w:t xml:space="preserve">
      Қазақстан Республикасының аккредиттеу жүйесiн халықаралық талаптармен үйлестiруге; </w:t>
      </w:r>
      <w:r>
        <w:br/>
      </w:r>
      <w:r>
        <w:rPr>
          <w:rFonts w:ascii="Times New Roman"/>
          <w:b w:val="false"/>
          <w:i w:val="false"/>
          <w:color w:val="000000"/>
          <w:sz w:val="28"/>
        </w:rPr>
        <w:t xml:space="preserve">
      нормативтiк әдiстемелiк құжаттарды әзiрлеуге (өлшеудi орындау әдiстемесi, салыстырып тексеру, өлшем құралдарын калибрлеу, қателiктi және өлшем белгiсiздiгiн бағалау, САД және ҰАД растығы, қоршаған ортаны қорғау, еңбек қауiпсiздiгi мiндеттерi бойынша, жаңа энергия жинақтаушы технологияларды әзiрлеу, эталондарды және эталондық жабдықтарды жетiлдiру бойынша ұсыныстар); </w:t>
      </w:r>
      <w:r>
        <w:br/>
      </w:r>
      <w:r>
        <w:rPr>
          <w:rFonts w:ascii="Times New Roman"/>
          <w:b w:val="false"/>
          <w:i w:val="false"/>
          <w:color w:val="000000"/>
          <w:sz w:val="28"/>
        </w:rPr>
        <w:t xml:space="preserve">
      Эталон орталығындағы барлық технологиялық жабдықтардың үздiксiз және авариясыз жұмыс iстеуiн қамтамасыз етуге мүмкiндiк бередi. </w:t>
      </w:r>
      <w:r>
        <w:br/>
      </w:r>
      <w:r>
        <w:rPr>
          <w:rFonts w:ascii="Times New Roman"/>
          <w:b w:val="false"/>
          <w:i w:val="false"/>
          <w:color w:val="000000"/>
          <w:sz w:val="28"/>
        </w:rPr>
        <w:t xml:space="preserve">
       </w:t>
      </w:r>
      <w:r>
        <w:rPr>
          <w:rFonts w:ascii="Times New Roman"/>
          <w:b w:val="false"/>
          <w:i w:val="false"/>
          <w:color w:val="ff0000"/>
          <w:sz w:val="28"/>
        </w:rPr>
        <w:t xml:space="preserve">Ескерту. 7-бөлімге өзгерту енгізілді - ҚР Үкіметінің 2009.01.20. </w:t>
      </w:r>
      <w:r>
        <w:rPr>
          <w:rFonts w:ascii="Times New Roman"/>
          <w:b w:val="false"/>
          <w:i w:val="false"/>
          <w:color w:val="000000"/>
          <w:sz w:val="28"/>
        </w:rPr>
        <w:t xml:space="preserve">N 22 </w:t>
      </w:r>
      <w:r>
        <w:rPr>
          <w:rFonts w:ascii="Times New Roman"/>
          <w:b w:val="false"/>
          <w:i w:val="false"/>
          <w:color w:val="ff0000"/>
          <w:sz w:val="28"/>
        </w:rPr>
        <w:t xml:space="preserve">Қаулысымен. </w:t>
      </w:r>
    </w:p>
    <w:bookmarkStart w:name="z28" w:id="27"/>
    <w:p>
      <w:pPr>
        <w:spacing w:after="0"/>
        <w:ind w:left="0"/>
        <w:jc w:val="left"/>
      </w:pPr>
      <w:r>
        <w:rPr>
          <w:rFonts w:ascii="Times New Roman"/>
          <w:b/>
          <w:i w:val="false"/>
          <w:color w:val="000000"/>
        </w:rPr>
        <w:t xml:space="preserve"> 
8. Қазақстан Республикасының өлшем бірлігін қамтамасыз ету мемлекеттік жүйесін дамытудың 2007-2009 жылдарға арналған бағдарламасын icкe асыру жөніндегі ic-шаралар жоспары </w:t>
      </w:r>
    </w:p>
    <w:bookmarkEnd w:id="27"/>
    <w:p>
      <w:pPr>
        <w:spacing w:after="0"/>
        <w:ind w:left="0"/>
        <w:jc w:val="both"/>
      </w:pPr>
      <w:r>
        <w:rPr>
          <w:rFonts w:ascii="Times New Roman"/>
          <w:b w:val="false"/>
          <w:i w:val="false"/>
          <w:color w:val="ff0000"/>
          <w:sz w:val="28"/>
        </w:rPr>
        <w:t xml:space="preserve">       Ескерту. 8-бөлімге өзгерту енгізілді - ҚР Үкіметінің 2009.01.20. </w:t>
      </w:r>
      <w:r>
        <w:rPr>
          <w:rFonts w:ascii="Times New Roman"/>
          <w:b w:val="false"/>
          <w:i w:val="false"/>
          <w:color w:val="ff0000"/>
          <w:sz w:val="28"/>
        </w:rPr>
        <w:t xml:space="preserve">N 22 </w:t>
      </w:r>
      <w:r>
        <w:rPr>
          <w:rFonts w:ascii="Times New Roman"/>
          <w:b w:val="false"/>
          <w:i w:val="false"/>
          <w:color w:val="ff0000"/>
          <w:sz w:val="28"/>
        </w:rPr>
        <w:t xml:space="preserve">Қаулысымен.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4926"/>
        <w:gridCol w:w="1927"/>
        <w:gridCol w:w="1481"/>
        <w:gridCol w:w="1481"/>
        <w:gridCol w:w="1736"/>
        <w:gridCol w:w="1610"/>
      </w:tblGrid>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Іс-шаралар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нысаны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Орындалуына жауаптылар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мерзімі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Болжамды шығындар (млн. теңге)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ланды ру көзі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Мемлекеттік эталондық базаның қызметін дамыту және қамтамасыз ету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эталондық базасының дамуын қамтамасыз ету: </w:t>
            </w:r>
            <w:r>
              <w:br/>
            </w:r>
            <w:r>
              <w:rPr>
                <w:rFonts w:ascii="Times New Roman"/>
                <w:b w:val="false"/>
                <w:i w:val="false"/>
                <w:color w:val="000000"/>
                <w:sz w:val="20"/>
              </w:rPr>
              <w:t xml:space="preserve">
электрлік кедергі бірлігінің эталонын сатып алу; </w:t>
            </w:r>
            <w:r>
              <w:br/>
            </w:r>
            <w:r>
              <w:rPr>
                <w:rFonts w:ascii="Times New Roman"/>
                <w:b w:val="false"/>
                <w:i w:val="false"/>
                <w:color w:val="000000"/>
                <w:sz w:val="20"/>
              </w:rPr>
              <w:t xml:space="preserve">
Холлдың кванттық әсер ету негізінде электрлік кедергі бірлігінің эталонын сатып алу; </w:t>
            </w:r>
            <w:r>
              <w:br/>
            </w:r>
            <w:r>
              <w:rPr>
                <w:rFonts w:ascii="Times New Roman"/>
                <w:b w:val="false"/>
                <w:i w:val="false"/>
                <w:color w:val="000000"/>
                <w:sz w:val="20"/>
              </w:rPr>
              <w:t xml:space="preserve">
жарық күші бірлігінің эталонын сатып алу; </w:t>
            </w:r>
            <w:r>
              <w:br/>
            </w:r>
            <w:r>
              <w:rPr>
                <w:rFonts w:ascii="Times New Roman"/>
                <w:b w:val="false"/>
                <w:i w:val="false"/>
                <w:color w:val="000000"/>
                <w:sz w:val="20"/>
              </w:rPr>
              <w:t xml:space="preserve">
түстің координаты және түстілік координаты бірлігінің эталонын сатып алу; </w:t>
            </w:r>
            <w:r>
              <w:br/>
            </w:r>
            <w:r>
              <w:rPr>
                <w:rFonts w:ascii="Times New Roman"/>
                <w:b w:val="false"/>
                <w:i w:val="false"/>
                <w:color w:val="000000"/>
                <w:sz w:val="20"/>
              </w:rPr>
              <w:t xml:space="preserve">
1000 мм дейінгі ұзындық эталонын сатып алу; </w:t>
            </w:r>
            <w:r>
              <w:br/>
            </w:r>
            <w:r>
              <w:rPr>
                <w:rFonts w:ascii="Times New Roman"/>
                <w:b w:val="false"/>
                <w:i w:val="false"/>
                <w:color w:val="000000"/>
                <w:sz w:val="20"/>
              </w:rPr>
              <w:t xml:space="preserve">
жылу өткізгіштік бірлігінің эталонын сатып алу; </w:t>
            </w:r>
            <w:r>
              <w:br/>
            </w:r>
            <w:r>
              <w:rPr>
                <w:rFonts w:ascii="Times New Roman"/>
                <w:b w:val="false"/>
                <w:i w:val="false"/>
                <w:color w:val="000000"/>
                <w:sz w:val="20"/>
              </w:rPr>
              <w:t xml:space="preserve">
аэрозольдердің дисперсті параметрлері, ұнтақтар және ұнтақ тәрізді материалдар бірліктерінің және аэродисперсті ортадағы бөлшектердің салмақтық концентрациясы бірлігінің эталонын сатып алу; </w:t>
            </w:r>
            <w:r>
              <w:br/>
            </w:r>
            <w:r>
              <w:rPr>
                <w:rFonts w:ascii="Times New Roman"/>
                <w:b w:val="false"/>
                <w:i w:val="false"/>
                <w:color w:val="000000"/>
                <w:sz w:val="20"/>
              </w:rPr>
              <w:t xml:space="preserve">
ұзындықтың; салмақтың; абсолюттік қысымның; тұрақты ток күшінің; ауыспалы ток күшінің; электрлік сыйымдылықтың; уақыт және жиіліктің; Виккерс шкаласы бойынша қаттылықтың мемлекеттік эталондарын жаңғырту үшін жабдықтарды сатып алу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қаңтар және 10 шілде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- 410; </w:t>
            </w:r>
            <w:r>
              <w:br/>
            </w:r>
            <w:r>
              <w:rPr>
                <w:rFonts w:ascii="Times New Roman"/>
                <w:b w:val="false"/>
                <w:i w:val="false"/>
                <w:color w:val="000000"/>
                <w:sz w:val="20"/>
              </w:rPr>
              <w:t xml:space="preserve">
2008 ж. - 410; </w:t>
            </w:r>
            <w:r>
              <w:br/>
            </w:r>
            <w:r>
              <w:rPr>
                <w:rFonts w:ascii="Times New Roman"/>
                <w:b w:val="false"/>
                <w:i w:val="false"/>
                <w:color w:val="000000"/>
                <w:sz w:val="20"/>
              </w:rPr>
              <w:t xml:space="preserve">
2009 ж. - 485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939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эталондарға сүйемелдеуді және оларға қызмет көрсетуді қамтамасыз ету: </w:t>
            </w:r>
            <w:r>
              <w:br/>
            </w:r>
            <w:r>
              <w:rPr>
                <w:rFonts w:ascii="Times New Roman"/>
                <w:b w:val="false"/>
                <w:i w:val="false"/>
                <w:color w:val="000000"/>
                <w:sz w:val="20"/>
              </w:rPr>
              <w:t xml:space="preserve">
  мемлекетаралық және халықаралық эталондарымен, сондай-ақ шет елдердің шама бірлігінің ұлттық эталондарымен салыстырулар (салыстырып тексерулер) жүргізу; </w:t>
            </w:r>
            <w:r>
              <w:br/>
            </w:r>
            <w:r>
              <w:rPr>
                <w:rFonts w:ascii="Times New Roman"/>
                <w:b w:val="false"/>
                <w:i w:val="false"/>
                <w:color w:val="000000"/>
                <w:sz w:val="20"/>
              </w:rPr>
              <w:t xml:space="preserve">
  сатып алынатын жабдықтарды сақтау және пайдалану шарттарымен қамтамасыз ету; </w:t>
            </w:r>
            <w:r>
              <w:br/>
            </w:r>
            <w:r>
              <w:rPr>
                <w:rFonts w:ascii="Times New Roman"/>
                <w:b w:val="false"/>
                <w:i w:val="false"/>
                <w:color w:val="000000"/>
                <w:sz w:val="20"/>
              </w:rPr>
              <w:t xml:space="preserve">
  мемлекеттік эталондар үшін шығын материалдарын және қосымша өлшем құралдарын алу, сондай-ақ оларды жете жабдықтау; </w:t>
            </w:r>
            <w:r>
              <w:br/>
            </w:r>
            <w:r>
              <w:rPr>
                <w:rFonts w:ascii="Times New Roman"/>
                <w:b w:val="false"/>
                <w:i w:val="false"/>
                <w:color w:val="000000"/>
                <w:sz w:val="20"/>
              </w:rPr>
              <w:t xml:space="preserve">
  мемлекеттік  эталондарды жөндеу және сервистік қызмет көрсету; </w:t>
            </w:r>
            <w:r>
              <w:br/>
            </w:r>
            <w:r>
              <w:rPr>
                <w:rFonts w:ascii="Times New Roman"/>
                <w:b w:val="false"/>
                <w:i w:val="false"/>
                <w:color w:val="000000"/>
                <w:sz w:val="20"/>
              </w:rPr>
              <w:t xml:space="preserve">
  мемлекеттік эталондарға қызмет көрсететін қызметкерлерді ұстау және олардың біліктілігін арттыру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қаңтар және 10 шілде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- 198,193; </w:t>
            </w:r>
          </w:p>
          <w:p>
            <w:pPr>
              <w:spacing w:after="20"/>
              <w:ind w:left="20"/>
              <w:jc w:val="both"/>
            </w:pPr>
            <w:r>
              <w:rPr>
                <w:rFonts w:ascii="Times New Roman"/>
                <w:b w:val="false"/>
                <w:i w:val="false"/>
                <w:color w:val="000000"/>
                <w:sz w:val="20"/>
              </w:rPr>
              <w:t xml:space="preserve">2008 ж. - 200,323; </w:t>
            </w:r>
          </w:p>
          <w:p>
            <w:pPr>
              <w:spacing w:after="20"/>
              <w:ind w:left="20"/>
              <w:jc w:val="both"/>
            </w:pPr>
            <w:r>
              <w:rPr>
                <w:rFonts w:ascii="Times New Roman"/>
                <w:b w:val="false"/>
                <w:i w:val="false"/>
                <w:color w:val="000000"/>
                <w:sz w:val="20"/>
              </w:rPr>
              <w:t xml:space="preserve">2009 ж. - 284,351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 шет елдердің жетекші метрологиялық институттарында оқытуды және сынақтан өтуді қамтамасыз ету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қаңтар және 10 шілде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- 33,504;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Республикаға әкелінетін және қолданылатын өлшем құралдарының метрологиялық сипаттамасын анықтау тиімділігін арттыру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құралдарын сынаудың мемлекеттік орталығын дамытуды қамтамасыз ету: </w:t>
            </w:r>
            <w:r>
              <w:br/>
            </w:r>
            <w:r>
              <w:rPr>
                <w:rFonts w:ascii="Times New Roman"/>
                <w:b w:val="false"/>
                <w:i w:val="false"/>
                <w:color w:val="000000"/>
                <w:sz w:val="20"/>
              </w:rPr>
              <w:t xml:space="preserve">
  сынақтар және метрологиялық аттестаттау жүргізу үшін жабдық сатып алу; </w:t>
            </w:r>
            <w:r>
              <w:br/>
            </w:r>
            <w:r>
              <w:rPr>
                <w:rFonts w:ascii="Times New Roman"/>
                <w:b w:val="false"/>
                <w:i w:val="false"/>
                <w:color w:val="000000"/>
                <w:sz w:val="20"/>
              </w:rPr>
              <w:t xml:space="preserve">
  Эталон орталығының сынау зертханаларынан алынған жабдықтарды қолданысқа енгізу және орналастыру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қаңтар және 10 шілде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- 71,694 </w:t>
            </w:r>
            <w:r>
              <w:br/>
            </w:r>
            <w:r>
              <w:rPr>
                <w:rFonts w:ascii="Times New Roman"/>
                <w:b w:val="false"/>
                <w:i w:val="false"/>
                <w:color w:val="000000"/>
                <w:sz w:val="20"/>
              </w:rPr>
              <w:t xml:space="preserve">
2008 ж. - 65 </w:t>
            </w:r>
            <w:r>
              <w:br/>
            </w:r>
            <w:r>
              <w:rPr>
                <w:rFonts w:ascii="Times New Roman"/>
                <w:b w:val="false"/>
                <w:i w:val="false"/>
                <w:color w:val="000000"/>
                <w:sz w:val="20"/>
              </w:rPr>
              <w:t xml:space="preserve">
2009 ж. - 58 </w:t>
            </w:r>
            <w:r>
              <w:br/>
            </w:r>
            <w:r>
              <w:rPr>
                <w:rFonts w:ascii="Times New Roman"/>
                <w:b w:val="false"/>
                <w:i w:val="false"/>
                <w:color w:val="000000"/>
                <w:sz w:val="20"/>
              </w:rPr>
              <w:t xml:space="preserve">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4802"/>
        <w:gridCol w:w="1950"/>
        <w:gridCol w:w="1388"/>
        <w:gridCol w:w="1471"/>
        <w:gridCol w:w="1653"/>
        <w:gridCol w:w="1618"/>
      </w:tblGrid>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Салыстырып тексеру зертханаларын дамытуды қамтамасыз ету және әлеуметтік, экономикалық және саяси мәні бар салаларда қолданылатын өлшем құралдары үшін салыстырып тексеру жұмыстарын ұйымдастыру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(жинақтау); ДСМ; Қоршағанортамині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қаңтар және 10 шілде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- 68,531 </w:t>
            </w:r>
            <w:r>
              <w:br/>
            </w:r>
            <w:r>
              <w:rPr>
                <w:rFonts w:ascii="Times New Roman"/>
                <w:b w:val="false"/>
                <w:i w:val="false"/>
                <w:color w:val="000000"/>
                <w:sz w:val="20"/>
              </w:rPr>
              <w:t xml:space="preserve">
2008 ж. - 45; </w:t>
            </w:r>
            <w:r>
              <w:br/>
            </w:r>
            <w:r>
              <w:rPr>
                <w:rFonts w:ascii="Times New Roman"/>
                <w:b w:val="false"/>
                <w:i w:val="false"/>
                <w:color w:val="000000"/>
                <w:sz w:val="20"/>
              </w:rPr>
              <w:t xml:space="preserve">
2009 ж. - 21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Республиканың өлшеу зертханаларының техникалық құзыреттілігін растау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Салыстырып тексеру нәтижелеріне зертханалараралық салыстырулар және өлшем құралдарына калибрлеу жүргізуді ұйымдастыру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қаңтар және 10 шілде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r>
              <w:br/>
            </w:r>
            <w:r>
              <w:rPr>
                <w:rFonts w:ascii="Times New Roman"/>
                <w:b w:val="false"/>
                <w:i w:val="false"/>
                <w:color w:val="000000"/>
                <w:sz w:val="20"/>
              </w:rPr>
              <w:t xml:space="preserve">
- 7,183; </w:t>
            </w:r>
            <w:r>
              <w:br/>
            </w:r>
            <w:r>
              <w:rPr>
                <w:rFonts w:ascii="Times New Roman"/>
                <w:b w:val="false"/>
                <w:i w:val="false"/>
                <w:color w:val="000000"/>
                <w:sz w:val="20"/>
              </w:rPr>
              <w:t xml:space="preserve">
2008 ж. </w:t>
            </w:r>
            <w:r>
              <w:br/>
            </w:r>
            <w:r>
              <w:rPr>
                <w:rFonts w:ascii="Times New Roman"/>
                <w:b w:val="false"/>
                <w:i w:val="false"/>
                <w:color w:val="000000"/>
                <w:sz w:val="20"/>
              </w:rPr>
              <w:t xml:space="preserve">
-7,183; </w:t>
            </w:r>
            <w:r>
              <w:br/>
            </w:r>
            <w:r>
              <w:rPr>
                <w:rFonts w:ascii="Times New Roman"/>
                <w:b w:val="false"/>
                <w:i w:val="false"/>
                <w:color w:val="000000"/>
                <w:sz w:val="20"/>
              </w:rPr>
              <w:t xml:space="preserve">
2009 ж. - 7,589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талаптарға сәйкес өлшеу зертханаларын аккредиттеуді және білікті қызметкерлер даярлауды ұйымдастыру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қаңтар және 10 шілде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- 60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Метрология саласында қолданбалы ғылыми зерттеулер жүргізу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Метрология саласындағы қолданбалы ғылыми зерттеулер жүргізу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қаңтар және 10 шілде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r>
              <w:br/>
            </w:r>
            <w:r>
              <w:rPr>
                <w:rFonts w:ascii="Times New Roman"/>
                <w:b w:val="false"/>
                <w:i w:val="false"/>
                <w:color w:val="000000"/>
                <w:sz w:val="20"/>
              </w:rPr>
              <w:t xml:space="preserve">
- 11,3; </w:t>
            </w:r>
            <w:r>
              <w:br/>
            </w:r>
            <w:r>
              <w:rPr>
                <w:rFonts w:ascii="Times New Roman"/>
                <w:b w:val="false"/>
                <w:i w:val="false"/>
                <w:color w:val="000000"/>
                <w:sz w:val="20"/>
              </w:rPr>
              <w:t xml:space="preserve">
2008 ж. - </w:t>
            </w:r>
            <w:r>
              <w:br/>
            </w:r>
            <w:r>
              <w:rPr>
                <w:rFonts w:ascii="Times New Roman"/>
                <w:b w:val="false"/>
                <w:i w:val="false"/>
                <w:color w:val="000000"/>
                <w:sz w:val="20"/>
              </w:rPr>
              <w:t xml:space="preserve">
11,978; </w:t>
            </w:r>
            <w:r>
              <w:br/>
            </w:r>
            <w:r>
              <w:rPr>
                <w:rFonts w:ascii="Times New Roman"/>
                <w:b w:val="false"/>
                <w:i w:val="false"/>
                <w:color w:val="000000"/>
                <w:sz w:val="20"/>
              </w:rPr>
              <w:t xml:space="preserve">
2009 ж. </w:t>
            </w:r>
            <w:r>
              <w:br/>
            </w:r>
            <w:r>
              <w:rPr>
                <w:rFonts w:ascii="Times New Roman"/>
                <w:b w:val="false"/>
                <w:i w:val="false"/>
                <w:color w:val="000000"/>
                <w:sz w:val="20"/>
              </w:rPr>
              <w:t xml:space="preserve">
- 13,236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Эталон орталығын ұстау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Эталон орталығын ұстау: </w:t>
            </w:r>
            <w:r>
              <w:br/>
            </w:r>
            <w:r>
              <w:rPr>
                <w:rFonts w:ascii="Times New Roman"/>
                <w:b w:val="false"/>
                <w:i w:val="false"/>
                <w:color w:val="000000"/>
                <w:sz w:val="20"/>
              </w:rPr>
              <w:t xml:space="preserve">
  Эталон орталығының технологиялық жабдықтарын қамтамасыз ету және техникалық қызмет көрсету; </w:t>
            </w:r>
            <w:r>
              <w:br/>
            </w:r>
            <w:r>
              <w:rPr>
                <w:rFonts w:ascii="Times New Roman"/>
                <w:b w:val="false"/>
                <w:i w:val="false"/>
                <w:color w:val="000000"/>
                <w:sz w:val="20"/>
              </w:rPr>
              <w:t xml:space="preserve">
  Эталон орталығын телекоммуникациялық қамтамасыз ету, күзету, шаруашылық қызмет көрсету; </w:t>
            </w:r>
            <w:r>
              <w:br/>
            </w:r>
            <w:r>
              <w:rPr>
                <w:rFonts w:ascii="Times New Roman"/>
                <w:b w:val="false"/>
                <w:i w:val="false"/>
                <w:color w:val="000000"/>
                <w:sz w:val="20"/>
              </w:rPr>
              <w:t xml:space="preserve">
  Эталон орталығын апат, өрт, жарылыс және басқа да қауіп-қатер жағдайларынан сақтандыру жүргізу.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қаңтар және 10 шілде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r>
              <w:br/>
            </w:r>
            <w:r>
              <w:rPr>
                <w:rFonts w:ascii="Times New Roman"/>
                <w:b w:val="false"/>
                <w:i w:val="false"/>
                <w:color w:val="000000"/>
                <w:sz w:val="20"/>
              </w:rPr>
              <w:t xml:space="preserve">
-195,703; </w:t>
            </w:r>
            <w:r>
              <w:br/>
            </w:r>
            <w:r>
              <w:rPr>
                <w:rFonts w:ascii="Times New Roman"/>
                <w:b w:val="false"/>
                <w:i w:val="false"/>
                <w:color w:val="000000"/>
                <w:sz w:val="20"/>
              </w:rPr>
              <w:t xml:space="preserve">
2008 ж. - 194,428; </w:t>
            </w:r>
            <w:r>
              <w:br/>
            </w:r>
            <w:r>
              <w:rPr>
                <w:rFonts w:ascii="Times New Roman"/>
                <w:b w:val="false"/>
                <w:i w:val="false"/>
                <w:color w:val="000000"/>
                <w:sz w:val="20"/>
              </w:rPr>
              <w:t xml:space="preserve">
2009 ж. - 228,264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 </w:t>
            </w:r>
            <w:r>
              <w:br/>
            </w:r>
            <w:r>
              <w:rPr>
                <w:rFonts w:ascii="Times New Roman"/>
                <w:b w:val="false"/>
                <w:i w:val="false"/>
                <w:color w:val="000000"/>
                <w:sz w:val="20"/>
              </w:rPr>
              <w:t xml:space="preserve">
1056,108; </w:t>
            </w:r>
            <w:r>
              <w:br/>
            </w:r>
            <w:r>
              <w:rPr>
                <w:rFonts w:ascii="Times New Roman"/>
                <w:b w:val="false"/>
                <w:i w:val="false"/>
                <w:color w:val="000000"/>
                <w:sz w:val="20"/>
              </w:rPr>
              <w:t xml:space="preserve">
2008 ж. - 933,912; </w:t>
            </w:r>
            <w:r>
              <w:br/>
            </w:r>
            <w:r>
              <w:rPr>
                <w:rFonts w:ascii="Times New Roman"/>
                <w:b w:val="false"/>
                <w:i w:val="false"/>
                <w:color w:val="000000"/>
                <w:sz w:val="20"/>
              </w:rPr>
              <w:t xml:space="preserve">
2009 ж. - 1097,44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bl>
    <w:p>
      <w:pPr>
        <w:spacing w:after="0"/>
        <w:ind w:left="0"/>
        <w:jc w:val="both"/>
      </w:pPr>
      <w:r>
        <w:rPr>
          <w:rFonts w:ascii="Times New Roman"/>
          <w:b/>
          <w:i w:val="false"/>
          <w:color w:val="000000"/>
          <w:sz w:val="28"/>
        </w:rPr>
        <w:t xml:space="preserve">      Ескертпе: </w:t>
      </w:r>
      <w:r>
        <w:br/>
      </w:r>
      <w:r>
        <w:rPr>
          <w:rFonts w:ascii="Times New Roman"/>
          <w:b w:val="false"/>
          <w:i w:val="false"/>
          <w:color w:val="000000"/>
          <w:sz w:val="28"/>
        </w:rPr>
        <w:t xml:space="preserve">
ИСМ                   - Қазақстан Республикасы Индустрия және сауда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ДСМ                   - Қазақстан Республикасы Денсаулық сақтау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Қоршағанортамині      - Қазақстан Республикасы Қоршаған ортаны </w:t>
      </w:r>
      <w:r>
        <w:br/>
      </w:r>
      <w:r>
        <w:rPr>
          <w:rFonts w:ascii="Times New Roman"/>
          <w:b w:val="false"/>
          <w:i w:val="false"/>
          <w:color w:val="000000"/>
          <w:sz w:val="28"/>
        </w:rPr>
        <w:t xml:space="preserve">
                        қорғау министрлігі.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