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c68c0" w14:textId="9ec68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кейбiр шешiмдерiне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 Үкіметінің 2006 жылғы 12 желтоқсандағы N 1196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r>
        <w:br/>
      </w:r>
      <w:r>
        <w:rPr>
          <w:rFonts w:ascii="Times New Roman"/>
          <w:b w:val="false"/>
          <w:i w:val="false"/>
          <w:color w:val="000000"/>
          <w:sz w:val="28"/>
        </w:rPr>
        <w:t>
      1. Қазақстан Республикасы Үкiметiнiң кейбiр шешiмдерiне мынадай өзгерiстер мен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әлеуметтiк-экономикалық дамуының 2006-2008 жылдарға арналған (екiншi кезең) орта мерзiмдi жоспары туралы" Қазақстан Республикасы Yкiметiнiң 2005 жылғы 26 тамыздағы N 884 
</w:t>
      </w:r>
      <w:r>
        <w:rPr>
          <w:rFonts w:ascii="Times New Roman"/>
          <w:b w:val="false"/>
          <w:i w:val="false"/>
          <w:color w:val="000000"/>
          <w:sz w:val="28"/>
        </w:rPr>
        <w:t xml:space="preserve"> қаулысында </w:t>
      </w:r>
      <w:r>
        <w:rPr>
          <w:rFonts w:ascii="Times New Roman"/>
          <w:b w:val="false"/>
          <w:i w:val="false"/>
          <w:color w:val="000000"/>
          <w:sz w:val="28"/>
        </w:rPr>
        <w:t>
 (Қазақстан Республикасының ПҮКЖ-ы, 2005 ж., N 33, 458-құжат):
</w:t>
      </w:r>
      <w:r>
        <w:br/>
      </w:r>
      <w:r>
        <w:rPr>
          <w:rFonts w:ascii="Times New Roman"/>
          <w:b w:val="false"/>
          <w:i w:val="false"/>
          <w:color w:val="000000"/>
          <w:sz w:val="28"/>
        </w:rPr>
        <w:t>
      көрсетiлген қаулымен бекiтiлген Қазақстан Республикасының әлеуметтiк-экономикалық дамуының орта мерзiмдi жоспарында:
</w:t>
      </w:r>
      <w:r>
        <w:br/>
      </w:r>
      <w:r>
        <w:rPr>
          <w:rFonts w:ascii="Times New Roman"/>
          <w:b w:val="false"/>
          <w:i w:val="false"/>
          <w:color w:val="000000"/>
          <w:sz w:val="28"/>
        </w:rPr>
        <w:t>
      "2006-2008 жылдарға арналған қолданыстағы және әзiрленетiн мемлекеттiк және салалық (секторалдық) бағдарламалар бөлiнiсiндегi басымды бюджеттiк инвестициялық жобалардың (бағдарламалардың) тiзбесi" деген 5-бөлiмде:
</w:t>
      </w:r>
      <w:r>
        <w:br/>
      </w:r>
      <w:r>
        <w:rPr>
          <w:rFonts w:ascii="Times New Roman"/>
          <w:b w:val="false"/>
          <w:i w:val="false"/>
          <w:color w:val="000000"/>
          <w:sz w:val="28"/>
        </w:rPr>
        <w:t>
      2006-2008 жылдарға арналған басымды республикалық бюджеттiк инвестициялық жобалардың (бағдарламалардың) тiзбесiнде:
</w:t>
      </w:r>
      <w:r>
        <w:br/>
      </w:r>
      <w:r>
        <w:rPr>
          <w:rFonts w:ascii="Times New Roman"/>
          <w:b w:val="false"/>
          <w:i w:val="false"/>
          <w:color w:val="000000"/>
          <w:sz w:val="28"/>
        </w:rPr>
        <w:t>
      "Қазақстан Республикасының автожол саласын дамытудың 2006-2010 жылдарға арналған мемлекеттiк бағдарламасы" деген кiшi бөлiмде: 
</w:t>
      </w:r>
      <w:r>
        <w:br/>
      </w:r>
      <w:r>
        <w:rPr>
          <w:rFonts w:ascii="Times New Roman"/>
          <w:b w:val="false"/>
          <w:i w:val="false"/>
          <w:color w:val="000000"/>
          <w:sz w:val="28"/>
        </w:rPr>
        <w:t>
      реттiк нөмiрi 30-жолда:
</w:t>
      </w:r>
      <w:r>
        <w:br/>
      </w:r>
      <w:r>
        <w:rPr>
          <w:rFonts w:ascii="Times New Roman"/>
          <w:b w:val="false"/>
          <w:i w:val="false"/>
          <w:color w:val="000000"/>
          <w:sz w:val="28"/>
        </w:rPr>
        <w:t>
      4-бағандағы "2006" деген сандар "2007" деген сандармен ауыстырылсын; 
</w:t>
      </w:r>
      <w:r>
        <w:br/>
      </w:r>
      <w:r>
        <w:rPr>
          <w:rFonts w:ascii="Times New Roman"/>
          <w:b w:val="false"/>
          <w:i w:val="false"/>
          <w:color w:val="000000"/>
          <w:sz w:val="28"/>
        </w:rPr>
        <w:t>
      5-бағандағы "48887443" деген сандар "55553216" деген сандармен ауыстырылсын;
</w:t>
      </w:r>
      <w:r>
        <w:br/>
      </w:r>
      <w:r>
        <w:rPr>
          <w:rFonts w:ascii="Times New Roman"/>
          <w:b w:val="false"/>
          <w:i w:val="false"/>
          <w:color w:val="000000"/>
          <w:sz w:val="28"/>
        </w:rPr>
        <w:t>
      6-бағандағы "45426976" деген сандар "45592749" деген сандармен ауыстырылсын;
</w:t>
      </w:r>
      <w:r>
        <w:br/>
      </w:r>
      <w:r>
        <w:rPr>
          <w:rFonts w:ascii="Times New Roman"/>
          <w:b w:val="false"/>
          <w:i w:val="false"/>
          <w:color w:val="000000"/>
          <w:sz w:val="28"/>
        </w:rPr>
        <w:t>
      7-бағандағы "3460467" деген сандар "6339600" деген сандармен ауыстырылсын;
</w:t>
      </w:r>
      <w:r>
        <w:br/>
      </w:r>
      <w:r>
        <w:rPr>
          <w:rFonts w:ascii="Times New Roman"/>
          <w:b w:val="false"/>
          <w:i w:val="false"/>
          <w:color w:val="000000"/>
          <w:sz w:val="28"/>
        </w:rPr>
        <w:t>
      8-баған "3620867" деген сандармен толықтырылсын;
</w:t>
      </w:r>
      <w:r>
        <w:br/>
      </w:r>
      <w:r>
        <w:rPr>
          <w:rFonts w:ascii="Times New Roman"/>
          <w:b w:val="false"/>
          <w:i w:val="false"/>
          <w:color w:val="000000"/>
          <w:sz w:val="28"/>
        </w:rPr>
        <w:t>
      реттiк нөмiрi 32-жолда:
</w:t>
      </w:r>
      <w:r>
        <w:br/>
      </w:r>
      <w:r>
        <w:rPr>
          <w:rFonts w:ascii="Times New Roman"/>
          <w:b w:val="false"/>
          <w:i w:val="false"/>
          <w:color w:val="000000"/>
          <w:sz w:val="28"/>
        </w:rPr>
        <w:t>
      4-бағандағы "2009" деген сандар "2010" деген сандармен ауыстырылсын;
</w:t>
      </w:r>
      <w:r>
        <w:br/>
      </w:r>
      <w:r>
        <w:rPr>
          <w:rFonts w:ascii="Times New Roman"/>
          <w:b w:val="false"/>
          <w:i w:val="false"/>
          <w:color w:val="000000"/>
          <w:sz w:val="28"/>
        </w:rPr>
        <w:t>
      5-бағандағы "47094824" деген сандар "83404492" деген сандармен ауыстырылсын;
</w:t>
      </w:r>
      <w:r>
        <w:br/>
      </w:r>
      <w:r>
        <w:rPr>
          <w:rFonts w:ascii="Times New Roman"/>
          <w:b w:val="false"/>
          <w:i w:val="false"/>
          <w:color w:val="000000"/>
          <w:sz w:val="28"/>
        </w:rPr>
        <w:t>
      6-бағандағы "136355" деген сандар "195755" деген сандармен ауыстырылсын;
</w:t>
      </w:r>
      <w:r>
        <w:br/>
      </w:r>
      <w:r>
        <w:rPr>
          <w:rFonts w:ascii="Times New Roman"/>
          <w:b w:val="false"/>
          <w:i w:val="false"/>
          <w:color w:val="000000"/>
          <w:sz w:val="28"/>
        </w:rPr>
        <w:t>
      7-бағандағы "3080110" деген сандар "2400502" деген сандармен ауыстырылсын;
</w:t>
      </w:r>
      <w:r>
        <w:br/>
      </w:r>
      <w:r>
        <w:rPr>
          <w:rFonts w:ascii="Times New Roman"/>
          <w:b w:val="false"/>
          <w:i w:val="false"/>
          <w:color w:val="000000"/>
          <w:sz w:val="28"/>
        </w:rPr>
        <w:t>
      8-бағандағы "8488401" деген сандар "2872000" деген сандармен ауыстырылсын;
</w:t>
      </w:r>
      <w:r>
        <w:br/>
      </w:r>
      <w:r>
        <w:rPr>
          <w:rFonts w:ascii="Times New Roman"/>
          <w:b w:val="false"/>
          <w:i w:val="false"/>
          <w:color w:val="000000"/>
          <w:sz w:val="28"/>
        </w:rPr>
        <w:t>
      9-бағандағы "10884259" деген сандар "5579617" деген сандармен ауыстырылсын;
</w:t>
      </w:r>
      <w:r>
        <w:br/>
      </w:r>
      <w:r>
        <w:rPr>
          <w:rFonts w:ascii="Times New Roman"/>
          <w:b w:val="false"/>
          <w:i w:val="false"/>
          <w:color w:val="000000"/>
          <w:sz w:val="28"/>
        </w:rPr>
        <w:t>
      10-бағандағы "24505699" деген сандар "72356618" деген сандармен ауыстырылсын;
</w:t>
      </w:r>
      <w:r>
        <w:br/>
      </w:r>
      <w:r>
        <w:rPr>
          <w:rFonts w:ascii="Times New Roman"/>
          <w:b w:val="false"/>
          <w:i w:val="false"/>
          <w:color w:val="000000"/>
          <w:sz w:val="28"/>
        </w:rPr>
        <w:t>
      реттiк нөмiрi 33-жолда:
</w:t>
      </w:r>
      <w:r>
        <w:br/>
      </w:r>
      <w:r>
        <w:rPr>
          <w:rFonts w:ascii="Times New Roman"/>
          <w:b w:val="false"/>
          <w:i w:val="false"/>
          <w:color w:val="000000"/>
          <w:sz w:val="28"/>
        </w:rPr>
        <w:t>
      4-бағандағы "2007" деген сандар "2008" деген сандармен ауыстырылсын;
</w:t>
      </w:r>
      <w:r>
        <w:br/>
      </w:r>
      <w:r>
        <w:rPr>
          <w:rFonts w:ascii="Times New Roman"/>
          <w:b w:val="false"/>
          <w:i w:val="false"/>
          <w:color w:val="000000"/>
          <w:sz w:val="28"/>
        </w:rPr>
        <w:t>
      5-бағандағы "29674342" деген сандар "36147806" деген сандармен ауыстырылсын;
</w:t>
      </w:r>
      <w:r>
        <w:br/>
      </w:r>
      <w:r>
        <w:rPr>
          <w:rFonts w:ascii="Times New Roman"/>
          <w:b w:val="false"/>
          <w:i w:val="false"/>
          <w:color w:val="000000"/>
          <w:sz w:val="28"/>
        </w:rPr>
        <w:t>
      6-бағандағы "13198315" деген сандар "13152570" деген сандармен ауыстырылсын;
</w:t>
      </w:r>
      <w:r>
        <w:br/>
      </w:r>
      <w:r>
        <w:rPr>
          <w:rFonts w:ascii="Times New Roman"/>
          <w:b w:val="false"/>
          <w:i w:val="false"/>
          <w:color w:val="000000"/>
          <w:sz w:val="28"/>
        </w:rPr>
        <w:t>
      7-бағандағы "10824271" деген сандар "9807138" деген сандармен ауыстырылсын;
</w:t>
      </w:r>
      <w:r>
        <w:br/>
      </w:r>
      <w:r>
        <w:rPr>
          <w:rFonts w:ascii="Times New Roman"/>
          <w:b w:val="false"/>
          <w:i w:val="false"/>
          <w:color w:val="000000"/>
          <w:sz w:val="28"/>
        </w:rPr>
        <w:t>
      8-бағандағы "5651756" деген сандар "5851133" деген сандармен ауыстырылсын;
</w:t>
      </w:r>
      <w:r>
        <w:br/>
      </w:r>
      <w:r>
        <w:rPr>
          <w:rFonts w:ascii="Times New Roman"/>
          <w:b w:val="false"/>
          <w:i w:val="false"/>
          <w:color w:val="000000"/>
          <w:sz w:val="28"/>
        </w:rPr>
        <w:t>
      9-баған "7336965" деген сандармен толықтырылсын;
</w:t>
      </w:r>
      <w:r>
        <w:br/>
      </w:r>
      <w:r>
        <w:rPr>
          <w:rFonts w:ascii="Times New Roman"/>
          <w:b w:val="false"/>
          <w:i w:val="false"/>
          <w:color w:val="000000"/>
          <w:sz w:val="28"/>
        </w:rPr>
        <w:t>
      реттiк нөмiрi 35-жолда:
</w:t>
      </w:r>
      <w:r>
        <w:br/>
      </w:r>
      <w:r>
        <w:rPr>
          <w:rFonts w:ascii="Times New Roman"/>
          <w:b w:val="false"/>
          <w:i w:val="false"/>
          <w:color w:val="000000"/>
          <w:sz w:val="28"/>
        </w:rPr>
        <w:t>
      4-бағандағы "2007-2009" деген сандар "2004-2008" деген сандармен ауыстырылсын;
</w:t>
      </w:r>
      <w:r>
        <w:br/>
      </w:r>
      <w:r>
        <w:rPr>
          <w:rFonts w:ascii="Times New Roman"/>
          <w:b w:val="false"/>
          <w:i w:val="false"/>
          <w:color w:val="000000"/>
          <w:sz w:val="28"/>
        </w:rPr>
        <w:t>
      5-бағандағы "47915941" деген сандар "65640000" деген сандармен ауыстырылсын;
</w:t>
      </w:r>
      <w:r>
        <w:br/>
      </w:r>
      <w:r>
        <w:rPr>
          <w:rFonts w:ascii="Times New Roman"/>
          <w:b w:val="false"/>
          <w:i w:val="false"/>
          <w:color w:val="000000"/>
          <w:sz w:val="28"/>
        </w:rPr>
        <w:t>
      6-баған "150000" деген сандармен толықтырылсын;
</w:t>
      </w:r>
      <w:r>
        <w:br/>
      </w:r>
      <w:r>
        <w:rPr>
          <w:rFonts w:ascii="Times New Roman"/>
          <w:b w:val="false"/>
          <w:i w:val="false"/>
          <w:color w:val="000000"/>
          <w:sz w:val="28"/>
        </w:rPr>
        <w:t>
      7-бағандағы "6008078" деген сандар "6508078" деген сандармен ауыстырылсын;
</w:t>
      </w:r>
      <w:r>
        <w:br/>
      </w:r>
      <w:r>
        <w:rPr>
          <w:rFonts w:ascii="Times New Roman"/>
          <w:b w:val="false"/>
          <w:i w:val="false"/>
          <w:color w:val="000000"/>
          <w:sz w:val="28"/>
        </w:rPr>
        <w:t>
      8-бағандағы "6997757" деген сандар "19131000" деген сандармен ауыстырылсын;
</w:t>
      </w:r>
      <w:r>
        <w:br/>
      </w:r>
      <w:r>
        <w:rPr>
          <w:rFonts w:ascii="Times New Roman"/>
          <w:b w:val="false"/>
          <w:i w:val="false"/>
          <w:color w:val="000000"/>
          <w:sz w:val="28"/>
        </w:rPr>
        <w:t>
      9-бағандағы "12497758" деген сандар "39850922" деген сандармен ауыстырылсын;
</w:t>
      </w:r>
      <w:r>
        <w:br/>
      </w:r>
      <w:r>
        <w:rPr>
          <w:rFonts w:ascii="Times New Roman"/>
          <w:b w:val="false"/>
          <w:i w:val="false"/>
          <w:color w:val="000000"/>
          <w:sz w:val="28"/>
        </w:rPr>
        <w:t>
      10-бағандағы "22412348" деген сандар алынып тасталсын;
</w:t>
      </w:r>
      <w:r>
        <w:br/>
      </w:r>
      <w:r>
        <w:rPr>
          <w:rFonts w:ascii="Times New Roman"/>
          <w:b w:val="false"/>
          <w:i w:val="false"/>
          <w:color w:val="000000"/>
          <w:sz w:val="28"/>
        </w:rPr>
        <w:t>
      реттiк нөмiрi 38-жолда:
</w:t>
      </w:r>
      <w:r>
        <w:br/>
      </w:r>
      <w:r>
        <w:rPr>
          <w:rFonts w:ascii="Times New Roman"/>
          <w:b w:val="false"/>
          <w:i w:val="false"/>
          <w:color w:val="000000"/>
          <w:sz w:val="28"/>
        </w:rPr>
        <w:t>
      4-бағандағы "2006-2008" деген сандар "2005-2009" деген сандармен ауыстырылсын;
</w:t>
      </w:r>
      <w:r>
        <w:br/>
      </w:r>
      <w:r>
        <w:rPr>
          <w:rFonts w:ascii="Times New Roman"/>
          <w:b w:val="false"/>
          <w:i w:val="false"/>
          <w:color w:val="000000"/>
          <w:sz w:val="28"/>
        </w:rPr>
        <w:t>
      5-бағандағы "10285000" деген сандар "15284340" деген сандармен ауыстырылсын;
</w:t>
      </w:r>
      <w:r>
        <w:br/>
      </w:r>
      <w:r>
        <w:rPr>
          <w:rFonts w:ascii="Times New Roman"/>
          <w:b w:val="false"/>
          <w:i w:val="false"/>
          <w:color w:val="000000"/>
          <w:sz w:val="28"/>
        </w:rPr>
        <w:t>
      6-бағандағы "84000" деген сандар "62380" деген сандармен ауыстырылсын;
</w:t>
      </w:r>
      <w:r>
        <w:br/>
      </w:r>
      <w:r>
        <w:rPr>
          <w:rFonts w:ascii="Times New Roman"/>
          <w:b w:val="false"/>
          <w:i w:val="false"/>
          <w:color w:val="000000"/>
          <w:sz w:val="28"/>
        </w:rPr>
        <w:t>
      7-бағандағы "1000000" деген сандар "1250000" деген сандармен ауыстырылсын;
</w:t>
      </w:r>
      <w:r>
        <w:br/>
      </w:r>
      <w:r>
        <w:rPr>
          <w:rFonts w:ascii="Times New Roman"/>
          <w:b w:val="false"/>
          <w:i w:val="false"/>
          <w:color w:val="000000"/>
          <w:sz w:val="28"/>
        </w:rPr>
        <w:t>
      8-бағандағы "2400000" деген сандар "2269000" деген сандармен ауыстырылсын;
</w:t>
      </w:r>
      <w:r>
        <w:br/>
      </w:r>
      <w:r>
        <w:rPr>
          <w:rFonts w:ascii="Times New Roman"/>
          <w:b w:val="false"/>
          <w:i w:val="false"/>
          <w:color w:val="000000"/>
          <w:sz w:val="28"/>
        </w:rPr>
        <w:t>
      9-бағандағы "6801000" деген сандар "6886293" деген сандармен ауыстырылсын;
</w:t>
      </w:r>
      <w:r>
        <w:br/>
      </w:r>
      <w:r>
        <w:rPr>
          <w:rFonts w:ascii="Times New Roman"/>
          <w:b w:val="false"/>
          <w:i w:val="false"/>
          <w:color w:val="000000"/>
          <w:sz w:val="28"/>
        </w:rPr>
        <w:t>
      10-баған "4816667" деген сандармен толықтырылсын;
</w:t>
      </w:r>
      <w:r>
        <w:br/>
      </w:r>
      <w:r>
        <w:rPr>
          <w:rFonts w:ascii="Times New Roman"/>
          <w:b w:val="false"/>
          <w:i w:val="false"/>
          <w:color w:val="000000"/>
          <w:sz w:val="28"/>
        </w:rPr>
        <w:t>
      реттiк нөмiрi 39-жолда:
</w:t>
      </w:r>
      <w:r>
        <w:br/>
      </w:r>
      <w:r>
        <w:rPr>
          <w:rFonts w:ascii="Times New Roman"/>
          <w:b w:val="false"/>
          <w:i w:val="false"/>
          <w:color w:val="000000"/>
          <w:sz w:val="28"/>
        </w:rPr>
        <w:t>
      4-бағандағы "2007" деген сандар "2008" деген сандармен ауыстырылсын;
</w:t>
      </w:r>
      <w:r>
        <w:br/>
      </w:r>
      <w:r>
        <w:rPr>
          <w:rFonts w:ascii="Times New Roman"/>
          <w:b w:val="false"/>
          <w:i w:val="false"/>
          <w:color w:val="000000"/>
          <w:sz w:val="28"/>
        </w:rPr>
        <w:t>
      5-бағандағы "5000000" деген сандар "7154130" деген сандармен ауыстырылсын;
</w:t>
      </w:r>
      <w:r>
        <w:br/>
      </w:r>
      <w:r>
        <w:rPr>
          <w:rFonts w:ascii="Times New Roman"/>
          <w:b w:val="false"/>
          <w:i w:val="false"/>
          <w:color w:val="000000"/>
          <w:sz w:val="28"/>
        </w:rPr>
        <w:t>
      6-бағандағы "50000" деген сандар "49130" деген сандармен ауыстырылсын;
</w:t>
      </w:r>
      <w:r>
        <w:br/>
      </w:r>
      <w:r>
        <w:rPr>
          <w:rFonts w:ascii="Times New Roman"/>
          <w:b w:val="false"/>
          <w:i w:val="false"/>
          <w:color w:val="000000"/>
          <w:sz w:val="28"/>
        </w:rPr>
        <w:t>
      7-бағандағы "4000000" деген сандар "2100000" деген сандармен ауыстырылсын;
</w:t>
      </w:r>
      <w:r>
        <w:br/>
      </w:r>
      <w:r>
        <w:rPr>
          <w:rFonts w:ascii="Times New Roman"/>
          <w:b w:val="false"/>
          <w:i w:val="false"/>
          <w:color w:val="000000"/>
          <w:sz w:val="28"/>
        </w:rPr>
        <w:t>
      8-бағандағы "950000" деген сандар "2105000" деген сандармен ауыстырылсын;
</w:t>
      </w:r>
      <w:r>
        <w:br/>
      </w:r>
      <w:r>
        <w:rPr>
          <w:rFonts w:ascii="Times New Roman"/>
          <w:b w:val="false"/>
          <w:i w:val="false"/>
          <w:color w:val="000000"/>
          <w:sz w:val="28"/>
        </w:rPr>
        <w:t>
      9-баған "2900000" деген сандармен толықтырылсын;
</w:t>
      </w:r>
      <w:r>
        <w:br/>
      </w:r>
      <w:r>
        <w:rPr>
          <w:rFonts w:ascii="Times New Roman"/>
          <w:b w:val="false"/>
          <w:i w:val="false"/>
          <w:color w:val="000000"/>
          <w:sz w:val="28"/>
        </w:rPr>
        <w:t>
      реттiк нөмiрi 41-жолда:
</w:t>
      </w:r>
      <w:r>
        <w:br/>
      </w:r>
      <w:r>
        <w:rPr>
          <w:rFonts w:ascii="Times New Roman"/>
          <w:b w:val="false"/>
          <w:i w:val="false"/>
          <w:color w:val="000000"/>
          <w:sz w:val="28"/>
        </w:rPr>
        <w:t>
      4-бағандағы "2006" деген сандар "2010" деген сандармен ауыстырылсын;
</w:t>
      </w:r>
      <w:r>
        <w:br/>
      </w:r>
      <w:r>
        <w:rPr>
          <w:rFonts w:ascii="Times New Roman"/>
          <w:b w:val="false"/>
          <w:i w:val="false"/>
          <w:color w:val="000000"/>
          <w:sz w:val="28"/>
        </w:rPr>
        <w:t>
      5-бағандағы "4281014" деген сандар "4241714" деген сандармен ауыстырылсын;
</w:t>
      </w:r>
      <w:r>
        <w:br/>
      </w:r>
      <w:r>
        <w:rPr>
          <w:rFonts w:ascii="Times New Roman"/>
          <w:b w:val="false"/>
          <w:i w:val="false"/>
          <w:color w:val="000000"/>
          <w:sz w:val="28"/>
        </w:rPr>
        <w:t>
      6-бағандағы "462111" деген сандар "403001" деген сандармен ауыстырылсын;
</w:t>
      </w:r>
      <w:r>
        <w:br/>
      </w:r>
      <w:r>
        <w:rPr>
          <w:rFonts w:ascii="Times New Roman"/>
          <w:b w:val="false"/>
          <w:i w:val="false"/>
          <w:color w:val="000000"/>
          <w:sz w:val="28"/>
        </w:rPr>
        <w:t>
      7-бағандағы "32392" деген сандар алынып тасталсын;
</w:t>
      </w:r>
      <w:r>
        <w:br/>
      </w:r>
      <w:r>
        <w:rPr>
          <w:rFonts w:ascii="Times New Roman"/>
          <w:b w:val="false"/>
          <w:i w:val="false"/>
          <w:color w:val="000000"/>
          <w:sz w:val="28"/>
        </w:rPr>
        <w:t>
      8-бағандағы "85407" деген сандар алынып тасталсын;
</w:t>
      </w:r>
      <w:r>
        <w:br/>
      </w:r>
      <w:r>
        <w:rPr>
          <w:rFonts w:ascii="Times New Roman"/>
          <w:b w:val="false"/>
          <w:i w:val="false"/>
          <w:color w:val="000000"/>
          <w:sz w:val="28"/>
        </w:rPr>
        <w:t>
      10-баған "3838713" деген сандармен толықтырылсын;
</w:t>
      </w:r>
      <w:r>
        <w:br/>
      </w:r>
      <w:r>
        <w:rPr>
          <w:rFonts w:ascii="Times New Roman"/>
          <w:b w:val="false"/>
          <w:i w:val="false"/>
          <w:color w:val="000000"/>
          <w:sz w:val="28"/>
        </w:rPr>
        <w:t>
      реттiк нөмiрi 45-жолда:
</w:t>
      </w:r>
      <w:r>
        <w:br/>
      </w:r>
      <w:r>
        <w:rPr>
          <w:rFonts w:ascii="Times New Roman"/>
          <w:b w:val="false"/>
          <w:i w:val="false"/>
          <w:color w:val="000000"/>
          <w:sz w:val="28"/>
        </w:rPr>
        <w:t>
      5-бағандағы "93400" деген сандар "93269" деген сандармен ауыстырылсын;
</w:t>
      </w:r>
      <w:r>
        <w:br/>
      </w:r>
      <w:r>
        <w:rPr>
          <w:rFonts w:ascii="Times New Roman"/>
          <w:b w:val="false"/>
          <w:i w:val="false"/>
          <w:color w:val="000000"/>
          <w:sz w:val="28"/>
        </w:rPr>
        <w:t>
      7-бағандағы "93400" деген сандар "93269" деген сандармен ауыстырылсын;
</w:t>
      </w:r>
      <w:r>
        <w:br/>
      </w:r>
      <w:r>
        <w:rPr>
          <w:rFonts w:ascii="Times New Roman"/>
          <w:b w:val="false"/>
          <w:i w:val="false"/>
          <w:color w:val="000000"/>
          <w:sz w:val="28"/>
        </w:rPr>
        <w:t>
      реттiк нөмiрi 47-жолда:
</w:t>
      </w:r>
      <w:r>
        <w:br/>
      </w:r>
      <w:r>
        <w:rPr>
          <w:rFonts w:ascii="Times New Roman"/>
          <w:b w:val="false"/>
          <w:i w:val="false"/>
          <w:color w:val="000000"/>
          <w:sz w:val="28"/>
        </w:rPr>
        <w:t>
      5-бағандағы "46000" деген сандар "45630" деген сандармен ауыстырылсын;
</w:t>
      </w:r>
      <w:r>
        <w:br/>
      </w:r>
      <w:r>
        <w:rPr>
          <w:rFonts w:ascii="Times New Roman"/>
          <w:b w:val="false"/>
          <w:i w:val="false"/>
          <w:color w:val="000000"/>
          <w:sz w:val="28"/>
        </w:rPr>
        <w:t>
      7-бағандағы "46000" деген сандар "45630" деген сандармен ауыстырылсын;
</w:t>
      </w:r>
      <w:r>
        <w:br/>
      </w:r>
      <w:r>
        <w:rPr>
          <w:rFonts w:ascii="Times New Roman"/>
          <w:b w:val="false"/>
          <w:i w:val="false"/>
          <w:color w:val="000000"/>
          <w:sz w:val="28"/>
        </w:rPr>
        <w:t>
      реттiк нөмiрi 48-жолда:
</w:t>
      </w:r>
      <w:r>
        <w:br/>
      </w:r>
      <w:r>
        <w:rPr>
          <w:rFonts w:ascii="Times New Roman"/>
          <w:b w:val="false"/>
          <w:i w:val="false"/>
          <w:color w:val="000000"/>
          <w:sz w:val="28"/>
        </w:rPr>
        <w:t>
      5-бағандағы "12500" деген сандар "38745" деген сандармен ауыстырылсын;
</w:t>
      </w:r>
      <w:r>
        <w:br/>
      </w:r>
      <w:r>
        <w:rPr>
          <w:rFonts w:ascii="Times New Roman"/>
          <w:b w:val="false"/>
          <w:i w:val="false"/>
          <w:color w:val="000000"/>
          <w:sz w:val="28"/>
        </w:rPr>
        <w:t>
      7-бағандағы "12500" деген сандар "38745" деген сандармен ауыстырылсын;
</w:t>
      </w:r>
      <w:r>
        <w:br/>
      </w:r>
      <w:r>
        <w:rPr>
          <w:rFonts w:ascii="Times New Roman"/>
          <w:b w:val="false"/>
          <w:i w:val="false"/>
          <w:color w:val="000000"/>
          <w:sz w:val="28"/>
        </w:rPr>
        <w:t>
      реттiк нөмiрi 49-жолда:
</w:t>
      </w:r>
      <w:r>
        <w:br/>
      </w:r>
      <w:r>
        <w:rPr>
          <w:rFonts w:ascii="Times New Roman"/>
          <w:b w:val="false"/>
          <w:i w:val="false"/>
          <w:color w:val="000000"/>
          <w:sz w:val="28"/>
        </w:rPr>
        <w:t>
      5-бағандағы "40000" деген сандар "39656" деген сандармен ауыстырылсын;
</w:t>
      </w:r>
      <w:r>
        <w:br/>
      </w:r>
      <w:r>
        <w:rPr>
          <w:rFonts w:ascii="Times New Roman"/>
          <w:b w:val="false"/>
          <w:i w:val="false"/>
          <w:color w:val="000000"/>
          <w:sz w:val="28"/>
        </w:rPr>
        <w:t>
      7-бағандағы "40000" деген сандар "39656" деген сандармен ауыстырылсын;
</w:t>
      </w:r>
      <w:r>
        <w:br/>
      </w:r>
      <w:r>
        <w:rPr>
          <w:rFonts w:ascii="Times New Roman"/>
          <w:b w:val="false"/>
          <w:i w:val="false"/>
          <w:color w:val="000000"/>
          <w:sz w:val="28"/>
        </w:rPr>
        <w:t>
      реттiк нөмiрi 50-жолда:
</w:t>
      </w:r>
      <w:r>
        <w:br/>
      </w:r>
      <w:r>
        <w:rPr>
          <w:rFonts w:ascii="Times New Roman"/>
          <w:b w:val="false"/>
          <w:i w:val="false"/>
          <w:color w:val="000000"/>
          <w:sz w:val="28"/>
        </w:rPr>
        <w:t>
      5-бағандағы "20000" деген сандар "42350" деген сандармен ауыстырылсын;
</w:t>
      </w:r>
      <w:r>
        <w:br/>
      </w:r>
      <w:r>
        <w:rPr>
          <w:rFonts w:ascii="Times New Roman"/>
          <w:b w:val="false"/>
          <w:i w:val="false"/>
          <w:color w:val="000000"/>
          <w:sz w:val="28"/>
        </w:rPr>
        <w:t>
      7-бағандағы "20000" деген сандар "42350" деген сандармен ауыстырылсын;
</w:t>
      </w:r>
      <w:r>
        <w:br/>
      </w:r>
      <w:r>
        <w:rPr>
          <w:rFonts w:ascii="Times New Roman"/>
          <w:b w:val="false"/>
          <w:i w:val="false"/>
          <w:color w:val="000000"/>
          <w:sz w:val="28"/>
        </w:rPr>
        <w:t>
      реттiк нөмiрi 51-жол алынып тасталсын;
</w:t>
      </w:r>
      <w:r>
        <w:br/>
      </w:r>
      <w:r>
        <w:rPr>
          <w:rFonts w:ascii="Times New Roman"/>
          <w:b w:val="false"/>
          <w:i w:val="false"/>
          <w:color w:val="000000"/>
          <w:sz w:val="28"/>
        </w:rPr>
        <w:t>
      реттiк нөмiрi 52-жолда:
</w:t>
      </w:r>
      <w:r>
        <w:br/>
      </w:r>
      <w:r>
        <w:rPr>
          <w:rFonts w:ascii="Times New Roman"/>
          <w:b w:val="false"/>
          <w:i w:val="false"/>
          <w:color w:val="000000"/>
          <w:sz w:val="28"/>
        </w:rPr>
        <w:t>
      5-бағандағы "30000" деген сандар "23500" деген сандармен ауыстырылсын;
</w:t>
      </w:r>
      <w:r>
        <w:br/>
      </w:r>
      <w:r>
        <w:rPr>
          <w:rFonts w:ascii="Times New Roman"/>
          <w:b w:val="false"/>
          <w:i w:val="false"/>
          <w:color w:val="000000"/>
          <w:sz w:val="28"/>
        </w:rPr>
        <w:t>
      7-бағандағы "30000" деген сандар "23500" деген сандармен ауыстырылсын;
</w:t>
      </w:r>
      <w:r>
        <w:br/>
      </w:r>
      <w:r>
        <w:rPr>
          <w:rFonts w:ascii="Times New Roman"/>
          <w:b w:val="false"/>
          <w:i w:val="false"/>
          <w:color w:val="000000"/>
          <w:sz w:val="28"/>
        </w:rPr>
        <w:t>
      реттiк нөмiрi 53-жолда:
</w:t>
      </w:r>
      <w:r>
        <w:br/>
      </w:r>
      <w:r>
        <w:rPr>
          <w:rFonts w:ascii="Times New Roman"/>
          <w:b w:val="false"/>
          <w:i w:val="false"/>
          <w:color w:val="000000"/>
          <w:sz w:val="28"/>
        </w:rPr>
        <w:t>
      5-бағандағы "30500" деген сандар "30250" деген сандармен ауыстырылсын;
</w:t>
      </w:r>
      <w:r>
        <w:br/>
      </w:r>
      <w:r>
        <w:rPr>
          <w:rFonts w:ascii="Times New Roman"/>
          <w:b w:val="false"/>
          <w:i w:val="false"/>
          <w:color w:val="000000"/>
          <w:sz w:val="28"/>
        </w:rPr>
        <w:t>
      7-бағандағы "30500" деген сандар "30250" деген сандармен ауыстырылсын;
</w:t>
      </w:r>
      <w:r>
        <w:br/>
      </w:r>
      <w:r>
        <w:rPr>
          <w:rFonts w:ascii="Times New Roman"/>
          <w:b w:val="false"/>
          <w:i w:val="false"/>
          <w:color w:val="000000"/>
          <w:sz w:val="28"/>
        </w:rPr>
        <w:t>
      реттiк нөмiрi 55-жолда:
</w:t>
      </w:r>
      <w:r>
        <w:br/>
      </w:r>
      <w:r>
        <w:rPr>
          <w:rFonts w:ascii="Times New Roman"/>
          <w:b w:val="false"/>
          <w:i w:val="false"/>
          <w:color w:val="000000"/>
          <w:sz w:val="28"/>
        </w:rPr>
        <w:t>
      5-бағандағы "24000" деген сандар "23500" деген сандармен ауыстырылсын;
</w:t>
      </w:r>
      <w:r>
        <w:br/>
      </w:r>
      <w:r>
        <w:rPr>
          <w:rFonts w:ascii="Times New Roman"/>
          <w:b w:val="false"/>
          <w:i w:val="false"/>
          <w:color w:val="000000"/>
          <w:sz w:val="28"/>
        </w:rPr>
        <w:t>
      7-бағандағы "24000" деген сандар "23500" деген сандармен ауыстырылсын;
</w:t>
      </w:r>
      <w:r>
        <w:br/>
      </w:r>
      <w:r>
        <w:rPr>
          <w:rFonts w:ascii="Times New Roman"/>
          <w:b w:val="false"/>
          <w:i w:val="false"/>
          <w:color w:val="000000"/>
          <w:sz w:val="28"/>
        </w:rPr>
        <w:t>
      "Бағдарлама бойынша жиыны" деген жолда:
</w:t>
      </w:r>
      <w:r>
        <w:br/>
      </w:r>
      <w:r>
        <w:rPr>
          <w:rFonts w:ascii="Times New Roman"/>
          <w:b w:val="false"/>
          <w:i w:val="false"/>
          <w:color w:val="000000"/>
          <w:sz w:val="28"/>
        </w:rPr>
        <w:t>
      8-бағандағы "53631571" деген сандар "64907250" деген сандармен ауыстырылсын;
</w:t>
      </w:r>
      <w:r>
        <w:br/>
      </w:r>
      <w:r>
        <w:rPr>
          <w:rFonts w:ascii="Times New Roman"/>
          <w:b w:val="false"/>
          <w:i w:val="false"/>
          <w:color w:val="000000"/>
          <w:sz w:val="28"/>
        </w:rPr>
        <w:t>
      9-бағандағы "55805132" деген сандар "88175912" деген сандармен ауыстырылсын;
</w:t>
      </w:r>
      <w:r>
        <w:br/>
      </w:r>
      <w:r>
        <w:rPr>
          <w:rFonts w:ascii="Times New Roman"/>
          <w:b w:val="false"/>
          <w:i w:val="false"/>
          <w:color w:val="000000"/>
          <w:sz w:val="28"/>
        </w:rPr>
        <w:t>
      10-бағандағы "161377059" деген сандар "195471010" деген сандармен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"2006 жылға арналған республикалық бюджет туралы" Қазақстан Республикасының Заңын iске асыру туралы" Қазақстан Республикасы Үкiметiнiң 2005 жылғы 9 желтоқсандағы N 1228 
</w:t>
      </w:r>
      <w:r>
        <w:rPr>
          <w:rFonts w:ascii="Times New Roman"/>
          <w:b w:val="false"/>
          <w:i w:val="false"/>
          <w:color w:val="000000"/>
          <w:sz w:val="28"/>
        </w:rPr>
        <w:t xml:space="preserve"> қаулысында </w:t>
      </w:r>
      <w:r>
        <w:rPr>
          <w:rFonts w:ascii="Times New Roman"/>
          <w:b w:val="false"/>
          <w:i w:val="false"/>
          <w:color w:val="000000"/>
          <w:sz w:val="28"/>
        </w:rPr>
        <w:t>
:
</w:t>
      </w:r>
      <w:r>
        <w:br/>
      </w:r>
      <w:r>
        <w:rPr>
          <w:rFonts w:ascii="Times New Roman"/>
          <w:b w:val="false"/>
          <w:i w:val="false"/>
          <w:color w:val="000000"/>
          <w:sz w:val="28"/>
        </w:rPr>
        <w:t>
      көрсетiлген қаулыға 1-қосымшада:
</w:t>
      </w:r>
      <w:r>
        <w:br/>
      </w:r>
      <w:r>
        <w:rPr>
          <w:rFonts w:ascii="Times New Roman"/>
          <w:b w:val="false"/>
          <w:i w:val="false"/>
          <w:color w:val="000000"/>
          <w:sz w:val="28"/>
        </w:rPr>
        <w:t>
      12 "Көлiк және коммуникация" функционалдық тобында:
</w:t>
      </w:r>
      <w:r>
        <w:br/>
      </w:r>
      <w:r>
        <w:rPr>
          <w:rFonts w:ascii="Times New Roman"/>
          <w:b w:val="false"/>
          <w:i w:val="false"/>
          <w:color w:val="000000"/>
          <w:sz w:val="28"/>
        </w:rPr>
        <w:t>
      215 "Қазақстан Республикасы Көлiк және коммуникация министрлiгi" әкiмшiсi бойынша:
</w:t>
      </w:r>
      <w:r>
        <w:br/>
      </w:r>
      <w:r>
        <w:rPr>
          <w:rFonts w:ascii="Times New Roman"/>
          <w:b w:val="false"/>
          <w:i w:val="false"/>
          <w:color w:val="000000"/>
          <w:sz w:val="28"/>
        </w:rPr>
        <w:t>
      002 "Республикалық деңгейде автомобиль жолдарын дамыту" бағдарламасында:
</w:t>
      </w:r>
      <w:r>
        <w:br/>
      </w:r>
      <w:r>
        <w:rPr>
          <w:rFonts w:ascii="Times New Roman"/>
          <w:b w:val="false"/>
          <w:i w:val="false"/>
          <w:color w:val="000000"/>
          <w:sz w:val="28"/>
        </w:rPr>
        <w:t>
      005 "Iшкi көздер есебiнен жобаны iске асыру" кiшi бағдарламасындағы "30581961" деген сандар "27702828" деген сандармен ауыстырылсын;
</w:t>
      </w:r>
      <w:r>
        <w:br/>
      </w:r>
      <w:r>
        <w:rPr>
          <w:rFonts w:ascii="Times New Roman"/>
          <w:b w:val="false"/>
          <w:i w:val="false"/>
          <w:color w:val="000000"/>
          <w:sz w:val="28"/>
        </w:rPr>
        <w:t>
      016 "Жобаны республикалық бюджеттен сыртқы қарыздарды бiрлесiп қаржыландыру есебiнен iске асыру" кiшi бағдарламасындағы "5681762" деген сандар "8560895" деген сандармен ауыстырылсын;
</w:t>
      </w:r>
      <w:r>
        <w:br/>
      </w:r>
      <w:r>
        <w:rPr>
          <w:rFonts w:ascii="Times New Roman"/>
          <w:b w:val="false"/>
          <w:i w:val="false"/>
          <w:color w:val="000000"/>
          <w:sz w:val="28"/>
        </w:rPr>
        <w:t>
      көрсетiлген қаулыға 2-қосымшада:
</w:t>
      </w:r>
      <w:r>
        <w:br/>
      </w:r>
      <w:r>
        <w:rPr>
          <w:rFonts w:ascii="Times New Roman"/>
          <w:b w:val="false"/>
          <w:i w:val="false"/>
          <w:color w:val="000000"/>
          <w:sz w:val="28"/>
        </w:rPr>
        <w:t>
      12 "Көлiк және коммуникация" функционалдық тобында:
</w:t>
      </w:r>
      <w:r>
        <w:br/>
      </w:r>
      <w:r>
        <w:rPr>
          <w:rFonts w:ascii="Times New Roman"/>
          <w:b w:val="false"/>
          <w:i w:val="false"/>
          <w:color w:val="000000"/>
          <w:sz w:val="28"/>
        </w:rPr>
        <w:t>
      215 "Қазақстан Республикасы Көлiк және коммуникация министрлiгi" әкiмшiсi бойынша:
</w:t>
      </w:r>
      <w:r>
        <w:br/>
      </w:r>
      <w:r>
        <w:rPr>
          <w:rFonts w:ascii="Times New Roman"/>
          <w:b w:val="false"/>
          <w:i w:val="false"/>
          <w:color w:val="000000"/>
          <w:sz w:val="28"/>
        </w:rPr>
        <w:t>
      002 "Республикалық деңгейде автомобиль жолдарын дамыту" бағдарламасында:
</w:t>
      </w:r>
      <w:r>
        <w:br/>
      </w:r>
      <w:r>
        <w:rPr>
          <w:rFonts w:ascii="Times New Roman"/>
          <w:b w:val="false"/>
          <w:i w:val="false"/>
          <w:color w:val="000000"/>
          <w:sz w:val="28"/>
        </w:rPr>
        <w:t>
      005 "Iшкi көздер есебiнен жобаны iске асыру" кiшi бағдарламасындағы "30581961", "10824271", "1000000", "4000000", "3080110", "6008078", "93400", "46000", "12500", "40000", "20000", "30000", "30500", "24000" деген сандар тиiсiнше "27702828", "9807138", "1250000", "2100000", "2400502", "6508078", "93269", "45630", "38745", "39656", "42350", "23500", "30250", "23500" деген сандармен ауыстырылсын;
</w:t>
      </w:r>
      <w:r>
        <w:br/>
      </w:r>
      <w:r>
        <w:rPr>
          <w:rFonts w:ascii="Times New Roman"/>
          <w:b w:val="false"/>
          <w:i w:val="false"/>
          <w:color w:val="000000"/>
          <w:sz w:val="28"/>
        </w:rPr>
        <w:t>
      "Yшарал - Достық автожолын оңалту 32392" деген жол алынып тасталсын;
</w:t>
      </w:r>
      <w:r>
        <w:br/>
      </w:r>
      <w:r>
        <w:rPr>
          <w:rFonts w:ascii="Times New Roman"/>
          <w:b w:val="false"/>
          <w:i w:val="false"/>
          <w:color w:val="000000"/>
          <w:sz w:val="28"/>
        </w:rPr>
        <w:t>
      "Xopгoc - Алматы - Қордай - Тараз - Шымкент - Өзбекстан шекарасы автожолының Алматы - Хоргос участкесiнiң жаңа жобалық-сметалық құжатын әзiрлеу 40500" деген жол алынып тасталсын;
</w:t>
      </w:r>
      <w:r>
        <w:br/>
      </w:r>
      <w:r>
        <w:rPr>
          <w:rFonts w:ascii="Times New Roman"/>
          <w:b w:val="false"/>
          <w:i w:val="false"/>
          <w:color w:val="000000"/>
          <w:sz w:val="28"/>
        </w:rPr>
        <w:t>
      016 "Жобаны республикалық бюджеттен сыртқы қарыздарды бiрлесiп қаржыландыру есебiнен iске асыру" кiшi бағдарламасындағы "5681762", "2212421" деген сандар тиiсiнше "8560895", "5091554" деген сандармен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"2006 жылға арналған республикалық бюджеттiк бағдарламалардың паспорттарын бекiту туралы" Қазақстан Республикасы Үкiметiнiң 2005 жылғы 12 желтоқсандағы N 1235 
</w:t>
      </w:r>
      <w:r>
        <w:rPr>
          <w:rFonts w:ascii="Times New Roman"/>
          <w:b w:val="false"/>
          <w:i w:val="false"/>
          <w:color w:val="000000"/>
          <w:sz w:val="28"/>
        </w:rPr>
        <w:t xml:space="preserve"> қаулысында </w:t>
      </w:r>
      <w:r>
        <w:rPr>
          <w:rFonts w:ascii="Times New Roman"/>
          <w:b w:val="false"/>
          <w:i w:val="false"/>
          <w:color w:val="000000"/>
          <w:sz w:val="28"/>
        </w:rPr>
        <w:t>
:
</w:t>
      </w:r>
      <w:r>
        <w:br/>
      </w:r>
      <w:r>
        <w:rPr>
          <w:rFonts w:ascii="Times New Roman"/>
          <w:b w:val="false"/>
          <w:i w:val="false"/>
          <w:color w:val="000000"/>
          <w:sz w:val="28"/>
        </w:rPr>
        <w:t>
      көрсетiлген қаулыға 
</w:t>
      </w:r>
      <w:r>
        <w:rPr>
          <w:rFonts w:ascii="Times New Roman"/>
          <w:b w:val="false"/>
          <w:i w:val="false"/>
          <w:color w:val="000000"/>
          <w:sz w:val="28"/>
        </w:rPr>
        <w:t xml:space="preserve"> 158-қосымшада </w:t>
      </w:r>
      <w:r>
        <w:rPr>
          <w:rFonts w:ascii="Times New Roman"/>
          <w:b w:val="false"/>
          <w:i w:val="false"/>
          <w:color w:val="000000"/>
          <w:sz w:val="28"/>
        </w:rPr>
        <w:t>
:
</w:t>
      </w:r>
      <w:r>
        <w:br/>
      </w:r>
      <w:r>
        <w:rPr>
          <w:rFonts w:ascii="Times New Roman"/>
          <w:b w:val="false"/>
          <w:i w:val="false"/>
          <w:color w:val="000000"/>
          <w:sz w:val="28"/>
        </w:rPr>
        <w:t>
      "Бюджеттiк бағдарламаны iске асыру жөнiндегi iс-шаралар жоспары" деген 6-тармақтың кестесiнде:
</w:t>
      </w:r>
      <w:r>
        <w:br/>
      </w:r>
      <w:r>
        <w:rPr>
          <w:rFonts w:ascii="Times New Roman"/>
          <w:b w:val="false"/>
          <w:i w:val="false"/>
          <w:color w:val="000000"/>
          <w:sz w:val="28"/>
        </w:rPr>
        <w:t>
      реттiк нөмiрi 3-жолдың 5-бағанында:
</w:t>
      </w:r>
      <w:r>
        <w:br/>
      </w:r>
      <w:r>
        <w:rPr>
          <w:rFonts w:ascii="Times New Roman"/>
          <w:b w:val="false"/>
          <w:i w:val="false"/>
          <w:color w:val="000000"/>
          <w:sz w:val="28"/>
        </w:rPr>
        <w:t>
      8) тармақша алынып тасталсын;
</w:t>
      </w:r>
      <w:r>
        <w:br/>
      </w:r>
      <w:r>
        <w:rPr>
          <w:rFonts w:ascii="Times New Roman"/>
          <w:b w:val="false"/>
          <w:i w:val="false"/>
          <w:color w:val="000000"/>
          <w:sz w:val="28"/>
        </w:rPr>
        <w:t>
      12) тармақшадағы "- Ташкент - Шымкент - Тараз - Алматы - Қорғас;" деген сөздер алынып тасталсын;
</w:t>
      </w:r>
      <w:r>
        <w:br/>
      </w:r>
      <w:r>
        <w:rPr>
          <w:rFonts w:ascii="Times New Roman"/>
          <w:b w:val="false"/>
          <w:i w:val="false"/>
          <w:color w:val="000000"/>
          <w:sz w:val="28"/>
        </w:rPr>
        <w:t>
      көрсетiлген қаулыға 159-қосымшада:
</w:t>
      </w:r>
      <w:r>
        <w:br/>
      </w:r>
      <w:r>
        <w:rPr>
          <w:rFonts w:ascii="Times New Roman"/>
          <w:b w:val="false"/>
          <w:i w:val="false"/>
          <w:color w:val="000000"/>
          <w:sz w:val="28"/>
        </w:rPr>
        <w:t>
      "Бюджеттік бағдарламаны iске асыру жөнiндегi iс-шаралар жоспары" деген 6-тармақтың кестесiнде:
</w:t>
      </w:r>
      <w:r>
        <w:br/>
      </w:r>
      <w:r>
        <w:rPr>
          <w:rFonts w:ascii="Times New Roman"/>
          <w:b w:val="false"/>
          <w:i w:val="false"/>
          <w:color w:val="000000"/>
          <w:sz w:val="28"/>
        </w:rPr>
        <w:t>
      5-бағанда:
</w:t>
      </w:r>
      <w:r>
        <w:br/>
      </w:r>
      <w:r>
        <w:rPr>
          <w:rFonts w:ascii="Times New Roman"/>
          <w:b w:val="false"/>
          <w:i w:val="false"/>
          <w:color w:val="000000"/>
          <w:sz w:val="28"/>
        </w:rPr>
        <w:t>
      "4615143", "7389447", "4943552" деген сандар тиiсiнше "4709843", "7121947", "5116352" деген сандармен ауыстырылсын;
</w:t>
      </w:r>
      <w:r>
        <w:br/>
      </w:r>
      <w:r>
        <w:rPr>
          <w:rFonts w:ascii="Times New Roman"/>
          <w:b w:val="false"/>
          <w:i w:val="false"/>
          <w:color w:val="000000"/>
          <w:sz w:val="28"/>
        </w:rPr>
        <w:t>
      3) тармақшадағы "ғимараттарды, өндiрiстiк базаларды күрделi жөндеу" деген сөздерден кейiн ", "Сарыөзек - Көктал" және "Алматы - Космостанция" автожолдарындағы төтенше жағдайлардың салдарын жою" деген сөздермен толықтырылсын;
</w:t>
      </w:r>
      <w:r>
        <w:br/>
      </w:r>
      <w:r>
        <w:rPr>
          <w:rFonts w:ascii="Times New Roman"/>
          <w:b w:val="false"/>
          <w:i w:val="false"/>
          <w:color w:val="000000"/>
          <w:sz w:val="28"/>
        </w:rPr>
        <w:t>
      5) тармақшадағы "ғимараттарды, өндiрiстiк базаларды күрделi жөндеу" деген сөздерден кейiн ", "Алматы - Өскемен" автожолындағы төтенше жағдайдың салдарын жою" деген сөздермен толықтырылсын;
</w:t>
      </w:r>
      <w:r>
        <w:br/>
      </w:r>
      <w:r>
        <w:rPr>
          <w:rFonts w:ascii="Times New Roman"/>
          <w:b w:val="false"/>
          <w:i w:val="false"/>
          <w:color w:val="000000"/>
          <w:sz w:val="28"/>
        </w:rPr>
        <w:t>
      14) тармақшадағы "ғимараттарды, өндiрiстiк базаларды күрделi жөндеу" деген сөздерден кейiн ", "Ресей Федерациясының шекарасы (Самараға) - Орал, Ақтөбе, Қызылорда қалалары арқылы Шымкент" автожолындағы төтенше жағдайдың салдарын жою"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