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aebd0" w14:textId="aaaeb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резервiнен қаражат бөлу туралы</w:t>
      </w:r>
    </w:p>
    <w:p>
      <w:pPr>
        <w:spacing w:after="0"/>
        <w:ind w:left="0"/>
        <w:jc w:val="both"/>
      </w:pPr>
      <w:r>
        <w:rPr>
          <w:rFonts w:ascii="Times New Roman"/>
          <w:b w:val="false"/>
          <w:i w:val="false"/>
          <w:color w:val="000000"/>
          <w:sz w:val="28"/>
        </w:rPr>
        <w:t>Қазақстан Республикасы Үкіметінің 2006 жылғы 14 желтоқсандағы N 1201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"2006 жылға арналған республикалық бюджет туралы" Қазақстан Республикасының 2005 жылғы 22 қарашадағы 
</w:t>
      </w:r>
      <w:r>
        <w:rPr>
          <w:rFonts w:ascii="Times New Roman"/>
          <w:b w:val="false"/>
          <w:i w:val="false"/>
          <w:color w:val="000000"/>
          <w:sz w:val="28"/>
        </w:rPr>
        <w:t xml:space="preserve"> Заңына </w:t>
      </w:r>
      <w:r>
        <w:rPr>
          <w:rFonts w:ascii="Times New Roman"/>
          <w:b w:val="false"/>
          <w:i w:val="false"/>
          <w:color w:val="000000"/>
          <w:sz w:val="28"/>
        </w:rPr>
        <w:t>
, "Қазақстан Республикасы Үкiметiнiң және жергiлiктi атқарушы органдардың резервтерiн пайдалану ережесiн бекiту туралы" Қазақстан Республикасы Yкiметiнiң 2004 жылғы 27 желтоқсандағы N 1405 
</w:t>
      </w:r>
      <w:r>
        <w:rPr>
          <w:rFonts w:ascii="Times New Roman"/>
          <w:b w:val="false"/>
          <w:i w:val="false"/>
          <w:color w:val="000000"/>
          <w:sz w:val="28"/>
        </w:rPr>
        <w:t xml:space="preserve"> қаулысына </w:t>
      </w:r>
      <w:r>
        <w:rPr>
          <w:rFonts w:ascii="Times New Roman"/>
          <w:b w:val="false"/>
          <w:i w:val="false"/>
          <w:color w:val="000000"/>
          <w:sz w:val="28"/>
        </w:rPr>
        <w:t>
 сәйкес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министрлiгiне осы қаулыға қосымшаға сәйкес сот шешiмдерiн орындау үшiн 2006 жылға арналған республикалық бюджетте көзделген Қазақстан Республикасы Үкiметiнiң соттар шешiмдерi бойынша мiндеттемелердi орындауға арналған резервiнен 27947593 (жиырма жетi миллион тоғыз жүз қырық жетi мың бес жүз тоқсан үш) теңге бөлiнсiн.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күнiнен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Yкiметiнiң
</w:t>
      </w:r>
      <w:r>
        <w:br/>
      </w:r>
      <w:r>
        <w:rPr>
          <w:rFonts w:ascii="Times New Roman"/>
          <w:b w:val="false"/>
          <w:i w:val="false"/>
          <w:color w:val="000000"/>
          <w:sz w:val="28"/>
        </w:rPr>
        <w:t>
                                      2006 жылғы 14 желтоқсандағы
</w:t>
      </w:r>
      <w:r>
        <w:br/>
      </w:r>
      <w:r>
        <w:rPr>
          <w:rFonts w:ascii="Times New Roman"/>
          <w:b w:val="false"/>
          <w:i w:val="false"/>
          <w:color w:val="000000"/>
          <w:sz w:val="28"/>
        </w:rPr>
        <w:t>
                                         N 1201 қаулысына қосымша
</w:t>
      </w:r>
    </w:p>
    <w:p>
      <w:pPr>
        <w:spacing w:after="0"/>
        <w:ind w:left="0"/>
        <w:jc w:val="both"/>
      </w:pPr>
      <w:r>
        <w:rPr>
          <w:rFonts w:ascii="Times New Roman"/>
          <w:b w:val="false"/>
          <w:i w:val="false"/>
          <w:color w:val="000000"/>
          <w:sz w:val="28"/>
        </w:rPr>
        <w:t>
</w:t>
      </w:r>
      <w:r>
        <w:rPr>
          <w:rFonts w:ascii="Times New Roman"/>
          <w:b/>
          <w:i w:val="false"/>
          <w:color w:val="000000"/>
          <w:sz w:val="28"/>
        </w:rPr>
        <w:t>
            Орындауға жататын сот актiлерiнiң тiзбесi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4"/>
        <w:gridCol w:w="3315"/>
        <w:gridCol w:w="3304"/>
        <w:gridCol w:w="3389"/>
        <w:gridCol w:w="2907"/>
      </w:tblGrid>
      <w:tr>
        <w:trPr>
          <w:trHeight w:val="90" w:hRule="atLeast"/>
        </w:trPr>
        <w:tc>
          <w:tcPr>
            <w:tcW w:w="8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N
</w:t>
            </w:r>
          </w:p>
          <w:p>
            <w:pPr>
              <w:spacing w:after="20"/>
              <w:ind w:left="20"/>
              <w:jc w:val="both"/>
            </w:pPr>
            <w:r>
              <w:rPr>
                <w:rFonts w:ascii="Times New Roman"/>
                <w:b w:val="false"/>
                <w:i w:val="false"/>
                <w:color w:val="000000"/>
                <w:sz w:val="20"/>
              </w:rPr>
              <w:t>
№
</w:t>
            </w:r>
          </w:p>
        </w:tc>
        <w:tc>
          <w:tcPr>
            <w:tcW w:w="33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Сот органының атауы және шешімнің шығарылған күні
</w:t>
            </w:r>
          </w:p>
        </w:tc>
        <w:tc>
          <w:tcPr>
            <w:tcW w:w="33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Талапкер
</w:t>
            </w:r>
          </w:p>
        </w:tc>
        <w:tc>
          <w:tcPr>
            <w:tcW w:w="3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баж шегерілген сома (теңге)
</w:t>
            </w:r>
          </w:p>
        </w:tc>
        <w:tc>
          <w:tcPr>
            <w:tcW w:w="2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баж (теңге)
</w:t>
            </w:r>
          </w:p>
        </w:tc>
      </w:tr>
      <w:tr>
        <w:trPr>
          <w:trHeight w:val="90" w:hRule="atLeast"/>
        </w:trPr>
        <w:tc>
          <w:tcPr>
            <w:tcW w:w="8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3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3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90" w:hRule="atLeast"/>
        </w:trPr>
        <w:tc>
          <w:tcPr>
            <w:tcW w:w="8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3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 Текелі қалалық сотының 2003 жылғы 26.09. сырттай шешімі,
</w:t>
            </w:r>
            <w:r>
              <w:br/>
            </w:r>
            <w:r>
              <w:rPr>
                <w:rFonts w:ascii="Times New Roman"/>
                <w:b w:val="false"/>
                <w:i w:val="false"/>
                <w:color w:val="000000"/>
                <w:sz w:val="20"/>
              </w:rPr>
              <w:t>
Алматы облысы Текелі қалалық сотының 2005 жылғы 03.02. ұйғарымы,
</w:t>
            </w:r>
            <w:r>
              <w:br/>
            </w:r>
            <w:r>
              <w:rPr>
                <w:rFonts w:ascii="Times New Roman"/>
                <w:b w:val="false"/>
                <w:i w:val="false"/>
                <w:color w:val="000000"/>
                <w:sz w:val="20"/>
              </w:rPr>
              <w:t>
Алматы облысы Текелі қалалық сотының 2005 жылғы 11.03. ұйғарымы
</w:t>
            </w:r>
          </w:p>
        </w:tc>
        <w:tc>
          <w:tcPr>
            <w:tcW w:w="33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 Таубаев
</w:t>
            </w:r>
          </w:p>
        </w:tc>
        <w:tc>
          <w:tcPr>
            <w:tcW w:w="3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1500000
</w:t>
            </w:r>
          </w:p>
        </w:tc>
        <w:tc>
          <w:tcPr>
            <w:tcW w:w="2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3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қаласы Бостандық аудандық сотының 1998 жылғы 19.06. шешімі, Алматы облыстық соты қадағалау алқасының 2005 жылғы 11.07. қаулысы
</w:t>
            </w:r>
          </w:p>
        </w:tc>
        <w:tc>
          <w:tcPr>
            <w:tcW w:w="33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 Сейітова
</w:t>
            </w:r>
          </w:p>
        </w:tc>
        <w:tc>
          <w:tcPr>
            <w:tcW w:w="3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
</w:t>
            </w:r>
          </w:p>
        </w:tc>
        <w:tc>
          <w:tcPr>
            <w:tcW w:w="2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3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Қазақстан облысы Өскемен қаласы N 2 сотының 2004 жылғы 04.10. шешімі,
</w:t>
            </w:r>
            <w:r>
              <w:br/>
            </w:r>
            <w:r>
              <w:rPr>
                <w:rFonts w:ascii="Times New Roman"/>
                <w:b w:val="false"/>
                <w:i w:val="false"/>
                <w:color w:val="000000"/>
                <w:sz w:val="20"/>
              </w:rPr>
              <w:t>
Шығыс Қазақстан облыстық соты азаматтық істер жөніндегі алқасының 2004 жылғы 16.11. қаулысы,
</w:t>
            </w:r>
            <w:r>
              <w:br/>
            </w:r>
            <w:r>
              <w:rPr>
                <w:rFonts w:ascii="Times New Roman"/>
                <w:b w:val="false"/>
                <w:i w:val="false"/>
                <w:color w:val="000000"/>
                <w:sz w:val="20"/>
              </w:rPr>
              <w:t>
Шығыс Қазақстан облысы Өскемен қаласы N 2 сотының 2005 жылғы 11.02. ұйғарымы,
</w:t>
            </w:r>
            <w:r>
              <w:br/>
            </w:r>
            <w:r>
              <w:rPr>
                <w:rFonts w:ascii="Times New Roman"/>
                <w:b w:val="false"/>
                <w:i w:val="false"/>
                <w:color w:val="000000"/>
                <w:sz w:val="20"/>
              </w:rPr>
              <w:t>
Шығыс Қазақстан облыстық соты қадағалау алқасының 2005 жылғы 07.09. қаулысы
</w:t>
            </w:r>
          </w:p>
        </w:tc>
        <w:tc>
          <w:tcPr>
            <w:tcW w:w="33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В.В. Перкин
</w:t>
            </w:r>
          </w:p>
        </w:tc>
        <w:tc>
          <w:tcPr>
            <w:tcW w:w="3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100000
</w:t>
            </w:r>
          </w:p>
        </w:tc>
        <w:tc>
          <w:tcPr>
            <w:tcW w:w="2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90" w:hRule="atLeast"/>
        </w:trPr>
        <w:tc>
          <w:tcPr>
            <w:tcW w:w="8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3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Қазақстан облысы Өскемен қаласы N 2 сотының 2003 жылғы 03.10. шешімі,
</w:t>
            </w:r>
            <w:r>
              <w:br/>
            </w:r>
            <w:r>
              <w:rPr>
                <w:rFonts w:ascii="Times New Roman"/>
                <w:b w:val="false"/>
                <w:i w:val="false"/>
                <w:color w:val="000000"/>
                <w:sz w:val="20"/>
              </w:rPr>
              <w:t>
Шығыс Қазақстан облыстық соты азаматтық істер жөніндегі алқасының 2003 жылғы 17.11. апелляциялық қаулысы,
</w:t>
            </w:r>
            <w:r>
              <w:br/>
            </w:r>
            <w:r>
              <w:rPr>
                <w:rFonts w:ascii="Times New Roman"/>
                <w:b w:val="false"/>
                <w:i w:val="false"/>
                <w:color w:val="000000"/>
                <w:sz w:val="20"/>
              </w:rPr>
              <w:t>
Шығыс Қазақстан облысы Өскемен қаласы N 2 сотының 2005 жылғы 11.02. ұйғарымы
</w:t>
            </w:r>
          </w:p>
        </w:tc>
        <w:tc>
          <w:tcPr>
            <w:tcW w:w="33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 Сейсекенов
</w:t>
            </w:r>
          </w:p>
        </w:tc>
        <w:tc>
          <w:tcPr>
            <w:tcW w:w="3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87200
</w:t>
            </w:r>
          </w:p>
        </w:tc>
        <w:tc>
          <w:tcPr>
            <w:tcW w:w="2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33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Талдықорған қалалық сотының 2005 жылғы 11.03. шешімі
</w:t>
            </w:r>
          </w:p>
        </w:tc>
        <w:tc>
          <w:tcPr>
            <w:tcW w:w="33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И.И. Новиков
</w:t>
            </w:r>
          </w:p>
        </w:tc>
        <w:tc>
          <w:tcPr>
            <w:tcW w:w="3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447434
</w:t>
            </w:r>
          </w:p>
        </w:tc>
        <w:tc>
          <w:tcPr>
            <w:tcW w:w="2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33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Қызылорда қалалық сотының 2004 жылғы 29.11. шешімі,
</w:t>
            </w:r>
            <w:r>
              <w:br/>
            </w:r>
            <w:r>
              <w:rPr>
                <w:rFonts w:ascii="Times New Roman"/>
                <w:b w:val="false"/>
                <w:i w:val="false"/>
                <w:color w:val="000000"/>
                <w:sz w:val="20"/>
              </w:rPr>
              <w:t>
Қызылорда қалалық сотының 2005 жылғы 04.03. ұйғарымы
</w:t>
            </w:r>
          </w:p>
        </w:tc>
        <w:tc>
          <w:tcPr>
            <w:tcW w:w="33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 Елеуова
</w:t>
            </w:r>
          </w:p>
        </w:tc>
        <w:tc>
          <w:tcPr>
            <w:tcW w:w="3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313152
</w:t>
            </w:r>
          </w:p>
        </w:tc>
        <w:tc>
          <w:tcPr>
            <w:tcW w:w="2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33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облысы Теміртау қалалық сотының 2005 жылғы 10.06. шешімі
</w:t>
            </w:r>
          </w:p>
        </w:tc>
        <w:tc>
          <w:tcPr>
            <w:tcW w:w="33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А.А. Камичайтис
</w:t>
            </w:r>
          </w:p>
        </w:tc>
        <w:tc>
          <w:tcPr>
            <w:tcW w:w="3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80000
</w:t>
            </w:r>
          </w:p>
        </w:tc>
        <w:tc>
          <w:tcPr>
            <w:tcW w:w="2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33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қаласы Бостандық аудандық сотының 2002 жылғы 19.09. шешімі,
</w:t>
            </w:r>
            <w:r>
              <w:br/>
            </w:r>
            <w:r>
              <w:rPr>
                <w:rFonts w:ascii="Times New Roman"/>
                <w:b w:val="false"/>
                <w:i w:val="false"/>
                <w:color w:val="000000"/>
                <w:sz w:val="20"/>
              </w:rPr>
              <w:t>
Алматы қалалық соты қадағалау алқасының 2003 жылғы 28.07. қаулысы,
</w:t>
            </w:r>
            <w:r>
              <w:br/>
            </w:r>
            <w:r>
              <w:rPr>
                <w:rFonts w:ascii="Times New Roman"/>
                <w:b w:val="false"/>
                <w:i w:val="false"/>
                <w:color w:val="000000"/>
                <w:sz w:val="20"/>
              </w:rPr>
              <w:t>
Алматы қаласы Бостандық аудандық N 2 сотының 2005 жылғы 15.02. ұйғарымы
</w:t>
            </w:r>
          </w:p>
        </w:tc>
        <w:tc>
          <w:tcPr>
            <w:tcW w:w="33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Г.Б. Айманов
</w:t>
            </w:r>
          </w:p>
        </w:tc>
        <w:tc>
          <w:tcPr>
            <w:tcW w:w="3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3000000
</w:t>
            </w:r>
          </w:p>
        </w:tc>
        <w:tc>
          <w:tcPr>
            <w:tcW w:w="2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20" w:hRule="atLeast"/>
        </w:trPr>
        <w:tc>
          <w:tcPr>
            <w:tcW w:w="8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33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Солтүстік Қазақстан облысы Тайынша аудандық сотының 2005 жылғы 15.04. шешімі
</w:t>
            </w:r>
          </w:p>
        </w:tc>
        <w:tc>
          <w:tcPr>
            <w:tcW w:w="33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 Биллер
</w:t>
            </w:r>
          </w:p>
        </w:tc>
        <w:tc>
          <w:tcPr>
            <w:tcW w:w="3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10486
</w:t>
            </w:r>
          </w:p>
        </w:tc>
        <w:tc>
          <w:tcPr>
            <w:tcW w:w="2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33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Сарыарқа аудандық сотының 2004 жылғы 27.01. шешімі,
</w:t>
            </w:r>
            <w:r>
              <w:br/>
            </w:r>
            <w:r>
              <w:rPr>
                <w:rFonts w:ascii="Times New Roman"/>
                <w:b w:val="false"/>
                <w:i w:val="false"/>
                <w:color w:val="000000"/>
                <w:sz w:val="20"/>
              </w:rPr>
              <w:t>
Астана қаласы Сарыарқа аудандық сотының 2005 жылғы 21.06. ұйғарымы
</w:t>
            </w:r>
          </w:p>
        </w:tc>
        <w:tc>
          <w:tcPr>
            <w:tcW w:w="33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Я.И. Овсянкин
</w:t>
            </w:r>
          </w:p>
        </w:tc>
        <w:tc>
          <w:tcPr>
            <w:tcW w:w="3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66310
</w:t>
            </w:r>
          </w:p>
        </w:tc>
        <w:tc>
          <w:tcPr>
            <w:tcW w:w="2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33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Батыс Қазақстан облысы Зеленов аудандық сотының 2005 жылғы 08.02. шешімі,
</w:t>
            </w:r>
            <w:r>
              <w:br/>
            </w:r>
            <w:r>
              <w:rPr>
                <w:rFonts w:ascii="Times New Roman"/>
                <w:b w:val="false"/>
                <w:i w:val="false"/>
                <w:color w:val="000000"/>
                <w:sz w:val="20"/>
              </w:rPr>
              <w:t>
Батыс Қазақстан облысы Зеленов аудандық сотының 2005 жылғы 11.10. ұйғарымы
</w:t>
            </w:r>
          </w:p>
        </w:tc>
        <w:tc>
          <w:tcPr>
            <w:tcW w:w="33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 Сердобинцев
</w:t>
            </w:r>
          </w:p>
        </w:tc>
        <w:tc>
          <w:tcPr>
            <w:tcW w:w="3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315976
</w:t>
            </w:r>
          </w:p>
        </w:tc>
        <w:tc>
          <w:tcPr>
            <w:tcW w:w="2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33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қаласы Алмалы аудандық сотының 2003 жылғы 27.06. шешімі,
</w:t>
            </w:r>
            <w:r>
              <w:br/>
            </w:r>
            <w:r>
              <w:rPr>
                <w:rFonts w:ascii="Times New Roman"/>
                <w:b w:val="false"/>
                <w:i w:val="false"/>
                <w:color w:val="000000"/>
                <w:sz w:val="20"/>
              </w:rPr>
              <w:t>
Алматы қалалық соты азаматтық істер жөніндегі алқасының 2003 жылғы 21.08. қаулысы,
</w:t>
            </w:r>
            <w:r>
              <w:br/>
            </w:r>
            <w:r>
              <w:rPr>
                <w:rFonts w:ascii="Times New Roman"/>
                <w:b w:val="false"/>
                <w:i w:val="false"/>
                <w:color w:val="000000"/>
                <w:sz w:val="20"/>
              </w:rPr>
              <w:t>
Алматы қаласы Алмалы аудандық сотының 2005 жылғы 05.03. ұйғарымы
</w:t>
            </w:r>
          </w:p>
        </w:tc>
        <w:tc>
          <w:tcPr>
            <w:tcW w:w="33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З.У. Өтегенова
</w:t>
            </w:r>
          </w:p>
        </w:tc>
        <w:tc>
          <w:tcPr>
            <w:tcW w:w="3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135000
</w:t>
            </w:r>
          </w:p>
        </w:tc>
        <w:tc>
          <w:tcPr>
            <w:tcW w:w="2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33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Ақтөбе қалалық сотының 1998 жылғы 24.08. шешімі,
</w:t>
            </w:r>
            <w:r>
              <w:br/>
            </w:r>
            <w:r>
              <w:rPr>
                <w:rFonts w:ascii="Times New Roman"/>
                <w:b w:val="false"/>
                <w:i w:val="false"/>
                <w:color w:val="000000"/>
                <w:sz w:val="20"/>
              </w:rPr>
              <w:t>
Ақтөбе қаласы сотының 1999 жылғы 22.06. шешімі,
</w:t>
            </w:r>
            <w:r>
              <w:br/>
            </w:r>
            <w:r>
              <w:rPr>
                <w:rFonts w:ascii="Times New Roman"/>
                <w:b w:val="false"/>
                <w:i w:val="false"/>
                <w:color w:val="000000"/>
                <w:sz w:val="20"/>
              </w:rPr>
              <w:t>
Ақтөбе қаласы сотының 2000 жылғы 15.07. ұйғарымы,
</w:t>
            </w:r>
            <w:r>
              <w:br/>
            </w:r>
            <w:r>
              <w:rPr>
                <w:rFonts w:ascii="Times New Roman"/>
                <w:b w:val="false"/>
                <w:i w:val="false"/>
                <w:color w:val="000000"/>
                <w:sz w:val="20"/>
              </w:rPr>
              <w:t>
Ақтөбе қаласы сотының 2001 жылғы 13.09. ұйғарымы,
</w:t>
            </w:r>
            <w:r>
              <w:br/>
            </w:r>
            <w:r>
              <w:rPr>
                <w:rFonts w:ascii="Times New Roman"/>
                <w:b w:val="false"/>
                <w:i w:val="false"/>
                <w:color w:val="000000"/>
                <w:sz w:val="20"/>
              </w:rPr>
              <w:t>
Ақтөбе қаласы сотының 2005 жылғы 14.04. ұйғарымы
</w:t>
            </w:r>
          </w:p>
        </w:tc>
        <w:tc>
          <w:tcPr>
            <w:tcW w:w="33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Алманова
</w:t>
            </w:r>
          </w:p>
        </w:tc>
        <w:tc>
          <w:tcPr>
            <w:tcW w:w="3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96099
</w:t>
            </w:r>
          </w:p>
        </w:tc>
        <w:tc>
          <w:tcPr>
            <w:tcW w:w="2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33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 Жамбыл аудандық сотының 2003 жылғы 31.03. шешімі,
</w:t>
            </w:r>
            <w:r>
              <w:br/>
            </w:r>
            <w:r>
              <w:rPr>
                <w:rFonts w:ascii="Times New Roman"/>
                <w:b w:val="false"/>
                <w:i w:val="false"/>
                <w:color w:val="000000"/>
                <w:sz w:val="20"/>
              </w:rPr>
              <w:t>
Алматы облысы Жамбыл аудандық сотының 2005 жылғы 28.02. ұйғарымы
</w:t>
            </w:r>
          </w:p>
        </w:tc>
        <w:tc>
          <w:tcPr>
            <w:tcW w:w="33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Д.Т. Нәренова
</w:t>
            </w:r>
          </w:p>
        </w:tc>
        <w:tc>
          <w:tcPr>
            <w:tcW w:w="3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500000
</w:t>
            </w:r>
          </w:p>
        </w:tc>
        <w:tc>
          <w:tcPr>
            <w:tcW w:w="2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33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Батыс Қазақстан облысы Орал қалалық сотының 2004 жылғы 09.09. шешімі,
</w:t>
            </w:r>
            <w:r>
              <w:br/>
            </w:r>
            <w:r>
              <w:rPr>
                <w:rFonts w:ascii="Times New Roman"/>
                <w:b w:val="false"/>
                <w:i w:val="false"/>
                <w:color w:val="000000"/>
                <w:sz w:val="20"/>
              </w:rPr>
              <w:t>
Батыс Қазақстан облысы Орал қалалық сотының 2005 жылғы 22.04. ұйғарымы
</w:t>
            </w:r>
          </w:p>
        </w:tc>
        <w:tc>
          <w:tcPr>
            <w:tcW w:w="33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Н.М. Ермағамбетов
</w:t>
            </w:r>
          </w:p>
        </w:tc>
        <w:tc>
          <w:tcPr>
            <w:tcW w:w="3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78774
</w:t>
            </w:r>
          </w:p>
        </w:tc>
        <w:tc>
          <w:tcPr>
            <w:tcW w:w="2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8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33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облысы Жезқазған қалалық сотының 2004 жылғы 29.09. шешімі,
</w:t>
            </w:r>
            <w:r>
              <w:br/>
            </w:r>
            <w:r>
              <w:rPr>
                <w:rFonts w:ascii="Times New Roman"/>
                <w:b w:val="false"/>
                <w:i w:val="false"/>
                <w:color w:val="000000"/>
                <w:sz w:val="20"/>
              </w:rPr>
              <w:t>
Қарағанды облысы Жезқазған қалалық сотының 2005 жылғы 14.04. ұйғарымы
</w:t>
            </w:r>
          </w:p>
        </w:tc>
        <w:tc>
          <w:tcPr>
            <w:tcW w:w="33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 Сүлейменов
</w:t>
            </w:r>
          </w:p>
        </w:tc>
        <w:tc>
          <w:tcPr>
            <w:tcW w:w="3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25000
</w:t>
            </w:r>
          </w:p>
        </w:tc>
        <w:tc>
          <w:tcPr>
            <w:tcW w:w="2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33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Сарыарқа аудандық сотының 2003 жылғы 13.05. ұйғарымы,
</w:t>
            </w:r>
            <w:r>
              <w:br/>
            </w:r>
            <w:r>
              <w:rPr>
                <w:rFonts w:ascii="Times New Roman"/>
                <w:b w:val="false"/>
                <w:i w:val="false"/>
                <w:color w:val="000000"/>
                <w:sz w:val="20"/>
              </w:rPr>
              <w:t>
Астана қаласы Сарыарқа аудандық сотының 2005 жылғы 07.02. ұйғарымы
</w:t>
            </w:r>
          </w:p>
        </w:tc>
        <w:tc>
          <w:tcPr>
            <w:tcW w:w="33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 Омаров
</w:t>
            </w:r>
          </w:p>
        </w:tc>
        <w:tc>
          <w:tcPr>
            <w:tcW w:w="3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571404
</w:t>
            </w:r>
          </w:p>
        </w:tc>
        <w:tc>
          <w:tcPr>
            <w:tcW w:w="2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33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Сарыарқа аудандық сотының 2004 жылғы 12.01. шешімі,
</w:t>
            </w:r>
            <w:r>
              <w:br/>
            </w:r>
            <w:r>
              <w:rPr>
                <w:rFonts w:ascii="Times New Roman"/>
                <w:b w:val="false"/>
                <w:i w:val="false"/>
                <w:color w:val="000000"/>
                <w:sz w:val="20"/>
              </w:rPr>
              <w:t>
Астана қаласы қадағалау алқасының 2004 жылғы 22.07. қаулысы,
</w:t>
            </w:r>
            <w:r>
              <w:br/>
            </w:r>
            <w:r>
              <w:rPr>
                <w:rFonts w:ascii="Times New Roman"/>
                <w:b w:val="false"/>
                <w:i w:val="false"/>
                <w:color w:val="000000"/>
                <w:sz w:val="20"/>
              </w:rPr>
              <w:t>
Астана қаласы Сарыарқа аудандық сотының 2005 жылғы 28.01. ұйғарымы,
</w:t>
            </w:r>
            <w:r>
              <w:br/>
            </w:r>
            <w:r>
              <w:rPr>
                <w:rFonts w:ascii="Times New Roman"/>
                <w:b w:val="false"/>
                <w:i w:val="false"/>
                <w:color w:val="000000"/>
                <w:sz w:val="20"/>
              </w:rPr>
              <w:t>
Астана қаласы қадағалау алқасының 2005 жылғы 28.04. қаулысы
</w:t>
            </w:r>
          </w:p>
        </w:tc>
        <w:tc>
          <w:tcPr>
            <w:tcW w:w="33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 Ахметова
</w:t>
            </w:r>
          </w:p>
        </w:tc>
        <w:tc>
          <w:tcPr>
            <w:tcW w:w="3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100000
</w:t>
            </w:r>
          </w:p>
        </w:tc>
        <w:tc>
          <w:tcPr>
            <w:tcW w:w="2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33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қаласы Алмалы аудандық сотының 2002 жылғы 19.03. шешімі,
</w:t>
            </w:r>
            <w:r>
              <w:br/>
            </w:r>
            <w:r>
              <w:rPr>
                <w:rFonts w:ascii="Times New Roman"/>
                <w:b w:val="false"/>
                <w:i w:val="false"/>
                <w:color w:val="000000"/>
                <w:sz w:val="20"/>
              </w:rPr>
              <w:t>
Алматы қалалық соты азаматтық істер жөніндегі алқасының 2002 жылғы 30.05. қаулысы,
</w:t>
            </w:r>
            <w:r>
              <w:br/>
            </w:r>
            <w:r>
              <w:rPr>
                <w:rFonts w:ascii="Times New Roman"/>
                <w:b w:val="false"/>
                <w:i w:val="false"/>
                <w:color w:val="000000"/>
                <w:sz w:val="20"/>
              </w:rPr>
              <w:t>
Алматы қалалық соты қадағалау алқасының 2004 жылғы 26.07. қаулысы,
</w:t>
            </w:r>
            <w:r>
              <w:br/>
            </w:r>
            <w:r>
              <w:rPr>
                <w:rFonts w:ascii="Times New Roman"/>
                <w:b w:val="false"/>
                <w:i w:val="false"/>
                <w:color w:val="000000"/>
                <w:sz w:val="20"/>
              </w:rPr>
              <w:t>
Алматы қаласы Алмалы аудандық сотының 2005 жылғы 02.02. ұйғарымы
</w:t>
            </w:r>
          </w:p>
        </w:tc>
        <w:tc>
          <w:tcPr>
            <w:tcW w:w="33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 Мүлкібай
</w:t>
            </w:r>
          </w:p>
        </w:tc>
        <w:tc>
          <w:tcPr>
            <w:tcW w:w="3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900000
</w:t>
            </w:r>
          </w:p>
        </w:tc>
        <w:tc>
          <w:tcPr>
            <w:tcW w:w="2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33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гарнизоны әскери сотының 2005 жылғы 06.04. шешімі,
</w:t>
            </w:r>
            <w:r>
              <w:br/>
            </w:r>
            <w:r>
              <w:rPr>
                <w:rFonts w:ascii="Times New Roman"/>
                <w:b w:val="false"/>
                <w:i w:val="false"/>
                <w:color w:val="000000"/>
                <w:sz w:val="20"/>
              </w:rPr>
              <w:t>
Қазақстан Республикасы әскерлерінің әскери соты азаматтық істер жөніндегі алқасының 2005 жылғы 17.05. қаулысы
</w:t>
            </w:r>
          </w:p>
        </w:tc>
        <w:tc>
          <w:tcPr>
            <w:tcW w:w="33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С.С. Жәмпейісов
</w:t>
            </w:r>
          </w:p>
        </w:tc>
        <w:tc>
          <w:tcPr>
            <w:tcW w:w="3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100000
</w:t>
            </w:r>
          </w:p>
        </w:tc>
        <w:tc>
          <w:tcPr>
            <w:tcW w:w="2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33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қалалық сотының 2001 жылғы 08.02. шешімі,
</w:t>
            </w:r>
            <w:r>
              <w:br/>
            </w:r>
            <w:r>
              <w:rPr>
                <w:rFonts w:ascii="Times New Roman"/>
                <w:b w:val="false"/>
                <w:i w:val="false"/>
                <w:color w:val="000000"/>
                <w:sz w:val="20"/>
              </w:rPr>
              <w:t>
Өскемен қалалық сотының 2004 жылғы 15.03. ұйғарымы,
</w:t>
            </w:r>
            <w:r>
              <w:br/>
            </w:r>
            <w:r>
              <w:rPr>
                <w:rFonts w:ascii="Times New Roman"/>
                <w:b w:val="false"/>
                <w:i w:val="false"/>
                <w:color w:val="000000"/>
                <w:sz w:val="20"/>
              </w:rPr>
              <w:t>
Өскемен қалалық сотының 2005 жылғы 08.04. ұйғарымы
</w:t>
            </w:r>
          </w:p>
        </w:tc>
        <w:tc>
          <w:tcPr>
            <w:tcW w:w="33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Б.Б. Кизатова
</w:t>
            </w:r>
          </w:p>
        </w:tc>
        <w:tc>
          <w:tcPr>
            <w:tcW w:w="3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570363
</w:t>
            </w:r>
          </w:p>
        </w:tc>
        <w:tc>
          <w:tcPr>
            <w:tcW w:w="2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8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33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Шымкент қалалық сотының 2004 жылғы 07.10. шешімі,
</w:t>
            </w:r>
            <w:r>
              <w:br/>
            </w:r>
            <w:r>
              <w:rPr>
                <w:rFonts w:ascii="Times New Roman"/>
                <w:b w:val="false"/>
                <w:i w:val="false"/>
                <w:color w:val="000000"/>
                <w:sz w:val="20"/>
              </w:rPr>
              <w:t>
Оңтүстік Қазақстан облыстық соты қадағалау алқасының 2005 жылғы 04.08. қаулысы
</w:t>
            </w:r>
          </w:p>
        </w:tc>
        <w:tc>
          <w:tcPr>
            <w:tcW w:w="33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Д.Т. Кожаков
</w:t>
            </w:r>
          </w:p>
        </w:tc>
        <w:tc>
          <w:tcPr>
            <w:tcW w:w="3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300000
</w:t>
            </w:r>
          </w:p>
        </w:tc>
        <w:tc>
          <w:tcPr>
            <w:tcW w:w="2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33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Сарыарқа аудандық сотының 2005 жылғы 07.04. шешімі
</w:t>
            </w:r>
          </w:p>
        </w:tc>
        <w:tc>
          <w:tcPr>
            <w:tcW w:w="33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А.И. Ісләмов
</w:t>
            </w:r>
          </w:p>
        </w:tc>
        <w:tc>
          <w:tcPr>
            <w:tcW w:w="3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1050000
</w:t>
            </w:r>
          </w:p>
        </w:tc>
        <w:tc>
          <w:tcPr>
            <w:tcW w:w="2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33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сотының 2004 жылғы 02.03. шешімі,
</w:t>
            </w:r>
            <w:r>
              <w:br/>
            </w:r>
            <w:r>
              <w:rPr>
                <w:rFonts w:ascii="Times New Roman"/>
                <w:b w:val="false"/>
                <w:i w:val="false"/>
                <w:color w:val="000000"/>
                <w:sz w:val="20"/>
              </w:rPr>
              <w:t>
Астана қаласы сотының 2006 жылғы 25.01. ұйғарымы,
</w:t>
            </w:r>
            <w:r>
              <w:br/>
            </w:r>
            <w:r>
              <w:rPr>
                <w:rFonts w:ascii="Times New Roman"/>
                <w:b w:val="false"/>
                <w:i w:val="false"/>
                <w:color w:val="000000"/>
                <w:sz w:val="20"/>
              </w:rPr>
              <w:t>
Қазақстан Республикасы Жоғарғы Соты азаматтық істер жөніндегі алқасының 2004 жылғы 04.05. қаулысы,
</w:t>
            </w:r>
            <w:r>
              <w:br/>
            </w:r>
            <w:r>
              <w:rPr>
                <w:rFonts w:ascii="Times New Roman"/>
                <w:b w:val="false"/>
                <w:i w:val="false"/>
                <w:color w:val="000000"/>
                <w:sz w:val="20"/>
              </w:rPr>
              <w:t>
Қазақстан Республикасы Жоғарғы Соты қадағалау алқасының 2005 жылғы 24.08. қаулысы
</w:t>
            </w:r>
          </w:p>
        </w:tc>
        <w:tc>
          <w:tcPr>
            <w:tcW w:w="33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"Қаражанбасмұнай" ААҚ
</w:t>
            </w:r>
          </w:p>
        </w:tc>
        <w:tc>
          <w:tcPr>
            <w:tcW w:w="3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6489440
</w:t>
            </w:r>
          </w:p>
        </w:tc>
        <w:tc>
          <w:tcPr>
            <w:tcW w:w="2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33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Сарыарқа аудандық сотының 2005 жылғы 05.03. шешімі,
</w:t>
            </w:r>
            <w:r>
              <w:br/>
            </w:r>
            <w:r>
              <w:rPr>
                <w:rFonts w:ascii="Times New Roman"/>
                <w:b w:val="false"/>
                <w:i w:val="false"/>
                <w:color w:val="000000"/>
                <w:sz w:val="20"/>
              </w:rPr>
              <w:t>
Астана қаласы азаматтық істер жөніндегі алқасының 2005 жылғы 21.06. қаулысы
</w:t>
            </w:r>
          </w:p>
        </w:tc>
        <w:tc>
          <w:tcPr>
            <w:tcW w:w="33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 Сизов
</w:t>
            </w:r>
          </w:p>
        </w:tc>
        <w:tc>
          <w:tcPr>
            <w:tcW w:w="3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2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33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облысы Шу аудандық сотының 2005 жылғы 04.07. шешімі
</w:t>
            </w:r>
          </w:p>
        </w:tc>
        <w:tc>
          <w:tcPr>
            <w:tcW w:w="33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В.Н. Константинова
</w:t>
            </w:r>
          </w:p>
        </w:tc>
        <w:tc>
          <w:tcPr>
            <w:tcW w:w="3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320000
</w:t>
            </w:r>
          </w:p>
        </w:tc>
        <w:tc>
          <w:tcPr>
            <w:tcW w:w="2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33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Ақтөбе облысы Темір аудандық сотының 2003 жылғы 13.03. шешімі,
</w:t>
            </w:r>
            <w:r>
              <w:br/>
            </w:r>
            <w:r>
              <w:rPr>
                <w:rFonts w:ascii="Times New Roman"/>
                <w:b w:val="false"/>
                <w:i w:val="false"/>
                <w:color w:val="000000"/>
                <w:sz w:val="20"/>
              </w:rPr>
              <w:t>
Ақтөбе облыстық соты азаматтық істер жөніндегі алқасының 2003 жылғы 15.04. қаулысы,
</w:t>
            </w:r>
            <w:r>
              <w:br/>
            </w:r>
            <w:r>
              <w:rPr>
                <w:rFonts w:ascii="Times New Roman"/>
                <w:b w:val="false"/>
                <w:i w:val="false"/>
                <w:color w:val="000000"/>
                <w:sz w:val="20"/>
              </w:rPr>
              <w:t>
Ақтөбе облысы Темір аудандық сотының 2005 жылғы 20.01. ұйғарымы
</w:t>
            </w:r>
          </w:p>
        </w:tc>
        <w:tc>
          <w:tcPr>
            <w:tcW w:w="33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Жұмағалиева
</w:t>
            </w:r>
          </w:p>
        </w:tc>
        <w:tc>
          <w:tcPr>
            <w:tcW w:w="3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166800
</w:t>
            </w:r>
          </w:p>
        </w:tc>
        <w:tc>
          <w:tcPr>
            <w:tcW w:w="2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c>
          <w:tcPr>
            <w:tcW w:w="33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облысы Қордай аудандық сотының 2000 жылғы 25.01. шешімі,
</w:t>
            </w:r>
            <w:r>
              <w:br/>
            </w:r>
            <w:r>
              <w:rPr>
                <w:rFonts w:ascii="Times New Roman"/>
                <w:b w:val="false"/>
                <w:i w:val="false"/>
                <w:color w:val="000000"/>
                <w:sz w:val="20"/>
              </w:rPr>
              <w:t>
Жамбыл облысы Қордай аудандық сотының 2004 жылғы 03.11. ұйғарымы,
</w:t>
            </w:r>
            <w:r>
              <w:br/>
            </w:r>
            <w:r>
              <w:rPr>
                <w:rFonts w:ascii="Times New Roman"/>
                <w:b w:val="false"/>
                <w:i w:val="false"/>
                <w:color w:val="000000"/>
                <w:sz w:val="20"/>
              </w:rPr>
              <w:t>
Жамбыл облысы Қордай аудандық сотының 2005 жылғы 07.04. ұйғарымы
</w:t>
            </w:r>
          </w:p>
        </w:tc>
        <w:tc>
          <w:tcPr>
            <w:tcW w:w="33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Қонтаев
</w:t>
            </w:r>
          </w:p>
        </w:tc>
        <w:tc>
          <w:tcPr>
            <w:tcW w:w="3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467102
</w:t>
            </w:r>
          </w:p>
        </w:tc>
        <w:tc>
          <w:tcPr>
            <w:tcW w:w="2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33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Батыс Қазақстан облысы Зеленов аудандық сотының 2003 жылғы 29.10. шешімі,
</w:t>
            </w:r>
            <w:r>
              <w:br/>
            </w:r>
            <w:r>
              <w:rPr>
                <w:rFonts w:ascii="Times New Roman"/>
                <w:b w:val="false"/>
                <w:i w:val="false"/>
                <w:color w:val="000000"/>
                <w:sz w:val="20"/>
              </w:rPr>
              <w:t>
Батыс Қазақстан облыстық соты азаматтық істер жөніндегі алқасының 2003 жылғы 02.12. қаулысы,
</w:t>
            </w:r>
            <w:r>
              <w:br/>
            </w:r>
            <w:r>
              <w:rPr>
                <w:rFonts w:ascii="Times New Roman"/>
                <w:b w:val="false"/>
                <w:i w:val="false"/>
                <w:color w:val="000000"/>
                <w:sz w:val="20"/>
              </w:rPr>
              <w:t>
Батыс Қазақстан облысы Зеленов аудандық сотының 2005 жылғы 05.05. ұйғарымы
</w:t>
            </w:r>
          </w:p>
        </w:tc>
        <w:tc>
          <w:tcPr>
            <w:tcW w:w="33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 Дүйсенғалиев
</w:t>
            </w:r>
          </w:p>
        </w:tc>
        <w:tc>
          <w:tcPr>
            <w:tcW w:w="3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620436
</w:t>
            </w:r>
          </w:p>
        </w:tc>
        <w:tc>
          <w:tcPr>
            <w:tcW w:w="2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33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Ақтөбе қаласы сотының 2002 жылғы 24.04. шешімі,
</w:t>
            </w:r>
            <w:r>
              <w:br/>
            </w:r>
            <w:r>
              <w:rPr>
                <w:rFonts w:ascii="Times New Roman"/>
                <w:b w:val="false"/>
                <w:i w:val="false"/>
                <w:color w:val="000000"/>
                <w:sz w:val="20"/>
              </w:rPr>
              <w:t>
Ақтөбе қаласы сотының 2005 жылғы 31.01. ұйғарымы
</w:t>
            </w:r>
          </w:p>
        </w:tc>
        <w:tc>
          <w:tcPr>
            <w:tcW w:w="33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А.А. Өтепқалиев
</w:t>
            </w:r>
          </w:p>
        </w:tc>
        <w:tc>
          <w:tcPr>
            <w:tcW w:w="3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70000
</w:t>
            </w:r>
          </w:p>
        </w:tc>
        <w:tc>
          <w:tcPr>
            <w:tcW w:w="2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33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қаласы Қазыбек би аудандық N 2 сотының 2003 жылғы 19.09. шешімі,
</w:t>
            </w:r>
            <w:r>
              <w:br/>
            </w:r>
            <w:r>
              <w:rPr>
                <w:rFonts w:ascii="Times New Roman"/>
                <w:b w:val="false"/>
                <w:i w:val="false"/>
                <w:color w:val="000000"/>
                <w:sz w:val="20"/>
              </w:rPr>
              <w:t>
Қарағанды қаласы Қазыбек би аудандық N 2 сотының 2005 жылғы 09.02. ұйғарымы
</w:t>
            </w:r>
          </w:p>
        </w:tc>
        <w:tc>
          <w:tcPr>
            <w:tcW w:w="33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Н.Ж. Кумар
</w:t>
            </w:r>
          </w:p>
        </w:tc>
        <w:tc>
          <w:tcPr>
            <w:tcW w:w="3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c>
          <w:tcPr>
            <w:tcW w:w="2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33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Ақтөбе қаласы сотының 2004 жылғы 11.11. шешімі,
</w:t>
            </w:r>
            <w:r>
              <w:br/>
            </w:r>
            <w:r>
              <w:rPr>
                <w:rFonts w:ascii="Times New Roman"/>
                <w:b w:val="false"/>
                <w:i w:val="false"/>
                <w:color w:val="000000"/>
                <w:sz w:val="20"/>
              </w:rPr>
              <w:t>
Ақтөбе облыстық соты азаматтық істер жөніндегі алқасының 2004 жылғы 21.12. қаулысы,
</w:t>
            </w:r>
            <w:r>
              <w:br/>
            </w:r>
            <w:r>
              <w:rPr>
                <w:rFonts w:ascii="Times New Roman"/>
                <w:b w:val="false"/>
                <w:i w:val="false"/>
                <w:color w:val="000000"/>
                <w:sz w:val="20"/>
              </w:rPr>
              <w:t>
Ақтөбе қаласы сотының 2005 жылғы 31.01. ұйғарымы
</w:t>
            </w:r>
          </w:p>
        </w:tc>
        <w:tc>
          <w:tcPr>
            <w:tcW w:w="33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Әмриден
</w:t>
            </w:r>
          </w:p>
        </w:tc>
        <w:tc>
          <w:tcPr>
            <w:tcW w:w="3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110460
</w:t>
            </w:r>
          </w:p>
        </w:tc>
        <w:tc>
          <w:tcPr>
            <w:tcW w:w="2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33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Қызылорда қалалық сотының 2002 жылғы 19.07 шешімі,
</w:t>
            </w:r>
            <w:r>
              <w:br/>
            </w:r>
            <w:r>
              <w:rPr>
                <w:rFonts w:ascii="Times New Roman"/>
                <w:b w:val="false"/>
                <w:i w:val="false"/>
                <w:color w:val="000000"/>
                <w:sz w:val="20"/>
              </w:rPr>
              <w:t>
Қызылорда облыстық соты азаматтық істер жөніндегі алқасының 2002 жылғы 21.08 қаулысы,
</w:t>
            </w:r>
            <w:r>
              <w:br/>
            </w:r>
            <w:r>
              <w:rPr>
                <w:rFonts w:ascii="Times New Roman"/>
                <w:b w:val="false"/>
                <w:i w:val="false"/>
                <w:color w:val="000000"/>
                <w:sz w:val="20"/>
              </w:rPr>
              <w:t>
Қызылорда қалалық сотының 2005 жылғы 20.06. ұйғарымы
</w:t>
            </w:r>
          </w:p>
        </w:tc>
        <w:tc>
          <w:tcPr>
            <w:tcW w:w="33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К.П. Тайманов
</w:t>
            </w:r>
          </w:p>
        </w:tc>
        <w:tc>
          <w:tcPr>
            <w:tcW w:w="3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750000
</w:t>
            </w:r>
          </w:p>
        </w:tc>
        <w:tc>
          <w:tcPr>
            <w:tcW w:w="2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33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Ақтөбе қалалық сотының 2004 жылғы 26.07. шешімі,
</w:t>
            </w:r>
            <w:r>
              <w:br/>
            </w:r>
            <w:r>
              <w:rPr>
                <w:rFonts w:ascii="Times New Roman"/>
                <w:b w:val="false"/>
                <w:i w:val="false"/>
                <w:color w:val="000000"/>
                <w:sz w:val="20"/>
              </w:rPr>
              <w:t>
Ақтөбе қалалық сотының 2005 жылғы 02.02. ұйғарымы
</w:t>
            </w:r>
          </w:p>
        </w:tc>
        <w:tc>
          <w:tcPr>
            <w:tcW w:w="33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Б.Т. Арынғазиев
</w:t>
            </w:r>
          </w:p>
        </w:tc>
        <w:tc>
          <w:tcPr>
            <w:tcW w:w="3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513804
</w:t>
            </w:r>
          </w:p>
        </w:tc>
        <w:tc>
          <w:tcPr>
            <w:tcW w:w="2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8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33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Қазақстан облысы Өскемен қалалық сотының 2005 жылғы 11.10. шешімі
</w:t>
            </w:r>
          </w:p>
        </w:tc>
        <w:tc>
          <w:tcPr>
            <w:tcW w:w="33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К.Д. Берікболов
</w:t>
            </w:r>
          </w:p>
        </w:tc>
        <w:tc>
          <w:tcPr>
            <w:tcW w:w="3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532496
</w:t>
            </w:r>
          </w:p>
        </w:tc>
        <w:tc>
          <w:tcPr>
            <w:tcW w:w="2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8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w:t>
            </w:r>
          </w:p>
        </w:tc>
        <w:tc>
          <w:tcPr>
            <w:tcW w:w="33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Семей қалалық сотының 2003 жылғы 09.12. шешімі,
</w:t>
            </w:r>
            <w:r>
              <w:br/>
            </w:r>
            <w:r>
              <w:rPr>
                <w:rFonts w:ascii="Times New Roman"/>
                <w:b w:val="false"/>
                <w:i w:val="false"/>
                <w:color w:val="000000"/>
                <w:sz w:val="20"/>
              </w:rPr>
              <w:t>
Шығыс Қазақстан облыстық соты азаматтық істер жөніндегі алқасының 2004 жылғы 11.02. қаулысы,
</w:t>
            </w:r>
            <w:r>
              <w:br/>
            </w:r>
            <w:r>
              <w:rPr>
                <w:rFonts w:ascii="Times New Roman"/>
                <w:b w:val="false"/>
                <w:i w:val="false"/>
                <w:color w:val="000000"/>
                <w:sz w:val="20"/>
              </w:rPr>
              <w:t>
Семей қалалық сотының 2005 жылғы 17.02. ұйғарымы
</w:t>
            </w:r>
          </w:p>
        </w:tc>
        <w:tc>
          <w:tcPr>
            <w:tcW w:w="33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 Головачук
</w:t>
            </w:r>
          </w:p>
        </w:tc>
        <w:tc>
          <w:tcPr>
            <w:tcW w:w="3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92000
</w:t>
            </w:r>
          </w:p>
        </w:tc>
        <w:tc>
          <w:tcPr>
            <w:tcW w:w="2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8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w:t>
            </w:r>
          </w:p>
        </w:tc>
        <w:tc>
          <w:tcPr>
            <w:tcW w:w="33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қаласы Алмалы аудандық сотының 2002 жылғы 28.06. шешімі,
</w:t>
            </w:r>
            <w:r>
              <w:br/>
            </w:r>
            <w:r>
              <w:rPr>
                <w:rFonts w:ascii="Times New Roman"/>
                <w:b w:val="false"/>
                <w:i w:val="false"/>
                <w:color w:val="000000"/>
                <w:sz w:val="20"/>
              </w:rPr>
              <w:t>
Алматы қаласы Алмалы аудандық сотының 2005 жылғы 04.03. ұйғарымы
</w:t>
            </w:r>
          </w:p>
        </w:tc>
        <w:tc>
          <w:tcPr>
            <w:tcW w:w="33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 Ахметханов
</w:t>
            </w:r>
          </w:p>
        </w:tc>
        <w:tc>
          <w:tcPr>
            <w:tcW w:w="3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82712
</w:t>
            </w:r>
          </w:p>
        </w:tc>
        <w:tc>
          <w:tcPr>
            <w:tcW w:w="2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8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w:t>
            </w:r>
          </w:p>
        </w:tc>
        <w:tc>
          <w:tcPr>
            <w:tcW w:w="33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Қазақстан облысы Риддер қалалық сотының 2004 жылғы 12.04. шешімі,
</w:t>
            </w:r>
            <w:r>
              <w:br/>
            </w:r>
            <w:r>
              <w:rPr>
                <w:rFonts w:ascii="Times New Roman"/>
                <w:b w:val="false"/>
                <w:i w:val="false"/>
                <w:color w:val="000000"/>
                <w:sz w:val="20"/>
              </w:rPr>
              <w:t>
Шығыс Қазақстан облысы Риддер қалалық сотының 2005 жылғы 26.10. ұйғарымы
</w:t>
            </w:r>
          </w:p>
        </w:tc>
        <w:tc>
          <w:tcPr>
            <w:tcW w:w="33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 Мушко
</w:t>
            </w:r>
          </w:p>
        </w:tc>
        <w:tc>
          <w:tcPr>
            <w:tcW w:w="3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100000
</w:t>
            </w:r>
          </w:p>
        </w:tc>
        <w:tc>
          <w:tcPr>
            <w:tcW w:w="2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8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w:t>
            </w:r>
          </w:p>
        </w:tc>
        <w:tc>
          <w:tcPr>
            <w:tcW w:w="33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облысы Қарқаралы аудандық сотының 2005 жылғы 22.07. шешімі,
</w:t>
            </w:r>
            <w:r>
              <w:br/>
            </w:r>
            <w:r>
              <w:rPr>
                <w:rFonts w:ascii="Times New Roman"/>
                <w:b w:val="false"/>
                <w:i w:val="false"/>
                <w:color w:val="000000"/>
                <w:sz w:val="20"/>
              </w:rPr>
              <w:t>
Қарағанды облыстық соты азаматтық істер жөніндегі алқасының 2005 жылғы 07.09. қаулысы
</w:t>
            </w:r>
          </w:p>
        </w:tc>
        <w:tc>
          <w:tcPr>
            <w:tcW w:w="33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Д.Т. Оразбаев
</w:t>
            </w:r>
          </w:p>
        </w:tc>
        <w:tc>
          <w:tcPr>
            <w:tcW w:w="3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1550000
</w:t>
            </w:r>
          </w:p>
        </w:tc>
        <w:tc>
          <w:tcPr>
            <w:tcW w:w="2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8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33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қаласы Әуезов аудандық сотының 2005 жылғы 24.05. шешімі
</w:t>
            </w:r>
          </w:p>
        </w:tc>
        <w:tc>
          <w:tcPr>
            <w:tcW w:w="33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М.Ш. Жапарова
</w:t>
            </w:r>
          </w:p>
        </w:tc>
        <w:tc>
          <w:tcPr>
            <w:tcW w:w="3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2000000
</w:t>
            </w:r>
          </w:p>
        </w:tc>
        <w:tc>
          <w:tcPr>
            <w:tcW w:w="2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8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w:t>
            </w:r>
          </w:p>
        </w:tc>
        <w:tc>
          <w:tcPr>
            <w:tcW w:w="33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 Іле аудандық сотының 2005 жылғы 20.05. шешімі
</w:t>
            </w:r>
          </w:p>
        </w:tc>
        <w:tc>
          <w:tcPr>
            <w:tcW w:w="33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 Қалықов
</w:t>
            </w:r>
          </w:p>
        </w:tc>
        <w:tc>
          <w:tcPr>
            <w:tcW w:w="3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900000
</w:t>
            </w:r>
          </w:p>
        </w:tc>
        <w:tc>
          <w:tcPr>
            <w:tcW w:w="2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8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c>
          <w:tcPr>
            <w:tcW w:w="33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 Жамбыл аудандық сотының 2003 жылғы 24.04. қаулысы,
</w:t>
            </w:r>
            <w:r>
              <w:br/>
            </w:r>
            <w:r>
              <w:rPr>
                <w:rFonts w:ascii="Times New Roman"/>
                <w:b w:val="false"/>
                <w:i w:val="false"/>
                <w:color w:val="000000"/>
                <w:sz w:val="20"/>
              </w:rPr>
              <w:t>
Алматы облысы Жамбыл аудандық сотының 2005 жылғы 27.06. ұйғарымы
</w:t>
            </w:r>
          </w:p>
        </w:tc>
        <w:tc>
          <w:tcPr>
            <w:tcW w:w="33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Д.Т. Наренова
</w:t>
            </w:r>
          </w:p>
        </w:tc>
        <w:tc>
          <w:tcPr>
            <w:tcW w:w="3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267209
</w:t>
            </w:r>
          </w:p>
        </w:tc>
        <w:tc>
          <w:tcPr>
            <w:tcW w:w="2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8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w:t>
            </w:r>
          </w:p>
        </w:tc>
        <w:tc>
          <w:tcPr>
            <w:tcW w:w="33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Солтүстік Қазақстан облысы Петропавл қаласы N 2 сотының 2005 жылғы 06.06. шешімі,
</w:t>
            </w:r>
            <w:r>
              <w:br/>
            </w:r>
            <w:r>
              <w:rPr>
                <w:rFonts w:ascii="Times New Roman"/>
                <w:b w:val="false"/>
                <w:i w:val="false"/>
                <w:color w:val="000000"/>
                <w:sz w:val="20"/>
              </w:rPr>
              <w:t>
Солтүстік Қазақстан облыстық соты азаматтық істер жөніндегі алқасының 2005 жылғы 14.07. қаулысы
</w:t>
            </w:r>
          </w:p>
        </w:tc>
        <w:tc>
          <w:tcPr>
            <w:tcW w:w="33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Л.А. Гонтарь
</w:t>
            </w:r>
          </w:p>
        </w:tc>
        <w:tc>
          <w:tcPr>
            <w:tcW w:w="3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150436
</w:t>
            </w:r>
          </w:p>
        </w:tc>
        <w:tc>
          <w:tcPr>
            <w:tcW w:w="2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8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w:t>
            </w:r>
          </w:p>
        </w:tc>
        <w:tc>
          <w:tcPr>
            <w:tcW w:w="33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Сарыарқа аудандық сотының 2005 жылғы 31.10. шешімі
</w:t>
            </w:r>
          </w:p>
        </w:tc>
        <w:tc>
          <w:tcPr>
            <w:tcW w:w="33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 Байболов
</w:t>
            </w:r>
          </w:p>
        </w:tc>
        <w:tc>
          <w:tcPr>
            <w:tcW w:w="3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500000
</w:t>
            </w:r>
          </w:p>
        </w:tc>
        <w:tc>
          <w:tcPr>
            <w:tcW w:w="2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8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c>
          <w:tcPr>
            <w:tcW w:w="33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Қазақстан облысы Өскемен қалалық сотының 2004 жылғы 03.09. шешімі,
</w:t>
            </w:r>
            <w:r>
              <w:br/>
            </w:r>
            <w:r>
              <w:rPr>
                <w:rFonts w:ascii="Times New Roman"/>
                <w:b w:val="false"/>
                <w:i w:val="false"/>
                <w:color w:val="000000"/>
                <w:sz w:val="20"/>
              </w:rPr>
              <w:t>
Шығыс Қазақстан облысы Өскемен қалалық сотының 2005 жылғы 28.01. ұйғарымы
</w:t>
            </w:r>
          </w:p>
        </w:tc>
        <w:tc>
          <w:tcPr>
            <w:tcW w:w="33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Жұманов
</w:t>
            </w:r>
          </w:p>
        </w:tc>
        <w:tc>
          <w:tcPr>
            <w:tcW w:w="3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216300
</w:t>
            </w:r>
          </w:p>
        </w:tc>
        <w:tc>
          <w:tcPr>
            <w:tcW w:w="2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8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w:t>
            </w:r>
          </w:p>
        </w:tc>
        <w:tc>
          <w:tcPr>
            <w:tcW w:w="33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Қазақстан облысы Өскемен қалалық N 2 сотының 2004 жылғы 06.04 ұйғарымы,
</w:t>
            </w:r>
            <w:r>
              <w:br/>
            </w:r>
            <w:r>
              <w:rPr>
                <w:rFonts w:ascii="Times New Roman"/>
                <w:b w:val="false"/>
                <w:i w:val="false"/>
                <w:color w:val="000000"/>
                <w:sz w:val="20"/>
              </w:rPr>
              <w:t>
Шығыс Қазақстан облысы Өскемен қалалық N 2 сотының 2005 жылғы 11.02. ұйғарымы
</w:t>
            </w:r>
          </w:p>
        </w:tc>
        <w:tc>
          <w:tcPr>
            <w:tcW w:w="33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Жұманов
</w:t>
            </w:r>
          </w:p>
        </w:tc>
        <w:tc>
          <w:tcPr>
            <w:tcW w:w="3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685598
</w:t>
            </w:r>
          </w:p>
        </w:tc>
        <w:tc>
          <w:tcPr>
            <w:tcW w:w="2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8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w:t>
            </w:r>
          </w:p>
        </w:tc>
        <w:tc>
          <w:tcPr>
            <w:tcW w:w="33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Қостанай қаласы N 2 сотының 2005 жылғы 04.03. шешімі
</w:t>
            </w:r>
          </w:p>
        </w:tc>
        <w:tc>
          <w:tcPr>
            <w:tcW w:w="33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Г.М. Бермағамбетова
</w:t>
            </w:r>
          </w:p>
        </w:tc>
        <w:tc>
          <w:tcPr>
            <w:tcW w:w="3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116650
</w:t>
            </w:r>
          </w:p>
        </w:tc>
        <w:tc>
          <w:tcPr>
            <w:tcW w:w="2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8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w:t>
            </w:r>
          </w:p>
        </w:tc>
        <w:tc>
          <w:tcPr>
            <w:tcW w:w="33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Батыс Қазақстан облысы Орал қалалық сотының 2002 жылғы 27.05. шешімі,
</w:t>
            </w:r>
            <w:r>
              <w:br/>
            </w:r>
            <w:r>
              <w:rPr>
                <w:rFonts w:ascii="Times New Roman"/>
                <w:b w:val="false"/>
                <w:i w:val="false"/>
                <w:color w:val="000000"/>
                <w:sz w:val="20"/>
              </w:rPr>
              <w:t>
Батыс Қазақстан облысы Орал қалалық сотының 2005 жылғы 12.04. ұйғарымы
</w:t>
            </w:r>
          </w:p>
        </w:tc>
        <w:tc>
          <w:tcPr>
            <w:tcW w:w="33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 Черненко
</w:t>
            </w:r>
          </w:p>
        </w:tc>
        <w:tc>
          <w:tcPr>
            <w:tcW w:w="3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110100
</w:t>
            </w:r>
          </w:p>
        </w:tc>
        <w:tc>
          <w:tcPr>
            <w:tcW w:w="2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8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
</w:t>
            </w:r>
          </w:p>
        </w:tc>
        <w:tc>
          <w:tcPr>
            <w:tcW w:w="33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Батыс Қазақстан облысы Орал қалалық сотының 2004 жылғы 27.08. шешімі,
</w:t>
            </w:r>
            <w:r>
              <w:br/>
            </w:r>
            <w:r>
              <w:rPr>
                <w:rFonts w:ascii="Times New Roman"/>
                <w:b w:val="false"/>
                <w:i w:val="false"/>
                <w:color w:val="000000"/>
                <w:sz w:val="20"/>
              </w:rPr>
              <w:t>
Батыс Қазақстан облысы Орал қалалық сотының 2005 жылғы 22.04. ұйғарымы
</w:t>
            </w:r>
          </w:p>
        </w:tc>
        <w:tc>
          <w:tcPr>
            <w:tcW w:w="33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М.Р. Бейсенов
</w:t>
            </w:r>
          </w:p>
        </w:tc>
        <w:tc>
          <w:tcPr>
            <w:tcW w:w="3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30000
</w:t>
            </w:r>
          </w:p>
        </w:tc>
        <w:tc>
          <w:tcPr>
            <w:tcW w:w="2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8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33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Батыс Қазақстан облысы Орал қалалық сотының 2004 жылғы 07.09. шешімі,
</w:t>
            </w:r>
            <w:r>
              <w:br/>
            </w:r>
            <w:r>
              <w:rPr>
                <w:rFonts w:ascii="Times New Roman"/>
                <w:b w:val="false"/>
                <w:i w:val="false"/>
                <w:color w:val="000000"/>
                <w:sz w:val="20"/>
              </w:rPr>
              <w:t>
Батыс Қазақстан облысы Орал қалалық сотының 2005 жылғы 22.04. ұйғарымы
</w:t>
            </w:r>
          </w:p>
        </w:tc>
        <w:tc>
          <w:tcPr>
            <w:tcW w:w="33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К.З. Ғалиев
</w:t>
            </w:r>
          </w:p>
        </w:tc>
        <w:tc>
          <w:tcPr>
            <w:tcW w:w="3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75000
</w:t>
            </w:r>
          </w:p>
        </w:tc>
        <w:tc>
          <w:tcPr>
            <w:tcW w:w="2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710
</w:t>
            </w:r>
          </w:p>
        </w:tc>
      </w:tr>
      <w:tr>
        <w:trPr>
          <w:trHeight w:val="465" w:hRule="atLeast"/>
        </w:trPr>
        <w:tc>
          <w:tcPr>
            <w:tcW w:w="8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w:t>
            </w:r>
          </w:p>
        </w:tc>
        <w:tc>
          <w:tcPr>
            <w:tcW w:w="33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Қазақстан облысы Бородулиха аудандық сотының 2004 жылғы 23.11. шешімі,
</w:t>
            </w:r>
            <w:r>
              <w:br/>
            </w:r>
            <w:r>
              <w:rPr>
                <w:rFonts w:ascii="Times New Roman"/>
                <w:b w:val="false"/>
                <w:i w:val="false"/>
                <w:color w:val="000000"/>
                <w:sz w:val="20"/>
              </w:rPr>
              <w:t>
Шығыс Қазақстан облыстық соты азаматтық істер жөніндегі алқасының 2005 жылғы 18.01. қаулысы,
</w:t>
            </w:r>
            <w:r>
              <w:br/>
            </w:r>
            <w:r>
              <w:rPr>
                <w:rFonts w:ascii="Times New Roman"/>
                <w:b w:val="false"/>
                <w:i w:val="false"/>
                <w:color w:val="000000"/>
                <w:sz w:val="20"/>
              </w:rPr>
              <w:t>
Шығыс Қазақстан облысы Бородулиха аудандық сотының 2005 жылғы 23.05. ұйғарымы
</w:t>
            </w:r>
          </w:p>
        </w:tc>
        <w:tc>
          <w:tcPr>
            <w:tcW w:w="33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К.Х. Рахмонкулова
</w:t>
            </w:r>
          </w:p>
        </w:tc>
        <w:tc>
          <w:tcPr>
            <w:tcW w:w="3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242667
</w:t>
            </w:r>
          </w:p>
        </w:tc>
        <w:tc>
          <w:tcPr>
            <w:tcW w:w="2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8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w:t>
            </w:r>
          </w:p>
        </w:tc>
        <w:tc>
          <w:tcPr>
            <w:tcW w:w="33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қаласы Қазыбек би ауданы N 2 сотының 2005 жылғы 17.11. шешімі
</w:t>
            </w:r>
          </w:p>
        </w:tc>
        <w:tc>
          <w:tcPr>
            <w:tcW w:w="33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И.И. Кирьянов
</w:t>
            </w:r>
          </w:p>
        </w:tc>
        <w:tc>
          <w:tcPr>
            <w:tcW w:w="3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179697
</w:t>
            </w:r>
          </w:p>
        </w:tc>
        <w:tc>
          <w:tcPr>
            <w:tcW w:w="2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292
</w:t>
            </w:r>
          </w:p>
        </w:tc>
      </w:tr>
      <w:tr>
        <w:trPr>
          <w:trHeight w:val="465" w:hRule="atLeast"/>
        </w:trPr>
        <w:tc>
          <w:tcPr>
            <w:tcW w:w="8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w:t>
            </w:r>
          </w:p>
        </w:tc>
        <w:tc>
          <w:tcPr>
            <w:tcW w:w="33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облысы Ақтау қаласы N 2 сотының 2005 жылғы 24.02. шешімі
</w:t>
            </w:r>
          </w:p>
        </w:tc>
        <w:tc>
          <w:tcPr>
            <w:tcW w:w="33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Р.В. Ершаев
</w:t>
            </w:r>
          </w:p>
        </w:tc>
        <w:tc>
          <w:tcPr>
            <w:tcW w:w="3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50486
</w:t>
            </w:r>
          </w:p>
        </w:tc>
        <w:tc>
          <w:tcPr>
            <w:tcW w:w="2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27946591         1002
</w:t>
            </w:r>
          </w:p>
        </w:tc>
      </w:tr>
      <w:tr>
        <w:trPr>
          <w:trHeight w:val="465"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Жалпы сомасы:                      27947593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