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68ed" w14:textId="6006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28 қазандағы N 1625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14 желтоқсандағы N 1206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Қазiргi заманғы дизельдiк қозғалтқыштар шығаруды ұйымдастыру және отандық машина жасауды орнықты дамыту үшiн инвестицияларды қосымша тарту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"Қостанайдизель" ашық акционерлiк қоғамының конкурстық массасын сатудың айрықша шарттары мен тәртiбi туралы" Қазақстан Республикасы Үкiметiнiң 2000 жылғы 28 қазандағы N 1625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 "N 1 лотқа" деген сөздердiң алдынан "осы қаулыға қосымшада көрсетiлген мүлiктi қоспағанда,"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"Қазақстанның Даму Банкi" акционерлiк қоғамымен келiсiм бойынша сатып алушы осы қаулыға қосымшада көрсетiлген мүлiктi сатудан алынған ақшаны осы тармақшаның төртiншi абзацында көрсетiлген өндiрiстi ұйымдастыруды қамтамасыз етуге пайдалануды қамтамасыз етсiн.";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қосымшаға сәйкес қосымшамен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2006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1206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2000 жылғы 28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                                       N 1625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қосымша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273"/>
        <w:gridCol w:w="1853"/>
        <w:gridCol w:w="2893"/>
        <w:gridCol w:w="2393"/>
        <w:gridCol w:w="15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Республикасы Қаржымині ММЖК және "Агромаш  Холдинг" АҚ-тың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қабылдап алу-беру актісі бойынша нөмірі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Түгендеу нөмірі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Жабдықтың  атауы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Жабдықтың типі, моделі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(бірлік)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041302/1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өңдеуші жону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 жуу машинасы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КМТ-1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жетек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ПУ-06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ПП-100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ПП-500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плитасы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ПЭ051М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тартқыш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МКП-11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тартқыш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МКП-11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жетек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УКМ-06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құрылғысы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ВХ-60 УЭВ-60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құрылғысы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ВХ-60 УЭВ-60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кескіш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МРХ-200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кескіш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МРХ-200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жетек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ПУ-06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Көпсіту машинасы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МВ-35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012020-012021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"Эффект" көлік желісі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"Эффект"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шкаф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ШХ 1,12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 жуу машинасы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МУ-200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Ұн елегіш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МПМ-800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ыдыстарға арналған тасығыш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машина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МВВ-1-2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Қамыр араластырғыш машина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ТММ-1М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Таразы 3 кг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РН10Ц13У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Таразы 150 кг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УЦК1-400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Таразы 20 кг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253"/>
        <w:gridCol w:w="1873"/>
        <w:gridCol w:w="2893"/>
        <w:gridCol w:w="2393"/>
        <w:gridCol w:w="151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Сүрту машинасы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камфоралы электр плитасы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ПЭ-01701М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камфоралы электр плитасы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ПЭ-01701М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Отырғызу жиынтығы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012044-012045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Фритюрница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агрегат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ХМ-1-6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таба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СЭСМ-0,5 (СТВСК)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012055-012056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КПЭ-100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КПЭСМ-160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Редукторы бар екі камфоралық газ плита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КП-60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012060-012062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сөрелер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012063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көрме-сөре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012064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Наубайшы шкафы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ШКЭСМ-3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51ВV-100-1V барокамерасы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КВК2/28-2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51ВV-100-1V барокамера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КВК2/28-2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041850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машинасы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МТР-240-УХЛ4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042327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Қайшыларға    арналған      электр шкафы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9-101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045801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қайнатқыш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КНЭ-50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073005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Жылжуға    төзімділікті  айқындау  пластөлшегіші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073006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Жылжуға    төзімділікті айқындау пластөлшегіші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073008-073009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барабан есептегіші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ГСБ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073013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Денситометр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ДП-1-М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073017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Вихреток структуроскопы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ВС-17П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Рефрактометр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УРЛ модель1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Электроника (жазу блогы)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МС6304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  әмбебап    тербегіш  машина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ТНҮS2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сәулелі фотоэлектрлік калориметр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КФО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ЕLVN-1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073031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Күкіртке экспресс-анализаторы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AC-7932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073035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Актинометр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Термогигрограф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TВ-18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Люксметр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Ю-116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Люксметр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Ю-117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мен тербелісті өлшегіш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ВШВ-003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Сілкуге арналған аппарат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АВУ-бс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216"/>
        <w:gridCol w:w="1854"/>
        <w:gridCol w:w="2976"/>
        <w:gridCol w:w="2376"/>
        <w:gridCol w:w="1535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Эмимат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ОН-602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Спектрофото- метр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СПЕКОЛ-11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073059-073061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Тұйіршік      метрлік       құрамды айқындауға арналған аппарат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LРZ-1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073062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Балшық    құрағышты    айқындауға арналған аппарат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073064-073065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Сильфонды манометрі бар қорамалау     массаларының өтімділігін   зерттеуге     арналған аппарат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LРІR-1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073068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Ванналарға арналған термостат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ИН-16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073070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Кернеу стабилизаторы (блок)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ЭПС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073074- 073075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«"МЕТАМ"» РВ-23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073084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 метр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СФ-46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073088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Таяу алаңның кернеулігін өлшегіш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НФМ-1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Вихреттік қалыңдық өлшегіш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ВТ-10НЦ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Автоматты бюретка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ОР-930/1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073096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Ультротермостат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ЛР-227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073099-073102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Күкіртке өлшем блогы (экспресс- анализатордан)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АН-7529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073103- 073105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Күкіртке өлшем блогы (экспресс-анализатордан)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АС-7932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073107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Стилоскоп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СЛ-13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073110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Спектрофотометр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СФ-46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073116-073117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таразылары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NА6ЕМА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073119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таразылары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073147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ионөлшегіш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ЭВ-74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073149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талдау таразылары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073160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Дистиллятор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ДЭ-4-2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Бұралымды     сынауға      арналған машина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2014МК-50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073171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Серіппелерді  сынауға    арналған машина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МИП-10-1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073178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Табақ  металды  сынауға арналған машина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МТВ-10  2068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073179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Сырғымалықты  сынауға арнал ған машина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2147П- 30/1000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Үйкелуді   және тозуды  сынауға арналған машина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  СМТ-1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таразылары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073186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Муфелді пеш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 1,6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073189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Қаттылықты өлшегіш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 ТР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073190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Микрофотометр (блок)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МФО-2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073191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"НЕОФОТ-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32"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196"/>
        <w:gridCol w:w="1854"/>
        <w:gridCol w:w="2976"/>
        <w:gridCol w:w="2375"/>
        <w:gridCol w:w="1616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073192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"УЛАРУС"   әмбебап   зертханалық репродукциялық қондырғысы және керек- жарақтарға арналған шкаф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"Уларус"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073204- 073205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 жабындысы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үстел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073206- 073207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Қақпағы жоқ үстел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073211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Жылтырату машинасы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Қаттылықты сынаушы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ХР-09  ХР-04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073213- 073214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 жабындысы бар химиялы үстел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иондауға арналған қондырғы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WД-1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073226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блогы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АН7529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073227- 073228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блогы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7932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073233- 073234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Сілкуге арналған машина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ТНҮS-2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073235- 073236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 блогы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ТНV-2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Электролизер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ЕLVN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073238- 073239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Экспресс-анализатор блогы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073240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Атом-абсорбциондық спектро фото метр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С-302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073245- 073246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Ыдысқа арналған шкаф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073250- 073251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Үстіңгі   тақтайы жоқ химиялық үстел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Кептіру үстелі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СНОЛ-3,5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073254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Қуыру шкафы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-4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Жиілігі төмен шу генераторы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ИВС-29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073256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Соғу машинасы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УЭМ-1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 автотрансфор матор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АОСН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073261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таразылары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ВЛР-1 кг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Аквадистилля тор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ДЭ-4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 кернеуін  өлшеуге арналған аспап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ПЗ-18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073264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Көміртегі     тотығын     айқындауға арналған аспап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ПОУ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ПСУ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073268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Эмимат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ОН-602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073270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Кептіру шкафы(вакуум)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ЛР-405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073272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Бидистиллятор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БС  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073273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Полярограф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ОН-107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073274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Биолам-16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073275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сілкігіш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ЛЕ-203/1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073277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 өлшегіш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И-130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3459"/>
        <w:gridCol w:w="2050"/>
        <w:gridCol w:w="3138"/>
        <w:gridCol w:w="2603"/>
        <w:gridCol w:w="1662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073278-073279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таразылары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073284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 иондарын өлшегіш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ОР-261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073287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 ластанушы лығын өлшегіш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МУ-360-А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073289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Тоңазытқыш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ШХ-040М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073293-073294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қабырға үстелі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073300-073303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қабырға үстелі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073317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Тұзсыздандыру қондырғысы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АQUAPUR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073319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Кедергілік электр пеші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СНОЛ-1,6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073321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 камерасы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КРW1/4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073326-073330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(УЕВ МЕ ТЕСН ІК МЕІ Е ВАСН\ТНОР)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073331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Потенциостат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ПС-4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073332-073333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реттегіш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1Т002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1010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073334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Компенсатор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10.009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073335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Жиілігі төмен генератор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ГЗ-121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073336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Статрон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4210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073340-073340а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Қуатты транзисторларды өлшегіш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Л2-42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073341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Гальванометр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Е1, Е2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073342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МАG NA 460С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073343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Вариатор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РV-3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073345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Режектор сүзгісі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073346-073347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рН-метр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МУ88Р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073348-073350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Автоматты титратор блогы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АТЗ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073352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Сору шкафы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073356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Кептіру шкафы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СНОЛ-3,5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073357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Әрлеу-жалтырату станогы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 881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073358-173359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 араластырғыш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LМР-2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073360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Төзімділікті  айқындауға  арналған әмбебап аспап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LR и ТS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073361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Балшық    құрағышты    айқындауға арналған аппарат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(блок)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073362- 073363- 073363а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Электроника блогы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5070-А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073364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 араластырғыш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LМ-1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73"/>
        <w:gridCol w:w="1873"/>
        <w:gridCol w:w="2953"/>
        <w:gridCol w:w="2393"/>
        <w:gridCol w:w="15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073365- 073366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Сильфон манометрі бар қорамалау массаларының  төзімділігін зерттеуге арналған аппарат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LRU-1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73367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Түйіршіктердің ірілігі  бойынша фракциялардағы қорамалау құмдарын      бөлуге   арналған зертханалық қондырғы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073368- 073369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Қаттылық өлшегіш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 2140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073372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Спектограф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ДФС-45ВС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073373- 073374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Микрофотомер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ИФО -463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073380- 073382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(блоктар)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Стилоскоп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"Спектр"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073384- 073385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Қондырғы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LSТ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073386- 073389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Қаттылық өлшегіш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2109ТБ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Қаттылық өлшегіш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 араластырғыш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LМ-1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Доғалық генератор (ИСП-30 блогы)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ДГ2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Кварцтық спектрограф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ИСП-30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073395- 073396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073398-073399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ПИКОТ-2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073402- 073405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Өздігінен жазушы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Пысу сұйығын  салқындату қондырғысы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СН-60 СV-60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Лампалық генераторы бар жиілігі жоғары қондырғы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КСЗ-6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Жиілігі жоғары қондырғы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ВЧГ1-60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Қондыру конвейері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Сыйымдылық (8 сорғы)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Сыйымдылық (7 сорғы)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040820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Таразылар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0690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041813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Нүктелік пісіру машинасы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МТ1818 УХЛЧ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041817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 ағындық аппарат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447-12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Шахталық пеш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СШ-3-6,6/7И3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042354/1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Қайшылар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НК-3416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93"/>
        <w:gridCol w:w="1893"/>
        <w:gridCol w:w="2993"/>
        <w:gridCol w:w="2373"/>
        <w:gridCol w:w="15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040961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Шахталық электр пеші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СШЗ-10 20/12ИЗ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040964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Сұрыптық тузеу машинасы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ХRL-401991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Тарбетуабраз ивті қондырғы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1545М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041038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Тербету қондырғысы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041053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 үстелі бар жазық әрлегіш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ВС364М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041074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созу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ТР-2177М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041079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ЖЖТ     қондырғысына  арналған салқындату стансасы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СН30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041126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041127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Шыңдауға арналған қондырғы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ТВЧКS-3,6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Фрезерлік құбыр кескіш жартылай автомат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330141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040998/1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Шахталық электр пеші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СШЗ-6.6/7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050108/1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Шыңдауға арналған қондырғы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ТВЧ-КS-36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050110/1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Тесікті терең бұрғылауға арналған станок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ВС2М805П03 40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041018/2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041019/2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041972-041973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Вулканизатор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079065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1566РС     жүк қорапты  жартылай тіркеме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ОДАЗ 9357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түзеткіші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ВДУ-506УЗ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Қондырғы (біліктерді орталықтау)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Қондырғы (біліктерді орталықтау)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041450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тісті  фрезерлік    жартылай автомат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5В-312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041493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-фрезерлік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6Т13ФЗ-1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041508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Абразті-кесу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8В220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041509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Гидравликалық пресс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РVЕ63S1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041521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Токарлық-револьверлік станок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041560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әрлеу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3Е711В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041569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жыраға  арналған     фрезерлік жартылай автомат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СИ-041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Көлденең-фрезерлік станок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СИ-017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      арнасын      тегістеуге арналған жартылай автомат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3А684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Фрездеуге арналған жону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ВЗ148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Қашағыштарға арналған жонғыш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В3203Ф2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Фрездеуге арналған жону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ВЗ205ФЗ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041581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Ауа-плазмалық  кесуге    арналған машина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ППЛФ25-6У4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041583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Бұрғылауға арналған жону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3Е653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041587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Алмастық-жону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3Е624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041590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жону станогы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3М642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93"/>
        <w:gridCol w:w="1833"/>
        <w:gridCol w:w="3013"/>
        <w:gridCol w:w="2393"/>
        <w:gridCol w:w="15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041603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Дөңгелектеп 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3У131М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041557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Фрезерлеуге   арналған    жартылай автомат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ДФ-92 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Элеваторлық үлгідегі стелаж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 суға арналған автомат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АВ-2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052052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пеші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СШО-10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Муфелдік пеш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СНОЛ-2.5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түзеткіші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ВС-300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Аргонды-доғалық пісіру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УДГ-501-1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041492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Жону-әрлеу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ЗБ634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Үйлестіру-қашау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041636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Оптикалық-профилді әрлеу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395М1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Муфелдік пеш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СНОЛ-1.6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041532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Токарлық-бұрама бұрғылау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16Е16КП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041627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Тіс 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5А893С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Тіс 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5А893С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     эррозилік     көшіру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4Е723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 ұшқындық станок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эррозийлік станок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041685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3Д711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- өлшеу аспабы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ЕЛФА541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Байланыстық   пісіруге    арналған машина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 1927- УХЛ4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041456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Бұрғыға арналған жонғыш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М3691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041470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Жонғыш-әрлегіш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3Б-634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041465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3В-622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041466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3В-624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Бақылау-өлшеу аспабы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ФН-6273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Сынауға арналған стенд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СИП2-1200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041171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Дөңгелектеп 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ЗУ-131ВМ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041447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Әмбебап-әрлеу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В3 208Ф3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041472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Таңбалаушыларға арналған арнайы жону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В3-202Ф-2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041512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Дискалық араларға арналған жону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3Д692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әрлеу станогы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3К228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воронкасы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L=160 м конвейері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КП-600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L=132.5 м конвейері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КП-600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L=9.1 м конвейері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L=9.1 м конвейері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Сыйымдылығы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V=59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028001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 сорғысы бар "ВЕДА", қондырғысы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041018/1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L=35.1 м конвейері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КП-800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233"/>
        <w:gridCol w:w="1873"/>
        <w:gridCol w:w="3013"/>
        <w:gridCol w:w="2413"/>
        <w:gridCol w:w="14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041019/1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L=37.1 м конвейері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050614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Электрондық-есептеу жиілік өлшегіш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Ф5311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050620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Климаттық камера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КТПУ-3626/51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050649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А711 Б09-ның басқару пульті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050650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А711 Б09-ның басқару пульті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050654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 жұмсалымының таразысы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050655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жұмсалымының таразысы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ШЖЛО-60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041847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6.7.12NБВ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041858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 76.310/6-И1NВГ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043133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Өзектерді      кептіруге      арналған камера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154.15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043148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каруселдік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SPR-750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СШЦМ 612/9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СШЦМ 612/9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Барабан үлгісіндегі құю шөміші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Тақтайша көтергіш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Тақтайша көтергіш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Тиеме қауға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043158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тербеме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SPR-750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Тиеме қауға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Тиеме қауға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Тиеме қауға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Тиеме қауға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Сұйық   металды   тасуға   арналған арба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СКЗ2,5/10х2,5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 өзектерге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Тақтайша кетергіш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Тақтайша көтергіш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Цилиндрлерді  тазалауға 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П1390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Сылу-әрлеу станогы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М326Л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бөлгіш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ЭПР120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Ұсақтау-лақты ру камерасы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42733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Құймаларды    тазалауға    арналған жартылай автомат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Сылу-әрлеу станогы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М326Л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Кран-арқалық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балғалық ұсатқыш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РКМ25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Цилиндрлерді  тазалауға 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П1390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53"/>
        <w:gridCol w:w="1853"/>
        <w:gridCol w:w="3033"/>
        <w:gridCol w:w="2413"/>
        <w:gridCol w:w="15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Тазалауға     арналған      жартылай автомат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Гидравликалық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П6330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Құюжолдарының  сынықтарына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Ыстықтай плакирлеу қондырғысы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15711М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Ыстықтай плакирлеу қондырғысы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15711М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Құюжолдарының  сынықтарына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Гидравликалық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П6330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Қабырға      аралық      құймаларды тазалауға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Қабырға      аралық      құймаларды тазалауға арналған кондырғы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Айналма елек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Ұсатқыш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WW-16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 үрлегіш 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S12А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S12А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S12А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Елек (құмшашқы)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043132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Ұсатпа лақтырғыш камера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42738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Шөміштерді     кептіруге      және ысытуға арналған стенд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WPD16125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Гидравликалык арба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Гидравликалық арба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Кедергі электр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 612 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дюбелдер жиынтығы (50 дана)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 шашқы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бояуға арналған ванна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бояуға арналған ванна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Шайбалар    дайындауға    арналған 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DSР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Шайбалар    дайындауға    арналған өзекті машина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DSР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233"/>
        <w:gridCol w:w="1893"/>
        <w:gridCol w:w="3053"/>
        <w:gridCol w:w="2413"/>
        <w:gridCol w:w="15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 жартылай  нысандарды дайындаудың    екі позициялы автоматы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дайындаудың екі позициялы автоматы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 жартылай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043899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дайындаудың екі позициялық автоматы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дайындаудың    екі позициялық автоматы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 жартылай    нысандарды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Қабықты     жартылай     пішімдерді желімдеуге арналған пресс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Балқыту қондырғысы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ИЧТ10/2.5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Балқыту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ИЧТ 10/25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Жанған қоспаны көмуге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Жанған қоспаны көмуге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Балқыту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0,25/0,32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Балқыту пеші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0,25/0,32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Араластырғыш құмшашқы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Тербеу үстелі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 пеш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СНОЗх6х2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 шашқы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Шихталарды    ысытуға    арналған қондырғы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ВР5389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043923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Шөміштердің    ысытпаларын кептіруге арналған стенд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S2а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043924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Шөміштердің    ысытпаларын кептіруге арналған стенд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S2а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043929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Тиеме кауға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Пішімдік құм шашқы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2Б93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33"/>
        <w:gridCol w:w="1913"/>
        <w:gridCol w:w="2993"/>
        <w:gridCol w:w="2493"/>
        <w:gridCol w:w="15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Кран-арқалық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Сылу-әрлеу станогы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М326Л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Егеу-әрлеу станогы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3К634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Отынға арналған бак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Q=3,2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Ілме кран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Q=32,5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Ілме кран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Болатқа        арналған       балқыту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 0,06/0,01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Болатқа        арналған       балқыту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0,06/0,01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таль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Q=3.2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таль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Q=1.0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Шөміштерді   кептіру  және ысыту стенді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WPD16125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Шөміштерді  кептіру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ысыту стенді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WPD16125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Пішімдік құм шашқы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таль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таль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Пішімдік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Ыстықтай плакирлеу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15711М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Ыстықтай плакирлеу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15711М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Қоспаларды    регенерациялау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346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Қоспаларды     регенерациялау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346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 тазартқыш жабдық жиынтығы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Гидравликалык арба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Жанған        қоспаларды     көмуге арналған қондырғы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Ұрып шығару торы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СВУ-5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Құю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У42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Құю қондырғысы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У42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Индукторларды жөндеуге арналған стенд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Ұрып шығару торы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31214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Калибрлеу станогы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Тақтайша көтергіш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013981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конвейері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конвейері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ЛГ-250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ЛГ-250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253"/>
        <w:gridCol w:w="1913"/>
        <w:gridCol w:w="3013"/>
        <w:gridCol w:w="2493"/>
        <w:gridCol w:w="14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Шөміштік 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37799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37795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044010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37918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044011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37728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37728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37761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044035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044036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044038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37779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37786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37786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37961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37705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37779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Таспалы конвейер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044063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Ілмелі итеру конвейерлерін басқару жүйесі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044064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   трансформатор жүйесі, пульт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044063/1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Ілмелі итеру конвейерлерін басқару жүйесі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042815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ӨҰсатпа ағындық тазалау камерасы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042816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 үрлегіш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812АФ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042818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кешен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А82405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сүзгісінің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корпусын дайындауға     арналған      кокилді машинасы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Үздіксіз       газбен        балқытудың автоматты желісі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69160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        картерін       дайындаудың кокилді машинасы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233"/>
        <w:gridCol w:w="1913"/>
        <w:gridCol w:w="3033"/>
        <w:gridCol w:w="2473"/>
        <w:gridCol w:w="15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тербетпе машинасы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67ДА20А + 4ДА60А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тербетпе машинасы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67ДА20А + 4ДА60А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21.04.91351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21.07.1913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19.07.1913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тигелді пеш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Пайданы кесуге арналған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Пайданы кесуге арналған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 0.25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Сүзгілерді кесуге арналған арнайы станок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Пайдаларды     кесуге       арналған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Термоөңдеуге арналған пеш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СШЗ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Цилиндрлердің  қабырғаларын жууға арналған ванна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Цилиндрлердің  қабырғаларын бояуға арналған қондырғы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МН2НТ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Пісірушінің үстелі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С-10041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гидравликалық қондырғы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Гидростанция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МН2НТ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ПС1362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ПС1362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ию станогы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МВЗ 428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 станогы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В-201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73"/>
        <w:gridCol w:w="1913"/>
        <w:gridCol w:w="2993"/>
        <w:gridCol w:w="2513"/>
        <w:gridCol w:w="15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 0,25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2ВЕ6/13М1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кұю қондырғысы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Манипулятор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МП100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Табақ ию станогы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ИБ2216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Флюстік-балқыту қондырғысы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Флюстік-балқыту қондырғысы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Үстелдік тік бұрғылау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2М112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Токарлық-бұрама оймалы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16Е16ИВ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егеу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егеу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таль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Q=5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Шыңдауға және тозуға арналған агрегат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пеші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ПС1362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Ұсақтау-лақтыру камерасы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ES8403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042941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Қабырғалы    басшықтарды    құюға арналған жабдық кешені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042946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айналымына   арналған сыйымдылық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042947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Q=5т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042965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Жиналмалы-ағыт палы стеллаж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6424.489-04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042966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Жиналмалы-ағыт палы стеллаж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4424.489-04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042967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Жиналмалы-ағыт палы стеллаж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424.489-04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042971- 042982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Поршендерді    тасымалдауға арналған конвейер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046566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А711Б09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042891/1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токарлік жартылай 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КД96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042904/1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егеу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042907/1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егеу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042910/1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Дозатор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Д630МЛ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33"/>
        <w:gridCol w:w="1913"/>
        <w:gridCol w:w="2993"/>
        <w:gridCol w:w="2553"/>
        <w:gridCol w:w="15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042920/1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042925/1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Q2=2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042927/1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042848/1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042824/2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Кокилді машина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013007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Реттегіші бар газ бөлу құрылғысы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РДБК-50 5-905-9 ГРУ-1 ООСБ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013008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есептегіш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013009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есептегіш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013010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есептегіш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013011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есептегіш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Микроинтерферо метр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МИИ-4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      еместікті      тексеруге 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"Толисента 11/2"»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үйлестірме машина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КМZ201210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Тұғыры бар оптикатор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Айналмалы консолдық кран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Оптикалық сызғыш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ОЛ-800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Индикаторларды тексеруге 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ППИ-4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073720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Оптикалық сызғыш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ОЛ-1600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ИМЦ 150x150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073790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Оптикалық бөлу бастиегі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ОДГЭ-20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073791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координатты өлшеу аспабы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ДИП-3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073792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координатты өлшеу аспабы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ДИП-6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Ортадан тебу бұйымын тексеруге 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ПБ-500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Поршендердің сыртқы диаметрлерін   бақылаудың пневматикалық аспабы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КL129 КL199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 камерасын  тексеруге 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К540/3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(кондиционер)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Пертометр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S6Р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Аспабы бар МLРWS макрографы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КL615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Манжеттерді   бақылауға   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НВПКД-3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1ИГПВГ-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0,001-0,03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81692 микрокаторы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2ИГПВГ-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0,002-0,06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Трапеция      түріндегі      бұрышты өлшеуге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8.528./03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3216"/>
        <w:gridCol w:w="2007"/>
        <w:gridCol w:w="2935"/>
        <w:gridCol w:w="2613"/>
        <w:gridCol w:w="1465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081199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Поршень сақинасының тангенциалдық күшін өлшеуге арналған құрал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8.533/02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081174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 қондырғысы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КL133/1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081175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Ультра дыбыстық қондырғы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КL604/15/ 028 4.6/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081202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Дефектоскоп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ППД-70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044087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"Роквелл"»әдісі бойынша қаттылықты өлшеуге арналға аспап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ТР5006-02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044964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Датчикті сынауға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1702.3828 НО1544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044965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Датчикті сынауға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1602.3828 НО1544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044966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магниттік клапанды тексеруге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04-07-23-00-00-0-00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044967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Алаулы штифтік свечалардық өткізу қабілетін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сынауға арналға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04-07-22-00-0-00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044968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Свечалардың герметикалығын тексеруге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04-01-19-0-00 11.3740.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044969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Свечаларды тексеруге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04-01-17-00-0-00 11.37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044970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Датчиктердің өлшемдерін бақылау қондырғысы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ММ111А 7826-4600.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044971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двигателдерін сынауға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5002 219.000.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"Бринель" әдісі бойынша металдың аттылығын тексеруге арналған аспап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2109ТБ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044985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Серіппелерді   тексеруге   арналған машина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МИП-01 5053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044987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Руль гидрокүшейткішінің сорғысын сынауға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256Б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044972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Термореттегіш дренажды арнасының өткізу қабілетін тексеруге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Д9693-108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Термореттегіштің герметикалығын тексеруге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Д9663-104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044974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Термореттегіштің өткізу кабілетін тексеруге арналған 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Д9693-102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044975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радиаторының герметикалығын тексеруге  арналған қондырғы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507.006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044976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Серіппені өлшеуге арналған машина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2139 МИП-1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044977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Термоклапанның жұмыс істеу қабілетін сынауға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509.894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53"/>
        <w:gridCol w:w="1993"/>
        <w:gridCol w:w="2933"/>
        <w:gridCol w:w="2573"/>
        <w:gridCol w:w="12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Отынды берудің басталуын реттеу стенді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Д-9693 -   070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қосар алдындағы толтыру 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сорғысын тексеруге арналған стенд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Д9693-069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өлшемдері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стартерді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3802, 3708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044993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Генераторды   тексеруге   арналған стенд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Г288 167523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     үйлестірушісі бар өлшеу аспабы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ДИП-6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ұзындық өлшегіш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ИЗВ-6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ұзындық өлшегіш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ИЗВ-6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Оптикалық бөлгіш бастиек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ОДГЭ-5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және бір    фазалы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есептегіштерді тексеруге арналған қондырғы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У-1134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ИМЦ 150х50Б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кондырғысы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041245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Едендік    конвейері бар жуғыш-құрғатқыш өткізгіш машина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М-486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041251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041252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041253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041260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Шаңсорғыш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Атмосфера-1» желдету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УФП2УХШ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041317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041318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13"/>
        <w:gridCol w:w="2013"/>
        <w:gridCol w:w="2933"/>
        <w:gridCol w:w="2553"/>
        <w:gridCol w:w="13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041322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10020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041336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Сыпырғыш машина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КУ-409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041337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Сыпырғыш машина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КУ-409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041339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 су автоматы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041396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Токарлы-винт кесуші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Ш61П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041733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А-703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П-6330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060072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 су автоматы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Б6238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өңдейтін станок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045333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ФВВ1122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ОМ5411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Қайрау станогы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СФН-1А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Фуговалді станок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СФ-1 АУХН4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Фрезерлік станок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ФСШ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 станок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ТП-40-1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Фрезерлік станок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ФСШ-1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Рейсмустік бір жақты станок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СР6-9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Қайрау станогы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ТПЧН-7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Эмал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Тот баспайтын болаттан жасалған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V=16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Тот баспайтын болаттан жасалған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Ұсақтау станогы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ЛС-80-6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000001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Автоматты    телефон     станциясы АТС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ТЭС 7x32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ТВЧ қондырғысы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СV-60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ТВЧ қондырғысы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СV-80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Тістегерішті шыңдауға   арналған ЖЖТ қондырғысы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СОV-010А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Бөлініс білігін шыңдауға арналған ЖЖТ қондырғысы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Р-16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Муфелді пеш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СНОЛ-162.000 8/9-1М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Муфелді пеш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СНОЛ-3,5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Босатуға   арналған тұзды электр ваннасы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Ф118-Н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Бөлшектерді  жақсартуға  арналған итергіш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501,15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042443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пеші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5.7.5/6ЛО1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042446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Конвейерлі электр пеші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СКЗ-8,50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"Бринель"      беріктікті өлшеуге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ТБ-2109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153"/>
        <w:gridCol w:w="2033"/>
        <w:gridCol w:w="2893"/>
        <w:gridCol w:w="2553"/>
        <w:gridCol w:w="15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042471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Болттардың құрылымын бақылауға арналған автомат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042483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Электродты тұзды электр ваннасы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СВС-4.8.4/65Н2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042495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 ванна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Ф-65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Шыңдау багы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 0,8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Шыңдау багы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 0,8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Шыңдау станогы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жоғары жиілікті қондырғы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ИЗ2-250/10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Консолді кран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Тоңазыту камерасы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ТКСИ-02-80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050160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Тұндырғыш бак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501.15.4ВО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050164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Тұндырғыш бак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501.15.4ВО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050165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Сұйықтыққа арналған бак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Грейферлі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14861-61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Жинақтаушы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426.01.В27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Грейферлік ыдыс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14861-81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Аккумулятор багы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Жону-әрлеу станоктарына шаңды сорып алғыш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Жону-әрлеу станоктарына шаңды сорып алғыш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Жону-әрлеу станоктарына шаңды сорып алғыш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Жону-әрлеу станоктарына шаңды сорып алғыш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Жону-әрлеу станоктарына шаңды сорып алғыш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"Роквелл"      беріктікті өлшеуге арналған аспап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ТК-14 -250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041030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Муфелді пеш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 2.5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ПЭСЗ 100/155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100/155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100/155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100/155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100/155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100/150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Таразы 150кг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УЦК1-400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041563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Дөңгелектеп әрлеуші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3У131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53"/>
        <w:gridCol w:w="2013"/>
        <w:gridCol w:w="2873"/>
        <w:gridCol w:w="2573"/>
        <w:gridCol w:w="15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"ХОПЕР"»       үлгісіндегігазды автоматикасы  бар су жылытатын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     автоматикасы  бар су жылытатын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     автоматикасы  бар су жылытатын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     автоматикасы  бар су жылытатын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045094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багі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SILМЕТ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042612/1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Күйдіргіш натрий ерітіндісін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116.00.00- 02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042625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   жылытпасы бар құрғату шкафы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АЗ.3201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042627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Тоңазыту қондырғысы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1МКТ-2-2-0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Жездеу     ерітіндісін  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116.00.00- 03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Никелдеу   ерітіндісін 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116.00.00- 03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Жездеу    алдындағы    бөлшектерді  жууға арналған қондырғы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ДдГ-2-03Р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Қозғалтқыштарды  цинктеу алдында жууға арналған қондырғы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ДдГ-2-03Р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042660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Қозғалтқыштарды  никелдеу алдында жууға арналған қондырғы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ДдГ-2-03Р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042715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 1 т, L = 4,2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аспалы кран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1-4,2-3,0- 6,0-380-УЗ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Тоңазыту     қондырғысы (компрессор)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МКТ-20-20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Майсыздандыру  ерітіндісін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Майсыздандыру  ерітіндісін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Майсыздандырылған ерітіндісін 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050140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Майсыздандыру  ерітіндісін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Фосфаттау ерітіндісін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НО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1.05.000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Жарықтандыру ерітіндісінің 16083 позициясына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жинақ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7Н-2.000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050141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Майсыздандыру  ерітіндісін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050183/5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Ацетондағы тозаңдатқышты жууға арналған қондырғы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Майсыздандыру ертіндісін  дайындауға арналған ванна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050155/1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С-10020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93"/>
        <w:gridCol w:w="1993"/>
        <w:gridCol w:w="2893"/>
        <w:gridCol w:w="2513"/>
        <w:gridCol w:w="15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050182/1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Майсыздандыру ертіндісін дайындауға арналған ванна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 НО-6.300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050184/1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Фосфатты   ертіндісін   дайындауға арналған ванна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050187/1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Фосфатты   ертіндісін   дайындауға арналған ванна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СЭН-40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050188/1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Жездеу ертіндісіне арналған ыдыс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ВПС-32.02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050189/1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       ертіндісіне арналған көлденең аппарат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ВПС-32.02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050190/1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Хромдау ертіндісінің жинағы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СЭН-10.31.2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050191/1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Цинктеу ертіндісіне арналған ыдыс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ГЭЭ-10-0,03Г-22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050192/1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қышқылына арналған жинақ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СЧЭН-2.000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050193/1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Дg§Г2-0.3Р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050194/1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Дg Г2-0,3Р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050196/1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қышқылына арналған жинақ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СЧЭН-2.000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L=8,5 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L=11,6 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045324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Б6238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045325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045329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045335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ФВВ-1121У-01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045336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ФВВ-1121У-01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ЦЦО-250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ЦЦО-250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041021/1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L=8,8 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041022/1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L=9,8 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042024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Баған-кран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L=7,2м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сорғыларын жинауға арналған жартылай 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А-304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   картерінің   алдыңғы және артқы қақпақтарын жинауға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механикаландырылған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371.000.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042035/1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картерін   жинауға арналған механикаландырылған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308-000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сүзгісінің корпусын сынауға арналған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509,961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Муфтаны       жинауға       арналған механикаландырылған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426,00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Майды  бүркудің   алдын алу муфтасын сынауға арналған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509.100.1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33"/>
        <w:gridCol w:w="2053"/>
        <w:gridCol w:w="2913"/>
        <w:gridCol w:w="2533"/>
        <w:gridCol w:w="15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 бастиегінің қымталушылығын сынауға 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509,947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Компенсаторларды жинау стенді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Қосу коллекторларының қымталушылығын сынауға 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509.101.9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Маховик ұстағышының подшипниктерін пневматикалық сығымдауға прессі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 17-9157-1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Кымталушылығын және жұмыс қабілетін сынауға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509,875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сорғысын және өндіргіштігін тексеру стенді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509,939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042047В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Сүзгінің ластануын және кабинаны жылыту кранының қымталушылығын тексеру стенді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509,888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042048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Қолмен реттелетін қымтауды жапсыруға арналған қондырғы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ОР-323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042049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Қолмен реттелетін қымтауды жапсыруға арналған қондырғы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ОР-323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Қолмен реттелетін қымтауды жапсыруға арналған қондырғы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ОР-323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Гидромуфтаның қымталулығына 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Гидромуфтаны жинақтауға арналған механикаландырылған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190.000.0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  бүркудің     алдын алу муфтасының тірегіне  төлкені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престеу стенді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Гидромуфта    дөңгелегіне желім жағу қондырғысы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532,00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Салқындату жүйесінің желдеткішін қымтауға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042057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Бағыттайтын аппаратқа иірімжіпті жапсыруға 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660.07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042058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Бағыттау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желдеткіштің  корпусын жинауға арналған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042059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Бағыттаушы аппараты бар желдеткіш корпусын қымтауға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509.847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Салқындату форсункасының клапанын ашу қысымын тексеруге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стенд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Поршеннің салқындату форсункасының клапанын пневматикалық біліктеу пресі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ПР17-9157/1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2606"/>
        <w:gridCol w:w="1875"/>
        <w:gridCol w:w="3552"/>
        <w:gridCol w:w="2747"/>
        <w:gridCol w:w="1321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042062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түтігін   біліктеуге   арналған арнайы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64.84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042063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Бұқтырманы   престеуге   арналған қондырғы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6.600.5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042064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магистралі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қымтауға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509.913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042065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Клапан тетігін    айналдыру жылдамдығына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509.864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042066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 сүзгісін   қымтауға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509.102.2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042067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Отынды жіті    тазарту сүзгісін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қымтауға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509.985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042072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Желдетіш клапаны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май құю түтігін қымтауға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509.101.5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042076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Қозғалтқыштың қымталушылығын тексеруге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428,00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042083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 бастиегін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ажыратуға арналған       механикаландырылған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430.00.00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042090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Суғару жүйесінің қондырғысы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584.00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042095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Суғару жүйесінің қондырғысы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584.00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042104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Жүкшығыр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ТЛ-7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042113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 су автоматы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042117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Желдеткішті жинау стенді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6.6.00013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042123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Гидромуфтасы бар желдеткіштерді құрастыру стенді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6.601.2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042124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Жүкшығар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ТЛ-7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042132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сүзгісін  сынауға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509,954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042118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Жеңдерді кесуге арналған станок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925.00.00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042192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Теңгергіш        машина (мотор- генератор)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ДS-1036-4N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096025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Іргетас плитасы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04995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бұрғылау станогы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2Н135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042191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 электр станциясы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042080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үстелі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042138-042145 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үстелі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042193- 042194 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үстелі (шебер үстел)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042196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Цилиндрдің     бастиегін     сынауға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042185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Гидропульс жүйесі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042186- 042187 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Іргетас плитасы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042189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Қозғалтқыштардың  бөлшектерін сынауға арналған стенд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93"/>
        <w:gridCol w:w="1673"/>
        <w:gridCol w:w="3593"/>
        <w:gridCol w:w="2713"/>
        <w:gridCol w:w="12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 сүзгілерін  сынауға  арналға стенд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042079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үстелі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041851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фрезерлік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6Р13ФЗ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039001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Үрлеу камерасы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КСО-2/2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041277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аппараты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МТ-1928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041392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Дәнекерлеушінің үстелі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С10041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041394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Үстелдік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2М112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043001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машинасы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1913.13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050610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Басты барабан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040053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кептіру автоматы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ZА-02813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Жуу-илемдеу автоматы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ZА-02815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Жуу-илемдеу автоматы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ZА-02816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Күйдіруге арналған эрозиялық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стенді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агрегатты 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АМ-14007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040084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көлденең   созғыш жартылай автомат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 7712-031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040092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фрезерлік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ГФ2064С1Н7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 фронталды автомат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АФТОК-10Д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    фронталды    екішпилді автомат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АФТОК-25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  токарлік  фронталды екішпилді автомат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МРК-315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токарлік   фронталды екі шпилді автомат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МРК50.213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Қылауларды    тазартуға    арналған қондырғы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463.00.0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040229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Жартылай муфтаны  құрастыруға арналған арнайы қондырғы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А303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040239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Алмас жону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ВК 1411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040243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 револьверлік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040244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 револьверлік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040251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Иінді білік үшін қылауларды 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541.00.00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040256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электр пеші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6.6/7133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040293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машинасы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М1 181.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000.000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машинасы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УММ-1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040419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агрегатты-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Д4055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040480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Автоматты дәнекерлеуге арналған қондырғы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УС-84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040481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Доғалы   айналмалы   дәнекерлеуге арналған қондырғы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38535 "Магнетарк"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040485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машинасы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УММ-1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613"/>
        <w:gridCol w:w="1693"/>
        <w:gridCol w:w="3593"/>
        <w:gridCol w:w="2693"/>
        <w:gridCol w:w="12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040493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машинасы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УММ-1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Бұжыр штангалы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ЦПК-100р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Бұжыр штангалы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368,00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L=7м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040623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040624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040629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040951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  токарлік-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револьверлік жартылай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алмас    жону жартылай автоматы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2755В-ВК-1062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 салмаққа арналған автоматты желі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Иінді білік   үшін электр   химия желісі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АЕГ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Дәнекерлеуге арналған қондырғы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ПСТ-10М2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041686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Q=0,2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Нүктелі дәнекерлеу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машинасы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 1618 УХЛ4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Консолдық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050008/1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Консолдық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050010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Дефектоскоп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МДС-5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050013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542.00.00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050023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СББ бар арнайы   екі позициялы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414-342012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050024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алты шпендилді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2Т30-3-250Sо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050025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Иінді     біліктердің    көлбеу май арналарын өңдеуге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СББ-ымен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екі     позициялы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2Т10-500 Sо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050036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6/43 иірлікті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050039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  салмаққа     арналған демагнитезаторлар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676,00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573"/>
        <w:gridCol w:w="1753"/>
        <w:gridCol w:w="3553"/>
        <w:gridCol w:w="2713"/>
        <w:gridCol w:w="12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050040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 салмаққа     арналған демагнитезаторлар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676,00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050041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 салмаққа     арналға демагнитезаторлар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676,00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040137/1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токарлы- револьверлі шыбықты автомат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1Е140ПХС21 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040601/1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Бұжыр штангалы конвейер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040602/1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Бұжыр штангалы конвейер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040603/1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Бұжыр штангалы конвейер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040604/1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Тіректі кран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Q=2т, L=7.0м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040607/1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арқалық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L=1.7м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040608/1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арқалық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 0.25т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L=1.5м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040611/1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иірлікті конвейер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041638/1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Қылауларды тазарту кондырғысы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469.00.00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041644/1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алмаспен жону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2755В-ВК-1063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041678/1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алмаспен жону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ВК-1146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040075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Сүзгі-желдеткіштік қондырғы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ПА2-12М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Қозғалтқыштың картерін тексеруге арналған құрал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УП-3932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Алмаспен жону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ВК 1262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040150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стенд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997.000.00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040151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Қымтуды сынауға арналған стенд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834.000.00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040226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Агрегаттық- көлденең бұрғылау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СС2765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Каруселді фрезерлік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ГФ2223Ф1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көлденең- созу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МП7735-009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көлденең-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МП7735-010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көлденең-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МП7733-023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Бұрғылап-бұранда ойғыш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13А420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Бұрғылап бұранда ойғыш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13А421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Транспортері бар жуу машинасы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ZА-02820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040636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 қайрау станок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КК-2319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040637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сұрыптау-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таңбалау автоматы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МКА221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бұрғы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1514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1С831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СС10049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040660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040663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 бұрғылау 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040668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     көлденең бұрғылау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станогы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10052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93"/>
        <w:gridCol w:w="1753"/>
        <w:gridCol w:w="3573"/>
        <w:gridCol w:w="2693"/>
        <w:gridCol w:w="13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040681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Маховикты құрастыруға  арналған қондырғы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А-290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040695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Көлденең бұрғылау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СС20050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040699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Каруселді фрезерлік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УФ-0946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агрегатты бұрғылау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ЗХГ8216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сынақ стенді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509.955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Теңгергіш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9А7640П707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сынақ стенді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509.972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револьверлі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СН 103 185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жону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КК-2447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     тексеруге     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үрлеу стенді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509.865.6200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жону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КК2318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040753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     тексеруге     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револьверлі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револьверлі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     тексеруге     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екі  шпилді ұзыннан фрезерлеу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ГФ 2556Н1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агрегатты  бұрғылау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13А423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040773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Картердің     алдыңғы     қақпағына арналған арнайы фрезерлік  жону 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20.0966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040780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алмаспен жону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 2825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040781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     тексеруге     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Қымтауға тексеруге арналған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  токарлік  жартылай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1Б240П-8К ЖА0393-0194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  токарлік  жартылай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1Б240П-8К ЖА0393-0193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Дөңгелектеп әрлегіш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МЕ269СО2Н25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 тексеруге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     тексеруге     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509.893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040811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     тексеруге     арналған арнайы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509.944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533"/>
        <w:gridCol w:w="1798"/>
        <w:gridCol w:w="3593"/>
        <w:gridCol w:w="2693"/>
        <w:gridCol w:w="1293"/>
      </w:tblGrid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040814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Алмаспен жону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 ВК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040827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1В240-8К (ЖА 264-0208)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Агрегатты бұрғылау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ЗХА8184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токарлік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НТ-222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эрозиялы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4Б611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Әрлеу-жону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КК2308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  позициясы бар қозғалытқыш   картерін   түпкілікті жонуға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жону автоматы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N-ҒС036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Бағыттаушы   төлкелерге   арналған бақылау автоматы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1282-06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 сынауға арналған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 сынауға арналған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Қымтауды сынауға арналған стенд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996.000.00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Бүйіржақ-әрлеу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Бүйіржақ-әрлеу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040860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Токарлік-револьверлі жартылай автомат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1Г-340ПЦ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040861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Токарлік-револьверлі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1Г-340ПЦ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040862-040863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Цилиндрді өңдеуге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автоматты желі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К-202   К-201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шпинделді агрегатты станок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ЗХА8217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Қозғалтқыштың  картерін жинауға арналған электр гайкі бұрағыш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S-91947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040878/1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Жуу-құрғату агрегаты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2Н080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ЖЖТ қондырғысы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ВЧГЗ-1601 0,066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040889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Әрлеу-жону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КК2448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040962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әрлеу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ДШ187М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1293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040975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Әрлеу станогы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МЕ336СО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040973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Жуу-құрғату агрегаты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2Н080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1295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Консолді айналмалы кран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Роликті жетекті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376000005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ярусты      роликті жетекті конвейер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376000006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ярусты роликті жетек конвейері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13"/>
        <w:gridCol w:w="1798"/>
        <w:gridCol w:w="3573"/>
        <w:gridCol w:w="2733"/>
        <w:gridCol w:w="12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040148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ярусты жетексіз рольганг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Тірек краны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т, L=5 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Консолді айналым краны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Q=5 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040147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суытатын қондырғы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УБ10-01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 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1333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Қырнау конвейері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040076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 желдету қондырғысы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ПА2-12М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Токарлық екі   айналдырықты жартылай автомат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МРК 50213С ЧПУ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060202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СО7А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040855/1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Адсорбция қондырғысы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КХ-427 УХЛУ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040846/1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Клапандардың     еріне арналған бақылау автоматы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1282-07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көлденең-ұзартқыш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мп7733-024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038161-038163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механикалық жарықтандырғыш сүзгі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ФОВ-3-6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038164-038167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Nа-катионититті   параллель ағындық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сүзгі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ФИПа 1-3, 4-6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1651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Гидрокүшейткіштің Nа-катионититті   параллель ағындық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сүзгісі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ФИПа 1-3, 4-6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038169-038171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Механикалык бір камералы жарықтандырғыш    сүзгі(механикалық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ластанған сарқындыларға арналған)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ФОВ-3, 4-6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1653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 еріткіш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С-0, 90-1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1654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Тұздын күшті ерітіндісінің шығыс бағы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Жұмсарта жууға арналган атиондықсүзгілердің Nа   суын қайталама пайдалану багі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Сүзгілерді    регенерациялау    үшін атиондық   сүзгілердің   Nа суын қайталама пайдалану багі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038176-038177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V=3,2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038178-038179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Эмулсиялық   ағындарға   арналған электр реттегіш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Fа=10 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606"/>
        <w:gridCol w:w="1808"/>
        <w:gridCol w:w="3632"/>
        <w:gridCol w:w="2728"/>
        <w:gridCol w:w="1220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038180-038182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Май-қож ағындарға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электр реттегіш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Fа=20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038183-038186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белсенді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ағымдарға арналған электр реттегіш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Fа=20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038187-038193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Түзеткіш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ВАКР-3200-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24У4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038194-038195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Қалақты араластырғышы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аппарат(ВАО 32-4 электрлі қозғалтқышы бар сырлау камерасының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сарқындылар реакторы)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V=3,2м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038196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жуғышы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МЛ-1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038197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үстелі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СТХ-4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038198-038200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үстелі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СТХ-3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1666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038201-038205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АОЗ-355S-4УЗ электр қозғалтқышы бар суытылған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айналма суды тұтынушыларға беруге арналған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Д800-57-УХЛ4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038206-038208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АОЗ-315S-4УЗ электр қозғалтқышы бар тұтынушыларға түнгі уақытта суытылған суды беруге арналған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Д-630-90-УУХЛ4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038209-038213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АОЗ-355S-4УЗ электр қозғалтқышы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градирниге ысыған суды беруге арналған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Д-800-57УХЛ4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038214-038216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АОХ-315S-4УЗ      электр қозғалтқышы бар ысыған айналма суды ағынды      желдеткіш камераның  калориферіне беруге арналған сорғы (қысқы   уақытта қайталама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ресурстарын қолдану кезінде)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Д-500-65УХЛ4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038217- 038218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Тұтынушыларға механикалық ласталған сарқындыларды тазартып беруге арналған электрлі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қозғалтқышы бар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1671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038219-038220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Айналма жүйелерді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қоректендіруге арналған тазартылған жаңбыр суларын беруге арналған 4А18054 электр қозғалтқышы бар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К160/30а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038221-038222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суларды беруге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4А200М4 электрлі қозғалтқышы бар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038223-038224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Тұтынушыларға өндірістік суын беруге арналған 4А200М4 электр қозғалтқышы бар сорғы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2445"/>
        <w:gridCol w:w="1808"/>
        <w:gridCol w:w="3612"/>
        <w:gridCol w:w="2707"/>
        <w:gridCol w:w="1281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038225-038226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Тұтынушыларға салқындатылған суды түн уақытында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беруге арналған А02-92-4УЗ электр қозгалтқышы бар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Д-500-65Б-УХЛ4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038227- 038229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4А132М2 электр қозғалтқышы бар өндірістік сумен 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сүзгілерін жууға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К90/35а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038230-038232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4А132М2 электр қозғалтқышы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сумен 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сүзгілерін жууға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К90/35а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1677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038233-038234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гипохлорының дайын ерітіндісін сақтау багы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038235-038236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Сузгі-престің су-сорғы станциясы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1-ФПАКМ-25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038237-038238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 күшті ерітіндіні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багы (26%)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038239-038240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4А100S2 электр қозғалтқышы бар тұтынушыларға тұз беруге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Х20/18-Д-С-(2В)-У4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1681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038241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   сүзгілердің       жуу суын жинауға арналған бак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038242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КМ-2 ағарытқыш жуу ерітіндісін жинауға арналған сыйымдылық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V=7,5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038243-038244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А180S-2 электр қозғалтқышы бар мұнай ұстағыштардың гидроэлеваторларына су беруге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К90/55-у4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038245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Жинақтаушыдан жаңбыр сарқындыларын қабылдауға арналған сыйымдылық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038246- 038247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А180М4 электр қозғалтқышы бар жаңбыр    сарқындыларын    сүзгіге беруге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ФГ 216/24а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038248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майды жинауға арналған сыйымдылық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1687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038249-038250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4А200М4 электр қозғалтқышы бар майды қайта айдауға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Ш8-25-5,8/2,5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1688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038251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V-20м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ионалмасу сүзгілерінен кейін өндірістік суға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сыйымдылық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038252- 038253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4А200М4 электр қозғалтқышы бар резервуарға су беруге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038254-038255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4А132S4 электр қозғалтқышы бар сорғы сальниктерін нығыздау үшін су беруге арналған сорғы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ВК4/24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038256-038257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V=5м сырлау сарқындыны жинауға арналған сыйымдылық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V=5м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506"/>
        <w:gridCol w:w="1807"/>
        <w:gridCol w:w="3572"/>
        <w:gridCol w:w="2687"/>
        <w:gridCol w:w="1301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1692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038258-038259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4А90L2 электр қозғалтқышы бар сырлау сарқындыларын реакторға беруге арналған сорғы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АХ8/18-А- СД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038260-038261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   агрессивті   ағындарды электрлі     каогуляторыға     беруге арналған   А02-71-2 электр қозғалтқышы бар сорғы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Х90/33б-Л-С У4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Орталағыштан химиялық агрессивті сарқындыны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қабылдауға арналған сыйымдылық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КМ-2 қалдық  жуу ертіндісін қабылдауға арналған сыйымдылық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V=7,5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038264-038265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А-02-32-2 электр қозғалтқышы бар сорғы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Х45/31-Д-С(2В)-У4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038266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      эмульсияға      арналған сыйымдылық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038267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4А100S2 электр қозғалтқышы ба эмульсияны электрлі каогуляторыға беруге арналған сорғы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Х3/40б-А-СД(2г)-У2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038268- 038269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ластанған сарқындыны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сыйымдылығы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038270-038271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А02-92-4 электр қозғалтқышы бар механикалық ластанған cарқындыларды  гидроциклондарға беруге арналған сорғы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ПБ250/56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1701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Ақаба сулар мен жауын-шашынды қабылдайтын сыйымдылық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038273-038274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4А-160-S4 электр қозғалтқышы бар жауын-шашындысүзгі-преске беруге арналған сорғы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ПК63/22,5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038275-038276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4А100L4 электр қозғалтқышы бар сорғы (құрғатқыш)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ВКС2/26Б-у2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038277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су беруші сорабы (Андижан сорабы)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038278-038279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сорғылар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С245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038280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4ВМ10-100/8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1707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4ВМ10-100/8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1708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Ауаны құрғатқыштар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ОВМ-15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1709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Ауаны құрғатқыштар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ОВМ-15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038284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Ауаны құрғатқыштар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ОВМ-15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038285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сүзгілері блогы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БМФ-100м1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1712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038286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сүзгілері блогы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БМФ-100м1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038288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Жинақтауға арналған үстел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СС-5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1715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038289- 038290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кір жуғыш машинасы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КП-015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506"/>
        <w:gridCol w:w="1807"/>
        <w:gridCol w:w="3532"/>
        <w:gridCol w:w="2748"/>
        <w:gridCol w:w="1260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038291-038292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Үтіктеу пресі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КП-509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038293- 038295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1718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038296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Тік-бұрғылау станогы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2С132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000020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    трансформаторлы   кіші станция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2x1600 10/0,4 КВ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2056.1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000020/1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 трансформаторы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1600/10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000021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    трансформаторлы   кіші станция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2x1600 10/0,4 КВ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000021/2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 трансформаторы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1600/10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2058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000022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    трансформаторлы   кіші станция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2x1600 10/0,4 КВ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2058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000022/2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 трансформаторы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ТС3Л 1600/10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2059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000010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РП-3 құрамындағы  бөлу құрылғысы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КЭ-1030  29 ұяшық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000011/2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 трансформаторы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1600/10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Ескертпе: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ММЖК     - Қазақстан Республикасы Қаржы министрлігінің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мүлік және жекешелендіру комитеті;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       - акционерлік қоғам;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       - қышқылдықтың тығыздығы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ЖЖТ      - жиілігі жоғары 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 </w:t>
      </w:r>
      <w:r>
        <w:rPr>
          <w:rFonts w:ascii="Times New Roman"/>
          <w:b w:val="false"/>
          <w:i/>
          <w:color w:val="000000"/>
          <w:sz w:val="28"/>
        </w:rPr>
        <w:t xml:space="preserve">        -  </w:t>
      </w:r>
      <w:r>
        <w:rPr>
          <w:rFonts w:ascii="Times New Roman"/>
          <w:b w:val="false"/>
          <w:i w:val="false"/>
          <w:color w:val="000000"/>
          <w:sz w:val="28"/>
        </w:rPr>
        <w:t xml:space="preserve">ұзындық;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        - көлем;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Q        - салмақ;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СББ      - сандық бағдарламалық басқару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