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e8ae" w14:textId="b8be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Қытай Халық Республикасының Yкiметi арасындағы Қазақстан-қытай мемлекеттiк шекарасының режимi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14 желтоқсандағы N 1209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Республикасының Үкiметi мен Қытай Халық Республикасының Үкiметi арасындағы Қазақстан-қытай мемлекеттiк шекарасының режимi туралы келiсiмнiң жобасы (бұдан әрi - Келiсiм)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Ұлттық қауiпсiздiк комитетiнiң төрағасы Амангелдi Смағұлұлы Шабдарбаевқа қағидаттық сипаты жоқ өзгерiстер мен толықтырулар енгiзуге рұқсат бере отырып, Қазақстан Республикасының Үкiметi атынан Келiсiмге қол қоюға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Қытай Халық Республикасының Үкiметi арасындағы </w:t>
      </w:r>
      <w:r>
        <w:br/>
      </w:r>
      <w:r>
        <w:rPr>
          <w:rFonts w:ascii="Times New Roman"/>
          <w:b/>
          <w:i w:val="false"/>
          <w:color w:val="000000"/>
        </w:rPr>
        <w:t xml:space="preserve">
Қазақстан-қытай мемлекеттiк шекарасының режимi туралы </w:t>
      </w:r>
      <w:r>
        <w:br/>
      </w:r>
      <w:r>
        <w:rPr>
          <w:rFonts w:ascii="Times New Roman"/>
          <w:b/>
          <w:i w:val="false"/>
          <w:color w:val="000000"/>
        </w:rPr>
        <w:t xml:space="preserve">
келiсiм </w:t>
      </w:r>
    </w:p>
    <w:bookmarkEnd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Қытай Халық Республикасының Үкiметi, </w:t>
      </w:r>
      <w:r>
        <w:br/>
      </w:r>
      <w:r>
        <w:rPr>
          <w:rFonts w:ascii="Times New Roman"/>
          <w:b w:val="false"/>
          <w:i w:val="false"/>
          <w:color w:val="000000"/>
          <w:sz w:val="28"/>
        </w:rPr>
        <w:t xml:space="preserve">
      аумаққа және мемлекеттiк шекараға қол сұқпаушылық туралы халықаралық құқықтың негiзгi қағидатын басшылыққа ала отырып, </w:t>
      </w:r>
      <w:r>
        <w:br/>
      </w:r>
      <w:r>
        <w:rPr>
          <w:rFonts w:ascii="Times New Roman"/>
          <w:b w:val="false"/>
          <w:i w:val="false"/>
          <w:color w:val="000000"/>
          <w:sz w:val="28"/>
        </w:rPr>
        <w:t xml:space="preserve">
      егемендiк және аумақтық тұтастықты өзара құрметтеу, өзара жауласпау, бiр-бiрiнiң iшкi iстерiне араласпау, теңдiк, өзара тиiмдiлiк және бейбiт қатар өмiр сүру қағидаттарын негiзге ала отырып, </w:t>
      </w:r>
      <w:r>
        <w:br/>
      </w:r>
      <w:r>
        <w:rPr>
          <w:rFonts w:ascii="Times New Roman"/>
          <w:b w:val="false"/>
          <w:i w:val="false"/>
          <w:color w:val="000000"/>
          <w:sz w:val="28"/>
        </w:rPr>
        <w:t xml:space="preserve">
      мемлекеттiк шекара екi елдiң арасында ұрпақтан ұрпаққа бейбiтшiлiк пен достықтың мәңгiлiк шекарасы болып қалуы үшiн жалпы күш-жiгердi жұмсау шешiмдiлiгiне толы болып, </w:t>
      </w:r>
      <w:r>
        <w:br/>
      </w:r>
      <w:r>
        <w:rPr>
          <w:rFonts w:ascii="Times New Roman"/>
          <w:b w:val="false"/>
          <w:i w:val="false"/>
          <w:color w:val="000000"/>
          <w:sz w:val="28"/>
        </w:rPr>
        <w:t xml:space="preserve">
      екi елдiң мемлекеттiк шекарасында тұрақтылықты және шекара маңындағы аудандарда тыныштықты қамтамасыз ету, шекара мәселелерiн өзара құрметтеу және сенiм, тең құқық, достастық және ынтымақтастық рухында реттеу мақсатында, </w:t>
      </w:r>
      <w:r>
        <w:br/>
      </w:r>
      <w:r>
        <w:rPr>
          <w:rFonts w:ascii="Times New Roman"/>
          <w:b w:val="false"/>
          <w:i w:val="false"/>
          <w:color w:val="000000"/>
          <w:sz w:val="28"/>
        </w:rPr>
        <w:t xml:space="preserve">
      мына төмендегiлер туралы келiстi: </w:t>
      </w:r>
    </w:p>
    <w:bookmarkStart w:name="z5" w:id="4"/>
    <w:p>
      <w:pPr>
        <w:spacing w:after="0"/>
        <w:ind w:left="0"/>
        <w:jc w:val="left"/>
      </w:pPr>
      <w:r>
        <w:rPr>
          <w:rFonts w:ascii="Times New Roman"/>
          <w:b/>
          <w:i w:val="false"/>
          <w:color w:val="000000"/>
        </w:rPr>
        <w:t xml:space="preserve"> 
  1-тарау. Аппарат ұғымы </w:t>
      </w:r>
    </w:p>
    <w:bookmarkEnd w:id="4"/>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Келiсiмнің мақсаттары үшiн мынадай ұғымдар пайдаланылады: </w:t>
      </w:r>
      <w:r>
        <w:br/>
      </w:r>
      <w:r>
        <w:rPr>
          <w:rFonts w:ascii="Times New Roman"/>
          <w:b w:val="false"/>
          <w:i w:val="false"/>
          <w:color w:val="000000"/>
          <w:sz w:val="28"/>
        </w:rPr>
        <w:t xml:space="preserve">
      1. "Мемлекеттiк шекара", "шекара", "мемлекеттiк шекараның сызығы" - бiрдей мағынасы бар, Қазақстан Республикасы мен Қытай Халық Республикасының арасындағы құрлық және су аумақтарының бөлiну шектерiн, сондай-ақ осы сызық бойынша өтетiн әуе кеңiстiгi мен жер қойнауы бөлiнуiнiң тiк жазықтық сызығын бiлдiредi. </w:t>
      </w:r>
      <w:r>
        <w:br/>
      </w:r>
      <w:r>
        <w:rPr>
          <w:rFonts w:ascii="Times New Roman"/>
          <w:b w:val="false"/>
          <w:i w:val="false"/>
          <w:color w:val="000000"/>
          <w:sz w:val="28"/>
        </w:rPr>
        <w:t xml:space="preserve">
      2. "Шекараны делимитациялау туралы құжаттар" - мемлекеттiк шекара туралы мемлекетаралық келiсiмдердi, сондай-ақ Қазақстан Республикасы, Қытай Халық Республикасы мен үшiншi елдiң арасындағы шекараның түйiсу нүктесi туралы шарттарды қоса алғанда, Қазақстан Республикасы мен Қытай Халық Республикасының арасындағы шекараны белгiлейтiн құқықтық құжаттар. </w:t>
      </w:r>
      <w:r>
        <w:br/>
      </w:r>
      <w:r>
        <w:rPr>
          <w:rFonts w:ascii="Times New Roman"/>
          <w:b w:val="false"/>
          <w:i w:val="false"/>
          <w:color w:val="000000"/>
          <w:sz w:val="28"/>
        </w:rPr>
        <w:t xml:space="preserve">
      3. "Шекараны демаркациялау туралы құжаттар" - Демаркациялау туралы хаттама, Мемлекеттiк шекараның картасы, Шекара белгiлерiнiң хаттамалары, Шекара белгiлерiнiң координаттары мен биiктiктерiнiң каталогы, Шекара белгiсi бағаналарының өзара орналасу схемаларының альбомы, Аралдардың тиесiлiгi кестесi және оны демакрацияланғаннан  кейiн қалыптасқан мемлекеттiк шекара туралы басқа да құжаттар. </w:t>
      </w:r>
      <w:r>
        <w:br/>
      </w:r>
      <w:r>
        <w:rPr>
          <w:rFonts w:ascii="Times New Roman"/>
          <w:b w:val="false"/>
          <w:i w:val="false"/>
          <w:color w:val="000000"/>
          <w:sz w:val="28"/>
        </w:rPr>
        <w:t xml:space="preserve">
      4. "Бiрлесiп тексеру құжаттары" - мемлекеттiк шекараны бiрлесiп тексеру хаттамалары, Мемлекеттiк шекараның картасы, Шекара белгiлерiнiң хаттамалары, Шекара белгiлерiнiң координаттары мен биiктiктерiнiң каталогы, Шекара белгiсi бағаналарының өзара орналасу схемаларының альбомы, Аралдардың тиесiлігі кестесi және шекараны бiрлесiп тексергеннен кейiн қалыптасқан және мемлекеттiк шекараны демаркациялау туралы құжаттарға қосымшалар болып табылатын басқа да құжаттар. </w:t>
      </w:r>
      <w:r>
        <w:br/>
      </w:r>
      <w:r>
        <w:rPr>
          <w:rFonts w:ascii="Times New Roman"/>
          <w:b w:val="false"/>
          <w:i w:val="false"/>
          <w:color w:val="000000"/>
          <w:sz w:val="28"/>
        </w:rPr>
        <w:t xml:space="preserve">
      5. "Шекара белгiлерi" - сызықта немесе мемлекеттiк шекараның екi жағы бойынша орнатылған жергiлiктi жерде мемлекеттiк шекараның сызығынан өтуiн көрсететiн белгiлер. Олардың географиялық координаттары демаркация туралы құжаттарда немесе бiрлесіп тексеру құжаттарында айқындалған және тiркелген. Шекара белгiлерi негiзгi және аралық болып бөлiнедi. </w:t>
      </w:r>
      <w:r>
        <w:br/>
      </w:r>
      <w:r>
        <w:rPr>
          <w:rFonts w:ascii="Times New Roman"/>
          <w:b w:val="false"/>
          <w:i w:val="false"/>
          <w:color w:val="000000"/>
          <w:sz w:val="28"/>
        </w:rPr>
        <w:t xml:space="preserve">
      6. "Шекаралық орман жолдары" - оларды қадағалауды және көршiлес шекара белгiлерi арасында көру мүмкiндiгiн қамтамасыз ету мақсатында мемлекеттiк шекара сызығының екi жағы бойынша белгiлi бiр ендiк шегінде ағаштардан, бұталардан және басқа да өсiмдiктерден тазартылған жергiлiктi жердiң жолақтары. </w:t>
      </w:r>
      <w:r>
        <w:br/>
      </w:r>
      <w:r>
        <w:rPr>
          <w:rFonts w:ascii="Times New Roman"/>
          <w:b w:val="false"/>
          <w:i w:val="false"/>
          <w:color w:val="000000"/>
          <w:sz w:val="28"/>
        </w:rPr>
        <w:t xml:space="preserve">
      7. "Шекаралық аудан" - мемлекеттiк шекараға жақын орналасқан Қазақстан Республикасының аудандары, Қытай Халық Республикасының уездерi (қалалары). </w:t>
      </w:r>
      <w:r>
        <w:br/>
      </w:r>
      <w:r>
        <w:rPr>
          <w:rFonts w:ascii="Times New Roman"/>
          <w:b w:val="false"/>
          <w:i w:val="false"/>
          <w:color w:val="000000"/>
          <w:sz w:val="28"/>
        </w:rPr>
        <w:t xml:space="preserve">
      8. "Шекара маңындағы халық" - екi мемлекеттiң шекара маңындағы аудандарында тұрақты тұратын халық. </w:t>
      </w:r>
      <w:r>
        <w:br/>
      </w:r>
      <w:r>
        <w:rPr>
          <w:rFonts w:ascii="Times New Roman"/>
          <w:b w:val="false"/>
          <w:i w:val="false"/>
          <w:color w:val="000000"/>
          <w:sz w:val="28"/>
        </w:rPr>
        <w:t xml:space="preserve">
      9. "Уәкiлеттi органдар" - құзыретiне осы Келiсiмге сәйкес мәселелердi шешу кiретiн Тараптар мемлекеттерiнiң ұлттық заңнамаларында белгiленген органдар. </w:t>
      </w:r>
      <w:r>
        <w:br/>
      </w:r>
      <w:r>
        <w:rPr>
          <w:rFonts w:ascii="Times New Roman"/>
          <w:b w:val="false"/>
          <w:i w:val="false"/>
          <w:color w:val="000000"/>
          <w:sz w:val="28"/>
        </w:rPr>
        <w:t xml:space="preserve">
      10. "Шекарадағы оқыс оқиғалар" - мемлекеттiк шекара режимiнiң әртүрлi бұзылуларынан көрiнiс табатын оқиға. </w:t>
      </w:r>
      <w:r>
        <w:br/>
      </w:r>
      <w:r>
        <w:rPr>
          <w:rFonts w:ascii="Times New Roman"/>
          <w:b w:val="false"/>
          <w:i w:val="false"/>
          <w:color w:val="000000"/>
          <w:sz w:val="28"/>
        </w:rPr>
        <w:t xml:space="preserve">
      11. "Шекаралық персонал" - Қазақстан Республикасы мен Қытай Халық Республикасы шекаралық ведомстволардың жеке құрамы. </w:t>
      </w:r>
      <w:r>
        <w:br/>
      </w:r>
      <w:r>
        <w:rPr>
          <w:rFonts w:ascii="Times New Roman"/>
          <w:b w:val="false"/>
          <w:i w:val="false"/>
          <w:color w:val="000000"/>
          <w:sz w:val="28"/>
        </w:rPr>
        <w:t xml:space="preserve">
      12. "Мемлекеттiң шекара өкiлдерi" - шекарадағы оқыс оқиғалардың алдын алу, реттеу мен мемлекеттiк шекара режимiн қамтамасыз ету үшiн Тараптар мемлекеттерiнiң ұлттық заңнамаларына сәйкес тағайындалған тұлғалар. </w:t>
      </w:r>
      <w:r>
        <w:br/>
      </w:r>
      <w:r>
        <w:rPr>
          <w:rFonts w:ascii="Times New Roman"/>
          <w:b w:val="false"/>
          <w:i w:val="false"/>
          <w:color w:val="000000"/>
          <w:sz w:val="28"/>
        </w:rPr>
        <w:t xml:space="preserve">
      13. "Шекара өкiлiнiң сарапшысы" - Тараптар мемлекеттерi шекара өкiлдерiнiң қызметiн қамтамасыз ету үшiн тартылатын әртүрлi бейiндегi құзыреттi мамандар қатарынан тағайындалатын тұлға. </w:t>
      </w:r>
      <w:r>
        <w:br/>
      </w:r>
      <w:r>
        <w:rPr>
          <w:rFonts w:ascii="Times New Roman"/>
          <w:b w:val="false"/>
          <w:i w:val="false"/>
          <w:color w:val="000000"/>
          <w:sz w:val="28"/>
        </w:rPr>
        <w:t xml:space="preserve">
      14. "Трансшекаралық сулар" - мемлекеттiк шекара сызығын кесiп өтетiн немесе мемлекеттiк шекара сызығы бойынша орналасқан барлық өзендердi және басқа да су айдындарын бiлдiредi. </w:t>
      </w:r>
      <w:r>
        <w:br/>
      </w:r>
      <w:r>
        <w:rPr>
          <w:rFonts w:ascii="Times New Roman"/>
          <w:b w:val="false"/>
          <w:i w:val="false"/>
          <w:color w:val="000000"/>
          <w:sz w:val="28"/>
        </w:rPr>
        <w:t xml:space="preserve">
      15. "Шекаралық сулар" - трансшекаралық сулардың құрамдас бөлiгi болып табылады және мемлекеттiк шекара сызығы бойынша орналасқан барлық өзендердi және басқа да су айдындарын бiлдiредi. </w:t>
      </w:r>
      <w:r>
        <w:br/>
      </w:r>
      <w:r>
        <w:rPr>
          <w:rFonts w:ascii="Times New Roman"/>
          <w:b w:val="false"/>
          <w:i w:val="false"/>
          <w:color w:val="000000"/>
          <w:sz w:val="28"/>
        </w:rPr>
        <w:t xml:space="preserve">
      16. "Трансшекаралық құрылыстар" - мемлекеттiк шекараны кесiп өтетiн темiр жолдар, тас жолдар, мұнай-газ құбырлары, электр беру желiлерi, кабелдер, көпiрлер, бөгеттер, шлюздер және басқа да құрылыстар. </w:t>
      </w:r>
      <w:r>
        <w:br/>
      </w:r>
      <w:r>
        <w:rPr>
          <w:rFonts w:ascii="Times New Roman"/>
          <w:b w:val="false"/>
          <w:i w:val="false"/>
          <w:color w:val="000000"/>
          <w:sz w:val="28"/>
        </w:rPr>
        <w:t xml:space="preserve">
      17. "Әуе кемесi" - жер бетiнен шағылысқан ауамен өзара әрекеттесуден өзгеше ауамен өзара әрекеттесу есебiнен атмосферада қалықтайтын ұшу аппараты (ұшақтар, тiкұшақтар, дирижабльдер, әуе шарлары және солар сияқты құралдар). </w:t>
      </w:r>
      <w:r>
        <w:br/>
      </w:r>
      <w:r>
        <w:rPr>
          <w:rFonts w:ascii="Times New Roman"/>
          <w:b w:val="false"/>
          <w:i w:val="false"/>
          <w:color w:val="000000"/>
          <w:sz w:val="28"/>
        </w:rPr>
        <w:t xml:space="preserve">
      18. "Форс-мажорлық жағдаяттар" - болжауға болмайтын, болмай қалмайтын және еңсерiлмейтiн объективтiк жағдаяттар. </w:t>
      </w:r>
    </w:p>
    <w:bookmarkStart w:name="z7" w:id="6"/>
    <w:p>
      <w:pPr>
        <w:spacing w:after="0"/>
        <w:ind w:left="0"/>
        <w:jc w:val="left"/>
      </w:pPr>
      <w:r>
        <w:rPr>
          <w:rFonts w:ascii="Times New Roman"/>
          <w:b/>
          <w:i w:val="false"/>
          <w:color w:val="000000"/>
        </w:rPr>
        <w:t xml:space="preserve"> 
  2-тарау. Мемлекеттiк шекарадан өту сызықтарын, шекара </w:t>
      </w:r>
      <w:r>
        <w:br/>
      </w:r>
      <w:r>
        <w:rPr>
          <w:rFonts w:ascii="Times New Roman"/>
          <w:b/>
          <w:i w:val="false"/>
          <w:color w:val="000000"/>
        </w:rPr>
        <w:t xml:space="preserve">
белгiлерi мен шекаралық орман   жолдарын ұстау </w:t>
      </w:r>
    </w:p>
    <w:bookmarkEnd w:id="6"/>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Қазақстан Республикасы мен Қытай Халық Республикасы арасындағы мемлекеттiк шекара сызығын делимитациялау туралы төмендегi құжаттарға сәйкес белгiленедi: </w:t>
      </w:r>
      <w:r>
        <w:br/>
      </w:r>
      <w:r>
        <w:rPr>
          <w:rFonts w:ascii="Times New Roman"/>
          <w:b w:val="false"/>
          <w:i w:val="false"/>
          <w:color w:val="000000"/>
          <w:sz w:val="28"/>
        </w:rPr>
        <w:t xml:space="preserve">
      1. 1994 жылғы 26 сәуiрдегi Қазақстан Республикасы мен Қытай Халық Республикасы арасындағы Қазақстан-қытай мемлекеттiк шекарасы туралы келiсiм; </w:t>
      </w:r>
      <w:r>
        <w:br/>
      </w:r>
      <w:r>
        <w:rPr>
          <w:rFonts w:ascii="Times New Roman"/>
          <w:b w:val="false"/>
          <w:i w:val="false"/>
          <w:color w:val="000000"/>
          <w:sz w:val="28"/>
        </w:rPr>
        <w:t xml:space="preserve">
      2. 1997 жылғы 24 қыркүйектегi Қазақстан Республикасы мен Қытай Халық Республикасы арасындағы Қазақстан-қытай мемлекеттiк шекарасы туралы қосымша келiсiм; </w:t>
      </w:r>
      <w:r>
        <w:br/>
      </w:r>
      <w:r>
        <w:rPr>
          <w:rFonts w:ascii="Times New Roman"/>
          <w:b w:val="false"/>
          <w:i w:val="false"/>
          <w:color w:val="000000"/>
          <w:sz w:val="28"/>
        </w:rPr>
        <w:t xml:space="preserve">
      3. 1998 жылғы 4 шiлдедегi Қазақстан Республикасы мен Қытай  Халық Республикасы арасындағы Қазақстан-қытай мемлекеттiк шекарасы туралы қосымша келiсiм; </w:t>
      </w:r>
      <w:r>
        <w:br/>
      </w:r>
      <w:r>
        <w:rPr>
          <w:rFonts w:ascii="Times New Roman"/>
          <w:b w:val="false"/>
          <w:i w:val="false"/>
          <w:color w:val="000000"/>
          <w:sz w:val="28"/>
        </w:rPr>
        <w:t xml:space="preserve">
      4. 1999 жылғы 5 мамырдағы Қазақстан Республикасы, Қытай Халық Республикасы мен Ресей Федерациясы арасындағы үш мемлекеттiң мемлекеттiк шекараларының түйiсу нүктесi туралы келiсiм; </w:t>
      </w:r>
      <w:r>
        <w:br/>
      </w:r>
      <w:r>
        <w:rPr>
          <w:rFonts w:ascii="Times New Roman"/>
          <w:b w:val="false"/>
          <w:i w:val="false"/>
          <w:color w:val="000000"/>
          <w:sz w:val="28"/>
        </w:rPr>
        <w:t xml:space="preserve">
      5. 1999 жылғы 25 тамыздағы Қазақстан Республикасы, Қытай Халық Республикасы мен Қырғыз Республикасы арасындағы үш мемлекеттiң мемлекеттiк шекараларының түйiсу нүктесi туралы келiсiм.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Тараптар жергiлiктi жерде мемлекеттiк шекараның өту сызығын және шекара белгiлерiнiң орналасқан жерiн белгiледi, сондай-ақ 2002 жылғы 10 мамырдағы Қазақстан Республикасының Үкiметi мен Қытай Халық Республикасының Үкiметi арасындағы Қазақстан-қытай мемлекеттiк шекарасының сызығын демаркациялау туралы хаттамаға, сондай-ақ Тараптар қол қойған және бiрлесiп тексеру құжаттарының күшiне енуiне сәйкес мемлекеттiк шекара сызығын бекiттi.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 осы Келiсiмнiң 3-бабында санамаланған демаркациялау туралы құжаттар мен бiрлескен тексеру құжаттарының ережелерiне сәйкес шекара белгiлерi мен шекаралық орман жолдарын ұстауды жауапкершiлiкке алады. Тараптардың уәкiлеттi органдары жоғарыда көрсетiлген жұмыстардың орындалуы жөнiндегi мiндеттерi мынадай үлгiге бөлiнедi: </w:t>
      </w:r>
      <w:r>
        <w:br/>
      </w:r>
      <w:r>
        <w:rPr>
          <w:rFonts w:ascii="Times New Roman"/>
          <w:b w:val="false"/>
          <w:i w:val="false"/>
          <w:color w:val="000000"/>
          <w:sz w:val="28"/>
        </w:rPr>
        <w:t xml:space="preserve">
      1. Тараптардың уәкiлеттi органдары өз мемлекеттерiнiң аумағында орналасқан шекара белгiлерiн ұстайды. </w:t>
      </w:r>
      <w:r>
        <w:br/>
      </w:r>
      <w:r>
        <w:rPr>
          <w:rFonts w:ascii="Times New Roman"/>
          <w:b w:val="false"/>
          <w:i w:val="false"/>
          <w:color w:val="000000"/>
          <w:sz w:val="28"/>
        </w:rPr>
        <w:t xml:space="preserve">
      2. Тiкелей мемлекеттiк шекара сызығында орналасқан шекара белгiлерiн ұстауды оларды орнату үшiн жауапты Тараптардың уәкiлеттi органдары жүзеге асырады. </w:t>
      </w:r>
      <w:r>
        <w:br/>
      </w:r>
      <w:r>
        <w:rPr>
          <w:rFonts w:ascii="Times New Roman"/>
          <w:b w:val="false"/>
          <w:i w:val="false"/>
          <w:color w:val="000000"/>
          <w:sz w:val="28"/>
        </w:rPr>
        <w:t xml:space="preserve">
      3. Тараптардың уәкiлеттi органдары өз мемлекеттерiнiң аумағында орналасқан шекаралық орман жолдарын дербес ұстайды және оларды тазарту жұмыстарын жүргiзедi.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1. Тараптар шекара белгiлерiн күзету және ұстау жөнiндегi шаралар қабылдайды, олардың бүлiнуiн, орындарының ауысуын, бұзылуын немесе жоғалуын болдырмайды. </w:t>
      </w:r>
      <w:r>
        <w:br/>
      </w:r>
      <w:r>
        <w:rPr>
          <w:rFonts w:ascii="Times New Roman"/>
          <w:b w:val="false"/>
          <w:i w:val="false"/>
          <w:color w:val="000000"/>
          <w:sz w:val="28"/>
        </w:rPr>
        <w:t xml:space="preserve">
      Тараптардың уәкiлеттi органдары үш жылда бiр рет шекара белгiлерiнiң жай-күйiн бiрлескен тексеру жүргiзедi. Шекара белгiлерiнiң жай-күйiне бiрлесiп тексеру жүргiзудiң мерзiмi Тараптардың уәкiлеттi органдары арасында күнi бұрын келiсiледi. Бiрлесiп тексерудiң нәтижелерi әрқайсысы қазақ, қытай және орыс тiлдерiндегi екi данада тиiстi хаттамалармен ресiмделедi. </w:t>
      </w:r>
      <w:r>
        <w:br/>
      </w:r>
      <w:r>
        <w:rPr>
          <w:rFonts w:ascii="Times New Roman"/>
          <w:b w:val="false"/>
          <w:i w:val="false"/>
          <w:color w:val="000000"/>
          <w:sz w:val="28"/>
        </w:rPr>
        <w:t xml:space="preserve">
       2. Шекара белгiлерiнiң бүлiнуi, орындарының ауысуы, бұзылуы немесе жоғалуы анықталған кезде Тараптардың уәкiлеттi органдары бiр-бiрiне дереу хабарлайды. Осы Келiсiмнiң 4-бабының ережелерiне сәйкес шекара белгiсiн ұстауға жауапты Тараптың уәкiлеттi органдары оны жөндеу қалпына келтiру немесе бұрынғы орнына қайта орнату жөнiнде жедел шаралар қабылдайды, сондай-ақ осындай жұмыстар басталғанға дейiн 10 күннен кешiктiрмей екiншi Тарапты хабардар етедi. </w:t>
      </w:r>
      <w:r>
        <w:br/>
      </w:r>
      <w:r>
        <w:rPr>
          <w:rFonts w:ascii="Times New Roman"/>
          <w:b w:val="false"/>
          <w:i w:val="false"/>
          <w:color w:val="000000"/>
          <w:sz w:val="28"/>
        </w:rPr>
        <w:t>
       Жоғарыда көрсетiлген жұмыстарды жүргiзу екiншi Тараптың уәкiлеттi органдарының қатысуымен жүзеге асырылады. Жұмыстар аяқталғаннан кейiн әрқайсысы қазақ, қытай және орыс тiлдерiнде екi данадағы акт осы Келiсiмнiң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ресiмделедi. </w:t>
      </w:r>
      <w:r>
        <w:br/>
      </w:r>
      <w:r>
        <w:rPr>
          <w:rFonts w:ascii="Times New Roman"/>
          <w:b w:val="false"/>
          <w:i w:val="false"/>
          <w:color w:val="000000"/>
          <w:sz w:val="28"/>
        </w:rPr>
        <w:t>
      3. Форс-мажорлық жағдаяттар себебi бойынша шекара белгiсiн қалпына келтiру немесе бұрынғы орнына қайта орнатуы мүмкiн болмайтын жағдайда Тараптардың уәкiлеттi органдары оны қалпына келтiру немесе бұрынғы орнына қайта орнату мүмкiн еместiгi себептерiн көрсете отырып, осы Келiсiмнiң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акт ресiмдейдi, және бұл мәселе осы Келiсiмнiң 49-бабына сәйкес құрылған Шекара жөнiндегi бiрлескен Қазақстан-қытай комиссиясының қарауына шығарылады. Көрсетiлген комиссия шекара белгiсiн орнату үшiн басқа ыңғайлы орынды белгiлеу жөнiнде шешiм қабылдайды. Шекара белгiсiн жаңа жерге орнату үшiн Тараптар Тараптардың уәкiлеттi қатарынан бiрлескен сарапшылар тобын қалыптастырады. Шекара белгiсiнiң орнын ауыстырғаннан кейiн оны фотоға түсiру,  координаттарын геодезистiк айқындау және биiктiгiн белгiлеу жүргiзiледi, сондай-ақ қажет болған жағдайда жергiлiктi жерде топографиялық түсiру орындалады.  </w:t>
      </w:r>
      <w:r>
        <w:br/>
      </w:r>
      <w:r>
        <w:rPr>
          <w:rFonts w:ascii="Times New Roman"/>
          <w:b w:val="false"/>
          <w:i w:val="false"/>
          <w:color w:val="000000"/>
          <w:sz w:val="28"/>
        </w:rPr>
        <w:t>
       Жүргiзiлген жұмыстардың нәтижелерi бойынша сарапшылардың бiрлескен тобы осы Келiсiмнiң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акт ресiмдейдi және шекара белгiсiнiң жаңа хаттамасын осы учаскедегi мемлекеттiк шекара сызығының өтуi сипаттамасының түзетiлген фрагментiн, шекара белгiсi бағаналарының координаттары мен биiктiктерi каталогының түзетiлген бөлiгiн, шекара белгiсi бағаналарының өзара орналасу схемасын жасайды. </w:t>
      </w:r>
      <w:r>
        <w:br/>
      </w:r>
      <w:r>
        <w:rPr>
          <w:rFonts w:ascii="Times New Roman"/>
          <w:b w:val="false"/>
          <w:i w:val="false"/>
          <w:color w:val="000000"/>
          <w:sz w:val="28"/>
        </w:rPr>
        <w:t xml:space="preserve">
       Жоғарыда көрсетiлген құжаттар Шекара жөнiндегi бiрлескен Қазақстан-қытай комиссиясының қарауына ұсынылады. Комиссия бекiткеннен кейiн осы құжаттар қосымша құжаттар болып табылатын және шекараны демаркациялау туралы құжаттар мен бiрлесiп тексеру құжаттарының ажырамас бөлiктерi болады. </w:t>
      </w:r>
      <w:r>
        <w:br/>
      </w:r>
      <w:r>
        <w:rPr>
          <w:rFonts w:ascii="Times New Roman"/>
          <w:b w:val="false"/>
          <w:i w:val="false"/>
          <w:color w:val="000000"/>
          <w:sz w:val="28"/>
        </w:rPr>
        <w:t xml:space="preserve">
       Жоғарыда көрсетiлген жұмыстардың нәтижесi осы Келiсiмнiң 7-бабында көрсетiлген Бiрлескен комиссия әзiрлеген шекараны бiрлесiп тексеру құжаттарында көрiнiс табады. </w:t>
      </w:r>
      <w:r>
        <w:br/>
      </w:r>
      <w:r>
        <w:rPr>
          <w:rFonts w:ascii="Times New Roman"/>
          <w:b w:val="false"/>
          <w:i w:val="false"/>
          <w:color w:val="000000"/>
          <w:sz w:val="28"/>
        </w:rPr>
        <w:t xml:space="preserve">
      4. Шекара белгiсiн жөндеу, қалпына келтiру, қайта орнату және оның орнын ауыстыру, сондай-ақ шекара белгiсiнiң нысаны, мөлшерi, дайындау материалы және орналасқан жерi шекараны демаркациялау туралы құжаттардың немесе бiрлесiп тексеру құжаттарының талаптарына сәйкес келуi тиiс.  </w:t>
      </w:r>
      <w:r>
        <w:br/>
      </w:r>
      <w:r>
        <w:rPr>
          <w:rFonts w:ascii="Times New Roman"/>
          <w:b w:val="false"/>
          <w:i w:val="false"/>
          <w:color w:val="000000"/>
          <w:sz w:val="28"/>
        </w:rPr>
        <w:t xml:space="preserve">
       5. Тараптардың бiр де бiрi шекара сызығына жаңа шекара белгiлерiн немесе оның басқа да таңбаларын бiржақты тәртiппен орнатпауға тиiс. Тараптар мемлекеттерiнiң ұлттық заңнамаларына сәйкес Тараптар шекара белгiлерiн бүлдiрген, орнын ауыстырған немесе жойған тұлғаларды жауапкершiлiкке тартады.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1. Тараптардың уәкiлеттi органдары үш жылда бiр рет енi 15 метрлiк (мемлекеттiк шекара сызығының екi жағы бойынша 7,5 м) шекараны демаркациялау туралы құжаттарда белгiленген шекаралық орман жолдарының жай-күйiне бiрлескен тексеру жүргiзедi. Бiрлесiп тексерудi жүзеге асыру мерзiмi Тараптардың уәкiлеттi органдарымен алдын ала келiсiледi және белгiленедi. Бiрлесiп тексерулер нәтижелерi әрқайсысы қазақ, қытай және орыс тiлдерiнде екi данадағы хаттамамен ресiмделедi. </w:t>
      </w:r>
      <w:r>
        <w:br/>
      </w:r>
      <w:r>
        <w:rPr>
          <w:rFonts w:ascii="Times New Roman"/>
          <w:b w:val="false"/>
          <w:i w:val="false"/>
          <w:color w:val="000000"/>
          <w:sz w:val="28"/>
        </w:rPr>
        <w:t xml:space="preserve">
      Қажет болған жағдайда, Тараптардың уәкiлеттi органдары орман жолдарын қадағалауға кедергi келтiретiн ағаштардан, бұталар мен басқа да өсiмдiктерден дербес немесе бiрлесiп тазартуы мүмкiн. </w:t>
      </w:r>
      <w:r>
        <w:br/>
      </w:r>
      <w:r>
        <w:rPr>
          <w:rFonts w:ascii="Times New Roman"/>
          <w:b w:val="false"/>
          <w:i w:val="false"/>
          <w:color w:val="000000"/>
          <w:sz w:val="28"/>
        </w:rPr>
        <w:t xml:space="preserve">
      Өз аумағында шекаралық орман жолдарын тазарту жөнiндегi жұмыстарды жүргiзу қажет болған жағдайда бiр Тараптың уәкiлеттi органы жұмыс басталғанға дейiн 10 күннен кешiктiрмей, бұл туралы екiншi Тараптың уәкiлеттi органын хабардар етедi. </w:t>
      </w:r>
      <w:r>
        <w:br/>
      </w:r>
      <w:r>
        <w:rPr>
          <w:rFonts w:ascii="Times New Roman"/>
          <w:b w:val="false"/>
          <w:i w:val="false"/>
          <w:color w:val="000000"/>
          <w:sz w:val="28"/>
        </w:rPr>
        <w:t xml:space="preserve">
      2. Шекаралық орман жолдарын тазарту үшiн Тараптардың мемлекеттерiне залал келтiруi мүмкiн отты, химиялық препараттарды және өзге де тәсiлдердi қолдануға тыйым салынады. </w:t>
      </w:r>
      <w:r>
        <w:br/>
      </w:r>
      <w:r>
        <w:rPr>
          <w:rFonts w:ascii="Times New Roman"/>
          <w:b w:val="false"/>
          <w:i w:val="false"/>
          <w:color w:val="000000"/>
          <w:sz w:val="28"/>
        </w:rPr>
        <w:t xml:space="preserve">
      3. Тараптардың өзге келiсiмдерiнде ескерiлгендерден басқа шекаралық орман жолдарында жер жырту, жер қазу жұмыстарын, құрылыс салу және өзге де шаруашылық қызметiн жүзеге асыруға тыйым салынады. </w:t>
      </w:r>
    </w:p>
    <w:bookmarkStart w:name="z13" w:id="12"/>
    <w:p>
      <w:pPr>
        <w:spacing w:after="0"/>
        <w:ind w:left="0"/>
        <w:jc w:val="left"/>
      </w:pPr>
      <w:r>
        <w:rPr>
          <w:rFonts w:ascii="Times New Roman"/>
          <w:b/>
          <w:i w:val="false"/>
          <w:color w:val="000000"/>
        </w:rPr>
        <w:t xml:space="preserve"> 
  3-тарау. Шекараны бiрлесiп тексеру </w:t>
      </w:r>
    </w:p>
    <w:bookmarkEnd w:id="12"/>
    <w:bookmarkStart w:name="z14" w:id="13"/>
    <w:p>
      <w:pPr>
        <w:spacing w:after="0"/>
        <w:ind w:left="0"/>
        <w:jc w:val="left"/>
      </w:pPr>
      <w:r>
        <w:rPr>
          <w:rFonts w:ascii="Times New Roman"/>
          <w:b/>
          <w:i w:val="false"/>
          <w:color w:val="000000"/>
        </w:rPr>
        <w:t xml:space="preserve"> 
  7-бап </w:t>
      </w:r>
    </w:p>
    <w:bookmarkEnd w:id="13"/>
    <w:p>
      <w:pPr>
        <w:spacing w:after="0"/>
        <w:ind w:left="0"/>
        <w:jc w:val="both"/>
      </w:pPr>
      <w:r>
        <w:rPr>
          <w:rFonts w:ascii="Times New Roman"/>
          <w:b w:val="false"/>
          <w:i w:val="false"/>
          <w:color w:val="000000"/>
          <w:sz w:val="28"/>
        </w:rPr>
        <w:t xml:space="preserve">      1. Тараптар шекараны демаркациялау туралы құжаттар күшiне енгеннен кейiн он жылда бiр рет мемлекеттiк шекара сызығына бiрлескен тексеру жүргiзедi. </w:t>
      </w:r>
      <w:r>
        <w:br/>
      </w:r>
      <w:r>
        <w:rPr>
          <w:rFonts w:ascii="Times New Roman"/>
          <w:b w:val="false"/>
          <w:i w:val="false"/>
          <w:color w:val="000000"/>
          <w:sz w:val="28"/>
        </w:rPr>
        <w:t xml:space="preserve">
      2. Тараптар әрбiр бiрлескен тексеру алдында дипломатиялық арналар бойынша тексерудiң басталу мерзiмiн, оны жүргізу тәртiбiн және шеңберiн келiсуi тиiс. Сондай-ақ келiсу жолымен тексеру мерзiмiнiң өзгертiлуi немесе шекараның жеке учаскесiнде бiрлескен тексеру жүргiзiлуi мүмкiн. </w:t>
      </w:r>
      <w:r>
        <w:br/>
      </w:r>
      <w:r>
        <w:rPr>
          <w:rFonts w:ascii="Times New Roman"/>
          <w:b w:val="false"/>
          <w:i w:val="false"/>
          <w:color w:val="000000"/>
          <w:sz w:val="28"/>
        </w:rPr>
        <w:t xml:space="preserve">
      3. Бiрлескен тексеру жүргiзу үшiн Тараптар мемлекеттiк шекара сызығын тексеру жөнiндегi бiрлескен комиссияны құрады. Жұмыстың мiндеттерiн, қағидаттарын, тәртiбiн, әдiстерiн, сондай-ақ бiрлескен тексеруге байланысты басқа да мәселелердi осы комиссия белгiлейдi. </w:t>
      </w:r>
      <w:r>
        <w:br/>
      </w:r>
      <w:r>
        <w:rPr>
          <w:rFonts w:ascii="Times New Roman"/>
          <w:b w:val="false"/>
          <w:i w:val="false"/>
          <w:color w:val="000000"/>
          <w:sz w:val="28"/>
        </w:rPr>
        <w:t xml:space="preserve">
      4. Тараптар бiрлескен тексеру нәтижелерi туралы осы Келiсiмнiң 1-бабының 4-тармағында белгiленген құжаттарды жасайды. </w:t>
      </w:r>
    </w:p>
    <w:bookmarkStart w:name="z15" w:id="14"/>
    <w:p>
      <w:pPr>
        <w:spacing w:after="0"/>
        <w:ind w:left="0"/>
        <w:jc w:val="left"/>
      </w:pPr>
      <w:r>
        <w:rPr>
          <w:rFonts w:ascii="Times New Roman"/>
          <w:b/>
          <w:i w:val="false"/>
          <w:color w:val="000000"/>
        </w:rPr>
        <w:t xml:space="preserve"> 
  4-тарау. Трансшекаралық және шекаралық сулар  </w:t>
      </w:r>
    </w:p>
    <w:bookmarkEnd w:id="14"/>
    <w:bookmarkStart w:name="z16" w:id="15"/>
    <w:p>
      <w:pPr>
        <w:spacing w:after="0"/>
        <w:ind w:left="0"/>
        <w:jc w:val="left"/>
      </w:pPr>
      <w:r>
        <w:rPr>
          <w:rFonts w:ascii="Times New Roman"/>
          <w:b/>
          <w:i w:val="false"/>
          <w:color w:val="000000"/>
        </w:rPr>
        <w:t xml:space="preserve"> 
  8-бап </w:t>
      </w:r>
    </w:p>
    <w:bookmarkEnd w:id="15"/>
    <w:p>
      <w:pPr>
        <w:spacing w:after="0"/>
        <w:ind w:left="0"/>
        <w:jc w:val="both"/>
      </w:pPr>
      <w:r>
        <w:rPr>
          <w:rFonts w:ascii="Times New Roman"/>
          <w:b w:val="false"/>
          <w:i w:val="false"/>
          <w:color w:val="000000"/>
          <w:sz w:val="28"/>
        </w:rPr>
        <w:t xml:space="preserve">      Трансшекаралық суларды пайдалану кезiнде Тараптар 2001 жылғы 12 қыркүйектегi Қазақстан Республикасының Үкiметi мен Қытай Халық Республикасы Үкiметiнiң арасындағы трансшекаралық өзендердi пайдалану және қорғау саласындағы ынтымақтастық туралы Келiсiмнiң және Тараптар мемлекеттерi бiр мезгілде қатысушылары болып табылатын басқа да халықаралық шарттардың ережелерiн басшылыққа алады. </w:t>
      </w:r>
    </w:p>
    <w:bookmarkStart w:name="z17" w:id="16"/>
    <w:p>
      <w:pPr>
        <w:spacing w:after="0"/>
        <w:ind w:left="0"/>
        <w:jc w:val="left"/>
      </w:pPr>
      <w:r>
        <w:rPr>
          <w:rFonts w:ascii="Times New Roman"/>
          <w:b/>
          <w:i w:val="false"/>
          <w:color w:val="000000"/>
        </w:rPr>
        <w:t xml:space="preserve"> 
  9-бап </w:t>
      </w:r>
    </w:p>
    <w:bookmarkEnd w:id="16"/>
    <w:p>
      <w:pPr>
        <w:spacing w:after="0"/>
        <w:ind w:left="0"/>
        <w:jc w:val="both"/>
      </w:pPr>
      <w:r>
        <w:rPr>
          <w:rFonts w:ascii="Times New Roman"/>
          <w:b w:val="false"/>
          <w:i w:val="false"/>
          <w:color w:val="000000"/>
          <w:sz w:val="28"/>
        </w:rPr>
        <w:t xml:space="preserve">      1. Тараптар мемлекеттерiнiң азаматтары мемлекеттiк шекараның сызығына дейiн шекаралық сулардың өз жағында балық аулауды жүзеге асыруы мүмкiн. </w:t>
      </w:r>
      <w:r>
        <w:br/>
      </w:r>
      <w:r>
        <w:rPr>
          <w:rFonts w:ascii="Times New Roman"/>
          <w:b w:val="false"/>
          <w:i w:val="false"/>
          <w:color w:val="000000"/>
          <w:sz w:val="28"/>
        </w:rPr>
        <w:t xml:space="preserve">
      Жарылғыш, химиялық заттарды және электртоқты, балықтарды және шекаралық сулардағы басқа да биологиялық ресурстарды жаппай қырып жоюдың басқа да тәсiлдерiн қолдануға тыйым салынады.  </w:t>
      </w:r>
      <w:r>
        <w:br/>
      </w:r>
      <w:r>
        <w:rPr>
          <w:rFonts w:ascii="Times New Roman"/>
          <w:b w:val="false"/>
          <w:i w:val="false"/>
          <w:color w:val="000000"/>
          <w:sz w:val="28"/>
        </w:rPr>
        <w:t xml:space="preserve">
      Тараптардың уәкiлеттi органдары шекаралық суларда балық және басқа да биологиялық ресурстарды заңсыз аулаудың жолын кесу жөнiндегi шараларды бiрлесiп немесе дербес қабылдайды. </w:t>
      </w:r>
      <w:r>
        <w:br/>
      </w:r>
      <w:r>
        <w:rPr>
          <w:rFonts w:ascii="Times New Roman"/>
          <w:b w:val="false"/>
          <w:i w:val="false"/>
          <w:color w:val="000000"/>
          <w:sz w:val="28"/>
        </w:rPr>
        <w:t xml:space="preserve">
      2. Ғылыми-зерттеу мақсатында аулауды қоспағанда, Тараптар мемлекеттерiнiң ұлттық заңнамаларында белгiленген мерзiмде және жерлерде балық және басқа да биологиялық ресурстарды аулауға тыйым салынады. </w:t>
      </w:r>
      <w:r>
        <w:br/>
      </w:r>
      <w:r>
        <w:rPr>
          <w:rFonts w:ascii="Times New Roman"/>
          <w:b w:val="false"/>
          <w:i w:val="false"/>
          <w:color w:val="000000"/>
          <w:sz w:val="28"/>
        </w:rPr>
        <w:t xml:space="preserve">
       3. Тараптардың уәкiлеттi органдары трансшекаралық сулардың балық және басқа да биологиялық ресурстарын күзету, өсiмiн молайту және пайдалану мәселелерiн қажет болған кезде жеке Келiсiмге сәйкес шешедi.  </w:t>
      </w:r>
    </w:p>
    <w:bookmarkStart w:name="z18" w:id="17"/>
    <w:p>
      <w:pPr>
        <w:spacing w:after="0"/>
        <w:ind w:left="0"/>
        <w:jc w:val="left"/>
      </w:pPr>
      <w:r>
        <w:rPr>
          <w:rFonts w:ascii="Times New Roman"/>
          <w:b/>
          <w:i w:val="false"/>
          <w:color w:val="000000"/>
        </w:rPr>
        <w:t xml:space="preserve"> 
  10-бап </w:t>
      </w:r>
    </w:p>
    <w:bookmarkEnd w:id="17"/>
    <w:p>
      <w:pPr>
        <w:spacing w:after="0"/>
        <w:ind w:left="0"/>
        <w:jc w:val="both"/>
      </w:pPr>
      <w:r>
        <w:rPr>
          <w:rFonts w:ascii="Times New Roman"/>
          <w:b w:val="false"/>
          <w:i w:val="false"/>
          <w:color w:val="000000"/>
          <w:sz w:val="28"/>
        </w:rPr>
        <w:t xml:space="preserve">         1. Тараптар шекаралық сулар жағалауларын бұзылудан және арналары жағдайының өзгеруiнiң алдын алу жөнiнде қажеттi шаралар қабылдайды. </w:t>
      </w:r>
      <w:r>
        <w:br/>
      </w:r>
      <w:r>
        <w:rPr>
          <w:rFonts w:ascii="Times New Roman"/>
          <w:b w:val="false"/>
          <w:i w:val="false"/>
          <w:color w:val="000000"/>
          <w:sz w:val="28"/>
        </w:rPr>
        <w:t xml:space="preserve">
       Шекаралық сулардың өз жағалауларын инженерлiк нығайту жөнiндегi жұмыстар кезiнде бір Тарап екiншi Тарап мемлекетiнiң жағалауына залал келтірмеуі тиiс және көрсетiлген жұмыстардың жүргiзiлуi туралы 10 күннен кешiктiрмей екiншi Тарапты хабардар етедi. </w:t>
      </w:r>
      <w:r>
        <w:br/>
      </w:r>
      <w:r>
        <w:rPr>
          <w:rFonts w:ascii="Times New Roman"/>
          <w:b w:val="false"/>
          <w:i w:val="false"/>
          <w:color w:val="000000"/>
          <w:sz w:val="28"/>
        </w:rPr>
        <w:t xml:space="preserve">
      Шекаралық сулардың жағалауларын қорғау мәселелерi тең құқықтық және өзара тиiмдiлiк қағидаты негiзiнде Тараптармен келiсiледi және реттеледi. </w:t>
      </w:r>
      <w:r>
        <w:br/>
      </w:r>
      <w:r>
        <w:rPr>
          <w:rFonts w:ascii="Times New Roman"/>
          <w:b w:val="false"/>
          <w:i w:val="false"/>
          <w:color w:val="000000"/>
          <w:sz w:val="28"/>
        </w:rPr>
        <w:t xml:space="preserve">
      2. Тараптардың уәкiлеттi органдары, қажет болған кезде Тараптармен келiсiлгеннен кейiн шекаралық сулар арнасына тереңдету және тазарту жүргiзедi. Тиiстi шығыстар Тараптардың уәкiлеттi органдары арасындағы келiсiм бойынша айқындалады. </w:t>
      </w:r>
      <w:r>
        <w:br/>
      </w:r>
      <w:r>
        <w:rPr>
          <w:rFonts w:ascii="Times New Roman"/>
          <w:b w:val="false"/>
          <w:i w:val="false"/>
          <w:color w:val="000000"/>
          <w:sz w:val="28"/>
        </w:rPr>
        <w:t xml:space="preserve">
      Шекаралық сулардың арналары мен жағалауларына залал келтiрудi болдырмау үшiн олардың түбiн тереңдету және тазарту кезiнде Тараптар шығарылатын тұнбаларды жинақтау үшiн тиiстi түрде белгiлi бiр орын келiсiледi. </w:t>
      </w:r>
      <w:r>
        <w:br/>
      </w:r>
      <w:r>
        <w:rPr>
          <w:rFonts w:ascii="Times New Roman"/>
          <w:b w:val="false"/>
          <w:i w:val="false"/>
          <w:color w:val="000000"/>
          <w:sz w:val="28"/>
        </w:rPr>
        <w:t xml:space="preserve">
      3. Екiншi Тараптың келiсiмiнсiз, Тараптардың бiр де бiрi мемлекеттiк шекарада орналасқан трансшекаралық сулар арналарының жағдайын жасанды түрде өзгертпейдi. </w:t>
      </w:r>
    </w:p>
    <w:bookmarkStart w:name="z19" w:id="18"/>
    <w:p>
      <w:pPr>
        <w:spacing w:after="0"/>
        <w:ind w:left="0"/>
        <w:jc w:val="left"/>
      </w:pPr>
      <w:r>
        <w:rPr>
          <w:rFonts w:ascii="Times New Roman"/>
          <w:b/>
          <w:i w:val="false"/>
          <w:color w:val="000000"/>
        </w:rPr>
        <w:t xml:space="preserve"> 
  11-бап </w:t>
      </w:r>
    </w:p>
    <w:bookmarkEnd w:id="18"/>
    <w:p>
      <w:pPr>
        <w:spacing w:after="0"/>
        <w:ind w:left="0"/>
        <w:jc w:val="both"/>
      </w:pPr>
      <w:r>
        <w:rPr>
          <w:rFonts w:ascii="Times New Roman"/>
          <w:b w:val="false"/>
          <w:i w:val="false"/>
          <w:color w:val="000000"/>
          <w:sz w:val="28"/>
        </w:rPr>
        <w:t xml:space="preserve">       Бiр Тарап шекаралық суларда немесе олардың жағалауларында қандай да бiр құрылыстарды немесе ғимараттарды (трансшекаралық объектiлердi қоса алғанда) салу, қайта жөндеу немесе бұзу кезiнде екiншi Тарап мемлекетiнiң мүддесiне зиян келтiруге жол бермейдi. Шекаралық суларда немесе олардың жағалауларында жүзеге асырылатын шекаралық сулардың арналары мен ағыстарын өзгертуге әкеп соғуы, су ресурстарын пайдалануға, балықтардың қоныс аударуына, экологиялық ортаға, сондай-ақ Тараптар мемлекетiнiң басқа да мүдделерiне залал келтiруi мүмкiн мәселелердi Тараптар мемлекеттерiнiң тиiстi уағдаластықтары арқылы реттеледi. </w:t>
      </w:r>
    </w:p>
    <w:bookmarkStart w:name="z20" w:id="19"/>
    <w:p>
      <w:pPr>
        <w:spacing w:after="0"/>
        <w:ind w:left="0"/>
        <w:jc w:val="left"/>
      </w:pPr>
      <w:r>
        <w:rPr>
          <w:rFonts w:ascii="Times New Roman"/>
          <w:b/>
          <w:i w:val="false"/>
          <w:color w:val="000000"/>
        </w:rPr>
        <w:t xml:space="preserve"> 
  5-тарау. Шекара маңындағы аудандардағы өндiрiстiк </w:t>
      </w:r>
      <w:r>
        <w:br/>
      </w:r>
      <w:r>
        <w:rPr>
          <w:rFonts w:ascii="Times New Roman"/>
          <w:b/>
          <w:i w:val="false"/>
          <w:color w:val="000000"/>
        </w:rPr>
        <w:t xml:space="preserve">
қызмет және құқықтық тәртiптi қамтамасыз ету </w:t>
      </w:r>
    </w:p>
    <w:bookmarkEnd w:id="19"/>
    <w:bookmarkStart w:name="z21" w:id="20"/>
    <w:p>
      <w:pPr>
        <w:spacing w:after="0"/>
        <w:ind w:left="0"/>
        <w:jc w:val="left"/>
      </w:pPr>
      <w:r>
        <w:rPr>
          <w:rFonts w:ascii="Times New Roman"/>
          <w:b/>
          <w:i w:val="false"/>
          <w:color w:val="000000"/>
        </w:rPr>
        <w:t xml:space="preserve"> 
  12-бап </w:t>
      </w:r>
    </w:p>
    <w:bookmarkEnd w:id="20"/>
    <w:p>
      <w:pPr>
        <w:spacing w:after="0"/>
        <w:ind w:left="0"/>
        <w:jc w:val="both"/>
      </w:pPr>
      <w:r>
        <w:rPr>
          <w:rFonts w:ascii="Times New Roman"/>
          <w:b w:val="false"/>
          <w:i w:val="false"/>
          <w:color w:val="000000"/>
          <w:sz w:val="28"/>
        </w:rPr>
        <w:t xml:space="preserve">      1. Мемлекеттік шекараға жақын жерде өнеркәсiп, ауыл шаруашылығы, орман және басқа да өндiрiстiк қызметпен айналысу, сондай-ақ жер қойнауын өңдеу кезiнде бiр Тарап екiншi Тарап мемлекетiнiң мүдделерiне залал келтiрмеуi тиiс. </w:t>
      </w:r>
      <w:r>
        <w:br/>
      </w:r>
      <w:r>
        <w:rPr>
          <w:rFonts w:ascii="Times New Roman"/>
          <w:b w:val="false"/>
          <w:i w:val="false"/>
          <w:color w:val="000000"/>
          <w:sz w:val="28"/>
        </w:rPr>
        <w:t xml:space="preserve">
      2. Бiр Тараптың мемлекеттiк шекара сызығынан бiр мың метр шекте жарылыс жұмыстарын жүргiзуi, қажет болған кезде ол 48 сағаттан кешiктiрмей екiншi Тарапты хабардар етедi және оның мүдделерiне залал келтiрмеу үшiн алдын алу шараларын қабылдайды. </w:t>
      </w:r>
    </w:p>
    <w:bookmarkStart w:name="z22" w:id="21"/>
    <w:p>
      <w:pPr>
        <w:spacing w:after="0"/>
        <w:ind w:left="0"/>
        <w:jc w:val="left"/>
      </w:pPr>
      <w:r>
        <w:rPr>
          <w:rFonts w:ascii="Times New Roman"/>
          <w:b/>
          <w:i w:val="false"/>
          <w:color w:val="000000"/>
        </w:rPr>
        <w:t xml:space="preserve"> 
  13-бап </w:t>
      </w:r>
    </w:p>
    <w:bookmarkEnd w:id="21"/>
    <w:p>
      <w:pPr>
        <w:spacing w:after="0"/>
        <w:ind w:left="0"/>
        <w:jc w:val="both"/>
      </w:pPr>
      <w:r>
        <w:rPr>
          <w:rFonts w:ascii="Times New Roman"/>
          <w:b w:val="false"/>
          <w:i w:val="false"/>
          <w:color w:val="000000"/>
          <w:sz w:val="28"/>
        </w:rPr>
        <w:t xml:space="preserve">      1. Трансшекаралық құрылыстарды салу, пайдалану және жөндеу Тараптардың қол жеткiзген уағдаластықтарына сәйкес жүзеге асырылады. </w:t>
      </w:r>
      <w:r>
        <w:br/>
      </w:r>
      <w:r>
        <w:rPr>
          <w:rFonts w:ascii="Times New Roman"/>
          <w:b w:val="false"/>
          <w:i w:val="false"/>
          <w:color w:val="000000"/>
          <w:sz w:val="28"/>
        </w:rPr>
        <w:t xml:space="preserve">
      2. Егер Тараптар басқа туралы уағдаласпаса, шекаралық сулардағы трансшекаралық объектiлердi пайдалану туралы шекара жауапкершiлiгi объектiнiң орталығымен, ортасымен немесе технологиялық осiмен өтетiн сызықпен айқындалады. </w:t>
      </w:r>
      <w:r>
        <w:br/>
      </w:r>
      <w:r>
        <w:rPr>
          <w:rFonts w:ascii="Times New Roman"/>
          <w:b w:val="false"/>
          <w:i w:val="false"/>
          <w:color w:val="000000"/>
          <w:sz w:val="28"/>
        </w:rPr>
        <w:t xml:space="preserve">
       Шекаралық суларда трансшекаралық объектiлердi пайдалану туралы шекара жауапкершiлiгi жергiлiктi жердегi мемлекеттiк шекара сызығының өтуiне әсер етпейдi. </w:t>
      </w:r>
    </w:p>
    <w:bookmarkStart w:name="z23" w:id="22"/>
    <w:p>
      <w:pPr>
        <w:spacing w:after="0"/>
        <w:ind w:left="0"/>
        <w:jc w:val="left"/>
      </w:pPr>
      <w:r>
        <w:rPr>
          <w:rFonts w:ascii="Times New Roman"/>
          <w:b/>
          <w:i w:val="false"/>
          <w:color w:val="000000"/>
        </w:rPr>
        <w:t xml:space="preserve"> 
  14-бап </w:t>
      </w:r>
    </w:p>
    <w:bookmarkEnd w:id="22"/>
    <w:p>
      <w:pPr>
        <w:spacing w:after="0"/>
        <w:ind w:left="0"/>
        <w:jc w:val="both"/>
      </w:pPr>
      <w:r>
        <w:rPr>
          <w:rFonts w:ascii="Times New Roman"/>
          <w:b w:val="false"/>
          <w:i w:val="false"/>
          <w:color w:val="000000"/>
          <w:sz w:val="28"/>
        </w:rPr>
        <w:t xml:space="preserve">      1. Бiр Тараптың уәкiлеттi органдары екiншi Тараптың аумағына олардың өтуiн болдырмау мақсатында мемлекеттiк шекара сызығы маңында малды және үй құстарын бағуды бақылауды жүзеге асырады. </w:t>
      </w:r>
      <w:r>
        <w:br/>
      </w:r>
      <w:r>
        <w:rPr>
          <w:rFonts w:ascii="Times New Roman"/>
          <w:b w:val="false"/>
          <w:i w:val="false"/>
          <w:color w:val="000000"/>
          <w:sz w:val="28"/>
        </w:rPr>
        <w:t xml:space="preserve">
      2. Мал мен үй құстары Екiншi Тараптың аумағына өткен жағдайда Тараптардың уәкiлеттi органдары қысқа мерзiмде бiрiн-бiрi хабардар етедi және оларды iздеу, күзету және жедел түрде қайтару үшiн шаралар қабылдайды. Оларды жасыруға, союға немесе сатуға, сондай-ақ шаруашылық мақсаттарда пайдалануға тыйым салынады. </w:t>
      </w:r>
    </w:p>
    <w:bookmarkStart w:name="z24" w:id="23"/>
    <w:p>
      <w:pPr>
        <w:spacing w:after="0"/>
        <w:ind w:left="0"/>
        <w:jc w:val="left"/>
      </w:pPr>
      <w:r>
        <w:rPr>
          <w:rFonts w:ascii="Times New Roman"/>
          <w:b/>
          <w:i w:val="false"/>
          <w:color w:val="000000"/>
        </w:rPr>
        <w:t xml:space="preserve"> 
  15-бап </w:t>
      </w:r>
    </w:p>
    <w:bookmarkEnd w:id="23"/>
    <w:p>
      <w:pPr>
        <w:spacing w:after="0"/>
        <w:ind w:left="0"/>
        <w:jc w:val="both"/>
      </w:pPr>
      <w:r>
        <w:rPr>
          <w:rFonts w:ascii="Times New Roman"/>
          <w:b w:val="false"/>
          <w:i w:val="false"/>
          <w:color w:val="000000"/>
          <w:sz w:val="28"/>
        </w:rPr>
        <w:t xml:space="preserve">      1. Тараптардың уәкiлеттi органдары адамдар мен жануарлардың жұқпалы ауруларының, iндеттер мен эпизоотиялардың, сондай-ақ зиянкестердiң, өсiмдiктер ауруларының және ауыл шаруашылығы мен орман дақылдары арамшөптерiнiң (оның iшiнде карантиндiк зиянды организмдердiң) енуiнiң және таралуының алдын-алу үшiн санитарлық-iндетке қарсы (алдын-алу), ветеринарлық және фитосанитарлық шараларды қабылдайды. </w:t>
      </w:r>
      <w:r>
        <w:br/>
      </w:r>
      <w:r>
        <w:rPr>
          <w:rFonts w:ascii="Times New Roman"/>
          <w:b w:val="false"/>
          <w:i w:val="false"/>
          <w:color w:val="000000"/>
          <w:sz w:val="28"/>
        </w:rPr>
        <w:t xml:space="preserve">
      Шекаралық аудандарда санитарлық-iндеттiк, эпизоотиялық жағдай нашарлаған, шекаралық аудандарда адамдар немесе жануарлардың жұқпалы аурулары адамдардың денсаулығына, жануарларға, өсiмдiктер мен қоршаған ортаға қауiп төндiретiн және шекара арқылы таралуы мүмкiн зиянкестер, өсiмдiктер аурулары және ауыл шаруашылығы мен орман дақылдары арамшөптерi (оның iшiнде карантиндiк зиянды организмдер) анықталған кезде Тараптардың уәкiлеттi органдары бұл туралы бiрiн-бiрi дереу хабардар етедi. </w:t>
      </w:r>
      <w:r>
        <w:br/>
      </w:r>
      <w:r>
        <w:rPr>
          <w:rFonts w:ascii="Times New Roman"/>
          <w:b w:val="false"/>
          <w:i w:val="false"/>
          <w:color w:val="000000"/>
          <w:sz w:val="28"/>
        </w:rPr>
        <w:t xml:space="preserve">
      2. Тараптардың уәкiлеттi органдары қажет болған кезде шекаралық ормандары, су және басқа да табиғи ресурстарды күзету және пайдалану мәселелерi, адамдар мен жануарлар ауруларының, сондай-ақ зиянкестердiң, өсiмдiктер аурулары мен ауыл шаруашылығы мен орман дақылдары арамшөптерiнiң (оның iшiнде карантиндiк зиянды организмдердiң) алдын-алу проблемалары бойынша консультациялар жүргiзедi.  </w:t>
      </w:r>
    </w:p>
    <w:bookmarkStart w:name="z25" w:id="24"/>
    <w:p>
      <w:pPr>
        <w:spacing w:after="0"/>
        <w:ind w:left="0"/>
        <w:jc w:val="left"/>
      </w:pPr>
      <w:r>
        <w:rPr>
          <w:rFonts w:ascii="Times New Roman"/>
          <w:b/>
          <w:i w:val="false"/>
          <w:color w:val="000000"/>
        </w:rPr>
        <w:t xml:space="preserve"> 
  16-бап </w:t>
      </w:r>
    </w:p>
    <w:bookmarkEnd w:id="24"/>
    <w:p>
      <w:pPr>
        <w:spacing w:after="0"/>
        <w:ind w:left="0"/>
        <w:jc w:val="both"/>
      </w:pPr>
      <w:r>
        <w:rPr>
          <w:rFonts w:ascii="Times New Roman"/>
          <w:b w:val="false"/>
          <w:i w:val="false"/>
          <w:color w:val="000000"/>
          <w:sz w:val="28"/>
        </w:rPr>
        <w:t xml:space="preserve">       Тараптар мемлекеттiк шекара сызығынан бiр мың метр шекте қаруды қолдана отырып аң аулауға, сондай-ақ екiншi Тарап мемлекетiнiң аумағына бағыттап оқ атуға, шекара арқылы аңшылық кәсiбi мен жануарлардың iзiне түсуге тыйым салады. </w:t>
      </w:r>
    </w:p>
    <w:bookmarkStart w:name="z26" w:id="25"/>
    <w:p>
      <w:pPr>
        <w:spacing w:after="0"/>
        <w:ind w:left="0"/>
        <w:jc w:val="left"/>
      </w:pPr>
      <w:r>
        <w:rPr>
          <w:rFonts w:ascii="Times New Roman"/>
          <w:b/>
          <w:i w:val="false"/>
          <w:color w:val="000000"/>
        </w:rPr>
        <w:t xml:space="preserve"> 
  17-бап </w:t>
      </w:r>
    </w:p>
    <w:bookmarkEnd w:id="25"/>
    <w:p>
      <w:pPr>
        <w:spacing w:after="0"/>
        <w:ind w:left="0"/>
        <w:jc w:val="both"/>
      </w:pPr>
      <w:r>
        <w:rPr>
          <w:rFonts w:ascii="Times New Roman"/>
          <w:b w:val="false"/>
          <w:i w:val="false"/>
          <w:color w:val="000000"/>
          <w:sz w:val="28"/>
        </w:rPr>
        <w:t xml:space="preserve">      Шекаралық аудандарда табиғи дүлей зiлзалалар (cу тасу, өрт, сең жүру және солар сияқты) пайда болған кезде Тараптардың уәкiлеттi органдары уағдаластық бойынша зардап шегушi Тарапқа апаттан құтқаруға қажеттi көмек көрсетедi және екiншi Тарап мемлекетiнiң аумағына апаттың таралмауына шаралар қабылдайды. </w:t>
      </w:r>
    </w:p>
    <w:bookmarkStart w:name="z27" w:id="26"/>
    <w:p>
      <w:pPr>
        <w:spacing w:after="0"/>
        <w:ind w:left="0"/>
        <w:jc w:val="left"/>
      </w:pPr>
      <w:r>
        <w:rPr>
          <w:rFonts w:ascii="Times New Roman"/>
          <w:b/>
          <w:i w:val="false"/>
          <w:color w:val="000000"/>
        </w:rPr>
        <w:t xml:space="preserve"> 
  18-бап </w:t>
      </w:r>
    </w:p>
    <w:bookmarkEnd w:id="26"/>
    <w:p>
      <w:pPr>
        <w:spacing w:after="0"/>
        <w:ind w:left="0"/>
        <w:jc w:val="both"/>
      </w:pPr>
      <w:r>
        <w:rPr>
          <w:rFonts w:ascii="Times New Roman"/>
          <w:b w:val="false"/>
          <w:i w:val="false"/>
          <w:color w:val="000000"/>
          <w:sz w:val="28"/>
        </w:rPr>
        <w:t xml:space="preserve">      1. Тараптар форс-мажорлық жағдаяттар туғызған жағдайларды қоспағанда, әуе кемелерiнiң мемлекеттiк шекарадан өте отырып, заңсыз ұшуын болдырмау жөнiнде шаралар қабылдайды. </w:t>
      </w:r>
      <w:r>
        <w:br/>
      </w:r>
      <w:r>
        <w:rPr>
          <w:rFonts w:ascii="Times New Roman"/>
          <w:b w:val="false"/>
          <w:i w:val="false"/>
          <w:color w:val="000000"/>
          <w:sz w:val="28"/>
        </w:rPr>
        <w:t>
      2. Мемлекеттiк шекара сызығынан 25 километр шектегi өз аумағында аэрофотоға түсiрудi және басқа да қашықтықтан зерттеудi жүзеге асыру мақсатында әуе кемелерiнiң ұшуларын жоспарлап отырған Тарап олар басталғанға дейiн 15 күн бұрын екiншi Тарапты дипломатиялық арналар арқылы осы Келiсiмнiң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хабардар етедi. </w:t>
      </w:r>
      <w:r>
        <w:br/>
      </w:r>
      <w:r>
        <w:rPr>
          <w:rFonts w:ascii="Times New Roman"/>
          <w:b w:val="false"/>
          <w:i w:val="false"/>
          <w:color w:val="000000"/>
          <w:sz w:val="28"/>
        </w:rPr>
        <w:t>
      Егер жоғарыда көрсетiлген ұшуларды екіншi Тарап аумағының үстiнен шекарадан өту арқылы жасау қажет болған жағдайда, бiр Тарап бұл туралы олар басталғанға дейiн 30 күннен кешiктiрмей, оның келiсiмiн алу үшiн дипломатиялық арналар арқылы екiншi Тарапқа осы Келiсiмнiң  </w:t>
      </w:r>
      <w:r>
        <w:rPr>
          <w:rFonts w:ascii="Times New Roman"/>
          <w:b w:val="false"/>
          <w:i w:val="false"/>
          <w:color w:val="000000"/>
          <w:sz w:val="28"/>
        </w:rPr>
        <w:t xml:space="preserve">5-қосымшасына </w:t>
      </w:r>
      <w:r>
        <w:rPr>
          <w:rFonts w:ascii="Times New Roman"/>
          <w:b w:val="false"/>
          <w:i w:val="false"/>
          <w:color w:val="000000"/>
          <w:sz w:val="28"/>
        </w:rPr>
        <w:t xml:space="preserve">сәйкес сұрау салады. Екiншi Тарап ұшулар басталғанға дейiн 10 күннен кешiктiрмей жоғарыда көрсетiлген сұрауға жауап жiбередi. </w:t>
      </w:r>
    </w:p>
    <w:bookmarkStart w:name="z28" w:id="27"/>
    <w:p>
      <w:pPr>
        <w:spacing w:after="0"/>
        <w:ind w:left="0"/>
        <w:jc w:val="left"/>
      </w:pPr>
      <w:r>
        <w:rPr>
          <w:rFonts w:ascii="Times New Roman"/>
          <w:b/>
          <w:i w:val="false"/>
          <w:color w:val="000000"/>
        </w:rPr>
        <w:t xml:space="preserve"> 
  19-бап </w:t>
      </w:r>
    </w:p>
    <w:bookmarkEnd w:id="27"/>
    <w:p>
      <w:pPr>
        <w:spacing w:after="0"/>
        <w:ind w:left="0"/>
        <w:jc w:val="both"/>
      </w:pPr>
      <w:r>
        <w:rPr>
          <w:rFonts w:ascii="Times New Roman"/>
          <w:b w:val="false"/>
          <w:i w:val="false"/>
          <w:color w:val="000000"/>
          <w:sz w:val="28"/>
        </w:rPr>
        <w:t xml:space="preserve">       Осы Келiсiм күшiне енгеннен кейiн, егер Тараптар өзге туралы келiспесе, шекара күзетi мүддесiндегi пайдалануларды қоспағанда, мемлекеттiк шекараның құрлықтық сызығының екi жағынан жиырма метр шекте тұрақты құрылыс нысандарын салуға тыйым салынады. </w:t>
      </w:r>
    </w:p>
    <w:bookmarkStart w:name="z29" w:id="28"/>
    <w:p>
      <w:pPr>
        <w:spacing w:after="0"/>
        <w:ind w:left="0"/>
        <w:jc w:val="left"/>
      </w:pPr>
      <w:r>
        <w:rPr>
          <w:rFonts w:ascii="Times New Roman"/>
          <w:b/>
          <w:i w:val="false"/>
          <w:color w:val="000000"/>
        </w:rPr>
        <w:t xml:space="preserve"> 
  20-бап </w:t>
      </w:r>
    </w:p>
    <w:bookmarkEnd w:id="28"/>
    <w:p>
      <w:pPr>
        <w:spacing w:after="0"/>
        <w:ind w:left="0"/>
        <w:jc w:val="both"/>
      </w:pPr>
      <w:r>
        <w:rPr>
          <w:rFonts w:ascii="Times New Roman"/>
          <w:b w:val="false"/>
          <w:i w:val="false"/>
          <w:color w:val="000000"/>
          <w:sz w:val="28"/>
        </w:rPr>
        <w:t xml:space="preserve">      Тараптардың уәкiлеттi органдары мемлекеттiк шекарадағы өндiрiстiк қызметке және жақын жатқан аудандар шегiндегi бақылауды жүзеге асырады, сондай-ақ 10 күннен кешiктiрмей осы Келiсiм ережелерiне сәйкес мемлекеттiк шекара режимiне әсер етуi мүмкiн қызметтi жүзеге асыру мерзiмi мен нақты орны туралы бiрiн-бiрi хабардар етедi. </w:t>
      </w:r>
    </w:p>
    <w:bookmarkStart w:name="z30" w:id="29"/>
    <w:p>
      <w:pPr>
        <w:spacing w:after="0"/>
        <w:ind w:left="0"/>
        <w:jc w:val="left"/>
      </w:pPr>
      <w:r>
        <w:rPr>
          <w:rFonts w:ascii="Times New Roman"/>
          <w:b/>
          <w:i w:val="false"/>
          <w:color w:val="000000"/>
        </w:rPr>
        <w:t xml:space="preserve"> 
  21-бап </w:t>
      </w:r>
    </w:p>
    <w:bookmarkEnd w:id="29"/>
    <w:p>
      <w:pPr>
        <w:spacing w:after="0"/>
        <w:ind w:left="0"/>
        <w:jc w:val="both"/>
      </w:pPr>
      <w:r>
        <w:rPr>
          <w:rFonts w:ascii="Times New Roman"/>
          <w:b w:val="false"/>
          <w:i w:val="false"/>
          <w:color w:val="000000"/>
          <w:sz w:val="28"/>
        </w:rPr>
        <w:t xml:space="preserve">      Тараптар шекарадан өтудi, шекара маңындағы аудандардағы тәртiптi қамтамасыз ету, контрабандалар, заңсыз көшi-қон, есiрткiлер және психотроптық заттармен сауда жасауды, тыйым салынған заттарды сату және өткiзу мен басқа да трансшекаралық қылмыстарды болдырмау және олардың жолын кесу мүддесiнде ынтымақтастық пен өзара iс-әрекеттi нығайтады. Осы мақсаттарда Тараптар немесе олардың уәкiлеттi органдары қатынастар жүйесi мен ынтымақтастық туралы тиiстi Келiсiмдерге қол қояды. </w:t>
      </w:r>
    </w:p>
    <w:bookmarkStart w:name="z31" w:id="30"/>
    <w:p>
      <w:pPr>
        <w:spacing w:after="0"/>
        <w:ind w:left="0"/>
        <w:jc w:val="left"/>
      </w:pPr>
      <w:r>
        <w:rPr>
          <w:rFonts w:ascii="Times New Roman"/>
          <w:b/>
          <w:i w:val="false"/>
          <w:color w:val="000000"/>
        </w:rPr>
        <w:t xml:space="preserve"> 
  6-тарау. Мемлекеттiк шекарадан өту тәртiбi </w:t>
      </w:r>
    </w:p>
    <w:bookmarkEnd w:id="30"/>
    <w:bookmarkStart w:name="z32" w:id="31"/>
    <w:p>
      <w:pPr>
        <w:spacing w:after="0"/>
        <w:ind w:left="0"/>
        <w:jc w:val="left"/>
      </w:pPr>
      <w:r>
        <w:rPr>
          <w:rFonts w:ascii="Times New Roman"/>
          <w:b/>
          <w:i w:val="false"/>
          <w:color w:val="000000"/>
        </w:rPr>
        <w:t xml:space="preserve"> 
  22-бап </w:t>
      </w:r>
    </w:p>
    <w:bookmarkEnd w:id="31"/>
    <w:p>
      <w:pPr>
        <w:spacing w:after="0"/>
        <w:ind w:left="0"/>
        <w:jc w:val="both"/>
      </w:pPr>
      <w:r>
        <w:rPr>
          <w:rFonts w:ascii="Times New Roman"/>
          <w:b w:val="false"/>
          <w:i w:val="false"/>
          <w:color w:val="000000"/>
          <w:sz w:val="28"/>
        </w:rPr>
        <w:t xml:space="preserve">      1. Бiр Тарап мемлекеттерiнiң азаматтары оның елiнiң уәкiлеттi органдары жарамды деп жарияланған құжаттар негiзiнде екiншi Тарап мемлекетiне кiрiп, шығады және оның нақты жарамдылығының бекiтiлген мерзiмдерi шегiнде аумағында бола алады. Көрсетiлген құжаттар Тараптар мемлекеттерiнiң ұлттық заңнамалары және Тараптар арасындағы қолданыстағы халықаралық келiсiм-шарттарға сәйкес айқындалады. </w:t>
      </w:r>
      <w:r>
        <w:br/>
      </w:r>
      <w:r>
        <w:rPr>
          <w:rFonts w:ascii="Times New Roman"/>
          <w:b w:val="false"/>
          <w:i w:val="false"/>
          <w:color w:val="000000"/>
          <w:sz w:val="28"/>
        </w:rPr>
        <w:t xml:space="preserve">
      2. Темiр жол тасымалдарына қызмет көрсететiн персоналдың мемлекеттiк шекарадан өтуi және оның шекаралық темiр жол станциялары аумағы немесе шекаралас станциялар арасындағы аумақ шегiнде болу мәселелерi Тараптардың немесе олардың құзыреттi ведомстволарының тиiстi Келiсiмдерiмен айқындалады. </w:t>
      </w:r>
      <w:r>
        <w:br/>
      </w:r>
      <w:r>
        <w:rPr>
          <w:rFonts w:ascii="Times New Roman"/>
          <w:b w:val="false"/>
          <w:i w:val="false"/>
          <w:color w:val="000000"/>
          <w:sz w:val="28"/>
        </w:rPr>
        <w:t xml:space="preserve">
      3. Адамдармен олардың жүктерi, жеке заттары және көлiк құралдары Тараптар белгiлеген өткiзу пункттерiнде шекарадан өтедi. Әуе кемесiнiң мемлекеттiк шекарадан өтуi Тараптардың уәкiлеттi органдары белгiлеген халықаралық әуе трассалары бойынша жүзеге асырылады.  </w:t>
      </w:r>
    </w:p>
    <w:bookmarkStart w:name="z33" w:id="32"/>
    <w:p>
      <w:pPr>
        <w:spacing w:after="0"/>
        <w:ind w:left="0"/>
        <w:jc w:val="left"/>
      </w:pPr>
      <w:r>
        <w:rPr>
          <w:rFonts w:ascii="Times New Roman"/>
          <w:b/>
          <w:i w:val="false"/>
          <w:color w:val="000000"/>
        </w:rPr>
        <w:t xml:space="preserve"> 
  23-бап </w:t>
      </w:r>
    </w:p>
    <w:bookmarkEnd w:id="32"/>
    <w:p>
      <w:pPr>
        <w:spacing w:after="0"/>
        <w:ind w:left="0"/>
        <w:jc w:val="both"/>
      </w:pPr>
      <w:r>
        <w:rPr>
          <w:rFonts w:ascii="Times New Roman"/>
          <w:b w:val="false"/>
          <w:i w:val="false"/>
          <w:color w:val="000000"/>
          <w:sz w:val="28"/>
        </w:rPr>
        <w:t xml:space="preserve">      Тараптар мемлекеттерiнiң шекарада тұратын халқының, трансшекаралық құрылыстарды салуға қызмет көрсететiн персоналдың, шекаралас аудандар ұйымдары жұмысшыларының және басқа да тұлғалардың шекарадан жеңiлдетiлген өтуiн ресiмдеу мәселелерi Тараптардың тиiстi Келiсiмдерiмен айқындалады. </w:t>
      </w:r>
    </w:p>
    <w:bookmarkStart w:name="z34" w:id="33"/>
    <w:p>
      <w:pPr>
        <w:spacing w:after="0"/>
        <w:ind w:left="0"/>
        <w:jc w:val="left"/>
      </w:pPr>
      <w:r>
        <w:rPr>
          <w:rFonts w:ascii="Times New Roman"/>
          <w:b/>
          <w:i w:val="false"/>
          <w:color w:val="000000"/>
        </w:rPr>
        <w:t xml:space="preserve"> 
  24-бап </w:t>
      </w:r>
    </w:p>
    <w:bookmarkEnd w:id="33"/>
    <w:p>
      <w:pPr>
        <w:spacing w:after="0"/>
        <w:ind w:left="0"/>
        <w:jc w:val="both"/>
      </w:pPr>
      <w:r>
        <w:rPr>
          <w:rFonts w:ascii="Times New Roman"/>
          <w:b w:val="false"/>
          <w:i w:val="false"/>
          <w:color w:val="000000"/>
          <w:sz w:val="28"/>
        </w:rPr>
        <w:t xml:space="preserve">      Шекаралас аудандарда өрт, сең жүру немесе басқа да дүлей зiлзалалар туындаған кезде бiр Тараптың өрт сөндiрушi немесе құтқарушы персоналы екiншi Тараптың уәкiлеттi органдарының өтiнiшi бойынша көмек көрсету үшiн Тараптардың тиiстi органдары растаған тiзiмдер және тұлғалығын көрсететiн құжаттар бойынша мемлекеттiк шекарадан өтуi мүмкiн. Шекарадан өтудiң орны мен нақты уақыты Тараптардың уәкiлеттi органдарымен келiсiледi. </w:t>
      </w:r>
    </w:p>
    <w:bookmarkStart w:name="z35" w:id="34"/>
    <w:p>
      <w:pPr>
        <w:spacing w:after="0"/>
        <w:ind w:left="0"/>
        <w:jc w:val="left"/>
      </w:pPr>
      <w:r>
        <w:rPr>
          <w:rFonts w:ascii="Times New Roman"/>
          <w:b/>
          <w:i w:val="false"/>
          <w:color w:val="000000"/>
        </w:rPr>
        <w:t xml:space="preserve"> 
  25-бап </w:t>
      </w:r>
    </w:p>
    <w:bookmarkEnd w:id="34"/>
    <w:p>
      <w:pPr>
        <w:spacing w:after="0"/>
        <w:ind w:left="0"/>
        <w:jc w:val="both"/>
      </w:pPr>
      <w:r>
        <w:rPr>
          <w:rFonts w:ascii="Times New Roman"/>
          <w:b w:val="false"/>
          <w:i w:val="false"/>
          <w:color w:val="000000"/>
          <w:sz w:val="28"/>
        </w:rPr>
        <w:t xml:space="preserve">      Мемлекеттiк шекара арқылы өткiзу пункттерi Тараптардың тиiстi Келiсiмдерiмен белгiленедi. </w:t>
      </w:r>
      <w:r>
        <w:br/>
      </w:r>
      <w:r>
        <w:rPr>
          <w:rFonts w:ascii="Times New Roman"/>
          <w:b w:val="false"/>
          <w:i w:val="false"/>
          <w:color w:val="000000"/>
          <w:sz w:val="28"/>
        </w:rPr>
        <w:t xml:space="preserve">
      Тараптардың уәкiлеттi органдары мемлекеттiк шекара арқылы өткiзу пункттерi жұмыстарының режим мәселелерi бойынша ынтымақтастық тетiгiн айқындайды. </w:t>
      </w:r>
    </w:p>
    <w:bookmarkStart w:name="z36" w:id="35"/>
    <w:p>
      <w:pPr>
        <w:spacing w:after="0"/>
        <w:ind w:left="0"/>
        <w:jc w:val="left"/>
      </w:pPr>
      <w:r>
        <w:rPr>
          <w:rFonts w:ascii="Times New Roman"/>
          <w:b/>
          <w:i w:val="false"/>
          <w:color w:val="000000"/>
        </w:rPr>
        <w:t xml:space="preserve"> 
  26-бап </w:t>
      </w:r>
    </w:p>
    <w:bookmarkEnd w:id="35"/>
    <w:p>
      <w:pPr>
        <w:spacing w:after="0"/>
        <w:ind w:left="0"/>
        <w:jc w:val="both"/>
      </w:pPr>
      <w:r>
        <w:rPr>
          <w:rFonts w:ascii="Times New Roman"/>
          <w:b w:val="false"/>
          <w:i w:val="false"/>
          <w:color w:val="000000"/>
          <w:sz w:val="28"/>
        </w:rPr>
        <w:t xml:space="preserve">      Тараптар мемлекеттiк қауiпсiздiктi және қоғамдық тәртiптi қамтамасыз ету мүдделерiнде санитарлық-iндеттiк ахуалдар бойынша, сонымен қатар стихиялық апаттар мен өзге де форс-мажорлық жағдаяттарға байланысты азаматтар мен олардың жүктерi, жеке заттары мен көлiк құралдарының шекарадан өтуiн уақытша шектеудi немесе толық тоқтатуды ендiруi мүмкiн. Жоғарыда көрсетiлген шектеулi жағдайларды қолдану жағдайында бiр Тарап мiндеттi түрде екiншi Тарапты хабардар етедi. </w:t>
      </w:r>
    </w:p>
    <w:bookmarkStart w:name="z37" w:id="36"/>
    <w:p>
      <w:pPr>
        <w:spacing w:after="0"/>
        <w:ind w:left="0"/>
        <w:jc w:val="left"/>
      </w:pPr>
      <w:r>
        <w:rPr>
          <w:rFonts w:ascii="Times New Roman"/>
          <w:b/>
          <w:i w:val="false"/>
          <w:color w:val="000000"/>
        </w:rPr>
        <w:t xml:space="preserve"> 
  7-тарау. Шекаралас аудандардың экономикалық байланысу режимi мен байланысы </w:t>
      </w:r>
    </w:p>
    <w:bookmarkEnd w:id="36"/>
    <w:bookmarkStart w:name="z38" w:id="37"/>
    <w:p>
      <w:pPr>
        <w:spacing w:after="0"/>
        <w:ind w:left="0"/>
        <w:jc w:val="left"/>
      </w:pPr>
      <w:r>
        <w:rPr>
          <w:rFonts w:ascii="Times New Roman"/>
          <w:b/>
          <w:i w:val="false"/>
          <w:color w:val="000000"/>
        </w:rPr>
        <w:t xml:space="preserve"> 
  27-бап </w:t>
      </w:r>
    </w:p>
    <w:bookmarkEnd w:id="37"/>
    <w:p>
      <w:pPr>
        <w:spacing w:after="0"/>
        <w:ind w:left="0"/>
        <w:jc w:val="both"/>
      </w:pPr>
      <w:r>
        <w:rPr>
          <w:rFonts w:ascii="Times New Roman"/>
          <w:b w:val="false"/>
          <w:i w:val="false"/>
          <w:color w:val="000000"/>
          <w:sz w:val="28"/>
        </w:rPr>
        <w:t xml:space="preserve">       1. Тараптар шекара маңындағы аудандардың арасында экономикалық байланысуға мүмкiндiк туғызады және осы мақсаттарда өзара жол жүрулер мен тауар айналымы үшiн қолайлы жағдай жасайды. </w:t>
      </w:r>
      <w:r>
        <w:br/>
      </w:r>
      <w:r>
        <w:rPr>
          <w:rFonts w:ascii="Times New Roman"/>
          <w:b w:val="false"/>
          <w:i w:val="false"/>
          <w:color w:val="000000"/>
          <w:sz w:val="28"/>
        </w:rPr>
        <w:t xml:space="preserve">
      2. Тараптардың уәкiлеттi органдары өз мемлекеттерiнiң ұлттық заңнамаларына сәйкес шекара маңындағы аудандар арасында экономикалық байланысуларды дамыту жөнiндегi уағдаластықтардың орындалуына ықпал етедi.  </w:t>
      </w:r>
      <w:r>
        <w:br/>
      </w:r>
      <w:r>
        <w:rPr>
          <w:rFonts w:ascii="Times New Roman"/>
          <w:b w:val="false"/>
          <w:i w:val="false"/>
          <w:color w:val="000000"/>
          <w:sz w:val="28"/>
        </w:rPr>
        <w:t xml:space="preserve">
      3. Шекара маңындағы аудандар арасындағы экономикалық байланысулар саласында Тараптардың уәкiлеттi органдары өз мемлекеттерiнiң ұлттық заңнамаларына және Тараптар арасындағы тиiстi Келiсiмдерге сәйкес трансшекаралық қылмыстың барлық түрлерiнiң алдын алу және жолын кесу бойынша шаралар қолданады. </w:t>
      </w:r>
    </w:p>
    <w:bookmarkStart w:name="z39" w:id="38"/>
    <w:p>
      <w:pPr>
        <w:spacing w:after="0"/>
        <w:ind w:left="0"/>
        <w:jc w:val="left"/>
      </w:pPr>
      <w:r>
        <w:rPr>
          <w:rFonts w:ascii="Times New Roman"/>
          <w:b/>
          <w:i w:val="false"/>
          <w:color w:val="000000"/>
        </w:rPr>
        <w:t xml:space="preserve"> 
  28-бап </w:t>
      </w:r>
    </w:p>
    <w:bookmarkEnd w:id="38"/>
    <w:p>
      <w:pPr>
        <w:spacing w:after="0"/>
        <w:ind w:left="0"/>
        <w:jc w:val="both"/>
      </w:pPr>
      <w:r>
        <w:rPr>
          <w:rFonts w:ascii="Times New Roman"/>
          <w:b w:val="false"/>
          <w:i w:val="false"/>
          <w:color w:val="000000"/>
          <w:sz w:val="28"/>
        </w:rPr>
        <w:t xml:space="preserve">      1. Тараптар Қазақстан Республикасының шекара маңындағы облыстары мен Қытай Халық Республикасының шекара маңындағы автономиялық аудандары арасындағы байланыстар жүйелерiн орнатуға ықпал етедi. </w:t>
      </w:r>
      <w:r>
        <w:br/>
      </w:r>
      <w:r>
        <w:rPr>
          <w:rFonts w:ascii="Times New Roman"/>
          <w:b w:val="false"/>
          <w:i w:val="false"/>
          <w:color w:val="000000"/>
          <w:sz w:val="28"/>
        </w:rPr>
        <w:t xml:space="preserve">
      2. Қазақстан Республикасының шекара маңы облыстары мен Қытай Халық Республикасының шекаралас автономиялық аудандары шекаралас аудандар арасындағы байланыстар жүйелерiн орнатуға ықпал етедi. </w:t>
      </w:r>
      <w:r>
        <w:br/>
      </w:r>
      <w:r>
        <w:rPr>
          <w:rFonts w:ascii="Times New Roman"/>
          <w:b w:val="false"/>
          <w:i w:val="false"/>
          <w:color w:val="000000"/>
          <w:sz w:val="28"/>
        </w:rPr>
        <w:t xml:space="preserve">
      3. Тараптар мемлекеттiк ұлттық заңнамаларымен анықталған шекаралық ведомстволардың, кедендiк органдардың, карантиндiк-инспекциялық қызметтер мен басқа да мемлекеттiк бақылаушы органдардың тиiстi басшылықтары арасындағы қызметтiк байланыстарды жүзеге асыруға ынталандырады. </w:t>
      </w:r>
      <w:r>
        <w:br/>
      </w:r>
      <w:r>
        <w:rPr>
          <w:rFonts w:ascii="Times New Roman"/>
          <w:b w:val="false"/>
          <w:i w:val="false"/>
          <w:color w:val="000000"/>
          <w:sz w:val="28"/>
        </w:rPr>
        <w:t>
      4. Екi елдiң шекара маңындағы аудандарының өзара ынтымақтастығының барлық мәселелерi Тараптар мемлекеттерiнiң ұлттық заңнамаларына және Тараптар арасындағы тиiстi Келiсiмдерге сәйкес немесе олардың уәкiлеттi органдары арқылы шешiледi. Тараптар шекара маңындағы аудандардың әкiмшiлiк бөлiнiсiнiң тiзбесiн осы Келiсiмнiң   </w:t>
      </w:r>
      <w:r>
        <w:rPr>
          <w:rFonts w:ascii="Times New Roman"/>
          <w:b w:val="false"/>
          <w:i w:val="false"/>
          <w:color w:val="000000"/>
          <w:sz w:val="28"/>
        </w:rPr>
        <w:t xml:space="preserve">6-қосымшасына </w:t>
      </w:r>
      <w:r>
        <w:rPr>
          <w:rFonts w:ascii="Times New Roman"/>
          <w:b w:val="false"/>
          <w:i w:val="false"/>
          <w:color w:val="000000"/>
          <w:sz w:val="28"/>
        </w:rPr>
        <w:t xml:space="preserve">сәйкес айқындады. Бiр Тарап өзiнiң шекара маңындағы аудандарының әкiмшiлiк бөлiнiсiн қайта қарау себебi бойынша өзгерiстер енгiзген жағдайда бұл туралы екiншi Тарапты уақытылы хабардар етедi. </w:t>
      </w:r>
    </w:p>
    <w:bookmarkStart w:name="z40" w:id="39"/>
    <w:p>
      <w:pPr>
        <w:spacing w:after="0"/>
        <w:ind w:left="0"/>
        <w:jc w:val="left"/>
      </w:pPr>
      <w:r>
        <w:rPr>
          <w:rFonts w:ascii="Times New Roman"/>
          <w:b/>
          <w:i w:val="false"/>
          <w:color w:val="000000"/>
        </w:rPr>
        <w:t xml:space="preserve"> 
  29-бап </w:t>
      </w:r>
    </w:p>
    <w:bookmarkEnd w:id="39"/>
    <w:p>
      <w:pPr>
        <w:spacing w:after="0"/>
        <w:ind w:left="0"/>
        <w:jc w:val="both"/>
      </w:pPr>
      <w:r>
        <w:rPr>
          <w:rFonts w:ascii="Times New Roman"/>
          <w:b w:val="false"/>
          <w:i w:val="false"/>
          <w:color w:val="000000"/>
          <w:sz w:val="28"/>
        </w:rPr>
        <w:t xml:space="preserve">      Тараптар шекаралық туризм мен шекаралық сауданы дамытуға ықпал етедi, шекаралық ынтымақтастықтың әртүрлi нысанын көтермелейдi. </w:t>
      </w:r>
    </w:p>
    <w:bookmarkStart w:name="z41" w:id="40"/>
    <w:p>
      <w:pPr>
        <w:spacing w:after="0"/>
        <w:ind w:left="0"/>
        <w:jc w:val="left"/>
      </w:pPr>
      <w:r>
        <w:rPr>
          <w:rFonts w:ascii="Times New Roman"/>
          <w:b/>
          <w:i w:val="false"/>
          <w:color w:val="000000"/>
        </w:rPr>
        <w:t xml:space="preserve"> 
  8-тарау. Шекаралық оқыс оқиғаларды шешу </w:t>
      </w:r>
    </w:p>
    <w:bookmarkEnd w:id="40"/>
    <w:bookmarkStart w:name="z42" w:id="41"/>
    <w:p>
      <w:pPr>
        <w:spacing w:after="0"/>
        <w:ind w:left="0"/>
        <w:jc w:val="left"/>
      </w:pPr>
      <w:r>
        <w:rPr>
          <w:rFonts w:ascii="Times New Roman"/>
          <w:b/>
          <w:i w:val="false"/>
          <w:color w:val="000000"/>
        </w:rPr>
        <w:t xml:space="preserve"> 
  30-бап </w:t>
      </w:r>
    </w:p>
    <w:bookmarkEnd w:id="41"/>
    <w:p>
      <w:pPr>
        <w:spacing w:after="0"/>
        <w:ind w:left="0"/>
        <w:jc w:val="both"/>
      </w:pPr>
      <w:r>
        <w:rPr>
          <w:rFonts w:ascii="Times New Roman"/>
          <w:b w:val="false"/>
          <w:i w:val="false"/>
          <w:color w:val="000000"/>
          <w:sz w:val="28"/>
        </w:rPr>
        <w:t xml:space="preserve">      Мемлекеттердiң шекара өкiлдерi мен Тараптардың уәкiлеттi органдары алдын алу жөнiндегi ынтымақтастықты жүргiзедi, сондай-ақ төмендегi шекаралық оқыс оқиғаларды бiрлесiп тексердi және шешудi жүзеге асырады: </w:t>
      </w:r>
      <w:r>
        <w:br/>
      </w:r>
      <w:r>
        <w:rPr>
          <w:rFonts w:ascii="Times New Roman"/>
          <w:b w:val="false"/>
          <w:i w:val="false"/>
          <w:color w:val="000000"/>
          <w:sz w:val="28"/>
        </w:rPr>
        <w:t xml:space="preserve">
      1) шекаралық объектiлердiң бүлiнуiн, орнының ауысуын, бұзылуын немесе шекара белгiлерiнiң жойылуын; </w:t>
      </w:r>
      <w:r>
        <w:br/>
      </w:r>
      <w:r>
        <w:rPr>
          <w:rFonts w:ascii="Times New Roman"/>
          <w:b w:val="false"/>
          <w:i w:val="false"/>
          <w:color w:val="000000"/>
          <w:sz w:val="28"/>
        </w:rPr>
        <w:t xml:space="preserve">
      2) шекара арқылы оқ атуды; </w:t>
      </w:r>
      <w:r>
        <w:br/>
      </w:r>
      <w:r>
        <w:rPr>
          <w:rFonts w:ascii="Times New Roman"/>
          <w:b w:val="false"/>
          <w:i w:val="false"/>
          <w:color w:val="000000"/>
          <w:sz w:val="28"/>
        </w:rPr>
        <w:t xml:space="preserve">
      3) екiншi Тарап мемлекетiнiң аумағында адам өлтiру, жаралау және басқа да Тараптар мемлекеттерi азаматтарының денсаулығына қауiп төндiретiн iс-әрекеттердi шекара арқылы немесе шекараны бұза отырып жасауын; </w:t>
      </w:r>
      <w:r>
        <w:br/>
      </w:r>
      <w:r>
        <w:rPr>
          <w:rFonts w:ascii="Times New Roman"/>
          <w:b w:val="false"/>
          <w:i w:val="false"/>
          <w:color w:val="000000"/>
          <w:sz w:val="28"/>
        </w:rPr>
        <w:t xml:space="preserve">
      4) адамдармен, малдармен, үй құстарымен және көлiк құралдарымен (әуе кемелерiмен, автомашиналар және жүзу құралдарымен) және басқа да шекараны бұзуын; </w:t>
      </w:r>
      <w:r>
        <w:br/>
      </w:r>
      <w:r>
        <w:rPr>
          <w:rFonts w:ascii="Times New Roman"/>
          <w:b w:val="false"/>
          <w:i w:val="false"/>
          <w:color w:val="000000"/>
          <w:sz w:val="28"/>
        </w:rPr>
        <w:t xml:space="preserve">
      5) шабу, жердi өңдеу, балық аулау, аңға шығу, жемiс-жидек пен дәрiлiк шөптердi жинау немесе басқа да өндiрiстiк әрекеттермен айналысу үшiн заңсыз шекарадан өтуiн; </w:t>
      </w:r>
      <w:r>
        <w:br/>
      </w:r>
      <w:r>
        <w:rPr>
          <w:rFonts w:ascii="Times New Roman"/>
          <w:b w:val="false"/>
          <w:i w:val="false"/>
          <w:color w:val="000000"/>
          <w:sz w:val="28"/>
        </w:rPr>
        <w:t xml:space="preserve">
      6) жүктердi шекара арқылы заңсыз алып өтуiн; </w:t>
      </w:r>
      <w:r>
        <w:br/>
      </w:r>
      <w:r>
        <w:rPr>
          <w:rFonts w:ascii="Times New Roman"/>
          <w:b w:val="false"/>
          <w:i w:val="false"/>
          <w:color w:val="000000"/>
          <w:sz w:val="28"/>
        </w:rPr>
        <w:t xml:space="preserve">
      7) екiншi Тарап мемлекетiнiң аумағындағы мүлiктi алуын, қарақшылық жасауын, бопсалауын, ұрлауын, зақым келтiруiн немесе бүлiнуiн; </w:t>
      </w:r>
      <w:r>
        <w:br/>
      </w:r>
      <w:r>
        <w:rPr>
          <w:rFonts w:ascii="Times New Roman"/>
          <w:b w:val="false"/>
          <w:i w:val="false"/>
          <w:color w:val="000000"/>
          <w:sz w:val="28"/>
        </w:rPr>
        <w:t xml:space="preserve">
      8) шекара арқылы өрттiң таралуын; </w:t>
      </w:r>
      <w:r>
        <w:br/>
      </w:r>
      <w:r>
        <w:rPr>
          <w:rFonts w:ascii="Times New Roman"/>
          <w:b w:val="false"/>
          <w:i w:val="false"/>
          <w:color w:val="000000"/>
          <w:sz w:val="28"/>
        </w:rPr>
        <w:t xml:space="preserve">
      9) шекара арқылы жұқпалы және паразиттiк аурулар мен зиянкестердiң енуi мен таралуын; </w:t>
      </w:r>
      <w:r>
        <w:br/>
      </w:r>
      <w:r>
        <w:rPr>
          <w:rFonts w:ascii="Times New Roman"/>
          <w:b w:val="false"/>
          <w:i w:val="false"/>
          <w:color w:val="000000"/>
          <w:sz w:val="28"/>
        </w:rPr>
        <w:t xml:space="preserve">
      9) шекара арқылы заңсыз байланыс жасауын; </w:t>
      </w:r>
      <w:r>
        <w:br/>
      </w:r>
      <w:r>
        <w:rPr>
          <w:rFonts w:ascii="Times New Roman"/>
          <w:b w:val="false"/>
          <w:i w:val="false"/>
          <w:color w:val="000000"/>
          <w:sz w:val="28"/>
        </w:rPr>
        <w:t xml:space="preserve">
      10) өзге шекаралық оқыс оқиғаларды. </w:t>
      </w:r>
    </w:p>
    <w:bookmarkStart w:name="z43" w:id="42"/>
    <w:p>
      <w:pPr>
        <w:spacing w:after="0"/>
        <w:ind w:left="0"/>
        <w:jc w:val="left"/>
      </w:pPr>
      <w:r>
        <w:rPr>
          <w:rFonts w:ascii="Times New Roman"/>
          <w:b/>
          <w:i w:val="false"/>
          <w:color w:val="000000"/>
        </w:rPr>
        <w:t xml:space="preserve"> 
  31-бап </w:t>
      </w:r>
    </w:p>
    <w:bookmarkEnd w:id="42"/>
    <w:p>
      <w:pPr>
        <w:spacing w:after="0"/>
        <w:ind w:left="0"/>
        <w:jc w:val="both"/>
      </w:pPr>
      <w:r>
        <w:rPr>
          <w:rFonts w:ascii="Times New Roman"/>
          <w:b w:val="false"/>
          <w:i w:val="false"/>
          <w:color w:val="000000"/>
          <w:sz w:val="28"/>
        </w:rPr>
        <w:t xml:space="preserve">      1. Мемлекеттердiң шекара өкiлдерi мен Тараптардың уәкiлеттi органдары шекара мен оның режимiн бұзудың алдын алу және жолын кесу жөнiндегi қажеттi шараларды бiрлесiп қабылдайды. </w:t>
      </w:r>
      <w:r>
        <w:br/>
      </w:r>
      <w:r>
        <w:rPr>
          <w:rFonts w:ascii="Times New Roman"/>
          <w:b w:val="false"/>
          <w:i w:val="false"/>
          <w:color w:val="000000"/>
          <w:sz w:val="28"/>
        </w:rPr>
        <w:t xml:space="preserve">
      2. Шекара бұзушыны немесе олармен шекараны бұзу iздерiн анықтаған жағдайда мемлекеттердiң шекара өкiлдерi мен Тараптардың уәкiлеттi органдары өз мемлекетiнiң аумағында iздестiрудi, ұстауды және шекара бұзушының тұлғалығын анықтауды және бiрiн-бiрi жедел хабардар етудi жүзеге асырады. </w:t>
      </w:r>
    </w:p>
    <w:bookmarkStart w:name="z44" w:id="43"/>
    <w:p>
      <w:pPr>
        <w:spacing w:after="0"/>
        <w:ind w:left="0"/>
        <w:jc w:val="left"/>
      </w:pPr>
      <w:r>
        <w:rPr>
          <w:rFonts w:ascii="Times New Roman"/>
          <w:b/>
          <w:i w:val="false"/>
          <w:color w:val="000000"/>
        </w:rPr>
        <w:t xml:space="preserve"> 
  32-бап </w:t>
      </w:r>
    </w:p>
    <w:bookmarkEnd w:id="43"/>
    <w:p>
      <w:pPr>
        <w:spacing w:after="0"/>
        <w:ind w:left="0"/>
        <w:jc w:val="both"/>
      </w:pPr>
      <w:r>
        <w:rPr>
          <w:rFonts w:ascii="Times New Roman"/>
          <w:b w:val="false"/>
          <w:i w:val="false"/>
          <w:color w:val="000000"/>
          <w:sz w:val="28"/>
        </w:rPr>
        <w:t xml:space="preserve">      1. Мемлекеттердiң шекара өкiлдерi мен Тараптардың уәкiлеттi органдары қысқа мерзiмде шекара бұзушыға қатысты тексеру жүргiзедi, оның тұлғалығын, шекара бұзудың мән-жайы мен себебiн анықтайды және ұстау сәтiнен бастап жетi күн iшiнде оны екiншi мемлекеттiң шекара өкiлдерiне немесе екiншi Тараптың уәкiлеттi органдарына бередi. </w:t>
      </w:r>
      <w:r>
        <w:br/>
      </w:r>
      <w:r>
        <w:rPr>
          <w:rFonts w:ascii="Times New Roman"/>
          <w:b w:val="false"/>
          <w:i w:val="false"/>
          <w:color w:val="000000"/>
          <w:sz w:val="28"/>
        </w:rPr>
        <w:t xml:space="preserve">
      Белгiленген мерзiмде бұзушыларды беру немесе қабылдау мүмкiн болмаған жағдайда, бұзу және оны уақытылы беру немесе қабылдау мүмкiн болмаған себептерi туралы мәлiметтi мемлекеттiк шекара өкiлдерiне немесе екiншi Тараптың уәкiлеттi органдарына беруi тиiс. </w:t>
      </w:r>
      <w:r>
        <w:br/>
      </w:r>
      <w:r>
        <w:rPr>
          <w:rFonts w:ascii="Times New Roman"/>
          <w:b w:val="false"/>
          <w:i w:val="false"/>
          <w:color w:val="000000"/>
          <w:sz w:val="28"/>
        </w:rPr>
        <w:t xml:space="preserve">
      2. Егер шекараны бұзушы оны ұстаған Тарап мемлекетiнiң азаматы болып табылса, егер халықаралық шарттарда белгiленбесе, бiр мезгiлде қатысушы Тарап мемлекетi болып табылса, онда ол берiлуге жатпайды. </w:t>
      </w:r>
      <w:r>
        <w:br/>
      </w:r>
      <w:r>
        <w:rPr>
          <w:rFonts w:ascii="Times New Roman"/>
          <w:b w:val="false"/>
          <w:i w:val="false"/>
          <w:color w:val="000000"/>
          <w:sz w:val="28"/>
        </w:rPr>
        <w:t xml:space="preserve">
      3. Егер тұлға шекараны бұзудан басқа, мемлекеттiң ұстау аумағында өзге қылмыстық әрекет жасаса, онда ұстаған Тараптың уәкiлеттi органдары өз мемлекетiнiң ұлттық заңнамасына сәйкес оны тексеру үшiн қажеттi кезеңде қамауда ұстауы және жауапкершiлiкке тартуы мүмкiн. Мұндай жағдайда мемлекеттердiң шекара өкiлдерi немесе ұстаған Тараптың уәкiлеттi органдары шекара бұзушы, ол жасаған қылмыстарының жай-күйi, оған қатысты қабылданған шаралар мен тексеру нәтижелерi туралы мәлiметтердi мемлекеттiң шекара өкiлдерi мен екiншi Тараптың уәкiлеттi органдарына хабарлайды. </w:t>
      </w:r>
      <w:r>
        <w:br/>
      </w:r>
      <w:r>
        <w:rPr>
          <w:rFonts w:ascii="Times New Roman"/>
          <w:b w:val="false"/>
          <w:i w:val="false"/>
          <w:color w:val="000000"/>
          <w:sz w:val="28"/>
        </w:rPr>
        <w:t xml:space="preserve">
      4. Шекара бұзушыны тапсыру кезiнде мемлекеттердiң шекара өкiлдерi немесе ұстаған Тараптың уәкiлеттi органдары мемлекеттiң шекара өкiлдерi немесе қабылдаған Тараптың уәкiлеттi органдарына тұлғаның шекараны бұзу кезiнде пайдаланған көлiк құралын және қабылдаған Тараптың аумағынан алып өткен мүлкiн дәлел ретiнде бередi. </w:t>
      </w:r>
    </w:p>
    <w:bookmarkStart w:name="z45" w:id="44"/>
    <w:p>
      <w:pPr>
        <w:spacing w:after="0"/>
        <w:ind w:left="0"/>
        <w:jc w:val="left"/>
      </w:pPr>
      <w:r>
        <w:rPr>
          <w:rFonts w:ascii="Times New Roman"/>
          <w:b/>
          <w:i w:val="false"/>
          <w:color w:val="000000"/>
        </w:rPr>
        <w:t xml:space="preserve"> 
  33-бап </w:t>
      </w:r>
    </w:p>
    <w:bookmarkEnd w:id="44"/>
    <w:p>
      <w:pPr>
        <w:spacing w:after="0"/>
        <w:ind w:left="0"/>
        <w:jc w:val="both"/>
      </w:pPr>
      <w:r>
        <w:rPr>
          <w:rFonts w:ascii="Times New Roman"/>
          <w:b w:val="false"/>
          <w:i w:val="false"/>
          <w:color w:val="000000"/>
          <w:sz w:val="28"/>
        </w:rPr>
        <w:t xml:space="preserve">       1. Шекара бұзушының құқығы мен мүддесi тараптар мемлекеттерiнiң ұлттық заңнамаларына және бiр мезгiлде Тараптар мемлекеттерi қатысушы болып табылатын халықаралық шарттарға сәйкес қамтамасыз етiледi. Тараптардың уәкiлеттi органдары шекараны бұзушыға қатысты адамгершiлiкке жатпайтын шараларға және дөрекi нысандарға жол бермейдi. </w:t>
      </w:r>
      <w:r>
        <w:br/>
      </w:r>
      <w:r>
        <w:rPr>
          <w:rFonts w:ascii="Times New Roman"/>
          <w:b w:val="false"/>
          <w:i w:val="false"/>
          <w:color w:val="000000"/>
          <w:sz w:val="28"/>
        </w:rPr>
        <w:t xml:space="preserve">
      2. Егер шекара бұзушы Тараптар мемлекеттерi азаматтарының өмiрi мен қауiпсiздiгiне қауiп төндiрмесе, оған қатысты қару қолдануға тыйым салынады. </w:t>
      </w:r>
      <w:r>
        <w:br/>
      </w:r>
      <w:r>
        <w:rPr>
          <w:rFonts w:ascii="Times New Roman"/>
          <w:b w:val="false"/>
          <w:i w:val="false"/>
          <w:color w:val="000000"/>
          <w:sz w:val="28"/>
        </w:rPr>
        <w:t xml:space="preserve">
      Шекара персоналы шекараны бұзушыға қарсы қару қолдану алдында атады. </w:t>
      </w:r>
      <w:r>
        <w:br/>
      </w:r>
      <w:r>
        <w:rPr>
          <w:rFonts w:ascii="Times New Roman"/>
          <w:b w:val="false"/>
          <w:i w:val="false"/>
          <w:color w:val="000000"/>
          <w:sz w:val="28"/>
        </w:rPr>
        <w:t xml:space="preserve">
      Шекараны бұзушыға қатысты қаруды қолдану басқа қабылданған шаралар оң нәтижелер бермегенде, аса қажет болған жағдайда ғана рұқсат етiледi. Қару қолдану шекара арқылы тек қана заңсыз iс-әрекеттердiң тиiмдi жолын кесу мақсатында қолданылады. </w:t>
      </w:r>
      <w:r>
        <w:br/>
      </w:r>
      <w:r>
        <w:rPr>
          <w:rFonts w:ascii="Times New Roman"/>
          <w:b w:val="false"/>
          <w:i w:val="false"/>
          <w:color w:val="000000"/>
          <w:sz w:val="28"/>
        </w:rPr>
        <w:t xml:space="preserve">
      Ұстау кезiнде жарақат алған шекараны бұзушыға шұғыл медициналық көмек көрсетiледi. </w:t>
      </w:r>
    </w:p>
    <w:bookmarkStart w:name="z46" w:id="45"/>
    <w:p>
      <w:pPr>
        <w:spacing w:after="0"/>
        <w:ind w:left="0"/>
        <w:jc w:val="left"/>
      </w:pPr>
      <w:r>
        <w:rPr>
          <w:rFonts w:ascii="Times New Roman"/>
          <w:b/>
          <w:i w:val="false"/>
          <w:color w:val="000000"/>
        </w:rPr>
        <w:t xml:space="preserve"> 
  34-бап </w:t>
      </w:r>
    </w:p>
    <w:bookmarkEnd w:id="45"/>
    <w:p>
      <w:pPr>
        <w:spacing w:after="0"/>
        <w:ind w:left="0"/>
        <w:jc w:val="both"/>
      </w:pPr>
      <w:r>
        <w:rPr>
          <w:rFonts w:ascii="Times New Roman"/>
          <w:b w:val="false"/>
          <w:i w:val="false"/>
          <w:color w:val="000000"/>
          <w:sz w:val="28"/>
        </w:rPr>
        <w:t xml:space="preserve">      1. Мемлекеттердiң шекара өкiлдерi мен Тараптардың уәкiлеттi органдары шекаралық оқыс оқиға барысында келтiрiлген залалдарға байланысты барлық алға тартылған шағымдар мен талаптарды бiрлесiп тергейдi және шешедi. </w:t>
      </w:r>
      <w:r>
        <w:br/>
      </w:r>
      <w:r>
        <w:rPr>
          <w:rFonts w:ascii="Times New Roman"/>
          <w:b w:val="false"/>
          <w:i w:val="false"/>
          <w:color w:val="000000"/>
          <w:sz w:val="28"/>
        </w:rPr>
        <w:t xml:space="preserve">
      2. Мемлекеттердiң шекара өкiлдерi мен Тараптардың уәкiлеттi органдары бiр мезгiлде шекаралық оқыс оқиғаны реттей отырып, екiншi Тарап мемлекетiнiң аумағында қалған мүлiктi қайтару мәселесiн қарайды және шешедi. </w:t>
      </w:r>
    </w:p>
    <w:bookmarkStart w:name="z47" w:id="46"/>
    <w:p>
      <w:pPr>
        <w:spacing w:after="0"/>
        <w:ind w:left="0"/>
        <w:jc w:val="left"/>
      </w:pPr>
      <w:r>
        <w:rPr>
          <w:rFonts w:ascii="Times New Roman"/>
          <w:b/>
          <w:i w:val="false"/>
          <w:color w:val="000000"/>
        </w:rPr>
        <w:t xml:space="preserve"> 
  35-бап </w:t>
      </w:r>
    </w:p>
    <w:bookmarkEnd w:id="46"/>
    <w:p>
      <w:pPr>
        <w:spacing w:after="0"/>
        <w:ind w:left="0"/>
        <w:jc w:val="both"/>
      </w:pPr>
      <w:r>
        <w:rPr>
          <w:rFonts w:ascii="Times New Roman"/>
          <w:b w:val="false"/>
          <w:i w:val="false"/>
          <w:color w:val="000000"/>
          <w:sz w:val="28"/>
        </w:rPr>
        <w:t xml:space="preserve">      Мемлекеттердiң шекара өкiлдерi мен Тараптардың уәкiлеттi органдары белгiсiз адамдардың мәйiттерiн шекараға жақын жерден тауып алған кезде, олардың қай мемлекетке қатысы барын анықтайды, қажет болған жағдайда бiрлесiп тануды жүргiзедi, оларды тапсыру мәселесiн немесе реттеудiң қажеттi тәсiлдерiн келiсiп шешедi. </w:t>
      </w:r>
      <w:r>
        <w:br/>
      </w:r>
      <w:r>
        <w:rPr>
          <w:rFonts w:ascii="Times New Roman"/>
          <w:b w:val="false"/>
          <w:i w:val="false"/>
          <w:color w:val="000000"/>
          <w:sz w:val="28"/>
        </w:rPr>
        <w:t xml:space="preserve">
      Белгiсiз бұйымдарды немесе малдардың өлексесiн мемлекеттiк шекараға жақын жерден тауып алған кезде, олардың қай мемлекетке қатысы барын анықтауға шаралар қабылдайды және оларды тапсыру немесе жоюды жүзеге асырады. </w:t>
      </w:r>
    </w:p>
    <w:bookmarkStart w:name="z48" w:id="47"/>
    <w:p>
      <w:pPr>
        <w:spacing w:after="0"/>
        <w:ind w:left="0"/>
        <w:jc w:val="left"/>
      </w:pPr>
      <w:r>
        <w:rPr>
          <w:rFonts w:ascii="Times New Roman"/>
          <w:b/>
          <w:i w:val="false"/>
          <w:color w:val="000000"/>
        </w:rPr>
        <w:t xml:space="preserve"> 
  36-бап </w:t>
      </w:r>
    </w:p>
    <w:bookmarkEnd w:id="47"/>
    <w:p>
      <w:pPr>
        <w:spacing w:after="0"/>
        <w:ind w:left="0"/>
        <w:jc w:val="both"/>
      </w:pPr>
      <w:r>
        <w:rPr>
          <w:rFonts w:ascii="Times New Roman"/>
          <w:b w:val="false"/>
          <w:i w:val="false"/>
          <w:color w:val="000000"/>
          <w:sz w:val="28"/>
        </w:rPr>
        <w:t xml:space="preserve">      1. Тараптар немесе оның уәкiлеттi органдары әуе кемесi екiншi Тарап мемлекетiнiң әуе кеңiстiгi арқылы олардың мемлекетiнiң шекарасынан заңсыз өткендiгiн куәландырғаннан кейiн шекараны бұзушы әуе кемесiнiң ықтимал түрi, сонымен қатар шекараны бұзу уақыты, жерi (географиялық координаттары), биiктiгi және ұшу бағыты (әуе жолы) туралы дереу екiншi Тарапқа немесе оның уәкiлеттi органдарына хабарлайды. </w:t>
      </w:r>
      <w:r>
        <w:br/>
      </w:r>
      <w:r>
        <w:rPr>
          <w:rFonts w:ascii="Times New Roman"/>
          <w:b w:val="false"/>
          <w:i w:val="false"/>
          <w:color w:val="000000"/>
          <w:sz w:val="28"/>
        </w:rPr>
        <w:t xml:space="preserve">
      Шекараны әуе кемесiмен заңсыз кесiп өтуi туралы хабар алғаннан кейiн әуе кемесiмен мемлекеттiң әуе кеңiстiгiнiң шекарасын бұзған Тарап немесе оның уәкiлеттi органдары шекараны заңсыз бұзу фактiсi бойынша дереу тексеру жүргiзедi және екiншi Тараптың немесе оның уәкiлеттi органдарына шекарадан заңсыз өту себептерi туралы хабарлайды. </w:t>
      </w:r>
      <w:r>
        <w:br/>
      </w:r>
      <w:r>
        <w:rPr>
          <w:rFonts w:ascii="Times New Roman"/>
          <w:b w:val="false"/>
          <w:i w:val="false"/>
          <w:color w:val="000000"/>
          <w:sz w:val="28"/>
        </w:rPr>
        <w:t xml:space="preserve">
      Егер әуе кемесiмен әуе кеңiстiгiнен шекараны бұзған Тарап немесе оның уәкiлеттi органдарының әуе кемесiне қатысты ақпараттары болмаса, олар бұл туралы екiншi Тарапқа хабарлайды және оны iздеу шараларын ұйымдастырады. </w:t>
      </w:r>
      <w:r>
        <w:br/>
      </w:r>
      <w:r>
        <w:rPr>
          <w:rFonts w:ascii="Times New Roman"/>
          <w:b w:val="false"/>
          <w:i w:val="false"/>
          <w:color w:val="000000"/>
          <w:sz w:val="28"/>
        </w:rPr>
        <w:t xml:space="preserve">
      Тараптар немесе олардың уәкiлеттi органдары әуе кемесiнiң шекарадан заңсыз өту себептерiн бiрлесiп тексередi. </w:t>
      </w:r>
      <w:r>
        <w:br/>
      </w:r>
      <w:r>
        <w:rPr>
          <w:rFonts w:ascii="Times New Roman"/>
          <w:b w:val="false"/>
          <w:i w:val="false"/>
          <w:color w:val="000000"/>
          <w:sz w:val="28"/>
        </w:rPr>
        <w:t xml:space="preserve">
      2. Шекарадан заңсыз өткен әуе кемесi туралы ақпараттар алмасу тәртiбi Тараптармен немесе олардың уәкiлеттi органдарының тиiстi келiсiмдерiне сәйкес шешiледi. </w:t>
      </w:r>
    </w:p>
    <w:bookmarkStart w:name="z49" w:id="48"/>
    <w:p>
      <w:pPr>
        <w:spacing w:after="0"/>
        <w:ind w:left="0"/>
        <w:jc w:val="left"/>
      </w:pPr>
      <w:r>
        <w:rPr>
          <w:rFonts w:ascii="Times New Roman"/>
          <w:b/>
          <w:i w:val="false"/>
          <w:color w:val="000000"/>
        </w:rPr>
        <w:t xml:space="preserve"> 
  9-тарау. Мемлекеттердiң шекара өкiлдерi, олардың құқығы, мiндеттерi мен жұмыс тәртiбi  </w:t>
      </w:r>
    </w:p>
    <w:bookmarkEnd w:id="48"/>
    <w:bookmarkStart w:name="z50" w:id="49"/>
    <w:p>
      <w:pPr>
        <w:spacing w:after="0"/>
        <w:ind w:left="0"/>
        <w:jc w:val="left"/>
      </w:pPr>
      <w:r>
        <w:rPr>
          <w:rFonts w:ascii="Times New Roman"/>
          <w:b/>
          <w:i w:val="false"/>
          <w:color w:val="000000"/>
        </w:rPr>
        <w:t xml:space="preserve"> 
  37-бап </w:t>
      </w:r>
    </w:p>
    <w:bookmarkEnd w:id="49"/>
    <w:p>
      <w:pPr>
        <w:spacing w:after="0"/>
        <w:ind w:left="0"/>
        <w:jc w:val="both"/>
      </w:pPr>
      <w:r>
        <w:rPr>
          <w:rFonts w:ascii="Times New Roman"/>
          <w:b w:val="false"/>
          <w:i w:val="false"/>
          <w:color w:val="000000"/>
          <w:sz w:val="28"/>
        </w:rPr>
        <w:t xml:space="preserve">      1.   Мемлекеттiк шекара режимiн, осы Келiсiмдерде көрсетiлген шекаралық оқыс оқиғалардың дер кезiнде алдын алу және реттеудi қамтамасыз ету жөнiндегi мәселелердi шешу мүдделерiнде Тараптар шекараның тиiстi учаскелерiне мемлекеттiң шекара өкiлдерi мен олардың орынбасарларын дербес тағайындайды, сондай-ақ шекаралық кездесулер мен келiссөздерге арналған орындарды бекiтедi. </w:t>
      </w:r>
      <w:r>
        <w:br/>
      </w:r>
      <w:r>
        <w:rPr>
          <w:rFonts w:ascii="Times New Roman"/>
          <w:b w:val="false"/>
          <w:i w:val="false"/>
          <w:color w:val="000000"/>
          <w:sz w:val="28"/>
        </w:rPr>
        <w:t xml:space="preserve">
      Тараптар мемлекеттiң шекара өкiлдерi мен олардың орынбасарларын тағайындау туралы бiрiн-бiрi хабардар етедi. </w:t>
      </w:r>
      <w:r>
        <w:br/>
      </w:r>
      <w:r>
        <w:rPr>
          <w:rFonts w:ascii="Times New Roman"/>
          <w:b w:val="false"/>
          <w:i w:val="false"/>
          <w:color w:val="000000"/>
          <w:sz w:val="28"/>
        </w:rPr>
        <w:t>
      Мемлекеттер шекара өкiлдерiнiң жауапты учаскелерi мен кездесу орындары осы Келiсiмнiң  </w:t>
      </w:r>
      <w:r>
        <w:rPr>
          <w:rFonts w:ascii="Times New Roman"/>
          <w:b w:val="false"/>
          <w:i w:val="false"/>
          <w:color w:val="000000"/>
          <w:sz w:val="28"/>
        </w:rPr>
        <w:t xml:space="preserve">7-қосымшасында </w:t>
      </w:r>
      <w:r>
        <w:rPr>
          <w:rFonts w:ascii="Times New Roman"/>
          <w:b w:val="false"/>
          <w:i w:val="false"/>
          <w:color w:val="000000"/>
          <w:sz w:val="28"/>
        </w:rPr>
        <w:t xml:space="preserve">айқындалған. </w:t>
      </w:r>
      <w:r>
        <w:br/>
      </w:r>
      <w:r>
        <w:rPr>
          <w:rFonts w:ascii="Times New Roman"/>
          <w:b w:val="false"/>
          <w:i w:val="false"/>
          <w:color w:val="000000"/>
          <w:sz w:val="28"/>
        </w:rPr>
        <w:t xml:space="preserve">
      2. Мемлекеттердiң шекара өкiлдерi жұмысты өз мемлекетiнiң ұлттық заңнамаларына және осы Келiсiмге сәйкес жүзеге асырады. </w:t>
      </w:r>
      <w:r>
        <w:br/>
      </w:r>
      <w:r>
        <w:rPr>
          <w:rFonts w:ascii="Times New Roman"/>
          <w:b w:val="false"/>
          <w:i w:val="false"/>
          <w:color w:val="000000"/>
          <w:sz w:val="28"/>
        </w:rPr>
        <w:t xml:space="preserve">
      3. Мемлекеттiң шекара өкiлiнiң болмау уақытында оның мiндеттерiн орындау үшiн оның орынбасарларынан бiреуi уәкiлдiк етедi. </w:t>
      </w:r>
      <w:r>
        <w:br/>
      </w:r>
      <w:r>
        <w:rPr>
          <w:rFonts w:ascii="Times New Roman"/>
          <w:b w:val="false"/>
          <w:i w:val="false"/>
          <w:color w:val="000000"/>
          <w:sz w:val="28"/>
        </w:rPr>
        <w:t xml:space="preserve">
      4. Мемлекеттердiң шекара өкiлдерi жұмыс iстеуге ыңғайлы болу үшiн көмекшiлерiн және басқа да жұмысшыларын (хатшыларын, аудармашыларын, сарапшыларын, байланыс бойынша уәкiлдерiн және солар сияқты) тағайындайды. </w:t>
      </w:r>
    </w:p>
    <w:bookmarkStart w:name="z51" w:id="50"/>
    <w:p>
      <w:pPr>
        <w:spacing w:after="0"/>
        <w:ind w:left="0"/>
        <w:jc w:val="left"/>
      </w:pPr>
      <w:r>
        <w:rPr>
          <w:rFonts w:ascii="Times New Roman"/>
          <w:b/>
          <w:i w:val="false"/>
          <w:color w:val="000000"/>
        </w:rPr>
        <w:t xml:space="preserve"> 
  38-бап </w:t>
      </w:r>
    </w:p>
    <w:bookmarkEnd w:id="50"/>
    <w:p>
      <w:pPr>
        <w:spacing w:after="0"/>
        <w:ind w:left="0"/>
        <w:jc w:val="both"/>
      </w:pPr>
      <w:r>
        <w:rPr>
          <w:rFonts w:ascii="Times New Roman"/>
          <w:b w:val="false"/>
          <w:i w:val="false"/>
          <w:color w:val="000000"/>
          <w:sz w:val="28"/>
        </w:rPr>
        <w:t xml:space="preserve">      1. Осы Келісімге сәйкес, 37-бапта көрсетілген тұлғаларға  қызметтік міндеттерін екінші Тарап мемлекетінің аумағында жүзеге асыруы кезінде жеке тұлғалығына, сондай-ақ олардың өздерiндегi қызметтiк құжаттар мен мүлiкке қол сұқпау туралы кепiлдендiредi. Осыған орай, олардың көлiгi мен жеке заттары шекарадан өту кезiнде тексеру мен қарауға жатпайды. </w:t>
      </w:r>
      <w:r>
        <w:br/>
      </w:r>
      <w:r>
        <w:rPr>
          <w:rFonts w:ascii="Times New Roman"/>
          <w:b w:val="false"/>
          <w:i w:val="false"/>
          <w:color w:val="000000"/>
          <w:sz w:val="28"/>
        </w:rPr>
        <w:t xml:space="preserve">
      2. Бiр Тарап осы Келiсiмнiң 37-бабында көрсетiлген және осы Келiсiмде белгiленген тиiстi мiндеттердi орындау үшiн осы Тарап мемлекетiнiң аумағындағы екiншi Тараптың тұлғаларына қажеттi жәрдем көрсетуi, оларды жұмыс орнымен қамтамасыз етуi қажет. </w:t>
      </w:r>
      <w:r>
        <w:br/>
      </w:r>
      <w:r>
        <w:rPr>
          <w:rFonts w:ascii="Times New Roman"/>
          <w:b w:val="false"/>
          <w:i w:val="false"/>
          <w:color w:val="000000"/>
          <w:sz w:val="28"/>
        </w:rPr>
        <w:t xml:space="preserve">
      3. Осы Келiсiмнiң 37-бабында көрсетiлген тұлғалар екiншi Тарап мемлекетiнiң аумағына орналасу кезiнде, болған елдiң заңын сақтауға мiндеттi. </w:t>
      </w:r>
    </w:p>
    <w:bookmarkStart w:name="z52" w:id="51"/>
    <w:p>
      <w:pPr>
        <w:spacing w:after="0"/>
        <w:ind w:left="0"/>
        <w:jc w:val="left"/>
      </w:pPr>
      <w:r>
        <w:rPr>
          <w:rFonts w:ascii="Times New Roman"/>
          <w:b/>
          <w:i w:val="false"/>
          <w:color w:val="000000"/>
        </w:rPr>
        <w:t xml:space="preserve"> 
  39-бап </w:t>
      </w:r>
    </w:p>
    <w:bookmarkEnd w:id="51"/>
    <w:p>
      <w:pPr>
        <w:spacing w:after="0"/>
        <w:ind w:left="0"/>
        <w:jc w:val="both"/>
      </w:pPr>
      <w:r>
        <w:rPr>
          <w:rFonts w:ascii="Times New Roman"/>
          <w:b w:val="false"/>
          <w:i w:val="false"/>
          <w:color w:val="000000"/>
          <w:sz w:val="28"/>
        </w:rPr>
        <w:t xml:space="preserve">      1. Осы Келiсiммен белгiленген құзыреттер шегiнде мемлекеттердiң шекара өкiлдерi шекара маңындағы аудандардың уәкiлеттi органдары және жергiлiктi атқарушы (әкiмшiлiк) органдары өкiлдерiмен қызмет учаскелерi шегiнде мемлекеттiк шекара режимiн қамтамасыз ету бойынша бiрлескен iс-шаралардың жыл сайынғы жоспарын әзiрлейдi. </w:t>
      </w:r>
      <w:r>
        <w:br/>
      </w:r>
      <w:r>
        <w:rPr>
          <w:rFonts w:ascii="Times New Roman"/>
          <w:b w:val="false"/>
          <w:i w:val="false"/>
          <w:color w:val="000000"/>
          <w:sz w:val="28"/>
        </w:rPr>
        <w:t xml:space="preserve">
      2. Тараптар мемлекеттерiнiң шекара өкiлдерi екi мемлекеттердiң шекаралық ведомстволары арасындағы байланысуға және ынтымақтастыққа жағдай жасайды. </w:t>
      </w:r>
    </w:p>
    <w:bookmarkStart w:name="z53" w:id="52"/>
    <w:p>
      <w:pPr>
        <w:spacing w:after="0"/>
        <w:ind w:left="0"/>
        <w:jc w:val="left"/>
      </w:pPr>
      <w:r>
        <w:rPr>
          <w:rFonts w:ascii="Times New Roman"/>
          <w:b/>
          <w:i w:val="false"/>
          <w:color w:val="000000"/>
        </w:rPr>
        <w:t xml:space="preserve"> 
  40-бап </w:t>
      </w:r>
    </w:p>
    <w:bookmarkEnd w:id="52"/>
    <w:p>
      <w:pPr>
        <w:spacing w:after="0"/>
        <w:ind w:left="0"/>
        <w:jc w:val="both"/>
      </w:pPr>
      <w:r>
        <w:rPr>
          <w:rFonts w:ascii="Times New Roman"/>
          <w:b w:val="false"/>
          <w:i w:val="false"/>
          <w:color w:val="000000"/>
          <w:sz w:val="28"/>
        </w:rPr>
        <w:t xml:space="preserve">      Мемлекеттiк шекара режимiн, шекаралық қақтығыстардың алдын алу және реттеудi қамтамасыз ету мүддесiнде Тараптар мемлекеттерiнiң шекара өкiлдерi мынадай ақпараттармен уақытылы алмасады: </w:t>
      </w:r>
      <w:r>
        <w:br/>
      </w:r>
      <w:r>
        <w:rPr>
          <w:rFonts w:ascii="Times New Roman"/>
          <w:b w:val="false"/>
          <w:i w:val="false"/>
          <w:color w:val="000000"/>
          <w:sz w:val="28"/>
        </w:rPr>
        <w:t xml:space="preserve">
      1) шекарадағы және шекара маңы аудандарындағы ахуал, сондай-ақ олардың өзгеру мүмкiндiктерi және болғандығы туралы; </w:t>
      </w:r>
      <w:r>
        <w:br/>
      </w:r>
      <w:r>
        <w:rPr>
          <w:rFonts w:ascii="Times New Roman"/>
          <w:b w:val="false"/>
          <w:i w:val="false"/>
          <w:color w:val="000000"/>
          <w:sz w:val="28"/>
        </w:rPr>
        <w:t xml:space="preserve">
      2) мемлекеттiк шекара режимiн қамтамасыз ету және шекаралық оқыс оқиғалар алдын алу шараларының қабылдануы туралы; </w:t>
      </w:r>
      <w:r>
        <w:br/>
      </w:r>
      <w:r>
        <w:rPr>
          <w:rFonts w:ascii="Times New Roman"/>
          <w:b w:val="false"/>
          <w:i w:val="false"/>
          <w:color w:val="000000"/>
          <w:sz w:val="28"/>
        </w:rPr>
        <w:t xml:space="preserve">
      3) шекарадан заңсыз өту мүмкiндiгi, дайындық жасау және жүзеге асыру туралы; </w:t>
      </w:r>
      <w:r>
        <w:br/>
      </w:r>
      <w:r>
        <w:rPr>
          <w:rFonts w:ascii="Times New Roman"/>
          <w:b w:val="false"/>
          <w:i w:val="false"/>
          <w:color w:val="000000"/>
          <w:sz w:val="28"/>
        </w:rPr>
        <w:t xml:space="preserve">
      4) шекараны бұзуға әрекет еткен немесе бұзған тұлғалар туралы, сондай-ақ ұсталған шекара бұзушының тұлғалығы жөнiндегi нақты мәлiметтер туралы. </w:t>
      </w:r>
    </w:p>
    <w:bookmarkStart w:name="z54" w:id="53"/>
    <w:p>
      <w:pPr>
        <w:spacing w:after="0"/>
        <w:ind w:left="0"/>
        <w:jc w:val="left"/>
      </w:pPr>
      <w:r>
        <w:rPr>
          <w:rFonts w:ascii="Times New Roman"/>
          <w:b/>
          <w:i w:val="false"/>
          <w:color w:val="000000"/>
        </w:rPr>
        <w:t xml:space="preserve"> 
  41-бап </w:t>
      </w:r>
    </w:p>
    <w:bookmarkEnd w:id="53"/>
    <w:p>
      <w:pPr>
        <w:spacing w:after="0"/>
        <w:ind w:left="0"/>
        <w:jc w:val="both"/>
      </w:pPr>
      <w:r>
        <w:rPr>
          <w:rFonts w:ascii="Times New Roman"/>
          <w:b w:val="false"/>
          <w:i w:val="false"/>
          <w:color w:val="000000"/>
          <w:sz w:val="28"/>
        </w:rPr>
        <w:t xml:space="preserve">      1. Тараптар мемлекеттерiнiң шекара өкiлдерi, олардың орынбасарлары келiссөздер өткiзу жолымен бiрлескен жұмысты жүзеге асырады. Әдетте, келiссөздер Тараптар мемлекеттерiнiң аумағында кезектесiп жүргiзiледi. </w:t>
      </w:r>
      <w:r>
        <w:br/>
      </w:r>
      <w:r>
        <w:rPr>
          <w:rFonts w:ascii="Times New Roman"/>
          <w:b w:val="false"/>
          <w:i w:val="false"/>
          <w:color w:val="000000"/>
          <w:sz w:val="28"/>
        </w:rPr>
        <w:t xml:space="preserve">
      Жұмыс келiссөздерiнiң барлық нәтижелерi хаттамалармен ресiмделедi. Келiссөздер хаттамалары әрқайсысы қазақ, қытай және орыс тiлдерiнде екi данада жасалады және Тараптар мемлекеттерiнiң шекара өкiлдерiмен қол қойып, мөр басылады. Келiссөздер хаттамалары қабылданған шешiм және олардың орындалу мерзiмдерiн көрсетедi. </w:t>
      </w:r>
      <w:r>
        <w:br/>
      </w:r>
      <w:r>
        <w:rPr>
          <w:rFonts w:ascii="Times New Roman"/>
          <w:b w:val="false"/>
          <w:i w:val="false"/>
          <w:color w:val="000000"/>
          <w:sz w:val="28"/>
        </w:rPr>
        <w:t xml:space="preserve">
      Тараптар мемлекеттерiнiң шекара өкiлдерi қажет болған жағдайда жеке мәселелердi хат жазысып немесе өзге нысан жолымен шешуi мүмкiн. </w:t>
      </w:r>
      <w:r>
        <w:br/>
      </w:r>
      <w:r>
        <w:rPr>
          <w:rFonts w:ascii="Times New Roman"/>
          <w:b w:val="false"/>
          <w:i w:val="false"/>
          <w:color w:val="000000"/>
          <w:sz w:val="28"/>
        </w:rPr>
        <w:t xml:space="preserve">
      2. Шекара өкiлдерi көмекшiлерiнiң кездесуi тек қана Тараптар мемлекеттерiнiң шекара өкiлдерiнiң тапсырмалары бойынша жүргiзiледi. Мемлекеттердiң шекара өкiлдерi көмекшiлерiнiң кездесу нәтижелерi олардың Тараптар мемлекеттерiнiң шекара өкiлдерiмен расталғаннан кейiн күшiне енетiн актiлермен ресiмделедi. </w:t>
      </w:r>
    </w:p>
    <w:bookmarkStart w:name="z55" w:id="54"/>
    <w:p>
      <w:pPr>
        <w:spacing w:after="0"/>
        <w:ind w:left="0"/>
        <w:jc w:val="left"/>
      </w:pPr>
      <w:r>
        <w:rPr>
          <w:rFonts w:ascii="Times New Roman"/>
          <w:b/>
          <w:i w:val="false"/>
          <w:color w:val="000000"/>
        </w:rPr>
        <w:t xml:space="preserve"> 
  42-бап </w:t>
      </w:r>
    </w:p>
    <w:bookmarkEnd w:id="54"/>
    <w:p>
      <w:pPr>
        <w:spacing w:after="0"/>
        <w:ind w:left="0"/>
        <w:jc w:val="both"/>
      </w:pPr>
      <w:r>
        <w:rPr>
          <w:rFonts w:ascii="Times New Roman"/>
          <w:b w:val="false"/>
          <w:i w:val="false"/>
          <w:color w:val="000000"/>
          <w:sz w:val="28"/>
        </w:rPr>
        <w:t xml:space="preserve">      1. Тараптар мемлекеттерiнiң шекара өкiлдерi шекаралық оқыс оқиғаларды реттеу мақсатында бiрлесiп қабылданған шешiмдердi орындау және шешiмдердi орындау үшiн барлық қабылданған шаралар туралы бiрiн-бiрi уақытылы хабардар етедi. </w:t>
      </w:r>
      <w:r>
        <w:br/>
      </w:r>
      <w:r>
        <w:rPr>
          <w:rFonts w:ascii="Times New Roman"/>
          <w:b w:val="false"/>
          <w:i w:val="false"/>
          <w:color w:val="000000"/>
          <w:sz w:val="28"/>
        </w:rPr>
        <w:t xml:space="preserve">
      2. Егер де мемлекеттердiң шекара өкiлдерi шекаралық оқыс оқиғаларды реттеуге қатысты бiрыңғай пiкiрге келмесе, онда олар осы мәселенi шешу үшiн жоғары тұрған органға, оның iшiнде дипломатиялық арналар арқылы бередi. </w:t>
      </w:r>
    </w:p>
    <w:bookmarkStart w:name="z56" w:id="55"/>
    <w:p>
      <w:pPr>
        <w:spacing w:after="0"/>
        <w:ind w:left="0"/>
        <w:jc w:val="left"/>
      </w:pPr>
      <w:r>
        <w:rPr>
          <w:rFonts w:ascii="Times New Roman"/>
          <w:b/>
          <w:i w:val="false"/>
          <w:color w:val="000000"/>
        </w:rPr>
        <w:t xml:space="preserve"> 
  43-бап </w:t>
      </w:r>
    </w:p>
    <w:bookmarkEnd w:id="55"/>
    <w:p>
      <w:pPr>
        <w:spacing w:after="0"/>
        <w:ind w:left="0"/>
        <w:jc w:val="both"/>
      </w:pPr>
      <w:r>
        <w:rPr>
          <w:rFonts w:ascii="Times New Roman"/>
          <w:b w:val="false"/>
          <w:i w:val="false"/>
          <w:color w:val="000000"/>
          <w:sz w:val="28"/>
        </w:rPr>
        <w:t xml:space="preserve">      1. Мемлекеттер шекара өкiлдерiнiң келiссөздерi Тараптардың бiрiнiң бастамасы бойынша мүмкiндiгiнше ұсынылған мерзiмде жүргiзiледi. Келiссөздер туралы ұсынысты олардың басталуына дейiн 7 күннен кешiктiрмей және келiссөздердiң уақытын, орнын және күн тәртiбiн қосып жiбередi. Екiншi Тарап үш күн iшiнде ұсыныстарды алғаннан кейiн өз жауабын бередi. Егер келiссөздердiң ұсынылған уақыты қолайсыз болса, жауапта басқа мерзiм ұсынылады. Тараптар мемлекеттерiнiң шекара өкiлдерi көмекшiлерiнiң кездесуi уақытында жүргiзiледi. </w:t>
      </w:r>
      <w:r>
        <w:br/>
      </w:r>
      <w:r>
        <w:rPr>
          <w:rFonts w:ascii="Times New Roman"/>
          <w:b w:val="false"/>
          <w:i w:val="false"/>
          <w:color w:val="000000"/>
          <w:sz w:val="28"/>
        </w:rPr>
        <w:t xml:space="preserve">
      2. Бiр Тарап мемлекетi шекара өкiлiнiң ұсынысы бойынша жүргiзiлген келiссөздерге екiншi Тарап мемлекетiнiң шекара өкiлi жеке келуге мiндеттi. Егер мемлекет шекара өкiлiнiң қандайда бiр оңды себептер (сырқат, iссапар, демалыс және солар сияқты) бойынша қатысуына мүмкiндiк болмаса, онда оны мемлекет шекара өкiлiнiң орынбасары ауыстырады. Бұл туралы екiншi Тарап мемлекетiнiң шекара өкiлiн алдын ала мiндеттi түрде хабардар етедi. </w:t>
      </w:r>
      <w:r>
        <w:br/>
      </w:r>
      <w:r>
        <w:rPr>
          <w:rFonts w:ascii="Times New Roman"/>
          <w:b w:val="false"/>
          <w:i w:val="false"/>
          <w:color w:val="000000"/>
          <w:sz w:val="28"/>
        </w:rPr>
        <w:t xml:space="preserve">
      Келiссөздер мен кездесулердi жүргiзуге орынды себептер болмаған жағдайда Тараптар мемлекеттерiнiң шекара өкiлдерiнiң, шекара өкiлдерiнiң орынбасарларының және шекара өкiлдерi көмекшiлерiнiң кез-келгенiмен шегерiлуi мүмкiн емес. </w:t>
      </w:r>
    </w:p>
    <w:bookmarkStart w:name="z57" w:id="56"/>
    <w:p>
      <w:pPr>
        <w:spacing w:after="0"/>
        <w:ind w:left="0"/>
        <w:jc w:val="left"/>
      </w:pPr>
      <w:r>
        <w:rPr>
          <w:rFonts w:ascii="Times New Roman"/>
          <w:b/>
          <w:i w:val="false"/>
          <w:color w:val="000000"/>
        </w:rPr>
        <w:t xml:space="preserve"> 
  44-бап </w:t>
      </w:r>
    </w:p>
    <w:bookmarkEnd w:id="56"/>
    <w:p>
      <w:pPr>
        <w:spacing w:after="0"/>
        <w:ind w:left="0"/>
        <w:jc w:val="both"/>
      </w:pPr>
      <w:r>
        <w:rPr>
          <w:rFonts w:ascii="Times New Roman"/>
          <w:b w:val="false"/>
          <w:i w:val="false"/>
          <w:color w:val="000000"/>
          <w:sz w:val="28"/>
        </w:rPr>
        <w:t xml:space="preserve">      1. Шекаралық оқыс оқиғаларды реттеу мақсатында мемлекеттердiң шекара өкiлдерi, олардың орынбасарлары мен көмекшiлерi келiсiм бойынша бiрлесiп тексеру жүргiзуi мүмкiн. Қажет жағдайда оларға сарапшылар, куәгерлер және жәбiрленушiлер қатысуы ықтимал. </w:t>
      </w:r>
      <w:r>
        <w:br/>
      </w:r>
      <w:r>
        <w:rPr>
          <w:rFonts w:ascii="Times New Roman"/>
          <w:b w:val="false"/>
          <w:i w:val="false"/>
          <w:color w:val="000000"/>
          <w:sz w:val="28"/>
        </w:rPr>
        <w:t xml:space="preserve">
      Тексеру нәтижелерi бойынша бiрлескен хаттама немесе қажет болған кезде өзге де құжаттар жасалады. Мемлекеттердiң шекара өкiлдерi осы құжаттардың үлгiсiн бiрлесiп анықтайды. </w:t>
      </w:r>
      <w:r>
        <w:br/>
      </w:r>
      <w:r>
        <w:rPr>
          <w:rFonts w:ascii="Times New Roman"/>
          <w:b w:val="false"/>
          <w:i w:val="false"/>
          <w:color w:val="000000"/>
          <w:sz w:val="28"/>
        </w:rPr>
        <w:t xml:space="preserve">
      2. Егер бiрлескен тексеру үдерiсiнде Тараптар мемлекеттерiнiң шекара өкiлдерi шекаралық оқыс оқиға себептерiне, салдарына қатысты бiрыңғай пiкiрге келмесе, онда бұл хаттамада немесе тиiстi құжаттарда көрсетiледi. </w:t>
      </w:r>
    </w:p>
    <w:bookmarkStart w:name="z58" w:id="57"/>
    <w:p>
      <w:pPr>
        <w:spacing w:after="0"/>
        <w:ind w:left="0"/>
        <w:jc w:val="left"/>
      </w:pPr>
      <w:r>
        <w:rPr>
          <w:rFonts w:ascii="Times New Roman"/>
          <w:b/>
          <w:i w:val="false"/>
          <w:color w:val="000000"/>
        </w:rPr>
        <w:t xml:space="preserve"> 
  45-бап </w:t>
      </w:r>
    </w:p>
    <w:bookmarkEnd w:id="57"/>
    <w:p>
      <w:pPr>
        <w:spacing w:after="0"/>
        <w:ind w:left="0"/>
        <w:jc w:val="both"/>
      </w:pPr>
      <w:r>
        <w:rPr>
          <w:rFonts w:ascii="Times New Roman"/>
          <w:b w:val="false"/>
          <w:i w:val="false"/>
          <w:color w:val="000000"/>
          <w:sz w:val="28"/>
        </w:rPr>
        <w:t xml:space="preserve">      1. Әдетте, келiссөздер мен кездесулер тәулiктiң күндiзгi уақытында өткiзiледi. Кездесулер шұғыл жағдайда түнгi уақытта да жүргiзiлуi мүмкiн. </w:t>
      </w:r>
      <w:r>
        <w:br/>
      </w:r>
      <w:r>
        <w:rPr>
          <w:rFonts w:ascii="Times New Roman"/>
          <w:b w:val="false"/>
          <w:i w:val="false"/>
          <w:color w:val="000000"/>
          <w:sz w:val="28"/>
        </w:rPr>
        <w:t xml:space="preserve">
      2. Келiссөздерге немесе кездесулерге ұйымдастырушы - Тараптар мемлекеттерiнiң шекара өкiлдерi, олардың орынбасарлары немесе көмекшiлерi төрағалық етедi. </w:t>
      </w:r>
      <w:r>
        <w:br/>
      </w:r>
      <w:r>
        <w:rPr>
          <w:rFonts w:ascii="Times New Roman"/>
          <w:b w:val="false"/>
          <w:i w:val="false"/>
          <w:color w:val="000000"/>
          <w:sz w:val="28"/>
        </w:rPr>
        <w:t xml:space="preserve">
      3. Келiссөздердiң немесе кездесулердiң уақыты, орны, күн тәртiбi, қатысушылар құрамының өзара байланыс тәсiлдерi хаттар алмасу жолымен келiсiлуi мүмкiн. Қажет болған жағдайда күн тәртiбiне кiрмейтiн мәселелер қаралуы мүмкiн. </w:t>
      </w:r>
    </w:p>
    <w:bookmarkStart w:name="z59" w:id="58"/>
    <w:p>
      <w:pPr>
        <w:spacing w:after="0"/>
        <w:ind w:left="0"/>
        <w:jc w:val="left"/>
      </w:pPr>
      <w:r>
        <w:rPr>
          <w:rFonts w:ascii="Times New Roman"/>
          <w:b/>
          <w:i w:val="false"/>
          <w:color w:val="000000"/>
        </w:rPr>
        <w:t xml:space="preserve"> 
  46-бап </w:t>
      </w:r>
    </w:p>
    <w:bookmarkEnd w:id="58"/>
    <w:p>
      <w:pPr>
        <w:spacing w:after="0"/>
        <w:ind w:left="0"/>
        <w:jc w:val="both"/>
      </w:pPr>
      <w:r>
        <w:rPr>
          <w:rFonts w:ascii="Times New Roman"/>
          <w:b w:val="false"/>
          <w:i w:val="false"/>
          <w:color w:val="000000"/>
          <w:sz w:val="28"/>
        </w:rPr>
        <w:t xml:space="preserve">      Тараптар өз аумағында осы Келiсiмдi орындауы барысында туындаған шығыстарды Тараптар мемлекеттерiнiң ұлттық заңнамаларына сәйкес әрқайсысы өздерi көтередi. Келiссөздер мен кездесулер кезiнде ұйымдастырушы - Тарап жұмыс iстеуге арналған орын ұсынады. </w:t>
      </w:r>
    </w:p>
    <w:bookmarkStart w:name="z60" w:id="59"/>
    <w:p>
      <w:pPr>
        <w:spacing w:after="0"/>
        <w:ind w:left="0"/>
        <w:jc w:val="left"/>
      </w:pPr>
      <w:r>
        <w:rPr>
          <w:rFonts w:ascii="Times New Roman"/>
          <w:b/>
          <w:i w:val="false"/>
          <w:color w:val="000000"/>
        </w:rPr>
        <w:t xml:space="preserve"> 
  47-бап </w:t>
      </w:r>
    </w:p>
    <w:bookmarkEnd w:id="59"/>
    <w:p>
      <w:pPr>
        <w:spacing w:after="0"/>
        <w:ind w:left="0"/>
        <w:jc w:val="both"/>
      </w:pPr>
      <w:r>
        <w:rPr>
          <w:rFonts w:ascii="Times New Roman"/>
          <w:b w:val="false"/>
          <w:i w:val="false"/>
          <w:color w:val="000000"/>
          <w:sz w:val="28"/>
        </w:rPr>
        <w:t>      1. Мемлекеттердiң шекара өкiлдерi мен олардың орынбасарлары өздерiнiң мiндеттерiн орындау үшiн осы Келiсiмде белгiленген аккредитация құжаттары бойынша осы Келiсiмнiң  </w:t>
      </w:r>
      <w:r>
        <w:rPr>
          <w:rFonts w:ascii="Times New Roman"/>
          <w:b w:val="false"/>
          <w:i w:val="false"/>
          <w:color w:val="000000"/>
          <w:sz w:val="28"/>
        </w:rPr>
        <w:t xml:space="preserve">8-қосымшасына </w:t>
      </w:r>
      <w:r>
        <w:rPr>
          <w:rFonts w:ascii="Times New Roman"/>
          <w:b w:val="false"/>
          <w:i w:val="false"/>
          <w:color w:val="000000"/>
          <w:sz w:val="28"/>
        </w:rPr>
        <w:t xml:space="preserve">сәйкес мемлекеттiк шекарадан өтедi. </w:t>
      </w:r>
      <w:r>
        <w:br/>
      </w:r>
      <w:r>
        <w:rPr>
          <w:rFonts w:ascii="Times New Roman"/>
          <w:b w:val="false"/>
          <w:i w:val="false"/>
          <w:color w:val="000000"/>
          <w:sz w:val="28"/>
        </w:rPr>
        <w:t>
      2. Мемлекеттердiң шекара өкiлдерiнiң көмекшiлерi, хатшылары, аудармашылары мен байланыс бойынша уәкiлдерi мемлекеттiк шекара өкiлдерiне берiлген куәлiк бойынша осы Келiсiмнiң  </w:t>
      </w:r>
      <w:r>
        <w:rPr>
          <w:rFonts w:ascii="Times New Roman"/>
          <w:b w:val="false"/>
          <w:i w:val="false"/>
          <w:color w:val="000000"/>
          <w:sz w:val="28"/>
        </w:rPr>
        <w:t xml:space="preserve">9-қосымшасына </w:t>
      </w:r>
      <w:r>
        <w:rPr>
          <w:rFonts w:ascii="Times New Roman"/>
          <w:b w:val="false"/>
          <w:i w:val="false"/>
          <w:color w:val="000000"/>
          <w:sz w:val="28"/>
        </w:rPr>
        <w:t xml:space="preserve">сәйкес мемлекеттiк шекарадан өтедi. </w:t>
      </w:r>
      <w:r>
        <w:br/>
      </w:r>
      <w:r>
        <w:rPr>
          <w:rFonts w:ascii="Times New Roman"/>
          <w:b w:val="false"/>
          <w:i w:val="false"/>
          <w:color w:val="000000"/>
          <w:sz w:val="28"/>
        </w:rPr>
        <w:t>
      3. Қажеттi жекелеген мәселелердi айқындау үшiн сарапшылар мен өзге тұлғалар мемлекеттiк шекара өкiлi берген мемлекеттiк шекарадан бiр рет өту және қайту көлiгi бойынша осы Келiсiмнiң  </w:t>
      </w:r>
      <w:r>
        <w:rPr>
          <w:rFonts w:ascii="Times New Roman"/>
          <w:b w:val="false"/>
          <w:i w:val="false"/>
          <w:color w:val="000000"/>
          <w:sz w:val="28"/>
        </w:rPr>
        <w:t xml:space="preserve">10-қосымшасына </w:t>
      </w:r>
      <w:r>
        <w:rPr>
          <w:rFonts w:ascii="Times New Roman"/>
          <w:b w:val="false"/>
          <w:i w:val="false"/>
          <w:color w:val="000000"/>
          <w:sz w:val="28"/>
        </w:rPr>
        <w:t xml:space="preserve">сәйкес мемлекеттiк шекарадан өтедi. </w:t>
      </w:r>
      <w:r>
        <w:br/>
      </w:r>
      <w:r>
        <w:rPr>
          <w:rFonts w:ascii="Times New Roman"/>
          <w:b w:val="false"/>
          <w:i w:val="false"/>
          <w:color w:val="000000"/>
          <w:sz w:val="28"/>
        </w:rPr>
        <w:t xml:space="preserve">
      4. Осы баптың 1, 2 және 3-тармақтарында көрсетiлген тұлғалар тек қана алдын-ала келiсiлген жерлерде шекарадан өтедi және 24 сағаттан кешiктiрмей шекарадан әрбiр өтудiң нақты күнi мен уақыты туралы екiншi Тарап мемлекетiнiң шекаралық өкiлдерiн хабардар етедi.  </w:t>
      </w:r>
    </w:p>
    <w:bookmarkStart w:name="z61" w:id="60"/>
    <w:p>
      <w:pPr>
        <w:spacing w:after="0"/>
        <w:ind w:left="0"/>
        <w:jc w:val="left"/>
      </w:pPr>
      <w:r>
        <w:rPr>
          <w:rFonts w:ascii="Times New Roman"/>
          <w:b/>
          <w:i w:val="false"/>
          <w:color w:val="000000"/>
        </w:rPr>
        <w:t xml:space="preserve"> 
  48-бап </w:t>
      </w:r>
    </w:p>
    <w:bookmarkEnd w:id="60"/>
    <w:p>
      <w:pPr>
        <w:spacing w:after="0"/>
        <w:ind w:left="0"/>
        <w:jc w:val="both"/>
      </w:pPr>
      <w:r>
        <w:rPr>
          <w:rFonts w:ascii="Times New Roman"/>
          <w:b w:val="false"/>
          <w:i w:val="false"/>
          <w:color w:val="000000"/>
          <w:sz w:val="28"/>
        </w:rPr>
        <w:t xml:space="preserve">      1. Хат-хабарлар алмасу шекара бұзушыларды, малдарды, үй құстарын, адамдар мен жануарлар мәйiттерiн, мүлiктердi қабылдау және тапсыру Тараптар мемлекеттерiнiң шекара өкiлдерiмен келiсiлген орындарда жүргiзiледi. Байланыстың нақты нысаны Тараптар мемлекеттерiнiң шекара өкiлдерi арасындағы келiсiмдер жолымен айқындалады. </w:t>
      </w:r>
      <w:r>
        <w:br/>
      </w:r>
      <w:r>
        <w:rPr>
          <w:rFonts w:ascii="Times New Roman"/>
          <w:b w:val="false"/>
          <w:i w:val="false"/>
          <w:color w:val="000000"/>
          <w:sz w:val="28"/>
        </w:rPr>
        <w:t xml:space="preserve">
      2. Шекараны бұзушылар мен адамдар мәйiттерiн тапсыру мемлекеттiң шекара өкiлдерiмен, олардың орынбасарлары немесе көмекшiлерiмен жеке жүргiзiледi. Малдарды, үй құстарын, мүлiк пен хат-хабарды тапсыруды мемлекеттердiң шекара өкiлдерiнiң тапсырмасы бойынша басқа да жауапты жұмысшылар жүргiзуi мүмкiн. </w:t>
      </w:r>
      <w:r>
        <w:br/>
      </w:r>
      <w:r>
        <w:rPr>
          <w:rFonts w:ascii="Times New Roman"/>
          <w:b w:val="false"/>
          <w:i w:val="false"/>
          <w:color w:val="000000"/>
          <w:sz w:val="28"/>
        </w:rPr>
        <w:t>
      3. Мемлекеттердiң шекара өкiлдерiнiң, шекараны бұзушылардың хат-хабарын, малдар мен үй құстарын, адамдардың мәйiттерi мен мүлiктерiн қабылдау-тапсыру актiлерiнiң үлгiлерi осы Келiсiмнiң  </w:t>
      </w:r>
      <w:r>
        <w:rPr>
          <w:rFonts w:ascii="Times New Roman"/>
          <w:b w:val="false"/>
          <w:i w:val="false"/>
          <w:color w:val="000000"/>
          <w:sz w:val="28"/>
        </w:rPr>
        <w:t xml:space="preserve">11, </w:t>
      </w:r>
      <w:r>
        <w:rPr>
          <w:rFonts w:ascii="Times New Roman"/>
          <w:b w:val="false"/>
          <w:i w:val="false"/>
          <w:color w:val="000000"/>
          <w:sz w:val="28"/>
        </w:rPr>
        <w:t xml:space="preserve">  12, </w:t>
      </w:r>
      <w:r>
        <w:rPr>
          <w:rFonts w:ascii="Times New Roman"/>
          <w:b w:val="false"/>
          <w:i w:val="false"/>
          <w:color w:val="000000"/>
          <w:sz w:val="28"/>
        </w:rPr>
        <w:t xml:space="preserve">  13, </w:t>
      </w:r>
      <w:r>
        <w:rPr>
          <w:rFonts w:ascii="Times New Roman"/>
          <w:b w:val="false"/>
          <w:i w:val="false"/>
          <w:color w:val="000000"/>
          <w:sz w:val="28"/>
        </w:rPr>
        <w:t xml:space="preserve">  14 және </w:t>
      </w:r>
      <w:r>
        <w:rPr>
          <w:rFonts w:ascii="Times New Roman"/>
          <w:b w:val="false"/>
          <w:i w:val="false"/>
          <w:color w:val="000000"/>
          <w:sz w:val="28"/>
        </w:rPr>
        <w:t xml:space="preserve">  15-қосымшаларына </w:t>
      </w:r>
      <w:r>
        <w:rPr>
          <w:rFonts w:ascii="Times New Roman"/>
          <w:b w:val="false"/>
          <w:i w:val="false"/>
          <w:color w:val="000000"/>
          <w:sz w:val="28"/>
        </w:rPr>
        <w:t xml:space="preserve">сәйкес белгiленедi. </w:t>
      </w:r>
    </w:p>
    <w:bookmarkStart w:name="z62" w:id="61"/>
    <w:p>
      <w:pPr>
        <w:spacing w:after="0"/>
        <w:ind w:left="0"/>
        <w:jc w:val="left"/>
      </w:pPr>
      <w:r>
        <w:rPr>
          <w:rFonts w:ascii="Times New Roman"/>
          <w:b/>
          <w:i w:val="false"/>
          <w:color w:val="000000"/>
        </w:rPr>
        <w:t xml:space="preserve"> 
  10-тарау. Iске асыру тетiгі  </w:t>
      </w:r>
    </w:p>
    <w:bookmarkEnd w:id="61"/>
    <w:bookmarkStart w:name="z63" w:id="62"/>
    <w:p>
      <w:pPr>
        <w:spacing w:after="0"/>
        <w:ind w:left="0"/>
        <w:jc w:val="left"/>
      </w:pPr>
      <w:r>
        <w:rPr>
          <w:rFonts w:ascii="Times New Roman"/>
          <w:b/>
          <w:i w:val="false"/>
          <w:color w:val="000000"/>
        </w:rPr>
        <w:t xml:space="preserve"> 
  49-бап </w:t>
      </w:r>
    </w:p>
    <w:bookmarkEnd w:id="62"/>
    <w:p>
      <w:pPr>
        <w:spacing w:after="0"/>
        <w:ind w:left="0"/>
        <w:jc w:val="both"/>
      </w:pPr>
      <w:r>
        <w:rPr>
          <w:rFonts w:ascii="Times New Roman"/>
          <w:b w:val="false"/>
          <w:i w:val="false"/>
          <w:color w:val="000000"/>
          <w:sz w:val="28"/>
        </w:rPr>
        <w:t xml:space="preserve">      Осы Келiсiмдi iске асыру барысын бақылау, сондай-ақ мемлекеттiк шекара режимiн ұстауға байланысты маңызды мәселелердi келiсу және шешу мақсатында Тараптар мен Шекара жөнiндегi бiрлескен қазақстан-қытай комиссиясы құрылады және ол туралы Ережелердi әзiрлеуге жауапты болып табылады. </w:t>
      </w:r>
    </w:p>
    <w:bookmarkStart w:name="z64" w:id="63"/>
    <w:p>
      <w:pPr>
        <w:spacing w:after="0"/>
        <w:ind w:left="0"/>
        <w:jc w:val="left"/>
      </w:pPr>
      <w:r>
        <w:rPr>
          <w:rFonts w:ascii="Times New Roman"/>
          <w:b/>
          <w:i w:val="false"/>
          <w:color w:val="000000"/>
        </w:rPr>
        <w:t xml:space="preserve"> 
  11-тарау. Қорытынды ереже </w:t>
      </w:r>
    </w:p>
    <w:bookmarkEnd w:id="63"/>
    <w:bookmarkStart w:name="z65" w:id="64"/>
    <w:p>
      <w:pPr>
        <w:spacing w:after="0"/>
        <w:ind w:left="0"/>
        <w:jc w:val="left"/>
      </w:pPr>
      <w:r>
        <w:rPr>
          <w:rFonts w:ascii="Times New Roman"/>
          <w:b/>
          <w:i w:val="false"/>
          <w:color w:val="000000"/>
        </w:rPr>
        <w:t xml:space="preserve"> 
  50-бап </w:t>
      </w:r>
    </w:p>
    <w:bookmarkEnd w:id="64"/>
    <w:p>
      <w:pPr>
        <w:spacing w:after="0"/>
        <w:ind w:left="0"/>
        <w:jc w:val="both"/>
      </w:pPr>
      <w:r>
        <w:rPr>
          <w:rFonts w:ascii="Times New Roman"/>
          <w:b w:val="false"/>
          <w:i w:val="false"/>
          <w:color w:val="000000"/>
          <w:sz w:val="28"/>
        </w:rPr>
        <w:t xml:space="preserve">      Осы Келiсiмнiң Ережелерi қатысушы Тараптар мемлекеттерi болып табылатын басқа халықаралық шарттардан туындайтын Тараптардың құқықтары мен мiндеттемелерiн қозғамайды. </w:t>
      </w:r>
    </w:p>
    <w:bookmarkStart w:name="z66" w:id="65"/>
    <w:p>
      <w:pPr>
        <w:spacing w:after="0"/>
        <w:ind w:left="0"/>
        <w:jc w:val="left"/>
      </w:pPr>
      <w:r>
        <w:rPr>
          <w:rFonts w:ascii="Times New Roman"/>
          <w:b/>
          <w:i w:val="false"/>
          <w:color w:val="000000"/>
        </w:rPr>
        <w:t xml:space="preserve"> 
  51-бап </w:t>
      </w:r>
    </w:p>
    <w:bookmarkEnd w:id="65"/>
    <w:p>
      <w:pPr>
        <w:spacing w:after="0"/>
        <w:ind w:left="0"/>
        <w:jc w:val="both"/>
      </w:pPr>
      <w:r>
        <w:rPr>
          <w:rFonts w:ascii="Times New Roman"/>
          <w:b w:val="false"/>
          <w:i w:val="false"/>
          <w:color w:val="000000"/>
          <w:sz w:val="28"/>
        </w:rPr>
        <w:t xml:space="preserve">      Осы Келiсiмнiң барлық қосымшалары оның ажырамас бөлiгi болып табылады. </w:t>
      </w:r>
    </w:p>
    <w:bookmarkStart w:name="z67" w:id="66"/>
    <w:p>
      <w:pPr>
        <w:spacing w:after="0"/>
        <w:ind w:left="0"/>
        <w:jc w:val="left"/>
      </w:pPr>
      <w:r>
        <w:rPr>
          <w:rFonts w:ascii="Times New Roman"/>
          <w:b/>
          <w:i w:val="false"/>
          <w:color w:val="000000"/>
        </w:rPr>
        <w:t xml:space="preserve"> 
  52-бап </w:t>
      </w:r>
    </w:p>
    <w:bookmarkEnd w:id="66"/>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бөлiктерi болып табылатын жекелеген хаттамалармен ресiмделетiн өзгерiстер мен толықтырулар енгiзiлуi мүмкiн. </w:t>
      </w:r>
    </w:p>
    <w:bookmarkStart w:name="z68" w:id="67"/>
    <w:p>
      <w:pPr>
        <w:spacing w:after="0"/>
        <w:ind w:left="0"/>
        <w:jc w:val="left"/>
      </w:pPr>
      <w:r>
        <w:rPr>
          <w:rFonts w:ascii="Times New Roman"/>
          <w:b/>
          <w:i w:val="false"/>
          <w:color w:val="000000"/>
        </w:rPr>
        <w:t xml:space="preserve"> 
  53-бап </w:t>
      </w:r>
    </w:p>
    <w:bookmarkEnd w:id="67"/>
    <w:p>
      <w:pPr>
        <w:spacing w:after="0"/>
        <w:ind w:left="0"/>
        <w:jc w:val="both"/>
      </w:pPr>
      <w:r>
        <w:rPr>
          <w:rFonts w:ascii="Times New Roman"/>
          <w:b w:val="false"/>
          <w:i w:val="false"/>
          <w:color w:val="000000"/>
          <w:sz w:val="28"/>
        </w:rPr>
        <w:t xml:space="preserve">      Осы Келiсiмнiң ережелерiн түсiндiру немесе қолдану жөнiнде келiспеушiлiктер туындаған жағдайда, Тараптар оларды келiссөздер мен консультациялар арқылы шешедi. </w:t>
      </w:r>
    </w:p>
    <w:bookmarkStart w:name="z69" w:id="68"/>
    <w:p>
      <w:pPr>
        <w:spacing w:after="0"/>
        <w:ind w:left="0"/>
        <w:jc w:val="left"/>
      </w:pPr>
      <w:r>
        <w:rPr>
          <w:rFonts w:ascii="Times New Roman"/>
          <w:b/>
          <w:i w:val="false"/>
          <w:color w:val="000000"/>
        </w:rPr>
        <w:t xml:space="preserve"> 
  54-бап </w:t>
      </w:r>
    </w:p>
    <w:bookmarkEnd w:id="68"/>
    <w:p>
      <w:pPr>
        <w:spacing w:after="0"/>
        <w:ind w:left="0"/>
        <w:jc w:val="both"/>
      </w:pPr>
      <w:r>
        <w:rPr>
          <w:rFonts w:ascii="Times New Roman"/>
          <w:b w:val="false"/>
          <w:i w:val="false"/>
          <w:color w:val="000000"/>
          <w:sz w:val="28"/>
        </w:rPr>
        <w:t xml:space="preserve">      Осы Келiсiм Тараптардың осы Келiсiмнiң күшiне енуi үшiн қажеттi мемлекетiшiлiк рәсiмдердi орындағандығы туралы соңғы жазбаша хабарламаны алған күннен кейiн отызыншы күнi күшiне енедi. </w:t>
      </w:r>
      <w:r>
        <w:br/>
      </w:r>
      <w:r>
        <w:rPr>
          <w:rFonts w:ascii="Times New Roman"/>
          <w:b w:val="false"/>
          <w:i w:val="false"/>
          <w:color w:val="000000"/>
          <w:sz w:val="28"/>
        </w:rPr>
        <w:t xml:space="preserve">
      Осы Келiсiм он жыл бойы қолданылады және егер Тараптардың бiрi тиiстi он жылдық кезең аяқталғанға дейiн 6 айда өзiнiң оның қолданысын тоқтату ниетi туралы екiншi Тарапқа жазбаша хабарлама жiбермесе, кейiннен он жылдық кезеңдерге өздiгiнен ұзартылатын болады. </w:t>
      </w:r>
      <w:r>
        <w:br/>
      </w:r>
      <w:r>
        <w:rPr>
          <w:rFonts w:ascii="Times New Roman"/>
          <w:b w:val="false"/>
          <w:i w:val="false"/>
          <w:color w:val="000000"/>
          <w:sz w:val="28"/>
        </w:rPr>
        <w:t xml:space="preserve">
      200___ жылғы "__" ____________ қаласында әрқайсысы қазақ, қытай және орыс тiлдерiнде екi данада жасалды, әрi барлық мәтiннiң бiрдей күшi бар.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bookmarkStart w:name="z70" w:id="69"/>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Қазақстан-қытай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bookmarkEnd w:id="69"/>
    <w:p>
      <w:pPr>
        <w:spacing w:after="0"/>
        <w:ind w:left="0"/>
        <w:jc w:val="left"/>
      </w:pPr>
      <w:r>
        <w:rPr>
          <w:rFonts w:ascii="Times New Roman"/>
          <w:b/>
          <w:i w:val="false"/>
          <w:color w:val="000000"/>
        </w:rPr>
        <w:t xml:space="preserve">   N __ шекара белгiсiн жөндеу, </w:t>
      </w:r>
      <w:r>
        <w:br/>
      </w:r>
      <w:r>
        <w:rPr>
          <w:rFonts w:ascii="Times New Roman"/>
          <w:b/>
          <w:i w:val="false"/>
          <w:color w:val="000000"/>
        </w:rPr>
        <w:t xml:space="preserve">
қалпына келтiру немесе қайта орнату </w:t>
      </w:r>
      <w:r>
        <w:br/>
      </w:r>
      <w:r>
        <w:rPr>
          <w:rFonts w:ascii="Times New Roman"/>
          <w:b/>
          <w:i w:val="false"/>
          <w:color w:val="000000"/>
        </w:rPr>
        <w:t xml:space="preserve">
актісінің үлгiсi </w:t>
      </w:r>
    </w:p>
    <w:p>
      <w:pPr>
        <w:spacing w:after="0"/>
        <w:ind w:left="0"/>
        <w:jc w:val="both"/>
      </w:pPr>
      <w:r>
        <w:rPr>
          <w:rFonts w:ascii="Times New Roman"/>
          <w:b w:val="false"/>
          <w:i w:val="false"/>
          <w:color w:val="000000"/>
          <w:sz w:val="28"/>
        </w:rPr>
        <w:t xml:space="preserve">      200__ жылғы "___ "_____ Қазақстан Республикасының Үкiметi мен </w:t>
      </w:r>
      <w:r>
        <w:br/>
      </w:r>
      <w:r>
        <w:rPr>
          <w:rFonts w:ascii="Times New Roman"/>
          <w:b w:val="false"/>
          <w:i w:val="false"/>
          <w:color w:val="000000"/>
          <w:sz w:val="28"/>
        </w:rPr>
        <w:t xml:space="preserve">
Қытай Халық Республикасының Үкiметi арасындағы Қазақстан-қытай </w:t>
      </w:r>
      <w:r>
        <w:br/>
      </w:r>
      <w:r>
        <w:rPr>
          <w:rFonts w:ascii="Times New Roman"/>
          <w:b w:val="false"/>
          <w:i w:val="false"/>
          <w:color w:val="000000"/>
          <w:sz w:val="28"/>
        </w:rPr>
        <w:t xml:space="preserve">
мемлекеттiк шекарасының режимi туралы келiсiмнiң 5-бабы 2-тармағына </w:t>
      </w:r>
      <w:r>
        <w:br/>
      </w:r>
      <w:r>
        <w:rPr>
          <w:rFonts w:ascii="Times New Roman"/>
          <w:b w:val="false"/>
          <w:i w:val="false"/>
          <w:color w:val="000000"/>
          <w:sz w:val="28"/>
        </w:rPr>
        <w:t xml:space="preserve">
сәйкес_____________ ________________бойынша________________________ </w:t>
      </w:r>
      <w:r>
        <w:br/>
      </w:r>
      <w:r>
        <w:rPr>
          <w:rFonts w:ascii="Times New Roman"/>
          <w:b w:val="false"/>
          <w:i w:val="false"/>
          <w:color w:val="000000"/>
          <w:sz w:val="28"/>
        </w:rPr>
        <w:t xml:space="preserve">
      (елдiң атауы)(учаскенiң атауы)   (уәкiлеттi органдардың атауы) </w:t>
      </w:r>
      <w:r>
        <w:br/>
      </w:r>
      <w:r>
        <w:rPr>
          <w:rFonts w:ascii="Times New Roman"/>
          <w:b w:val="false"/>
          <w:i w:val="false"/>
          <w:color w:val="000000"/>
          <w:sz w:val="28"/>
        </w:rPr>
        <w:t>
 </w:t>
      </w:r>
      <w:r>
        <w:br/>
      </w:r>
      <w:r>
        <w:rPr>
          <w:rFonts w:ascii="Times New Roman"/>
          <w:b w:val="false"/>
          <w:i w:val="false"/>
          <w:color w:val="000000"/>
          <w:sz w:val="28"/>
        </w:rPr>
        <w:t xml:space="preserve">
  шекара өкiлi (шекара өкiлiнiң орынбасары, шекара өкiлiнiң </w:t>
      </w:r>
      <w:r>
        <w:br/>
      </w:r>
      <w:r>
        <w:rPr>
          <w:rFonts w:ascii="Times New Roman"/>
          <w:b w:val="false"/>
          <w:i w:val="false"/>
          <w:color w:val="000000"/>
          <w:sz w:val="28"/>
        </w:rPr>
        <w:t xml:space="preserve">
көмекшiсi)/өкiлi_____________________________________200_ жылғы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"___ "______  </w:t>
      </w:r>
    </w:p>
    <w:p>
      <w:pPr>
        <w:spacing w:after="0"/>
        <w:ind w:left="0"/>
        <w:jc w:val="both"/>
      </w:pPr>
      <w:r>
        <w:rPr>
          <w:rFonts w:ascii="Times New Roman"/>
          <w:b w:val="false"/>
          <w:i w:val="false"/>
          <w:color w:val="000000"/>
          <w:sz w:val="28"/>
        </w:rPr>
        <w:t xml:space="preserve">_______________________________бойынша____________________________ </w:t>
      </w:r>
      <w:r>
        <w:br/>
      </w:r>
      <w:r>
        <w:rPr>
          <w:rFonts w:ascii="Times New Roman"/>
          <w:b w:val="false"/>
          <w:i w:val="false"/>
          <w:color w:val="000000"/>
          <w:sz w:val="28"/>
        </w:rPr>
        <w:t xml:space="preserve">
(елдiң атауы) (учаскенiң атауы)      (уәкiлеттi органдардың атауы) </w:t>
      </w:r>
      <w:r>
        <w:br/>
      </w:r>
      <w:r>
        <w:rPr>
          <w:rFonts w:ascii="Times New Roman"/>
          <w:b w:val="false"/>
          <w:i w:val="false"/>
          <w:color w:val="000000"/>
          <w:sz w:val="28"/>
        </w:rPr>
        <w:t>
 </w:t>
      </w:r>
      <w:r>
        <w:br/>
      </w:r>
      <w:r>
        <w:rPr>
          <w:rFonts w:ascii="Times New Roman"/>
          <w:b w:val="false"/>
          <w:i w:val="false"/>
          <w:color w:val="000000"/>
          <w:sz w:val="28"/>
        </w:rPr>
        <w:t xml:space="preserve">
  шекара өкiлi (шекара өкiлiнiң орынбасары, шекара өкiлiнiң </w:t>
      </w:r>
      <w:r>
        <w:br/>
      </w:r>
      <w:r>
        <w:rPr>
          <w:rFonts w:ascii="Times New Roman"/>
          <w:b w:val="false"/>
          <w:i w:val="false"/>
          <w:color w:val="000000"/>
          <w:sz w:val="28"/>
        </w:rPr>
        <w:t xml:space="preserve">
көмекшiсi)/өкiлi______________________________________ қатысуымен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N___ шекара белгiсiн_______________________________________________ </w:t>
      </w:r>
      <w:r>
        <w:br/>
      </w:r>
      <w:r>
        <w:rPr>
          <w:rFonts w:ascii="Times New Roman"/>
          <w:b w:val="false"/>
          <w:i w:val="false"/>
          <w:color w:val="000000"/>
          <w:sz w:val="28"/>
        </w:rPr>
        <w:t xml:space="preserve">
                (жөндеудi, қалпына келтiрудi немесе қайта орнатуды) </w:t>
      </w:r>
      <w:r>
        <w:br/>
      </w:r>
      <w:r>
        <w:rPr>
          <w:rFonts w:ascii="Times New Roman"/>
          <w:b w:val="false"/>
          <w:i w:val="false"/>
          <w:color w:val="000000"/>
          <w:sz w:val="28"/>
        </w:rPr>
        <w:t xml:space="preserve">
жүргiздi. </w:t>
      </w:r>
    </w:p>
    <w:p>
      <w:pPr>
        <w:spacing w:after="0"/>
        <w:ind w:left="0"/>
        <w:jc w:val="both"/>
      </w:pPr>
      <w:r>
        <w:rPr>
          <w:rFonts w:ascii="Times New Roman"/>
          <w:b w:val="false"/>
          <w:i w:val="false"/>
          <w:color w:val="000000"/>
          <w:sz w:val="28"/>
        </w:rPr>
        <w:t xml:space="preserve">N ___ шекара белгiсi ______________________________________________ </w:t>
      </w:r>
      <w:r>
        <w:br/>
      </w:r>
      <w:r>
        <w:rPr>
          <w:rFonts w:ascii="Times New Roman"/>
          <w:b w:val="false"/>
          <w:i w:val="false"/>
          <w:color w:val="000000"/>
          <w:sz w:val="28"/>
        </w:rPr>
        <w:t xml:space="preserve">
                (бұдан әрi шекара белгiсiн жөндеудiң сипаты, қалпына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келтiру немесе қайта орнату себебi жазылады) </w:t>
      </w:r>
      <w:r>
        <w:br/>
      </w:r>
      <w:r>
        <w:rPr>
          <w:rFonts w:ascii="Times New Roman"/>
          <w:b w:val="false"/>
          <w:i w:val="false"/>
          <w:color w:val="000000"/>
          <w:sz w:val="28"/>
        </w:rPr>
        <w:t>
 </w:t>
      </w:r>
      <w:r>
        <w:br/>
      </w:r>
      <w:r>
        <w:rPr>
          <w:rFonts w:ascii="Times New Roman"/>
          <w:b w:val="false"/>
          <w:i w:val="false"/>
          <w:color w:val="000000"/>
          <w:sz w:val="28"/>
        </w:rPr>
        <w:t xml:space="preserve">
        Жоғарыда көрсетiлген жұмыстар 200__ жылғы "___ "__________қол </w:t>
      </w:r>
      <w:r>
        <w:br/>
      </w:r>
      <w:r>
        <w:rPr>
          <w:rFonts w:ascii="Times New Roman"/>
          <w:b w:val="false"/>
          <w:i w:val="false"/>
          <w:color w:val="000000"/>
          <w:sz w:val="28"/>
        </w:rPr>
        <w:t xml:space="preserve">
қойылған___________________________________________сәйкес орындалды. </w:t>
      </w:r>
      <w:r>
        <w:br/>
      </w:r>
      <w:r>
        <w:rPr>
          <w:rFonts w:ascii="Times New Roman"/>
          <w:b w:val="false"/>
          <w:i w:val="false"/>
          <w:color w:val="000000"/>
          <w:sz w:val="28"/>
        </w:rPr>
        <w:t xml:space="preserve">
      (демаркациялау немесе бiрлесiп-тексеру құжаттарының атауы) </w:t>
      </w:r>
      <w:r>
        <w:br/>
      </w:r>
      <w:r>
        <w:rPr>
          <w:rFonts w:ascii="Times New Roman"/>
          <w:b w:val="false"/>
          <w:i w:val="false"/>
          <w:color w:val="000000"/>
          <w:sz w:val="28"/>
        </w:rPr>
        <w:t>
 </w:t>
      </w:r>
      <w:r>
        <w:br/>
      </w:r>
      <w:r>
        <w:rPr>
          <w:rFonts w:ascii="Times New Roman"/>
          <w:b w:val="false"/>
          <w:i w:val="false"/>
          <w:color w:val="000000"/>
          <w:sz w:val="28"/>
        </w:rPr>
        <w:t xml:space="preserve">
        Осы акт әрқайсысы қазақ, қытай және орыс тiлдерiнде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val="false"/>
          <w:color w:val="000000"/>
          <w:sz w:val="28"/>
        </w:rPr>
        <w:t xml:space="preserve">_____________________  </w:t>
      </w:r>
      <w:r>
        <w:rPr>
          <w:rFonts w:ascii="Times New Roman"/>
          <w:b/>
          <w:i w:val="false"/>
          <w:color w:val="000000"/>
          <w:sz w:val="28"/>
        </w:rPr>
        <w:t xml:space="preserve">бойынша </w:t>
      </w:r>
      <w:r>
        <w:rPr>
          <w:rFonts w:ascii="Times New Roman"/>
          <w:b/>
          <w:i w:val="false"/>
          <w:color w:val="000000"/>
          <w:sz w:val="28"/>
        </w:rPr>
        <w:t xml:space="preserve">        Қытай Халық Республикасының </w:t>
      </w:r>
      <w:r>
        <w:br/>
      </w:r>
      <w:r>
        <w:rPr>
          <w:rFonts w:ascii="Times New Roman"/>
          <w:b w:val="false"/>
          <w:i w:val="false"/>
          <w:color w:val="000000"/>
          <w:sz w:val="28"/>
        </w:rPr>
        <w:t xml:space="preserve">
  (учаскенiң атауы)                  ____________________________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w:t>
      </w:r>
      <w:r>
        <w:rPr>
          <w:rFonts w:ascii="Times New Roman"/>
          <w:b w:val="false"/>
          <w:i w:val="false"/>
          <w:color w:val="000000"/>
          <w:sz w:val="28"/>
        </w:rPr>
        <w:t xml:space="preserve">(уәкiлеттi органның атауы) </w:t>
      </w:r>
      <w:r>
        <w:br/>
      </w:r>
      <w:r>
        <w:rPr>
          <w:rFonts w:ascii="Times New Roman"/>
          <w:b w:val="false"/>
          <w:i w:val="false"/>
          <w:color w:val="000000"/>
          <w:sz w:val="28"/>
        </w:rPr>
        <w:t>
</w:t>
      </w:r>
      <w:r>
        <w:rPr>
          <w:rFonts w:ascii="Times New Roman"/>
          <w:b/>
          <w:i w:val="false"/>
          <w:color w:val="000000"/>
          <w:sz w:val="28"/>
        </w:rPr>
        <w:t xml:space="preserve">    шекара (шекара өкiлiнiң              өкiлi </w:t>
      </w:r>
      <w:r>
        <w:br/>
      </w:r>
      <w:r>
        <w:rPr>
          <w:rFonts w:ascii="Times New Roman"/>
          <w:b w:val="false"/>
          <w:i w:val="false"/>
          <w:color w:val="000000"/>
          <w:sz w:val="28"/>
        </w:rPr>
        <w:t>
</w:t>
      </w:r>
      <w:r>
        <w:rPr>
          <w:rFonts w:ascii="Times New Roman"/>
          <w:b/>
          <w:i w:val="false"/>
          <w:color w:val="000000"/>
          <w:sz w:val="28"/>
        </w:rPr>
        <w:t xml:space="preserve">   орынбасары, шекара өкiлiнiң </w:t>
      </w:r>
      <w:r>
        <w:br/>
      </w:r>
      <w:r>
        <w:rPr>
          <w:rFonts w:ascii="Times New Roman"/>
          <w:b w:val="false"/>
          <w:i w:val="false"/>
          <w:color w:val="000000"/>
          <w:sz w:val="28"/>
        </w:rPr>
        <w:t>
</w:t>
      </w:r>
      <w:r>
        <w:rPr>
          <w:rFonts w:ascii="Times New Roman"/>
          <w:b/>
          <w:i w:val="false"/>
          <w:color w:val="000000"/>
          <w:sz w:val="28"/>
        </w:rPr>
        <w:t xml:space="preserve">            көмекшiсi) </w:t>
      </w:r>
      <w:r>
        <w:br/>
      </w:r>
      <w:r>
        <w:rPr>
          <w:rFonts w:ascii="Times New Roman"/>
          <w:b w:val="false"/>
          <w:i w:val="false"/>
          <w:color w:val="000000"/>
          <w:sz w:val="28"/>
        </w:rPr>
        <w:t>
</w:t>
      </w:r>
      <w:r>
        <w:rPr>
          <w:rFonts w:ascii="Times New Roman"/>
          <w:b/>
          <w:i w:val="false"/>
          <w:color w:val="000000"/>
          <w:sz w:val="28"/>
        </w:rPr>
        <w:t xml:space="preserve">   ________________________     </w:t>
      </w:r>
      <w:r>
        <w:br/>
      </w:r>
      <w:r>
        <w:rPr>
          <w:rFonts w:ascii="Times New Roman"/>
          <w:b w:val="false"/>
          <w:i w:val="false"/>
          <w:color w:val="000000"/>
          <w:sz w:val="28"/>
        </w:rPr>
        <w:t xml:space="preserve">
              (қолы)                            (қолы) </w:t>
      </w:r>
    </w:p>
    <w:bookmarkStart w:name="z71" w:id="7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Қазақстан-қытай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bookmarkEnd w:id="70"/>
    <w:p>
      <w:pPr>
        <w:spacing w:after="0"/>
        <w:ind w:left="0"/>
        <w:jc w:val="left"/>
      </w:pPr>
      <w:r>
        <w:rPr>
          <w:rFonts w:ascii="Times New Roman"/>
          <w:b/>
          <w:i w:val="false"/>
          <w:color w:val="000000"/>
        </w:rPr>
        <w:t xml:space="preserve">   N__ шекара белгiсiн зақымданғаннан, орны ауысқаннан немесе </w:t>
      </w:r>
      <w:r>
        <w:br/>
      </w:r>
      <w:r>
        <w:rPr>
          <w:rFonts w:ascii="Times New Roman"/>
          <w:b/>
          <w:i w:val="false"/>
          <w:color w:val="000000"/>
        </w:rPr>
        <w:t xml:space="preserve">
жоғалғаннан кейiн бастапқы орнында қалпына келтіру немесе қайта орнату мүмкiн еместiгi актiсiнiң үлгiсi </w:t>
      </w:r>
    </w:p>
    <w:p>
      <w:pPr>
        <w:spacing w:after="0"/>
        <w:ind w:left="0"/>
        <w:jc w:val="both"/>
      </w:pPr>
      <w:r>
        <w:rPr>
          <w:rFonts w:ascii="Times New Roman"/>
          <w:b w:val="false"/>
          <w:i w:val="false"/>
          <w:color w:val="000000"/>
          <w:sz w:val="28"/>
        </w:rPr>
        <w:t xml:space="preserve">       200___ жылғы "___ "___________Қазақстан Республикасының </w:t>
      </w:r>
      <w:r>
        <w:br/>
      </w:r>
      <w:r>
        <w:rPr>
          <w:rFonts w:ascii="Times New Roman"/>
          <w:b w:val="false"/>
          <w:i w:val="false"/>
          <w:color w:val="000000"/>
          <w:sz w:val="28"/>
        </w:rPr>
        <w:t xml:space="preserve">
Үкiметi мен Қытай Халық Республикасының арасындағы Қазақстан-қытай </w:t>
      </w:r>
      <w:r>
        <w:br/>
      </w:r>
      <w:r>
        <w:rPr>
          <w:rFonts w:ascii="Times New Roman"/>
          <w:b w:val="false"/>
          <w:i w:val="false"/>
          <w:color w:val="000000"/>
          <w:sz w:val="28"/>
        </w:rPr>
        <w:t xml:space="preserve">
мемлекеттiк шекарасының режимi туралы келiсiмнiң 5-бабы 3-тармағына </w:t>
      </w:r>
      <w:r>
        <w:br/>
      </w:r>
      <w:r>
        <w:rPr>
          <w:rFonts w:ascii="Times New Roman"/>
          <w:b w:val="false"/>
          <w:i w:val="false"/>
          <w:color w:val="000000"/>
          <w:sz w:val="28"/>
        </w:rPr>
        <w:t xml:space="preserve">
сәйкес _________________________бойынша____________________________ </w:t>
      </w:r>
      <w:r>
        <w:br/>
      </w:r>
      <w:r>
        <w:rPr>
          <w:rFonts w:ascii="Times New Roman"/>
          <w:b w:val="false"/>
          <w:i w:val="false"/>
          <w:color w:val="000000"/>
          <w:sz w:val="28"/>
        </w:rPr>
        <w:t xml:space="preserve">
     (елдің атауы) (учаскенің атауы)  (уәкілетті органдардың атауы) </w:t>
      </w:r>
      <w:r>
        <w:br/>
      </w:r>
      <w:r>
        <w:rPr>
          <w:rFonts w:ascii="Times New Roman"/>
          <w:b w:val="false"/>
          <w:i w:val="false"/>
          <w:color w:val="000000"/>
          <w:sz w:val="28"/>
        </w:rPr>
        <w:t xml:space="preserve">
шекара өкiлi (шекара өкiлiнiң орынбасары, шекара өкiлiнiң </w:t>
      </w:r>
      <w:r>
        <w:br/>
      </w:r>
      <w:r>
        <w:rPr>
          <w:rFonts w:ascii="Times New Roman"/>
          <w:b w:val="false"/>
          <w:i w:val="false"/>
          <w:color w:val="000000"/>
          <w:sz w:val="28"/>
        </w:rPr>
        <w:t xml:space="preserve">
көмекшiсi)/өкiлi________________________________ 200_ жылғы "____"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_______________________________бойынша_____________________________ </w:t>
      </w:r>
      <w:r>
        <w:br/>
      </w:r>
      <w:r>
        <w:rPr>
          <w:rFonts w:ascii="Times New Roman"/>
          <w:b w:val="false"/>
          <w:i w:val="false"/>
          <w:color w:val="000000"/>
          <w:sz w:val="28"/>
        </w:rPr>
        <w:t xml:space="preserve">
(елдiң атауы)(учаскенiң атауы)        (уәкiлеттi органдардың атауы) </w:t>
      </w:r>
      <w:r>
        <w:br/>
      </w:r>
      <w:r>
        <w:rPr>
          <w:rFonts w:ascii="Times New Roman"/>
          <w:b w:val="false"/>
          <w:i w:val="false"/>
          <w:color w:val="000000"/>
          <w:sz w:val="28"/>
        </w:rPr>
        <w:t xml:space="preserve">
шекара өкiлi (шекара өкiлiнiң орынбасары, шекара өкiлiнiң </w:t>
      </w:r>
      <w:r>
        <w:br/>
      </w:r>
      <w:r>
        <w:rPr>
          <w:rFonts w:ascii="Times New Roman"/>
          <w:b w:val="false"/>
          <w:i w:val="false"/>
          <w:color w:val="000000"/>
          <w:sz w:val="28"/>
        </w:rPr>
        <w:t xml:space="preserve">
көмекшiсi)/өкiлi_____________________ қатысуымен N__ шекара белгiсiн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____________________________және оны 200_ жылғы "_"_____қол қойылған </w:t>
      </w:r>
      <w:r>
        <w:br/>
      </w:r>
      <w:r>
        <w:rPr>
          <w:rFonts w:ascii="Times New Roman"/>
          <w:b w:val="false"/>
          <w:i w:val="false"/>
          <w:color w:val="000000"/>
          <w:sz w:val="28"/>
        </w:rPr>
        <w:t xml:space="preserve">
(бүлiнгенiн, орны ауысқанын) </w:t>
      </w:r>
      <w:r>
        <w:br/>
      </w:r>
      <w:r>
        <w:rPr>
          <w:rFonts w:ascii="Times New Roman"/>
          <w:b w:val="false"/>
          <w:i w:val="false"/>
          <w:color w:val="000000"/>
          <w:sz w:val="28"/>
        </w:rPr>
        <w:t xml:space="preserve">
______________________________________ережелерiне сәйкес белгiленген </w:t>
      </w:r>
      <w:r>
        <w:br/>
      </w:r>
      <w:r>
        <w:rPr>
          <w:rFonts w:ascii="Times New Roman"/>
          <w:b w:val="false"/>
          <w:i w:val="false"/>
          <w:color w:val="000000"/>
          <w:sz w:val="28"/>
        </w:rPr>
        <w:t xml:space="preserve">
(демаркациялау немесе бiрлескен тексеру құжаттарының атауы) </w:t>
      </w:r>
      <w:r>
        <w:br/>
      </w:r>
      <w:r>
        <w:rPr>
          <w:rFonts w:ascii="Times New Roman"/>
          <w:b w:val="false"/>
          <w:i w:val="false"/>
          <w:color w:val="000000"/>
          <w:sz w:val="28"/>
        </w:rPr>
        <w:t>
 </w:t>
      </w:r>
      <w:r>
        <w:br/>
      </w:r>
      <w:r>
        <w:rPr>
          <w:rFonts w:ascii="Times New Roman"/>
          <w:b w:val="false"/>
          <w:i w:val="false"/>
          <w:color w:val="000000"/>
          <w:sz w:val="28"/>
        </w:rPr>
        <w:t xml:space="preserve">
  бұрынғы орнына____________________________мүмкiн еместiгiн анықтады, </w:t>
      </w:r>
      <w:r>
        <w:br/>
      </w:r>
      <w:r>
        <w:rPr>
          <w:rFonts w:ascii="Times New Roman"/>
          <w:b w:val="false"/>
          <w:i w:val="false"/>
          <w:color w:val="000000"/>
          <w:sz w:val="28"/>
        </w:rPr>
        <w:t xml:space="preserve">
         (қалпына келтiру немесе қайта орнату) </w:t>
      </w:r>
      <w:r>
        <w:br/>
      </w:r>
      <w:r>
        <w:rPr>
          <w:rFonts w:ascii="Times New Roman"/>
          <w:b w:val="false"/>
          <w:i w:val="false"/>
          <w:color w:val="000000"/>
          <w:sz w:val="28"/>
        </w:rPr>
        <w:t>
 </w:t>
      </w:r>
      <w:r>
        <w:br/>
      </w:r>
      <w:r>
        <w:rPr>
          <w:rFonts w:ascii="Times New Roman"/>
          <w:b w:val="false"/>
          <w:i w:val="false"/>
          <w:color w:val="000000"/>
          <w:sz w:val="28"/>
        </w:rPr>
        <w:t xml:space="preserve">
  бұл туралы Тараптар Шекара жөнiндегi бiрлескен қазақстан-қытай </w:t>
      </w:r>
      <w:r>
        <w:br/>
      </w:r>
      <w:r>
        <w:rPr>
          <w:rFonts w:ascii="Times New Roman"/>
          <w:b w:val="false"/>
          <w:i w:val="false"/>
          <w:color w:val="000000"/>
          <w:sz w:val="28"/>
        </w:rPr>
        <w:t xml:space="preserve">
комиссиясы өз желiсi арқылы баяндауға келiстi. </w:t>
      </w:r>
      <w:r>
        <w:br/>
      </w:r>
      <w:r>
        <w:rPr>
          <w:rFonts w:ascii="Times New Roman"/>
          <w:b w:val="false"/>
          <w:i w:val="false"/>
          <w:color w:val="000000"/>
          <w:sz w:val="28"/>
        </w:rPr>
        <w:t xml:space="preserve">
      Осы акт әрқайсысы қазақ, қытай және орыс тiлдерiнде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val="false"/>
          <w:color w:val="000000"/>
          <w:sz w:val="28"/>
        </w:rPr>
        <w:t xml:space="preserve">   _______________________бойынша      </w:t>
      </w:r>
      <w:r>
        <w:rPr>
          <w:rFonts w:ascii="Times New Roman"/>
          <w:b/>
          <w:i w:val="false"/>
          <w:color w:val="000000"/>
          <w:sz w:val="28"/>
        </w:rPr>
        <w:t xml:space="preserve">Қытай Халық Республикасының </w:t>
      </w:r>
    </w:p>
    <w:p>
      <w:pPr>
        <w:spacing w:after="0"/>
        <w:ind w:left="0"/>
        <w:jc w:val="both"/>
      </w:pPr>
      <w:r>
        <w:rPr>
          <w:rFonts w:ascii="Times New Roman"/>
          <w:b/>
          <w:i w:val="false"/>
          <w:color w:val="000000"/>
          <w:sz w:val="28"/>
        </w:rPr>
        <w:t xml:space="preserve">Қазақстан Республикасының          _________________________ </w:t>
      </w:r>
      <w:r>
        <w:br/>
      </w:r>
      <w:r>
        <w:rPr>
          <w:rFonts w:ascii="Times New Roman"/>
          <w:b w:val="false"/>
          <w:i w:val="false"/>
          <w:color w:val="000000"/>
          <w:sz w:val="28"/>
        </w:rPr>
        <w:t>
</w:t>
      </w:r>
      <w:r>
        <w:rPr>
          <w:rFonts w:ascii="Times New Roman"/>
          <w:b/>
          <w:i w:val="false"/>
          <w:color w:val="000000"/>
          <w:sz w:val="28"/>
        </w:rPr>
        <w:t xml:space="preserve">шекара өкілі (шекара өкілінің        </w:t>
      </w:r>
      <w:r>
        <w:rPr>
          <w:rFonts w:ascii="Times New Roman"/>
          <w:b w:val="false"/>
          <w:i w:val="false"/>
          <w:color w:val="000000"/>
          <w:sz w:val="28"/>
        </w:rPr>
        <w:t xml:space="preserve">(уәкілетті органның атауы) </w:t>
      </w:r>
      <w:r>
        <w:br/>
      </w:r>
      <w:r>
        <w:rPr>
          <w:rFonts w:ascii="Times New Roman"/>
          <w:b w:val="false"/>
          <w:i w:val="false"/>
          <w:color w:val="000000"/>
          <w:sz w:val="28"/>
        </w:rPr>
        <w:t>
</w:t>
      </w:r>
      <w:r>
        <w:rPr>
          <w:rFonts w:ascii="Times New Roman"/>
          <w:b/>
          <w:i w:val="false"/>
          <w:color w:val="000000"/>
          <w:sz w:val="28"/>
        </w:rPr>
        <w:t xml:space="preserve">орынбасары, шекара өкілінің                   өкілі </w:t>
      </w:r>
      <w:r>
        <w:br/>
      </w:r>
      <w:r>
        <w:rPr>
          <w:rFonts w:ascii="Times New Roman"/>
          <w:b w:val="false"/>
          <w:i w:val="false"/>
          <w:color w:val="000000"/>
          <w:sz w:val="28"/>
        </w:rPr>
        <w:t>
</w:t>
      </w:r>
      <w:r>
        <w:rPr>
          <w:rFonts w:ascii="Times New Roman"/>
          <w:b/>
          <w:i w:val="false"/>
          <w:color w:val="000000"/>
          <w:sz w:val="28"/>
        </w:rPr>
        <w:t xml:space="preserve">      көмекшісі)      </w:t>
      </w:r>
      <w:r>
        <w:br/>
      </w:r>
      <w:r>
        <w:rPr>
          <w:rFonts w:ascii="Times New Roman"/>
          <w:b w:val="false"/>
          <w:i w:val="false"/>
          <w:color w:val="000000"/>
          <w:sz w:val="28"/>
        </w:rPr>
        <w:t>
</w:t>
      </w:r>
      <w:r>
        <w:rPr>
          <w:rFonts w:ascii="Times New Roman"/>
          <w:b/>
          <w:i w:val="false"/>
          <w:color w:val="000000"/>
          <w:sz w:val="28"/>
        </w:rPr>
        <w:t xml:space="preserve">  _______________________ </w:t>
      </w:r>
      <w:r>
        <w:br/>
      </w:r>
      <w:r>
        <w:rPr>
          <w:rFonts w:ascii="Times New Roman"/>
          <w:b w:val="false"/>
          <w:i w:val="false"/>
          <w:color w:val="000000"/>
          <w:sz w:val="28"/>
        </w:rPr>
        <w:t xml:space="preserve">
          (қолы)                                (қолы) </w:t>
      </w:r>
    </w:p>
    <w:bookmarkStart w:name="z72" w:id="71"/>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3-қосымша            </w:t>
      </w:r>
    </w:p>
    <w:bookmarkEnd w:id="71"/>
    <w:p>
      <w:pPr>
        <w:spacing w:after="0"/>
        <w:ind w:left="0"/>
        <w:jc w:val="left"/>
      </w:pPr>
      <w:r>
        <w:rPr>
          <w:rFonts w:ascii="Times New Roman"/>
          <w:b/>
          <w:i w:val="false"/>
          <w:color w:val="000000"/>
        </w:rPr>
        <w:t xml:space="preserve"> Бұзылған, орны ауысқан немесе жоғалған </w:t>
      </w:r>
      <w:r>
        <w:br/>
      </w:r>
      <w:r>
        <w:rPr>
          <w:rFonts w:ascii="Times New Roman"/>
          <w:b/>
          <w:i w:val="false"/>
          <w:color w:val="000000"/>
        </w:rPr>
        <w:t xml:space="preserve">
N__ шекара белгiсiн жаңа орынға орнату туралы </w:t>
      </w:r>
      <w:r>
        <w:br/>
      </w:r>
      <w:r>
        <w:rPr>
          <w:rFonts w:ascii="Times New Roman"/>
          <w:b/>
          <w:i w:val="false"/>
          <w:color w:val="000000"/>
        </w:rPr>
        <w:t xml:space="preserve">
хаттаманың үлгiсi </w:t>
      </w:r>
    </w:p>
    <w:p>
      <w:pPr>
        <w:spacing w:after="0"/>
        <w:ind w:left="0"/>
        <w:jc w:val="both"/>
      </w:pPr>
      <w:r>
        <w:rPr>
          <w:rFonts w:ascii="Times New Roman"/>
          <w:b w:val="false"/>
          <w:i w:val="false"/>
          <w:color w:val="000000"/>
          <w:sz w:val="28"/>
        </w:rPr>
        <w:t xml:space="preserve">       200_ жылғы "__ "_______ Қазақстан Республикасының Үкiметi </w:t>
      </w:r>
      <w:r>
        <w:br/>
      </w:r>
      <w:r>
        <w:rPr>
          <w:rFonts w:ascii="Times New Roman"/>
          <w:b w:val="false"/>
          <w:i w:val="false"/>
          <w:color w:val="000000"/>
          <w:sz w:val="28"/>
        </w:rPr>
        <w:t xml:space="preserve">
мен Қытай Халық Республикасының арасындағы Қазақстан-қытай </w:t>
      </w:r>
      <w:r>
        <w:br/>
      </w:r>
      <w:r>
        <w:rPr>
          <w:rFonts w:ascii="Times New Roman"/>
          <w:b w:val="false"/>
          <w:i w:val="false"/>
          <w:color w:val="000000"/>
          <w:sz w:val="28"/>
        </w:rPr>
        <w:t xml:space="preserve">
мемлекеттiк шекарасының режимi туралы келiсiмнiң 5-бабы 3-тармағына </w:t>
      </w:r>
      <w:r>
        <w:br/>
      </w:r>
      <w:r>
        <w:rPr>
          <w:rFonts w:ascii="Times New Roman"/>
          <w:b w:val="false"/>
          <w:i w:val="false"/>
          <w:color w:val="000000"/>
          <w:sz w:val="28"/>
        </w:rPr>
        <w:t xml:space="preserve">
және Шекара бойынша бiрлескен қазақстан-қытай комиссиясының 200___ жылғы "_____"__________ шешiмiне сәйкес сарапшылар бiрлескен тобының </w:t>
      </w:r>
      <w:r>
        <w:br/>
      </w:r>
      <w:r>
        <w:rPr>
          <w:rFonts w:ascii="Times New Roman"/>
          <w:b w:val="false"/>
          <w:i w:val="false"/>
          <w:color w:val="000000"/>
          <w:sz w:val="28"/>
        </w:rPr>
        <w:t xml:space="preserve">
(қазақстан/қытай бөлiгiнiң) өкiлi__________________________________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w:t>
      </w:r>
      <w:r>
        <w:br/>
      </w:r>
      <w:r>
        <w:rPr>
          <w:rFonts w:ascii="Times New Roman"/>
          <w:b w:val="false"/>
          <w:i w:val="false"/>
          <w:color w:val="000000"/>
          <w:sz w:val="28"/>
        </w:rPr>
        <w:t xml:space="preserve">
   200_ жылғы "__ "______________________сарапшылар бiрлескен тобының </w:t>
      </w:r>
      <w:r>
        <w:br/>
      </w:r>
      <w:r>
        <w:rPr>
          <w:rFonts w:ascii="Times New Roman"/>
          <w:b w:val="false"/>
          <w:i w:val="false"/>
          <w:color w:val="000000"/>
          <w:sz w:val="28"/>
        </w:rPr>
        <w:t xml:space="preserve">
(қытай/қазақстан бөлiгiнiң) өкiлi ____________________ қатысуымен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_________________________N______ шекара белгісін жаңа орынға орнатты </w:t>
      </w:r>
      <w:r>
        <w:br/>
      </w:r>
      <w:r>
        <w:rPr>
          <w:rFonts w:ascii="Times New Roman"/>
          <w:b w:val="false"/>
          <w:i w:val="false"/>
          <w:color w:val="000000"/>
          <w:sz w:val="28"/>
        </w:rPr>
        <w:t xml:space="preserve">
(бұзылған, орны ауысқан немесе жоғалған) </w:t>
      </w:r>
      <w:r>
        <w:br/>
      </w:r>
      <w:r>
        <w:rPr>
          <w:rFonts w:ascii="Times New Roman"/>
          <w:b w:val="false"/>
          <w:i w:val="false"/>
          <w:color w:val="000000"/>
          <w:sz w:val="28"/>
        </w:rPr>
        <w:t>
 </w:t>
      </w:r>
      <w:r>
        <w:br/>
      </w:r>
      <w:r>
        <w:rPr>
          <w:rFonts w:ascii="Times New Roman"/>
          <w:b w:val="false"/>
          <w:i w:val="false"/>
          <w:color w:val="000000"/>
          <w:sz w:val="28"/>
        </w:rPr>
        <w:t xml:space="preserve">
         N___ шекара белгiсiнің хаттамасы, Мемлекеттiк шекара </w:t>
      </w:r>
      <w:r>
        <w:br/>
      </w:r>
      <w:r>
        <w:rPr>
          <w:rFonts w:ascii="Times New Roman"/>
          <w:b w:val="false"/>
          <w:i w:val="false"/>
          <w:color w:val="000000"/>
          <w:sz w:val="28"/>
        </w:rPr>
        <w:t xml:space="preserve">
сызығының өтуi сипаттамасының түзетiлген фрагменттi, координаттар </w:t>
      </w:r>
      <w:r>
        <w:br/>
      </w:r>
      <w:r>
        <w:rPr>
          <w:rFonts w:ascii="Times New Roman"/>
          <w:b w:val="false"/>
          <w:i w:val="false"/>
          <w:color w:val="000000"/>
          <w:sz w:val="28"/>
        </w:rPr>
        <w:t xml:space="preserve">
Каталогының түзетiлген бөлiгi және шекара белгiсi бағаналарының </w:t>
      </w:r>
      <w:r>
        <w:br/>
      </w:r>
      <w:r>
        <w:rPr>
          <w:rFonts w:ascii="Times New Roman"/>
          <w:b w:val="false"/>
          <w:i w:val="false"/>
          <w:color w:val="000000"/>
          <w:sz w:val="28"/>
        </w:rPr>
        <w:t xml:space="preserve">
биiктiгi, шекара белгiсi бағаналарының өзара орналасу схемасы </w:t>
      </w:r>
      <w:r>
        <w:br/>
      </w:r>
      <w:r>
        <w:rPr>
          <w:rFonts w:ascii="Times New Roman"/>
          <w:b w:val="false"/>
          <w:i w:val="false"/>
          <w:color w:val="000000"/>
          <w:sz w:val="28"/>
        </w:rPr>
        <w:t xml:space="preserve">
(ұсынылады) 200_ жылғы "_________"____________________қол қойылған </w:t>
      </w:r>
    </w:p>
    <w:p>
      <w:pPr>
        <w:spacing w:after="0"/>
        <w:ind w:left="0"/>
        <w:jc w:val="both"/>
      </w:pPr>
      <w:r>
        <w:rPr>
          <w:rFonts w:ascii="Times New Roman"/>
          <w:b w:val="false"/>
          <w:i w:val="false"/>
          <w:color w:val="000000"/>
          <w:sz w:val="28"/>
        </w:rPr>
        <w:t xml:space="preserve">_____________________________________________________сәйкес жасалды. </w:t>
      </w:r>
      <w:r>
        <w:br/>
      </w:r>
      <w:r>
        <w:rPr>
          <w:rFonts w:ascii="Times New Roman"/>
          <w:b w:val="false"/>
          <w:i w:val="false"/>
          <w:color w:val="000000"/>
          <w:sz w:val="28"/>
        </w:rPr>
        <w:t xml:space="preserve">
(демаркациялау немесе бiрлесiп-тексеру құжаттарының атауы) </w:t>
      </w:r>
      <w:r>
        <w:br/>
      </w:r>
      <w:r>
        <w:rPr>
          <w:rFonts w:ascii="Times New Roman"/>
          <w:b w:val="false"/>
          <w:i w:val="false"/>
          <w:color w:val="000000"/>
          <w:sz w:val="28"/>
        </w:rPr>
        <w:t>
 </w:t>
      </w:r>
      <w:r>
        <w:br/>
      </w:r>
      <w:r>
        <w:rPr>
          <w:rFonts w:ascii="Times New Roman"/>
          <w:b w:val="false"/>
          <w:i w:val="false"/>
          <w:color w:val="000000"/>
          <w:sz w:val="28"/>
        </w:rPr>
        <w:t xml:space="preserve">
        Осы хаттама әрқайсысы қазақ, қытай және орыс тiлдерiнде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color w:val="000000"/>
          <w:sz w:val="28"/>
        </w:rPr>
        <w:t xml:space="preserve">   Сарапшылардың бірлескен          Сарапшылардың бірлескен </w:t>
      </w:r>
      <w:r>
        <w:br/>
      </w:r>
      <w:r>
        <w:rPr>
          <w:rFonts w:ascii="Times New Roman"/>
          <w:b w:val="false"/>
          <w:i w:val="false"/>
          <w:color w:val="000000"/>
          <w:sz w:val="28"/>
        </w:rPr>
        <w:t>
</w:t>
      </w:r>
      <w:r>
        <w:rPr>
          <w:rFonts w:ascii="Times New Roman"/>
          <w:b w:val="false"/>
          <w:i/>
          <w:color w:val="000000"/>
          <w:sz w:val="28"/>
        </w:rPr>
        <w:t xml:space="preserve">тобының қазақстандық бөлігінің   тобының қытайлық бөлігінің   </w:t>
      </w:r>
      <w:r>
        <w:br/>
      </w:r>
      <w:r>
        <w:rPr>
          <w:rFonts w:ascii="Times New Roman"/>
          <w:b w:val="false"/>
          <w:i w:val="false"/>
          <w:color w:val="000000"/>
          <w:sz w:val="28"/>
        </w:rPr>
        <w:t>
</w:t>
      </w:r>
      <w:r>
        <w:rPr>
          <w:rFonts w:ascii="Times New Roman"/>
          <w:b w:val="false"/>
          <w:i/>
          <w:color w:val="000000"/>
          <w:sz w:val="28"/>
        </w:rPr>
        <w:t xml:space="preserve">           өкілі                           өкілі </w:t>
      </w:r>
    </w:p>
    <w:bookmarkStart w:name="z73" w:id="72"/>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4-қосымша           </w:t>
      </w:r>
    </w:p>
    <w:bookmarkEnd w:id="72"/>
    <w:p>
      <w:pPr>
        <w:spacing w:after="0"/>
        <w:ind w:left="0"/>
        <w:jc w:val="left"/>
      </w:pPr>
      <w:r>
        <w:rPr>
          <w:rFonts w:ascii="Times New Roman"/>
          <w:b/>
          <w:i w:val="false"/>
          <w:color w:val="000000"/>
        </w:rPr>
        <w:t xml:space="preserve"> Өз тарапында мемлекеттiк шекара сызығынан 25 километр шегiнде ұшуларды жүргiзу туралы нотаның үлгісі </w:t>
      </w:r>
    </w:p>
    <w:p>
      <w:pPr>
        <w:spacing w:after="0"/>
        <w:ind w:left="0"/>
        <w:jc w:val="both"/>
      </w:pPr>
      <w:r>
        <w:rPr>
          <w:rFonts w:ascii="Times New Roman"/>
          <w:b w:val="false"/>
          <w:i w:val="false"/>
          <w:color w:val="000000"/>
          <w:sz w:val="28"/>
        </w:rPr>
        <w:t xml:space="preserve">       N_____________ </w:t>
      </w:r>
    </w:p>
    <w:p>
      <w:pPr>
        <w:spacing w:after="0"/>
        <w:ind w:left="0"/>
        <w:jc w:val="both"/>
      </w:pPr>
      <w:r>
        <w:rPr>
          <w:rFonts w:ascii="Times New Roman"/>
          <w:b w:val="false"/>
          <w:i w:val="false"/>
          <w:color w:val="000000"/>
          <w:sz w:val="28"/>
        </w:rPr>
        <w:t xml:space="preserve">    ___________Сыртқы iстер министрлiгi (Елшiлiгi)__________________ </w:t>
      </w:r>
      <w:r>
        <w:br/>
      </w:r>
      <w:r>
        <w:rPr>
          <w:rFonts w:ascii="Times New Roman"/>
          <w:b w:val="false"/>
          <w:i w:val="false"/>
          <w:color w:val="000000"/>
          <w:sz w:val="28"/>
        </w:rPr>
        <w:t xml:space="preserve">
   (елдiң атауы)                                    (елдiң атауы) </w:t>
      </w:r>
      <w:r>
        <w:br/>
      </w:r>
      <w:r>
        <w:rPr>
          <w:rFonts w:ascii="Times New Roman"/>
          <w:b w:val="false"/>
          <w:i w:val="false"/>
          <w:color w:val="000000"/>
          <w:sz w:val="28"/>
        </w:rPr>
        <w:t>
 </w:t>
      </w:r>
      <w:r>
        <w:br/>
      </w:r>
      <w:r>
        <w:rPr>
          <w:rFonts w:ascii="Times New Roman"/>
          <w:b w:val="false"/>
          <w:i w:val="false"/>
          <w:color w:val="000000"/>
          <w:sz w:val="28"/>
        </w:rPr>
        <w:t xml:space="preserve">
  Елшiлiгiне (Сыртқы iстер министрлiгiне) өз құрметiн бiлдiредi және </w:t>
      </w:r>
      <w:r>
        <w:br/>
      </w:r>
      <w:r>
        <w:rPr>
          <w:rFonts w:ascii="Times New Roman"/>
          <w:b w:val="false"/>
          <w:i w:val="false"/>
          <w:color w:val="000000"/>
          <w:sz w:val="28"/>
        </w:rPr>
        <w:t xml:space="preserve">
200_ жылғы "___ "_________ Қазақстан Республикасының Үкiметi мен </w:t>
      </w:r>
      <w:r>
        <w:br/>
      </w:r>
      <w:r>
        <w:rPr>
          <w:rFonts w:ascii="Times New Roman"/>
          <w:b w:val="false"/>
          <w:i w:val="false"/>
          <w:color w:val="000000"/>
          <w:sz w:val="28"/>
        </w:rPr>
        <w:t xml:space="preserve">
Қытай Халық Республикасының Үкiметi арасындағы Қазақстан-қытай </w:t>
      </w:r>
      <w:r>
        <w:br/>
      </w:r>
      <w:r>
        <w:rPr>
          <w:rFonts w:ascii="Times New Roman"/>
          <w:b w:val="false"/>
          <w:i w:val="false"/>
          <w:color w:val="000000"/>
          <w:sz w:val="28"/>
        </w:rPr>
        <w:t xml:space="preserve">
мемлекеттiк шекарасының режимi туралы келiсiмнiң 18-бабына сәйкес </w:t>
      </w:r>
      <w:r>
        <w:br/>
      </w:r>
      <w:r>
        <w:rPr>
          <w:rFonts w:ascii="Times New Roman"/>
          <w:b w:val="false"/>
          <w:i w:val="false"/>
          <w:color w:val="000000"/>
          <w:sz w:val="28"/>
        </w:rPr>
        <w:t xml:space="preserve">
iзет бiлдiрiп, мыналар туралы хабардар етедi: </w:t>
      </w:r>
      <w:r>
        <w:br/>
      </w:r>
      <w:r>
        <w:rPr>
          <w:rFonts w:ascii="Times New Roman"/>
          <w:b w:val="false"/>
          <w:i w:val="false"/>
          <w:color w:val="000000"/>
          <w:sz w:val="28"/>
        </w:rPr>
        <w:t xml:space="preserve">
      1. Ұшу мақсаты: </w:t>
      </w:r>
      <w:r>
        <w:br/>
      </w:r>
      <w:r>
        <w:rPr>
          <w:rFonts w:ascii="Times New Roman"/>
          <w:b w:val="false"/>
          <w:i w:val="false"/>
          <w:color w:val="000000"/>
          <w:sz w:val="28"/>
        </w:rPr>
        <w:t xml:space="preserve">
      2. Ұшу туралы деректер: </w:t>
      </w:r>
      <w:r>
        <w:br/>
      </w:r>
      <w:r>
        <w:rPr>
          <w:rFonts w:ascii="Times New Roman"/>
          <w:b w:val="false"/>
          <w:i w:val="false"/>
          <w:color w:val="000000"/>
          <w:sz w:val="28"/>
        </w:rPr>
        <w:t xml:space="preserve">
      1) ұшып өтетiн күнi, нақты ұшу күндерi және ұшу үзақтығы; </w:t>
      </w:r>
      <w:r>
        <w:br/>
      </w:r>
      <w:r>
        <w:rPr>
          <w:rFonts w:ascii="Times New Roman"/>
          <w:b w:val="false"/>
          <w:i w:val="false"/>
          <w:color w:val="000000"/>
          <w:sz w:val="28"/>
        </w:rPr>
        <w:t xml:space="preserve">
      2) ұшу ауданы, 25 километрлiк аймаққа кiру одан шығу </w:t>
      </w:r>
      <w:r>
        <w:br/>
      </w:r>
      <w:r>
        <w:rPr>
          <w:rFonts w:ascii="Times New Roman"/>
          <w:b w:val="false"/>
          <w:i w:val="false"/>
          <w:color w:val="000000"/>
          <w:sz w:val="28"/>
        </w:rPr>
        <w:t xml:space="preserve">
нүктесiнiң географиялық кординаттары, ұшу бағыты; </w:t>
      </w:r>
      <w:r>
        <w:br/>
      </w:r>
      <w:r>
        <w:rPr>
          <w:rFonts w:ascii="Times New Roman"/>
          <w:b w:val="false"/>
          <w:i w:val="false"/>
          <w:color w:val="000000"/>
          <w:sz w:val="28"/>
        </w:rPr>
        <w:t xml:space="preserve">
      3) ұшу биiктiгi. </w:t>
      </w:r>
      <w:r>
        <w:br/>
      </w:r>
      <w:r>
        <w:rPr>
          <w:rFonts w:ascii="Times New Roman"/>
          <w:b w:val="false"/>
          <w:i w:val="false"/>
          <w:color w:val="000000"/>
          <w:sz w:val="28"/>
        </w:rPr>
        <w:t xml:space="preserve">
      3. Ұшу аппараты туралы мәлiметтер: </w:t>
      </w:r>
      <w:r>
        <w:br/>
      </w:r>
      <w:r>
        <w:rPr>
          <w:rFonts w:ascii="Times New Roman"/>
          <w:b w:val="false"/>
          <w:i w:val="false"/>
          <w:color w:val="000000"/>
          <w:sz w:val="28"/>
        </w:rPr>
        <w:t xml:space="preserve">
      1) иесi; </w:t>
      </w:r>
      <w:r>
        <w:br/>
      </w:r>
      <w:r>
        <w:rPr>
          <w:rFonts w:ascii="Times New Roman"/>
          <w:b w:val="false"/>
          <w:i w:val="false"/>
          <w:color w:val="000000"/>
          <w:sz w:val="28"/>
        </w:rPr>
        <w:t xml:space="preserve">
      2) типi мен түрi; </w:t>
      </w:r>
      <w:r>
        <w:br/>
      </w:r>
      <w:r>
        <w:rPr>
          <w:rFonts w:ascii="Times New Roman"/>
          <w:b w:val="false"/>
          <w:i w:val="false"/>
          <w:color w:val="000000"/>
          <w:sz w:val="28"/>
        </w:rPr>
        <w:t xml:space="preserve">
      3) бояуы (түсi); </w:t>
      </w:r>
      <w:r>
        <w:br/>
      </w:r>
      <w:r>
        <w:rPr>
          <w:rFonts w:ascii="Times New Roman"/>
          <w:b w:val="false"/>
          <w:i w:val="false"/>
          <w:color w:val="000000"/>
          <w:sz w:val="28"/>
        </w:rPr>
        <w:t xml:space="preserve">
      4) тану белгiлерi; </w:t>
      </w:r>
      <w:r>
        <w:br/>
      </w:r>
      <w:r>
        <w:rPr>
          <w:rFonts w:ascii="Times New Roman"/>
          <w:b w:val="false"/>
          <w:i w:val="false"/>
          <w:color w:val="000000"/>
          <w:sz w:val="28"/>
        </w:rPr>
        <w:t xml:space="preserve">
      5) борттық нөмiрi; </w:t>
      </w:r>
      <w:r>
        <w:br/>
      </w:r>
      <w:r>
        <w:rPr>
          <w:rFonts w:ascii="Times New Roman"/>
          <w:b w:val="false"/>
          <w:i w:val="false"/>
          <w:color w:val="000000"/>
          <w:sz w:val="28"/>
        </w:rPr>
        <w:t xml:space="preserve">
      6) шақыру сигналдары; </w:t>
      </w:r>
      <w:r>
        <w:br/>
      </w:r>
      <w:r>
        <w:rPr>
          <w:rFonts w:ascii="Times New Roman"/>
          <w:b w:val="false"/>
          <w:i w:val="false"/>
          <w:color w:val="000000"/>
          <w:sz w:val="28"/>
        </w:rPr>
        <w:t xml:space="preserve">
      7) радарлық қондырғының бар-жоғы. </w:t>
      </w:r>
      <w:r>
        <w:br/>
      </w:r>
      <w:r>
        <w:rPr>
          <w:rFonts w:ascii="Times New Roman"/>
          <w:b w:val="false"/>
          <w:i w:val="false"/>
          <w:color w:val="000000"/>
          <w:sz w:val="28"/>
        </w:rPr>
        <w:t xml:space="preserve">
      4. Фотоаппаратура туралы мәлiметтер: </w:t>
      </w:r>
      <w:r>
        <w:br/>
      </w:r>
      <w:r>
        <w:rPr>
          <w:rFonts w:ascii="Times New Roman"/>
          <w:b w:val="false"/>
          <w:i w:val="false"/>
          <w:color w:val="000000"/>
          <w:sz w:val="28"/>
        </w:rPr>
        <w:t xml:space="preserve">
      1) типi мен түрi; </w:t>
      </w:r>
      <w:r>
        <w:br/>
      </w:r>
      <w:r>
        <w:rPr>
          <w:rFonts w:ascii="Times New Roman"/>
          <w:b w:val="false"/>
          <w:i w:val="false"/>
          <w:color w:val="000000"/>
          <w:sz w:val="28"/>
        </w:rPr>
        <w:t xml:space="preserve">
      2) фокустық қашықтық. </w:t>
      </w:r>
      <w:r>
        <w:br/>
      </w:r>
      <w:r>
        <w:rPr>
          <w:rFonts w:ascii="Times New Roman"/>
          <w:b w:val="false"/>
          <w:i w:val="false"/>
          <w:color w:val="000000"/>
          <w:sz w:val="28"/>
        </w:rPr>
        <w:t xml:space="preserve">
_______________Министрлiгi (Елшiлiгi) жағдайды пайдалана отырып,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________________Министрлiгiне (Елшiлiгiне) өзiнiң жоғары  </w:t>
      </w:r>
      <w:r>
        <w:br/>
      </w:r>
      <w:r>
        <w:rPr>
          <w:rFonts w:ascii="Times New Roman"/>
          <w:b w:val="false"/>
          <w:i w:val="false"/>
          <w:color w:val="000000"/>
          <w:sz w:val="28"/>
        </w:rPr>
        <w:t xml:space="preserve">
(елдің атауы)  </w:t>
      </w:r>
      <w:r>
        <w:br/>
      </w:r>
      <w:r>
        <w:rPr>
          <w:rFonts w:ascii="Times New Roman"/>
          <w:b w:val="false"/>
          <w:i w:val="false"/>
          <w:color w:val="000000"/>
          <w:sz w:val="28"/>
        </w:rPr>
        <w:t xml:space="preserve">
құрметтейтіндігін растайды. </w:t>
      </w:r>
      <w:r>
        <w:br/>
      </w:r>
      <w:r>
        <w:rPr>
          <w:rFonts w:ascii="Times New Roman"/>
          <w:b w:val="false"/>
          <w:i w:val="false"/>
          <w:color w:val="000000"/>
          <w:sz w:val="28"/>
        </w:rPr>
        <w:t>
 </w:t>
      </w:r>
      <w:r>
        <w:br/>
      </w:r>
      <w:r>
        <w:rPr>
          <w:rFonts w:ascii="Times New Roman"/>
          <w:b w:val="false"/>
          <w:i w:val="false"/>
          <w:color w:val="000000"/>
          <w:sz w:val="28"/>
        </w:rPr>
        <w:t xml:space="preserve">
                          _____________қаласы 200_ жылғы "__ "__________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Сыртқы істер министрлігінің (Елшiлiгi) </w:t>
      </w:r>
      <w:r>
        <w:br/>
      </w:r>
      <w:r>
        <w:rPr>
          <w:rFonts w:ascii="Times New Roman"/>
          <w:b w:val="false"/>
          <w:i w:val="false"/>
          <w:color w:val="000000"/>
          <w:sz w:val="28"/>
        </w:rPr>
        <w:t xml:space="preserve">
___________________қаласы </w:t>
      </w:r>
    </w:p>
    <w:bookmarkStart w:name="z74" w:id="73"/>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5-қосымша            </w:t>
      </w:r>
    </w:p>
    <w:bookmarkEnd w:id="73"/>
    <w:p>
      <w:pPr>
        <w:spacing w:after="0"/>
        <w:ind w:left="0"/>
        <w:jc w:val="left"/>
      </w:pPr>
      <w:r>
        <w:rPr>
          <w:rFonts w:ascii="Times New Roman"/>
          <w:b/>
          <w:i w:val="false"/>
          <w:color w:val="000000"/>
        </w:rPr>
        <w:t xml:space="preserve"> Әуе құралдарымен мемлекеттік шекарадан </w:t>
      </w:r>
      <w:r>
        <w:br/>
      </w:r>
      <w:r>
        <w:rPr>
          <w:rFonts w:ascii="Times New Roman"/>
          <w:b/>
          <w:i w:val="false"/>
          <w:color w:val="000000"/>
        </w:rPr>
        <w:t xml:space="preserve">
өту туралы сұрау салуға келiсiм беру туралы </w:t>
      </w:r>
      <w:r>
        <w:br/>
      </w:r>
      <w:r>
        <w:rPr>
          <w:rFonts w:ascii="Times New Roman"/>
          <w:b/>
          <w:i w:val="false"/>
          <w:color w:val="000000"/>
        </w:rPr>
        <w:t xml:space="preserve">
нотаның үлгiлерi </w:t>
      </w:r>
    </w:p>
    <w:p>
      <w:pPr>
        <w:spacing w:after="0"/>
        <w:ind w:left="0"/>
        <w:jc w:val="both"/>
      </w:pPr>
      <w:r>
        <w:rPr>
          <w:rFonts w:ascii="Times New Roman"/>
          <w:b w:val="false"/>
          <w:i w:val="false"/>
          <w:color w:val="000000"/>
          <w:sz w:val="28"/>
        </w:rPr>
        <w:t xml:space="preserve">      N___________________ </w:t>
      </w:r>
      <w:r>
        <w:br/>
      </w:r>
      <w:r>
        <w:rPr>
          <w:rFonts w:ascii="Times New Roman"/>
          <w:b w:val="false"/>
          <w:i w:val="false"/>
          <w:color w:val="000000"/>
          <w:sz w:val="28"/>
        </w:rPr>
        <w:t xml:space="preserve">
      _________Сыртқы iстер министрлiгi (Елшiлiгi)________Елшiлiгiне </w:t>
      </w:r>
      <w:r>
        <w:br/>
      </w:r>
      <w:r>
        <w:rPr>
          <w:rFonts w:ascii="Times New Roman"/>
          <w:b w:val="false"/>
          <w:i w:val="false"/>
          <w:color w:val="000000"/>
          <w:sz w:val="28"/>
        </w:rPr>
        <w:t xml:space="preserve">
     (елдiң атауы)                              (елдiң атауы) </w:t>
      </w:r>
      <w:r>
        <w:br/>
      </w:r>
      <w:r>
        <w:rPr>
          <w:rFonts w:ascii="Times New Roman"/>
          <w:b w:val="false"/>
          <w:i w:val="false"/>
          <w:color w:val="000000"/>
          <w:sz w:val="28"/>
        </w:rPr>
        <w:t xml:space="preserve">
(Сыртқы iстер министрлiгiне) өз құрметiн бiлдiредi және 200_ жылғы </w:t>
      </w:r>
      <w:r>
        <w:br/>
      </w:r>
      <w:r>
        <w:rPr>
          <w:rFonts w:ascii="Times New Roman"/>
          <w:b w:val="false"/>
          <w:i w:val="false"/>
          <w:color w:val="000000"/>
          <w:sz w:val="28"/>
        </w:rPr>
        <w:t xml:space="preserve">
"__"______________Қазақстан Республикасының Үкiметi мен Қытай </w:t>
      </w:r>
      <w:r>
        <w:br/>
      </w:r>
      <w:r>
        <w:rPr>
          <w:rFonts w:ascii="Times New Roman"/>
          <w:b w:val="false"/>
          <w:i w:val="false"/>
          <w:color w:val="000000"/>
          <w:sz w:val="28"/>
        </w:rPr>
        <w:t xml:space="preserve">
Халық Республикасының Yкiметi арасындағы Қазақстан-қытай </w:t>
      </w:r>
      <w:r>
        <w:br/>
      </w:r>
      <w:r>
        <w:rPr>
          <w:rFonts w:ascii="Times New Roman"/>
          <w:b w:val="false"/>
          <w:i w:val="false"/>
          <w:color w:val="000000"/>
          <w:sz w:val="28"/>
        </w:rPr>
        <w:t xml:space="preserve">
мемлекеттiк шекарасының режимi туралы келiсiмнiң 18-бабына сәйкес </w:t>
      </w:r>
      <w:r>
        <w:br/>
      </w:r>
      <w:r>
        <w:rPr>
          <w:rFonts w:ascii="Times New Roman"/>
          <w:b w:val="false"/>
          <w:i w:val="false"/>
          <w:color w:val="000000"/>
          <w:sz w:val="28"/>
        </w:rPr>
        <w:t xml:space="preserve">
мына әуе кемесiмен мемлекеттiк шекарадан өтуге келiсiм алу туралы </w:t>
      </w:r>
      <w:r>
        <w:br/>
      </w:r>
      <w:r>
        <w:rPr>
          <w:rFonts w:ascii="Times New Roman"/>
          <w:b w:val="false"/>
          <w:i w:val="false"/>
          <w:color w:val="000000"/>
          <w:sz w:val="28"/>
        </w:rPr>
        <w:t xml:space="preserve">
өтiнiш бiлдiруге iзет бiлдiрiп, мыналар туралы хабарлайды: </w:t>
      </w:r>
      <w:r>
        <w:br/>
      </w:r>
      <w:r>
        <w:rPr>
          <w:rFonts w:ascii="Times New Roman"/>
          <w:b w:val="false"/>
          <w:i w:val="false"/>
          <w:color w:val="000000"/>
          <w:sz w:val="28"/>
        </w:rPr>
        <w:t xml:space="preserve">
      1. Ұшу мақсаты: </w:t>
      </w:r>
      <w:r>
        <w:br/>
      </w:r>
      <w:r>
        <w:rPr>
          <w:rFonts w:ascii="Times New Roman"/>
          <w:b w:val="false"/>
          <w:i w:val="false"/>
          <w:color w:val="000000"/>
          <w:sz w:val="28"/>
        </w:rPr>
        <w:t xml:space="preserve">
      2. Ұшу туралы деректер: </w:t>
      </w:r>
      <w:r>
        <w:br/>
      </w:r>
      <w:r>
        <w:rPr>
          <w:rFonts w:ascii="Times New Roman"/>
          <w:b w:val="false"/>
          <w:i w:val="false"/>
          <w:color w:val="000000"/>
          <w:sz w:val="28"/>
        </w:rPr>
        <w:t xml:space="preserve">
      1) мемлекеттiк шекара арқылы ұшу уақыты, нақты ұшу күндерi </w:t>
      </w:r>
      <w:r>
        <w:br/>
      </w:r>
      <w:r>
        <w:rPr>
          <w:rFonts w:ascii="Times New Roman"/>
          <w:b w:val="false"/>
          <w:i w:val="false"/>
          <w:color w:val="000000"/>
          <w:sz w:val="28"/>
        </w:rPr>
        <w:t xml:space="preserve">
және ұшу ұзақтығы; </w:t>
      </w:r>
      <w:r>
        <w:br/>
      </w:r>
      <w:r>
        <w:rPr>
          <w:rFonts w:ascii="Times New Roman"/>
          <w:b w:val="false"/>
          <w:i w:val="false"/>
          <w:color w:val="000000"/>
          <w:sz w:val="28"/>
        </w:rPr>
        <w:t xml:space="preserve">
      2) ұшу ауданы, 25 километрлiк аймаққа кiру одан шығу </w:t>
      </w:r>
      <w:r>
        <w:br/>
      </w:r>
      <w:r>
        <w:rPr>
          <w:rFonts w:ascii="Times New Roman"/>
          <w:b w:val="false"/>
          <w:i w:val="false"/>
          <w:color w:val="000000"/>
          <w:sz w:val="28"/>
        </w:rPr>
        <w:t xml:space="preserve">
нүктесiнiң географиялық кординаттары, ұшу бағыты; </w:t>
      </w:r>
      <w:r>
        <w:br/>
      </w:r>
      <w:r>
        <w:rPr>
          <w:rFonts w:ascii="Times New Roman"/>
          <w:b w:val="false"/>
          <w:i w:val="false"/>
          <w:color w:val="000000"/>
          <w:sz w:val="28"/>
        </w:rPr>
        <w:t xml:space="preserve">
      3) ұшу биiктiгi; </w:t>
      </w:r>
      <w:r>
        <w:br/>
      </w:r>
      <w:r>
        <w:rPr>
          <w:rFonts w:ascii="Times New Roman"/>
          <w:b w:val="false"/>
          <w:i w:val="false"/>
          <w:color w:val="000000"/>
          <w:sz w:val="28"/>
        </w:rPr>
        <w:t xml:space="preserve">
      4) ұшу уақытында шекарадан өту үшiн жоспарланып отырған орын </w:t>
      </w:r>
      <w:r>
        <w:br/>
      </w:r>
      <w:r>
        <w:rPr>
          <w:rFonts w:ascii="Times New Roman"/>
          <w:b w:val="false"/>
          <w:i w:val="false"/>
          <w:color w:val="000000"/>
          <w:sz w:val="28"/>
        </w:rPr>
        <w:t xml:space="preserve">
(координаттары, елдiмекенi немесе ұшудың схемалық картасы); </w:t>
      </w:r>
      <w:r>
        <w:br/>
      </w:r>
      <w:r>
        <w:rPr>
          <w:rFonts w:ascii="Times New Roman"/>
          <w:b w:val="false"/>
          <w:i w:val="false"/>
          <w:color w:val="000000"/>
          <w:sz w:val="28"/>
        </w:rPr>
        <w:t xml:space="preserve">
      5) шекара арқылы ұшу тереңдiгi. </w:t>
      </w:r>
      <w:r>
        <w:br/>
      </w:r>
      <w:r>
        <w:rPr>
          <w:rFonts w:ascii="Times New Roman"/>
          <w:b w:val="false"/>
          <w:i w:val="false"/>
          <w:color w:val="000000"/>
          <w:sz w:val="28"/>
        </w:rPr>
        <w:t xml:space="preserve">
      3. Ұшу аппараты туралы мәлiметтер: </w:t>
      </w:r>
      <w:r>
        <w:br/>
      </w:r>
      <w:r>
        <w:rPr>
          <w:rFonts w:ascii="Times New Roman"/>
          <w:b w:val="false"/>
          <w:i w:val="false"/>
          <w:color w:val="000000"/>
          <w:sz w:val="28"/>
        </w:rPr>
        <w:t xml:space="preserve">
      1) иесi; </w:t>
      </w:r>
      <w:r>
        <w:br/>
      </w:r>
      <w:r>
        <w:rPr>
          <w:rFonts w:ascii="Times New Roman"/>
          <w:b w:val="false"/>
          <w:i w:val="false"/>
          <w:color w:val="000000"/>
          <w:sz w:val="28"/>
        </w:rPr>
        <w:t xml:space="preserve">
      2) типi мен түрi; </w:t>
      </w:r>
      <w:r>
        <w:br/>
      </w:r>
      <w:r>
        <w:rPr>
          <w:rFonts w:ascii="Times New Roman"/>
          <w:b w:val="false"/>
          <w:i w:val="false"/>
          <w:color w:val="000000"/>
          <w:sz w:val="28"/>
        </w:rPr>
        <w:t xml:space="preserve">
      3) бояуы (түсi); </w:t>
      </w:r>
      <w:r>
        <w:br/>
      </w:r>
      <w:r>
        <w:rPr>
          <w:rFonts w:ascii="Times New Roman"/>
          <w:b w:val="false"/>
          <w:i w:val="false"/>
          <w:color w:val="000000"/>
          <w:sz w:val="28"/>
        </w:rPr>
        <w:t xml:space="preserve">
      4) тану белгiлерi; </w:t>
      </w:r>
      <w:r>
        <w:br/>
      </w:r>
      <w:r>
        <w:rPr>
          <w:rFonts w:ascii="Times New Roman"/>
          <w:b w:val="false"/>
          <w:i w:val="false"/>
          <w:color w:val="000000"/>
          <w:sz w:val="28"/>
        </w:rPr>
        <w:t xml:space="preserve">
      5) борттық нөмiрi; </w:t>
      </w:r>
      <w:r>
        <w:br/>
      </w:r>
      <w:r>
        <w:rPr>
          <w:rFonts w:ascii="Times New Roman"/>
          <w:b w:val="false"/>
          <w:i w:val="false"/>
          <w:color w:val="000000"/>
          <w:sz w:val="28"/>
        </w:rPr>
        <w:t xml:space="preserve">
      6) шақыру сигналдары; </w:t>
      </w:r>
      <w:r>
        <w:br/>
      </w:r>
      <w:r>
        <w:rPr>
          <w:rFonts w:ascii="Times New Roman"/>
          <w:b w:val="false"/>
          <w:i w:val="false"/>
          <w:color w:val="000000"/>
          <w:sz w:val="28"/>
        </w:rPr>
        <w:t xml:space="preserve">
      7) радарлық қондырғының бар-жоғы. </w:t>
      </w:r>
      <w:r>
        <w:br/>
      </w:r>
      <w:r>
        <w:rPr>
          <w:rFonts w:ascii="Times New Roman"/>
          <w:b w:val="false"/>
          <w:i w:val="false"/>
          <w:color w:val="000000"/>
          <w:sz w:val="28"/>
        </w:rPr>
        <w:t xml:space="preserve">
      4. Фотоаппаратура туралы мәлiметтер: </w:t>
      </w:r>
      <w:r>
        <w:br/>
      </w:r>
      <w:r>
        <w:rPr>
          <w:rFonts w:ascii="Times New Roman"/>
          <w:b w:val="false"/>
          <w:i w:val="false"/>
          <w:color w:val="000000"/>
          <w:sz w:val="28"/>
        </w:rPr>
        <w:t xml:space="preserve">
      1) типi мен түрi; </w:t>
      </w:r>
      <w:r>
        <w:br/>
      </w:r>
      <w:r>
        <w:rPr>
          <w:rFonts w:ascii="Times New Roman"/>
          <w:b w:val="false"/>
          <w:i w:val="false"/>
          <w:color w:val="000000"/>
          <w:sz w:val="28"/>
        </w:rPr>
        <w:t xml:space="preserve">
      2) фокустық қашықтық. </w:t>
      </w:r>
      <w:r>
        <w:br/>
      </w:r>
      <w:r>
        <w:rPr>
          <w:rFonts w:ascii="Times New Roman"/>
          <w:b w:val="false"/>
          <w:i w:val="false"/>
          <w:color w:val="000000"/>
          <w:sz w:val="28"/>
        </w:rPr>
        <w:t xml:space="preserve">
      Осыған байланысты__________Сыртқы iстер министрлiгi (Елшiлiгi)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келісуді және жақын арадағы жауапты ұсынуыңызға ризашылығымызды </w:t>
      </w:r>
      <w:r>
        <w:br/>
      </w:r>
      <w:r>
        <w:rPr>
          <w:rFonts w:ascii="Times New Roman"/>
          <w:b w:val="false"/>
          <w:i w:val="false"/>
          <w:color w:val="000000"/>
          <w:sz w:val="28"/>
        </w:rPr>
        <w:t xml:space="preserve">
бiлдiремiз. </w:t>
      </w:r>
      <w:r>
        <w:br/>
      </w:r>
      <w:r>
        <w:rPr>
          <w:rFonts w:ascii="Times New Roman"/>
          <w:b w:val="false"/>
          <w:i w:val="false"/>
          <w:color w:val="000000"/>
          <w:sz w:val="28"/>
        </w:rPr>
        <w:t xml:space="preserve">
______________Министрлiгi (Елшiлiгi) жағдайды пайдалана отырып,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__________Министрлiгiне (Елшiлiгiне) өзiнiң жоғары құрметтейтiндiгiн </w:t>
      </w:r>
      <w:r>
        <w:br/>
      </w:r>
      <w:r>
        <w:rPr>
          <w:rFonts w:ascii="Times New Roman"/>
          <w:b w:val="false"/>
          <w:i w:val="false"/>
          <w:color w:val="000000"/>
          <w:sz w:val="28"/>
        </w:rPr>
        <w:t xml:space="preserve">
(елдiң атауы)                                               </w:t>
      </w:r>
      <w:r>
        <w:br/>
      </w:r>
      <w:r>
        <w:rPr>
          <w:rFonts w:ascii="Times New Roman"/>
          <w:b w:val="false"/>
          <w:i w:val="false"/>
          <w:color w:val="000000"/>
          <w:sz w:val="28"/>
        </w:rPr>
        <w:t>
 </w:t>
      </w:r>
      <w:r>
        <w:br/>
      </w:r>
      <w:r>
        <w:rPr>
          <w:rFonts w:ascii="Times New Roman"/>
          <w:b w:val="false"/>
          <w:i w:val="false"/>
          <w:color w:val="000000"/>
          <w:sz w:val="28"/>
        </w:rPr>
        <w:t xml:space="preserve">
  растайды. </w:t>
      </w:r>
      <w:r>
        <w:br/>
      </w:r>
      <w:r>
        <w:rPr>
          <w:rFonts w:ascii="Times New Roman"/>
          <w:b w:val="false"/>
          <w:i w:val="false"/>
          <w:color w:val="000000"/>
          <w:sz w:val="28"/>
        </w:rPr>
        <w:t>
 </w:t>
      </w:r>
      <w:r>
        <w:br/>
      </w:r>
      <w:r>
        <w:rPr>
          <w:rFonts w:ascii="Times New Roman"/>
          <w:b w:val="false"/>
          <w:i w:val="false"/>
          <w:color w:val="000000"/>
          <w:sz w:val="28"/>
        </w:rPr>
        <w:t xml:space="preserve">
                        ____________қаласы 200_ жылғы "__ "__________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(елдiң атауы) </w:t>
      </w:r>
      <w:r>
        <w:br/>
      </w:r>
      <w:r>
        <w:rPr>
          <w:rFonts w:ascii="Times New Roman"/>
          <w:b w:val="false"/>
          <w:i w:val="false"/>
          <w:color w:val="000000"/>
          <w:sz w:val="28"/>
        </w:rPr>
        <w:t>
 </w:t>
      </w:r>
      <w:r>
        <w:br/>
      </w:r>
      <w:r>
        <w:rPr>
          <w:rFonts w:ascii="Times New Roman"/>
          <w:b w:val="false"/>
          <w:i w:val="false"/>
          <w:color w:val="000000"/>
          <w:sz w:val="28"/>
        </w:rPr>
        <w:t xml:space="preserve">
  Сыртқы iстер министрлiгi (Елшiлiгi) </w:t>
      </w:r>
      <w:r>
        <w:br/>
      </w:r>
      <w:r>
        <w:rPr>
          <w:rFonts w:ascii="Times New Roman"/>
          <w:b w:val="false"/>
          <w:i w:val="false"/>
          <w:color w:val="000000"/>
          <w:sz w:val="28"/>
        </w:rPr>
        <w:t xml:space="preserve">
__________________қаласы </w:t>
      </w:r>
    </w:p>
    <w:bookmarkStart w:name="z75" w:id="7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6-қосымша            </w:t>
      </w:r>
    </w:p>
    <w:bookmarkEnd w:id="74"/>
    <w:p>
      <w:pPr>
        <w:spacing w:after="0"/>
        <w:ind w:left="0"/>
        <w:jc w:val="left"/>
      </w:pPr>
      <w:r>
        <w:rPr>
          <w:rFonts w:ascii="Times New Roman"/>
          <w:b/>
          <w:i w:val="false"/>
          <w:color w:val="000000"/>
        </w:rPr>
        <w:t xml:space="preserve"> Шекара маңы аудандарының аражiгiн әкiмшiлiк ажырату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200__ жылғы "__ "______________________қол қойылған Қазақстан </w:t>
      </w:r>
      <w:r>
        <w:br/>
      </w:r>
      <w:r>
        <w:rPr>
          <w:rFonts w:ascii="Times New Roman"/>
          <w:b w:val="false"/>
          <w:i w:val="false"/>
          <w:color w:val="000000"/>
          <w:sz w:val="28"/>
        </w:rPr>
        <w:t xml:space="preserve">
Республикасының Үкiметi мен Қытай Халық Республикасының Yкiметi </w:t>
      </w:r>
      <w:r>
        <w:br/>
      </w:r>
      <w:r>
        <w:rPr>
          <w:rFonts w:ascii="Times New Roman"/>
          <w:b w:val="false"/>
          <w:i w:val="false"/>
          <w:color w:val="000000"/>
          <w:sz w:val="28"/>
        </w:rPr>
        <w:t xml:space="preserve">
арасындағы Қазақстан-қытай мемлекеттiк шекарасының режимi туралы </w:t>
      </w:r>
      <w:r>
        <w:br/>
      </w:r>
      <w:r>
        <w:rPr>
          <w:rFonts w:ascii="Times New Roman"/>
          <w:b w:val="false"/>
          <w:i w:val="false"/>
          <w:color w:val="000000"/>
          <w:sz w:val="28"/>
        </w:rPr>
        <w:t xml:space="preserve">
келiсiмнiң 28-бабына сәйкес мынадай шекара маңы аудандарының </w:t>
      </w:r>
      <w:r>
        <w:br/>
      </w:r>
      <w:r>
        <w:rPr>
          <w:rFonts w:ascii="Times New Roman"/>
          <w:b w:val="false"/>
          <w:i w:val="false"/>
          <w:color w:val="000000"/>
          <w:sz w:val="28"/>
        </w:rPr>
        <w:t xml:space="preserve">
(облыстарының) аражiгiн әкiмшiлiк ажырату тiзбесi белгiленедi. </w:t>
      </w:r>
      <w:r>
        <w:br/>
      </w:r>
      <w:r>
        <w:rPr>
          <w:rFonts w:ascii="Times New Roman"/>
          <w:b w:val="false"/>
          <w:i w:val="false"/>
          <w:color w:val="000000"/>
          <w:sz w:val="28"/>
        </w:rPr>
        <w:t xml:space="preserve">
      Қазақстан Республикасы тарапынан: </w:t>
      </w:r>
      <w:r>
        <w:br/>
      </w: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xml:space="preserve">
      Ұржар ауданы; </w:t>
      </w:r>
      <w:r>
        <w:br/>
      </w:r>
      <w:r>
        <w:rPr>
          <w:rFonts w:ascii="Times New Roman"/>
          <w:b w:val="false"/>
          <w:i w:val="false"/>
          <w:color w:val="000000"/>
          <w:sz w:val="28"/>
        </w:rPr>
        <w:t xml:space="preserve">
      Тарбағатай ауданы; </w:t>
      </w:r>
      <w:r>
        <w:br/>
      </w:r>
      <w:r>
        <w:rPr>
          <w:rFonts w:ascii="Times New Roman"/>
          <w:b w:val="false"/>
          <w:i w:val="false"/>
          <w:color w:val="000000"/>
          <w:sz w:val="28"/>
        </w:rPr>
        <w:t xml:space="preserve">
      Зайсан ауданы; </w:t>
      </w:r>
      <w:r>
        <w:br/>
      </w:r>
      <w:r>
        <w:rPr>
          <w:rFonts w:ascii="Times New Roman"/>
          <w:b w:val="false"/>
          <w:i w:val="false"/>
          <w:color w:val="000000"/>
          <w:sz w:val="28"/>
        </w:rPr>
        <w:t xml:space="preserve">
      Күршiм ауданы; </w:t>
      </w:r>
      <w:r>
        <w:br/>
      </w:r>
      <w:r>
        <w:rPr>
          <w:rFonts w:ascii="Times New Roman"/>
          <w:b w:val="false"/>
          <w:i w:val="false"/>
          <w:color w:val="000000"/>
          <w:sz w:val="28"/>
        </w:rPr>
        <w:t xml:space="preserve">
      Қатонқарағай ауданы. </w:t>
      </w:r>
    </w:p>
    <w:p>
      <w:pPr>
        <w:spacing w:after="0"/>
        <w:ind w:left="0"/>
        <w:jc w:val="both"/>
      </w:pPr>
      <w:r>
        <w:rPr>
          <w:rFonts w:ascii="Times New Roman"/>
          <w:b w:val="false"/>
          <w:i w:val="false"/>
          <w:color w:val="000000"/>
          <w:sz w:val="28"/>
        </w:rPr>
        <w:t xml:space="preserve">      Алматы облысы: </w:t>
      </w:r>
      <w:r>
        <w:br/>
      </w:r>
      <w:r>
        <w:rPr>
          <w:rFonts w:ascii="Times New Roman"/>
          <w:b w:val="false"/>
          <w:i w:val="false"/>
          <w:color w:val="000000"/>
          <w:sz w:val="28"/>
        </w:rPr>
        <w:t xml:space="preserve">
      Райымбек ауданы; </w:t>
      </w:r>
      <w:r>
        <w:br/>
      </w:r>
      <w:r>
        <w:rPr>
          <w:rFonts w:ascii="Times New Roman"/>
          <w:b w:val="false"/>
          <w:i w:val="false"/>
          <w:color w:val="000000"/>
          <w:sz w:val="28"/>
        </w:rPr>
        <w:t xml:space="preserve">
      Ұйғыр ауданы; </w:t>
      </w:r>
      <w:r>
        <w:br/>
      </w:r>
      <w:r>
        <w:rPr>
          <w:rFonts w:ascii="Times New Roman"/>
          <w:b w:val="false"/>
          <w:i w:val="false"/>
          <w:color w:val="000000"/>
          <w:sz w:val="28"/>
        </w:rPr>
        <w:t xml:space="preserve">
      Панфилов ауданы; </w:t>
      </w:r>
      <w:r>
        <w:br/>
      </w:r>
      <w:r>
        <w:rPr>
          <w:rFonts w:ascii="Times New Roman"/>
          <w:b w:val="false"/>
          <w:i w:val="false"/>
          <w:color w:val="000000"/>
          <w:sz w:val="28"/>
        </w:rPr>
        <w:t xml:space="preserve">
      Кербұлақ ауданы; </w:t>
      </w:r>
      <w:r>
        <w:br/>
      </w:r>
      <w:r>
        <w:rPr>
          <w:rFonts w:ascii="Times New Roman"/>
          <w:b w:val="false"/>
          <w:i w:val="false"/>
          <w:color w:val="000000"/>
          <w:sz w:val="28"/>
        </w:rPr>
        <w:t xml:space="preserve">
      Ескелдi ауданы; </w:t>
      </w:r>
      <w:r>
        <w:br/>
      </w:r>
      <w:r>
        <w:rPr>
          <w:rFonts w:ascii="Times New Roman"/>
          <w:b w:val="false"/>
          <w:i w:val="false"/>
          <w:color w:val="000000"/>
          <w:sz w:val="28"/>
        </w:rPr>
        <w:t xml:space="preserve">
      Ақсу ауданы; </w:t>
      </w:r>
      <w:r>
        <w:br/>
      </w:r>
      <w:r>
        <w:rPr>
          <w:rFonts w:ascii="Times New Roman"/>
          <w:b w:val="false"/>
          <w:i w:val="false"/>
          <w:color w:val="000000"/>
          <w:sz w:val="28"/>
        </w:rPr>
        <w:t xml:space="preserve">
      Алакөл ауданы. </w:t>
      </w:r>
    </w:p>
    <w:p>
      <w:pPr>
        <w:spacing w:after="0"/>
        <w:ind w:left="0"/>
        <w:jc w:val="both"/>
      </w:pPr>
      <w:r>
        <w:rPr>
          <w:rFonts w:ascii="Times New Roman"/>
          <w:b w:val="false"/>
          <w:i w:val="false"/>
          <w:color w:val="000000"/>
          <w:sz w:val="28"/>
        </w:rPr>
        <w:t xml:space="preserve">      Қытай Халық Республикасы тарапынан: </w:t>
      </w:r>
    </w:p>
    <w:p>
      <w:pPr>
        <w:spacing w:after="0"/>
        <w:ind w:left="0"/>
        <w:jc w:val="both"/>
      </w:pPr>
      <w:r>
        <w:rPr>
          <w:rFonts w:ascii="Times New Roman"/>
          <w:b w:val="false"/>
          <w:i w:val="false"/>
          <w:color w:val="000000"/>
          <w:sz w:val="28"/>
        </w:rPr>
        <w:t xml:space="preserve">      Синьцзян - Ұйғыр автономиялық ауданы: </w:t>
      </w:r>
      <w:r>
        <w:br/>
      </w:r>
      <w:r>
        <w:rPr>
          <w:rFonts w:ascii="Times New Roman"/>
          <w:b w:val="false"/>
          <w:i w:val="false"/>
          <w:color w:val="000000"/>
          <w:sz w:val="28"/>
        </w:rPr>
        <w:t xml:space="preserve">
      Бурчум уезi; </w:t>
      </w:r>
      <w:r>
        <w:br/>
      </w:r>
      <w:r>
        <w:rPr>
          <w:rFonts w:ascii="Times New Roman"/>
          <w:b w:val="false"/>
          <w:i w:val="false"/>
          <w:color w:val="000000"/>
          <w:sz w:val="28"/>
        </w:rPr>
        <w:t xml:space="preserve">
      Хабахин уезi; </w:t>
      </w:r>
      <w:r>
        <w:br/>
      </w:r>
      <w:r>
        <w:rPr>
          <w:rFonts w:ascii="Times New Roman"/>
          <w:b w:val="false"/>
          <w:i w:val="false"/>
          <w:color w:val="000000"/>
          <w:sz w:val="28"/>
        </w:rPr>
        <w:t xml:space="preserve">
      Зимунай уезi; </w:t>
      </w:r>
      <w:r>
        <w:br/>
      </w:r>
      <w:r>
        <w:rPr>
          <w:rFonts w:ascii="Times New Roman"/>
          <w:b w:val="false"/>
          <w:i w:val="false"/>
          <w:color w:val="000000"/>
          <w:sz w:val="28"/>
        </w:rPr>
        <w:t xml:space="preserve">
      Кабук-Сайры-Монгол автономиялық уезi; </w:t>
      </w:r>
      <w:r>
        <w:br/>
      </w:r>
      <w:r>
        <w:rPr>
          <w:rFonts w:ascii="Times New Roman"/>
          <w:b w:val="false"/>
          <w:i w:val="false"/>
          <w:color w:val="000000"/>
          <w:sz w:val="28"/>
        </w:rPr>
        <w:t xml:space="preserve">
      Дурбульджин уезi; </w:t>
      </w:r>
      <w:r>
        <w:br/>
      </w:r>
      <w:r>
        <w:rPr>
          <w:rFonts w:ascii="Times New Roman"/>
          <w:b w:val="false"/>
          <w:i w:val="false"/>
          <w:color w:val="000000"/>
          <w:sz w:val="28"/>
        </w:rPr>
        <w:t xml:space="preserve">
      Чугучак қаласы; </w:t>
      </w:r>
      <w:r>
        <w:br/>
      </w:r>
      <w:r>
        <w:rPr>
          <w:rFonts w:ascii="Times New Roman"/>
          <w:b w:val="false"/>
          <w:i w:val="false"/>
          <w:color w:val="000000"/>
          <w:sz w:val="28"/>
        </w:rPr>
        <w:t xml:space="preserve">
      Юмин уезi; </w:t>
      </w:r>
      <w:r>
        <w:br/>
      </w:r>
      <w:r>
        <w:rPr>
          <w:rFonts w:ascii="Times New Roman"/>
          <w:b w:val="false"/>
          <w:i w:val="false"/>
          <w:color w:val="000000"/>
          <w:sz w:val="28"/>
        </w:rPr>
        <w:t xml:space="preserve">
      Толин уезi; </w:t>
      </w:r>
      <w:r>
        <w:br/>
      </w:r>
      <w:r>
        <w:rPr>
          <w:rFonts w:ascii="Times New Roman"/>
          <w:b w:val="false"/>
          <w:i w:val="false"/>
          <w:color w:val="000000"/>
          <w:sz w:val="28"/>
        </w:rPr>
        <w:t xml:space="preserve">
      Боротола қаласы; </w:t>
      </w:r>
      <w:r>
        <w:br/>
      </w:r>
      <w:r>
        <w:rPr>
          <w:rFonts w:ascii="Times New Roman"/>
          <w:b w:val="false"/>
          <w:i w:val="false"/>
          <w:color w:val="000000"/>
          <w:sz w:val="28"/>
        </w:rPr>
        <w:t xml:space="preserve">
      Арасан уезi; </w:t>
      </w:r>
      <w:r>
        <w:br/>
      </w:r>
      <w:r>
        <w:rPr>
          <w:rFonts w:ascii="Times New Roman"/>
          <w:b w:val="false"/>
          <w:i w:val="false"/>
          <w:color w:val="000000"/>
          <w:sz w:val="28"/>
        </w:rPr>
        <w:t xml:space="preserve">
      Хочэн уезi; </w:t>
      </w:r>
      <w:r>
        <w:br/>
      </w:r>
      <w:r>
        <w:rPr>
          <w:rFonts w:ascii="Times New Roman"/>
          <w:b w:val="false"/>
          <w:i w:val="false"/>
          <w:color w:val="000000"/>
          <w:sz w:val="28"/>
        </w:rPr>
        <w:t xml:space="preserve">
      Чанчал-сибос уезi; </w:t>
      </w:r>
      <w:r>
        <w:br/>
      </w:r>
      <w:r>
        <w:rPr>
          <w:rFonts w:ascii="Times New Roman"/>
          <w:b w:val="false"/>
          <w:i w:val="false"/>
          <w:color w:val="000000"/>
          <w:sz w:val="28"/>
        </w:rPr>
        <w:t xml:space="preserve">
      Монгол-Курин уезi; </w:t>
      </w:r>
      <w:r>
        <w:br/>
      </w:r>
      <w:r>
        <w:rPr>
          <w:rFonts w:ascii="Times New Roman"/>
          <w:b w:val="false"/>
          <w:i w:val="false"/>
          <w:color w:val="000000"/>
          <w:sz w:val="28"/>
        </w:rPr>
        <w:t xml:space="preserve">
      Ақсу округi. </w:t>
      </w:r>
    </w:p>
    <w:bookmarkStart w:name="z76" w:id="75"/>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7-қосымша            </w:t>
      </w:r>
    </w:p>
    <w:bookmarkEnd w:id="75"/>
    <w:p>
      <w:pPr>
        <w:spacing w:after="0"/>
        <w:ind w:left="0"/>
        <w:jc w:val="left"/>
      </w:pPr>
      <w:r>
        <w:rPr>
          <w:rFonts w:ascii="Times New Roman"/>
          <w:b/>
          <w:i w:val="false"/>
          <w:color w:val="000000"/>
        </w:rPr>
        <w:t xml:space="preserve"> Мемлекеттер шекара өкiлдерiнiң </w:t>
      </w:r>
      <w:r>
        <w:br/>
      </w:r>
      <w:r>
        <w:rPr>
          <w:rFonts w:ascii="Times New Roman"/>
          <w:b/>
          <w:i w:val="false"/>
          <w:color w:val="000000"/>
        </w:rPr>
        <w:t xml:space="preserve">
жауапты учаскелерi мен кездесу орындары </w:t>
      </w:r>
    </w:p>
    <w:p>
      <w:pPr>
        <w:spacing w:after="0"/>
        <w:ind w:left="0"/>
        <w:jc w:val="both"/>
      </w:pPr>
      <w:r>
        <w:rPr>
          <w:rFonts w:ascii="Times New Roman"/>
          <w:b w:val="false"/>
          <w:i w:val="false"/>
          <w:color w:val="000000"/>
          <w:sz w:val="28"/>
        </w:rPr>
        <w:t xml:space="preserve">      200__ жылғы "__ "______________________қол қойылған Қазақстан Республикасының Үкiметi мен Қытай Халық Республикасының Yкiметi арасындағы Қазақстан-қытай мемлекеттiк шекарасының режимi туралы келiсiмнiң 37-бабына сәйкес мемлекеттер шекара өкiлдердiң жауапты учаскелерi мен кездесу орындары мынадай болып белгiленедi. </w:t>
      </w:r>
      <w:r>
        <w:br/>
      </w:r>
      <w:r>
        <w:rPr>
          <w:rFonts w:ascii="Times New Roman"/>
          <w:b w:val="false"/>
          <w:i w:val="false"/>
          <w:color w:val="000000"/>
          <w:sz w:val="28"/>
        </w:rPr>
        <w:t xml:space="preserve">
      Қазақстан Республикасы тарапынан: </w:t>
      </w:r>
    </w:p>
    <w:p>
      <w:pPr>
        <w:spacing w:after="0"/>
        <w:ind w:left="0"/>
        <w:jc w:val="both"/>
      </w:pPr>
      <w:r>
        <w:rPr>
          <w:rFonts w:ascii="Times New Roman"/>
          <w:b w:val="false"/>
          <w:i w:val="false"/>
          <w:color w:val="000000"/>
          <w:sz w:val="28"/>
        </w:rPr>
        <w:t xml:space="preserve">      1. Зайсан учаскесi бойынша шекара өкiлi Қазақстан Республикасы, Қытай Халық Республикасы мен Ресей Федерациясы мемлекеттiк шекараларының түйiскен нүктесiнен N 134 шекара белгiсiне дейiнгi учаскеге жауап бередi. Кездесу орны: Майқапшағай өткiзу пунктi. </w:t>
      </w:r>
    </w:p>
    <w:p>
      <w:pPr>
        <w:spacing w:after="0"/>
        <w:ind w:left="0"/>
        <w:jc w:val="both"/>
      </w:pPr>
      <w:r>
        <w:rPr>
          <w:rFonts w:ascii="Times New Roman"/>
          <w:b w:val="false"/>
          <w:i w:val="false"/>
          <w:color w:val="000000"/>
          <w:sz w:val="28"/>
        </w:rPr>
        <w:t xml:space="preserve">      2. Бахты учаскесi бойынша шекара өкiлi N 134 шекара белгiсiнен N 242 шекара белгiсiне дейiнгi учаскеге жауап бередi. </w:t>
      </w:r>
      <w:r>
        <w:br/>
      </w:r>
      <w:r>
        <w:rPr>
          <w:rFonts w:ascii="Times New Roman"/>
          <w:b w:val="false"/>
          <w:i w:val="false"/>
          <w:color w:val="000000"/>
          <w:sz w:val="28"/>
        </w:rPr>
        <w:t xml:space="preserve">
Кездесу орны: Бахты өткiзу пунктi. </w:t>
      </w:r>
    </w:p>
    <w:p>
      <w:pPr>
        <w:spacing w:after="0"/>
        <w:ind w:left="0"/>
        <w:jc w:val="both"/>
      </w:pPr>
      <w:r>
        <w:rPr>
          <w:rFonts w:ascii="Times New Roman"/>
          <w:b w:val="false"/>
          <w:i w:val="false"/>
          <w:color w:val="000000"/>
          <w:sz w:val="28"/>
        </w:rPr>
        <w:t xml:space="preserve">      3. Үшарал учаскесi бойынша шекара өкiлi N 242 шекара белгiсiнен N 310/1 шекара белгiсiне дейiнгi учаскеге жауап бередi. Кездесу орны: Дружба елдi-мекенi. </w:t>
      </w:r>
    </w:p>
    <w:p>
      <w:pPr>
        <w:spacing w:after="0"/>
        <w:ind w:left="0"/>
        <w:jc w:val="both"/>
      </w:pPr>
      <w:r>
        <w:rPr>
          <w:rFonts w:ascii="Times New Roman"/>
          <w:b w:val="false"/>
          <w:i w:val="false"/>
          <w:color w:val="000000"/>
          <w:sz w:val="28"/>
        </w:rPr>
        <w:t xml:space="preserve">      4. Панфилов учаскесi бойынша шекара өкiлi N 310/1 шекара белгiсiнен N 348 шекара белгiсiне дейiнгi учаскеге жауап бередi. Кездесу орны: Қорғас өткiзу пунктi. </w:t>
      </w:r>
    </w:p>
    <w:p>
      <w:pPr>
        <w:spacing w:after="0"/>
        <w:ind w:left="0"/>
        <w:jc w:val="both"/>
      </w:pPr>
      <w:r>
        <w:rPr>
          <w:rFonts w:ascii="Times New Roman"/>
          <w:b w:val="false"/>
          <w:i w:val="false"/>
          <w:color w:val="000000"/>
          <w:sz w:val="28"/>
        </w:rPr>
        <w:t xml:space="preserve">      5. Сүмбе учаскесi бойынша шекара өкiлi N 348 шекара белгiсiнен Қазақстан Республикасы, Қытай Халық Республикасы мен Қырғыз Республикасы мемлекеттiк шекараларының түйiскен нүктесiне дейiнгi учаскеге жауап бередi. Кездесу орны: Сүмбе көпiрi, "Көлжат" өткiзу пунктi. </w:t>
      </w:r>
    </w:p>
    <w:p>
      <w:pPr>
        <w:spacing w:after="0"/>
        <w:ind w:left="0"/>
        <w:jc w:val="both"/>
      </w:pPr>
      <w:r>
        <w:rPr>
          <w:rFonts w:ascii="Times New Roman"/>
          <w:b w:val="false"/>
          <w:i w:val="false"/>
          <w:color w:val="000000"/>
          <w:sz w:val="28"/>
        </w:rPr>
        <w:t xml:space="preserve">      Қытай Халық Республикасы тарапынан: </w:t>
      </w:r>
    </w:p>
    <w:p>
      <w:pPr>
        <w:spacing w:after="0"/>
        <w:ind w:left="0"/>
        <w:jc w:val="both"/>
      </w:pPr>
      <w:r>
        <w:rPr>
          <w:rFonts w:ascii="Times New Roman"/>
          <w:b w:val="false"/>
          <w:i w:val="false"/>
          <w:color w:val="000000"/>
          <w:sz w:val="28"/>
        </w:rPr>
        <w:t xml:space="preserve">      1. Алтай учаскесi бойынша шекара өкiлi Қазақстан Республикасы, Қытай Халық Республикасы мен Ресей Федерациясы мемлекеттiк шекараларының түйiскен нүктесiнен N 73 шекара белгiсiне дейiнгi учаскеге жауап бередi. Кездесу орны: Зимунай, Ахэйтубайке станциялары. </w:t>
      </w:r>
    </w:p>
    <w:p>
      <w:pPr>
        <w:spacing w:after="0"/>
        <w:ind w:left="0"/>
        <w:jc w:val="both"/>
      </w:pPr>
      <w:r>
        <w:rPr>
          <w:rFonts w:ascii="Times New Roman"/>
          <w:b w:val="false"/>
          <w:i w:val="false"/>
          <w:color w:val="000000"/>
          <w:sz w:val="28"/>
        </w:rPr>
        <w:t xml:space="preserve">      2. Тачэнь учаскесi бойынша шекара өкiлi N 73 шекара белгiсiнен N 266 шекара белгiсiне дейiнгi учаскеге жауап бередi. </w:t>
      </w:r>
      <w:r>
        <w:br/>
      </w:r>
      <w:r>
        <w:rPr>
          <w:rFonts w:ascii="Times New Roman"/>
          <w:b w:val="false"/>
          <w:i w:val="false"/>
          <w:color w:val="000000"/>
          <w:sz w:val="28"/>
        </w:rPr>
        <w:t xml:space="preserve">
Кездесу орны: Бахты станциясы. </w:t>
      </w:r>
    </w:p>
    <w:p>
      <w:pPr>
        <w:spacing w:after="0"/>
        <w:ind w:left="0"/>
        <w:jc w:val="both"/>
      </w:pPr>
      <w:r>
        <w:rPr>
          <w:rFonts w:ascii="Times New Roman"/>
          <w:b w:val="false"/>
          <w:i w:val="false"/>
          <w:color w:val="000000"/>
          <w:sz w:val="28"/>
        </w:rPr>
        <w:t xml:space="preserve">      1. Боротала учаскесi бойынша шекара өкiлi N 266 шекара белгiсiнен N 311 шекара белгiсiне дейiнгi учаскеге жауап бередi. </w:t>
      </w:r>
      <w:r>
        <w:br/>
      </w:r>
      <w:r>
        <w:rPr>
          <w:rFonts w:ascii="Times New Roman"/>
          <w:b w:val="false"/>
          <w:i w:val="false"/>
          <w:color w:val="000000"/>
          <w:sz w:val="28"/>
        </w:rPr>
        <w:t xml:space="preserve">
Кездесу орны: Алашанькоу станциясы. </w:t>
      </w:r>
    </w:p>
    <w:p>
      <w:pPr>
        <w:spacing w:after="0"/>
        <w:ind w:left="0"/>
        <w:jc w:val="both"/>
      </w:pPr>
      <w:r>
        <w:rPr>
          <w:rFonts w:ascii="Times New Roman"/>
          <w:b w:val="false"/>
          <w:i w:val="false"/>
          <w:color w:val="000000"/>
          <w:sz w:val="28"/>
        </w:rPr>
        <w:t xml:space="preserve">      2. Iле учаскесi бойынша шекара өкiлi N 311 шекара белгiсiнен Қазақстан Республикасы, Қытай Халық Республикасы мен Қырғыз Республикасы мемлекеттiк шекараларының түйiскен нүктесiне дейiнгi учаскеге жауап бередi. Кездесу орны: Қорғас, Дулаты, Сүнбай станциялары. </w:t>
      </w:r>
    </w:p>
    <w:bookmarkStart w:name="z77" w:id="76"/>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8-қосымша            </w:t>
      </w:r>
    </w:p>
    <w:bookmarkEnd w:id="76"/>
    <w:p>
      <w:pPr>
        <w:spacing w:after="0"/>
        <w:ind w:left="0"/>
        <w:jc w:val="left"/>
      </w:pPr>
      <w:r>
        <w:rPr>
          <w:rFonts w:ascii="Times New Roman"/>
          <w:b/>
          <w:i w:val="false"/>
          <w:color w:val="000000"/>
        </w:rPr>
        <w:t xml:space="preserve"> Мемлекеттiң шекара өкiлi мен шекара өкiлi </w:t>
      </w:r>
      <w:r>
        <w:br/>
      </w:r>
      <w:r>
        <w:rPr>
          <w:rFonts w:ascii="Times New Roman"/>
          <w:b/>
          <w:i w:val="false"/>
          <w:color w:val="000000"/>
        </w:rPr>
        <w:t xml:space="preserve">
орынбасарының аккредитациялық құжатының үлгiсi </w:t>
      </w:r>
    </w:p>
    <w:p>
      <w:pPr>
        <w:spacing w:after="0"/>
        <w:ind w:left="0"/>
        <w:jc w:val="both"/>
      </w:pPr>
      <w:r>
        <w:rPr>
          <w:rFonts w:ascii="Times New Roman"/>
          <w:b w:val="false"/>
          <w:i w:val="false"/>
          <w:color w:val="000000"/>
          <w:sz w:val="28"/>
        </w:rPr>
        <w:t xml:space="preserve">      Мұқабасы - Мемлекеттiк елтаңба, мемлекеттiң атауы </w:t>
      </w:r>
      <w:r>
        <w:br/>
      </w:r>
      <w:r>
        <w:rPr>
          <w:rFonts w:ascii="Times New Roman"/>
          <w:b w:val="false"/>
          <w:i w:val="false"/>
          <w:color w:val="000000"/>
          <w:sz w:val="28"/>
        </w:rPr>
        <w:t xml:space="preserve">
      1-бет - өкiлеттiлiгi </w:t>
      </w:r>
      <w:r>
        <w:br/>
      </w:r>
      <w:r>
        <w:rPr>
          <w:rFonts w:ascii="Times New Roman"/>
          <w:b w:val="false"/>
          <w:i w:val="false"/>
          <w:color w:val="000000"/>
          <w:sz w:val="28"/>
        </w:rPr>
        <w:t xml:space="preserve">
      2-бет-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4-бет - 200_ жылғы "__ "_____________Қазақстан Республикасының </w:t>
      </w:r>
      <w:r>
        <w:br/>
      </w:r>
      <w:r>
        <w:rPr>
          <w:rFonts w:ascii="Times New Roman"/>
          <w:b w:val="false"/>
          <w:i w:val="false"/>
          <w:color w:val="000000"/>
          <w:sz w:val="28"/>
        </w:rPr>
        <w:t xml:space="preserve">
Үкiметi мен Қытай Халық Республикасының Үкiметi арасындағы </w:t>
      </w:r>
      <w:r>
        <w:br/>
      </w:r>
      <w:r>
        <w:rPr>
          <w:rFonts w:ascii="Times New Roman"/>
          <w:b w:val="false"/>
          <w:i w:val="false"/>
          <w:color w:val="000000"/>
          <w:sz w:val="28"/>
        </w:rPr>
        <w:t xml:space="preserve">
Қазақстан-қытай мемлекеттiк шекарасының режимi туралы келiсiмнiң </w:t>
      </w:r>
      <w:r>
        <w:br/>
      </w:r>
      <w:r>
        <w:rPr>
          <w:rFonts w:ascii="Times New Roman"/>
          <w:b w:val="false"/>
          <w:i w:val="false"/>
          <w:color w:val="000000"/>
          <w:sz w:val="28"/>
        </w:rPr>
        <w:t xml:space="preserve">
47-бабына сәйкес____________________________________________________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органдардың басшылары немесе атаулары, тағайындау үшiн </w:t>
      </w:r>
      <w:r>
        <w:br/>
      </w:r>
      <w:r>
        <w:rPr>
          <w:rFonts w:ascii="Times New Roman"/>
          <w:b w:val="false"/>
          <w:i w:val="false"/>
          <w:color w:val="000000"/>
          <w:sz w:val="28"/>
        </w:rPr>
        <w:t xml:space="preserve">
уәкiлеттілер) </w:t>
      </w:r>
      <w:r>
        <w:br/>
      </w:r>
      <w:r>
        <w:rPr>
          <w:rFonts w:ascii="Times New Roman"/>
          <w:b w:val="false"/>
          <w:i w:val="false"/>
          <w:color w:val="000000"/>
          <w:sz w:val="28"/>
        </w:rPr>
        <w:t xml:space="preserve">
_____________қазақстан-қытай мемлекеттiк шекарасының________________ </w:t>
      </w:r>
      <w:r>
        <w:br/>
      </w:r>
      <w:r>
        <w:rPr>
          <w:rFonts w:ascii="Times New Roman"/>
          <w:b w:val="false"/>
          <w:i w:val="false"/>
          <w:color w:val="000000"/>
          <w:sz w:val="28"/>
        </w:rPr>
        <w:t xml:space="preserve">
(елдiң атауы)                                      (учаскенiң атауы) </w:t>
      </w:r>
      <w:r>
        <w:br/>
      </w:r>
      <w:r>
        <w:rPr>
          <w:rFonts w:ascii="Times New Roman"/>
          <w:b w:val="false"/>
          <w:i w:val="false"/>
          <w:color w:val="000000"/>
          <w:sz w:val="28"/>
        </w:rPr>
        <w:t xml:space="preserve">
бойынша шекара өкiлi (шекара өкiлiнiң орынбасары) болып тағайындады. </w:t>
      </w:r>
      <w:r>
        <w:br/>
      </w:r>
      <w:r>
        <w:rPr>
          <w:rFonts w:ascii="Times New Roman"/>
          <w:b w:val="false"/>
          <w:i w:val="false"/>
          <w:color w:val="000000"/>
          <w:sz w:val="28"/>
        </w:rPr>
        <w:t xml:space="preserve">
      Жоғарыда көрсетiлген Келiсiмде көзделген мiндеттердi орындау </w:t>
      </w:r>
      <w:r>
        <w:br/>
      </w:r>
      <w:r>
        <w:rPr>
          <w:rFonts w:ascii="Times New Roman"/>
          <w:b w:val="false"/>
          <w:i w:val="false"/>
          <w:color w:val="000000"/>
          <w:sz w:val="28"/>
        </w:rPr>
        <w:t xml:space="preserve">
үшiн_________________________уәкiлеттiк берiледi, осыған байланысты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қазақстан-қытай шекарасынан өтуге және___________шекаралас ауданда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болуға құқығы бар.    ______________________________________________ </w:t>
      </w:r>
      <w:r>
        <w:br/>
      </w:r>
      <w:r>
        <w:rPr>
          <w:rFonts w:ascii="Times New Roman"/>
          <w:b w:val="false"/>
          <w:i w:val="false"/>
          <w:color w:val="000000"/>
          <w:sz w:val="28"/>
        </w:rPr>
        <w:t xml:space="preserve">
                      (тегi, аты-жөнi, уәкiлеттi тұлғаның қолы, мөр) </w:t>
      </w:r>
      <w:r>
        <w:br/>
      </w:r>
      <w:r>
        <w:rPr>
          <w:rFonts w:ascii="Times New Roman"/>
          <w:b w:val="false"/>
          <w:i w:val="false"/>
          <w:color w:val="000000"/>
          <w:sz w:val="28"/>
        </w:rPr>
        <w:t>
 </w:t>
      </w:r>
      <w:r>
        <w:br/>
      </w:r>
      <w:r>
        <w:rPr>
          <w:rFonts w:ascii="Times New Roman"/>
          <w:b w:val="false"/>
          <w:i w:val="false"/>
          <w:color w:val="000000"/>
          <w:sz w:val="28"/>
        </w:rPr>
        <w:t xml:space="preserve">
                         200_ жылғы "__ "_____________________________ </w:t>
      </w:r>
    </w:p>
    <w:p>
      <w:pPr>
        <w:spacing w:after="0"/>
        <w:ind w:left="0"/>
        <w:jc w:val="both"/>
      </w:pPr>
      <w:r>
        <w:rPr>
          <w:rFonts w:ascii="Times New Roman"/>
          <w:b w:val="false"/>
          <w:i w:val="false"/>
          <w:color w:val="000000"/>
          <w:sz w:val="28"/>
        </w:rPr>
        <w:t xml:space="preserve">      5-бет - 4-беттiң мәтiнi_______________(қажет тiлде)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78" w:id="77"/>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9-қосымша           </w:t>
      </w:r>
    </w:p>
    <w:bookmarkEnd w:id="77"/>
    <w:p>
      <w:pPr>
        <w:spacing w:after="0"/>
        <w:ind w:left="0"/>
        <w:jc w:val="left"/>
      </w:pPr>
      <w:r>
        <w:rPr>
          <w:rFonts w:ascii="Times New Roman"/>
          <w:b/>
          <w:i w:val="false"/>
          <w:color w:val="000000"/>
        </w:rPr>
        <w:t xml:space="preserve">   Мемлекеттiң шекара өкiлiнiң көмекшiсi, хатшысы, </w:t>
      </w:r>
      <w:r>
        <w:br/>
      </w:r>
      <w:r>
        <w:rPr>
          <w:rFonts w:ascii="Times New Roman"/>
          <w:b/>
          <w:i w:val="false"/>
          <w:color w:val="000000"/>
        </w:rPr>
        <w:t xml:space="preserve">
аудармашысы және байланыс бойынша уәкiлеттi адам </w:t>
      </w:r>
      <w:r>
        <w:br/>
      </w:r>
      <w:r>
        <w:rPr>
          <w:rFonts w:ascii="Times New Roman"/>
          <w:b/>
          <w:i w:val="false"/>
          <w:color w:val="000000"/>
        </w:rPr>
        <w:t xml:space="preserve">
куәлiгiнiң үлгісі </w:t>
      </w:r>
    </w:p>
    <w:p>
      <w:pPr>
        <w:spacing w:after="0"/>
        <w:ind w:left="0"/>
        <w:jc w:val="both"/>
      </w:pPr>
      <w:r>
        <w:rPr>
          <w:rFonts w:ascii="Times New Roman"/>
          <w:b w:val="false"/>
          <w:i w:val="false"/>
          <w:color w:val="000000"/>
          <w:sz w:val="28"/>
        </w:rPr>
        <w:t xml:space="preserve">      Мұқабасы - Мемлекеттiк елтаңба, мемлекеттiң атауы </w:t>
      </w:r>
      <w:r>
        <w:br/>
      </w:r>
      <w:r>
        <w:rPr>
          <w:rFonts w:ascii="Times New Roman"/>
          <w:b w:val="false"/>
          <w:i w:val="false"/>
          <w:color w:val="000000"/>
          <w:sz w:val="28"/>
        </w:rPr>
        <w:t xml:space="preserve">
      1-бет - өкiлеттiктерi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4-бет - 200_ жылғы "__ "____________Қазақстан Республикасының </w:t>
      </w:r>
      <w:r>
        <w:br/>
      </w:r>
      <w:r>
        <w:rPr>
          <w:rFonts w:ascii="Times New Roman"/>
          <w:b w:val="false"/>
          <w:i w:val="false"/>
          <w:color w:val="000000"/>
          <w:sz w:val="28"/>
        </w:rPr>
        <w:t xml:space="preserve">
Үкiметi мен Қытай Халық Республикасының Үкiметi арасындағы </w:t>
      </w:r>
      <w:r>
        <w:br/>
      </w:r>
      <w:r>
        <w:rPr>
          <w:rFonts w:ascii="Times New Roman"/>
          <w:b w:val="false"/>
          <w:i w:val="false"/>
          <w:color w:val="000000"/>
          <w:sz w:val="28"/>
        </w:rPr>
        <w:t xml:space="preserve">
Қазақстан-қытай мемлекеттiк шекарасының режимi туралы келiсiмнiң </w:t>
      </w:r>
      <w:r>
        <w:br/>
      </w:r>
      <w:r>
        <w:rPr>
          <w:rFonts w:ascii="Times New Roman"/>
          <w:b w:val="false"/>
          <w:i w:val="false"/>
          <w:color w:val="000000"/>
          <w:sz w:val="28"/>
        </w:rPr>
        <w:t xml:space="preserve">
47-бабына сәйкес___________________________________________________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_____________қазақстан-қытай мемлекеттiк шекарасының_______________ </w:t>
      </w:r>
      <w:r>
        <w:br/>
      </w:r>
      <w:r>
        <w:rPr>
          <w:rFonts w:ascii="Times New Roman"/>
          <w:b w:val="false"/>
          <w:i w:val="false"/>
          <w:color w:val="000000"/>
          <w:sz w:val="28"/>
        </w:rPr>
        <w:t xml:space="preserve">
(елдiң атауы)                                     (учаскенiң атауы) </w:t>
      </w:r>
      <w:r>
        <w:br/>
      </w:r>
      <w:r>
        <w:rPr>
          <w:rFonts w:ascii="Times New Roman"/>
          <w:b w:val="false"/>
          <w:i w:val="false"/>
          <w:color w:val="000000"/>
          <w:sz w:val="28"/>
        </w:rPr>
        <w:t xml:space="preserve">
бойынша шекара өкiлi____________________________болып тағайындалған.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Жоғарыда көрсетiлген Келiсiмде көзделген мiндеттердi орындау </w:t>
      </w:r>
      <w:r>
        <w:br/>
      </w:r>
      <w:r>
        <w:rPr>
          <w:rFonts w:ascii="Times New Roman"/>
          <w:b w:val="false"/>
          <w:i w:val="false"/>
          <w:color w:val="000000"/>
          <w:sz w:val="28"/>
        </w:rPr>
        <w:t xml:space="preserve">
үшiн______________________өкiлеттiк берiлдi және осыған байланысты </w:t>
      </w:r>
      <w:r>
        <w:br/>
      </w:r>
      <w:r>
        <w:rPr>
          <w:rFonts w:ascii="Times New Roman"/>
          <w:b w:val="false"/>
          <w:i w:val="false"/>
          <w:color w:val="000000"/>
          <w:sz w:val="28"/>
        </w:rPr>
        <w:t xml:space="preserve">
(әскери атағы, тегi, аты, әкесiнiң аты) </w:t>
      </w:r>
      <w:r>
        <w:br/>
      </w:r>
      <w:r>
        <w:rPr>
          <w:rFonts w:ascii="Times New Roman"/>
          <w:b w:val="false"/>
          <w:i w:val="false"/>
          <w:color w:val="000000"/>
          <w:sz w:val="28"/>
        </w:rPr>
        <w:t xml:space="preserve">
қазақстан-қытай мемлекеттiк шекарасынан өтуге және_________________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шекаралас ауданда болуға құқығы бар. </w:t>
      </w:r>
    </w:p>
    <w:p>
      <w:pPr>
        <w:spacing w:after="0"/>
        <w:ind w:left="0"/>
        <w:jc w:val="both"/>
      </w:pPr>
      <w:r>
        <w:rPr>
          <w:rFonts w:ascii="Times New Roman"/>
          <w:b w:val="false"/>
          <w:i w:val="false"/>
          <w:color w:val="000000"/>
          <w:sz w:val="28"/>
        </w:rPr>
        <w:t xml:space="preserve">                         _________________________________бойынша </w:t>
      </w:r>
      <w:r>
        <w:br/>
      </w:r>
      <w:r>
        <w:rPr>
          <w:rFonts w:ascii="Times New Roman"/>
          <w:b w:val="false"/>
          <w:i w:val="false"/>
          <w:color w:val="000000"/>
          <w:sz w:val="28"/>
        </w:rPr>
        <w:t xml:space="preserve">
                              (учаскенiң атауы) </w:t>
      </w:r>
      <w:r>
        <w:br/>
      </w:r>
      <w:r>
        <w:rPr>
          <w:rFonts w:ascii="Times New Roman"/>
          <w:b w:val="false"/>
          <w:i w:val="false"/>
          <w:color w:val="000000"/>
          <w:sz w:val="28"/>
        </w:rPr>
        <w:t xml:space="preserve">
                         _______________________________шекара өкiлi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(әскери атағы, тегi, аты-жөнi, қолы, мөр) </w:t>
      </w:r>
    </w:p>
    <w:p>
      <w:pPr>
        <w:spacing w:after="0"/>
        <w:ind w:left="0"/>
        <w:jc w:val="both"/>
      </w:pPr>
      <w:r>
        <w:rPr>
          <w:rFonts w:ascii="Times New Roman"/>
          <w:b w:val="false"/>
          <w:i w:val="false"/>
          <w:color w:val="000000"/>
          <w:sz w:val="28"/>
        </w:rPr>
        <w:t xml:space="preserve">                        200_ жылғы "__ "__________________________ </w:t>
      </w:r>
      <w:r>
        <w:br/>
      </w:r>
      <w:r>
        <w:rPr>
          <w:rFonts w:ascii="Times New Roman"/>
          <w:b w:val="false"/>
          <w:i w:val="false"/>
          <w:color w:val="000000"/>
          <w:sz w:val="28"/>
        </w:rPr>
        <w:t>
 </w:t>
      </w:r>
      <w:r>
        <w:br/>
      </w:r>
      <w:r>
        <w:rPr>
          <w:rFonts w:ascii="Times New Roman"/>
          <w:b w:val="false"/>
          <w:i w:val="false"/>
          <w:color w:val="000000"/>
          <w:sz w:val="28"/>
        </w:rPr>
        <w:t xml:space="preserve">
        5-бет - 4-беттiң мәтiнi_________________(қажет тiлде)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79" w:id="78"/>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10-қосымша           </w:t>
      </w:r>
    </w:p>
    <w:bookmarkEnd w:id="78"/>
    <w:p>
      <w:pPr>
        <w:spacing w:after="0"/>
        <w:ind w:left="0"/>
        <w:jc w:val="left"/>
      </w:pPr>
      <w:r>
        <w:rPr>
          <w:rFonts w:ascii="Times New Roman"/>
          <w:b/>
          <w:i w:val="false"/>
          <w:color w:val="000000"/>
        </w:rPr>
        <w:t xml:space="preserve">   Мемлекеттiк шекарасы арқылы бір рет өтуге және қайтуға берілетін куәлiгiнiң үлгісі </w:t>
      </w:r>
    </w:p>
    <w:p>
      <w:pPr>
        <w:spacing w:after="0"/>
        <w:ind w:left="0"/>
        <w:jc w:val="both"/>
      </w:pPr>
      <w:r>
        <w:rPr>
          <w:rFonts w:ascii="Times New Roman"/>
          <w:b w:val="false"/>
          <w:i w:val="false"/>
          <w:color w:val="000000"/>
          <w:sz w:val="28"/>
        </w:rPr>
        <w:t xml:space="preserve">      1-бет - Мемлекеттік шекарасы арқылы бір рет өтуге және қайтуға берілетін куәлік </w:t>
      </w:r>
      <w:r>
        <w:br/>
      </w:r>
      <w:r>
        <w:rPr>
          <w:rFonts w:ascii="Times New Roman"/>
          <w:b w:val="false"/>
          <w:i w:val="false"/>
          <w:color w:val="000000"/>
          <w:sz w:val="28"/>
        </w:rPr>
        <w:t xml:space="preserve">
      2-бет - 200_ жылғы "__ "____________Қазақстан Республикасының </w:t>
      </w:r>
      <w:r>
        <w:br/>
      </w:r>
      <w:r>
        <w:rPr>
          <w:rFonts w:ascii="Times New Roman"/>
          <w:b w:val="false"/>
          <w:i w:val="false"/>
          <w:color w:val="000000"/>
          <w:sz w:val="28"/>
        </w:rPr>
        <w:t xml:space="preserve">
Үкiметi мен Қытай Халық Республикасының Үкiметi арасындағы </w:t>
      </w:r>
      <w:r>
        <w:br/>
      </w:r>
      <w:r>
        <w:rPr>
          <w:rFonts w:ascii="Times New Roman"/>
          <w:b w:val="false"/>
          <w:i w:val="false"/>
          <w:color w:val="000000"/>
          <w:sz w:val="28"/>
        </w:rPr>
        <w:t xml:space="preserve">
Қазақстан-қытай мемлекеттiк шекарасының режимi туралы келiсiмнiң </w:t>
      </w:r>
      <w:r>
        <w:br/>
      </w:r>
      <w:r>
        <w:rPr>
          <w:rFonts w:ascii="Times New Roman"/>
          <w:b w:val="false"/>
          <w:i w:val="false"/>
          <w:color w:val="000000"/>
          <w:sz w:val="28"/>
        </w:rPr>
        <w:t xml:space="preserve">
47-бабына сәйкес____________________ қазақстан-қытай шекарасы арқылы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_____________ _____________ учаскесінде қазақстан-қытай мемлекеттiк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шекарасы арқылы бір рет өтуге және қайтуға және 200 __ж."___"______ </w:t>
      </w:r>
      <w:r>
        <w:br/>
      </w:r>
      <w:r>
        <w:rPr>
          <w:rFonts w:ascii="Times New Roman"/>
          <w:b w:val="false"/>
          <w:i w:val="false"/>
          <w:color w:val="000000"/>
          <w:sz w:val="28"/>
        </w:rPr>
        <w:t xml:space="preserve">
200 ___ж."___"___________ аралығында _____________ шекаралас ауданда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болуға құқығы бар. </w:t>
      </w:r>
    </w:p>
    <w:p>
      <w:pPr>
        <w:spacing w:after="0"/>
        <w:ind w:left="0"/>
        <w:jc w:val="both"/>
      </w:pPr>
      <w:r>
        <w:rPr>
          <w:rFonts w:ascii="Times New Roman"/>
          <w:b w:val="false"/>
          <w:i w:val="false"/>
          <w:color w:val="000000"/>
          <w:sz w:val="28"/>
        </w:rPr>
        <w:t xml:space="preserve">                         _________________________________бойынша </w:t>
      </w:r>
      <w:r>
        <w:br/>
      </w:r>
      <w:r>
        <w:rPr>
          <w:rFonts w:ascii="Times New Roman"/>
          <w:b w:val="false"/>
          <w:i w:val="false"/>
          <w:color w:val="000000"/>
          <w:sz w:val="28"/>
        </w:rPr>
        <w:t xml:space="preserve">
                              (учаскенiң атауы) </w:t>
      </w:r>
      <w:r>
        <w:br/>
      </w:r>
      <w:r>
        <w:rPr>
          <w:rFonts w:ascii="Times New Roman"/>
          <w:b w:val="false"/>
          <w:i w:val="false"/>
          <w:color w:val="000000"/>
          <w:sz w:val="28"/>
        </w:rPr>
        <w:t xml:space="preserve">
                         _______________________________шекара өкiлi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(әскери атағы, тегi, аты-жөнi, қолы, мөр) </w:t>
      </w:r>
    </w:p>
    <w:p>
      <w:pPr>
        <w:spacing w:after="0"/>
        <w:ind w:left="0"/>
        <w:jc w:val="both"/>
      </w:pPr>
      <w:r>
        <w:rPr>
          <w:rFonts w:ascii="Times New Roman"/>
          <w:b w:val="false"/>
          <w:i w:val="false"/>
          <w:color w:val="000000"/>
          <w:sz w:val="28"/>
        </w:rPr>
        <w:t xml:space="preserve">                        200_ жылғы "__ "__________________________ </w:t>
      </w:r>
      <w:r>
        <w:br/>
      </w:r>
      <w:r>
        <w:rPr>
          <w:rFonts w:ascii="Times New Roman"/>
          <w:b w:val="false"/>
          <w:i w:val="false"/>
          <w:color w:val="000000"/>
          <w:sz w:val="28"/>
        </w:rPr>
        <w:t>
 </w:t>
      </w:r>
      <w:r>
        <w:br/>
      </w:r>
      <w:r>
        <w:rPr>
          <w:rFonts w:ascii="Times New Roman"/>
          <w:b w:val="false"/>
          <w:i w:val="false"/>
          <w:color w:val="000000"/>
          <w:sz w:val="28"/>
        </w:rPr>
        <w:t xml:space="preserve">
        3-бет - 2-беттiң мәтiнi_________________(қажет тiлде) </w:t>
      </w:r>
      <w:r>
        <w:br/>
      </w:r>
      <w:r>
        <w:rPr>
          <w:rFonts w:ascii="Times New Roman"/>
          <w:b w:val="false"/>
          <w:i w:val="false"/>
          <w:color w:val="000000"/>
          <w:sz w:val="28"/>
        </w:rPr>
        <w:t xml:space="preserve">
      4-бет - </w:t>
      </w:r>
    </w:p>
    <w:bookmarkStart w:name="z80" w:id="79"/>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11-қосымша            </w:t>
      </w:r>
    </w:p>
    <w:bookmarkEnd w:id="79"/>
    <w:p>
      <w:pPr>
        <w:spacing w:after="0"/>
        <w:ind w:left="0"/>
        <w:jc w:val="left"/>
      </w:pPr>
      <w:r>
        <w:rPr>
          <w:rFonts w:ascii="Times New Roman"/>
          <w:b/>
          <w:i w:val="false"/>
          <w:color w:val="000000"/>
        </w:rPr>
        <w:t xml:space="preserve"> Мемлекеттiң шекара өкiлiнiң хат-хабарларды қабылдауы-тапсыруы туралы актiнiң үлгiсi </w:t>
      </w:r>
    </w:p>
    <w:p>
      <w:pPr>
        <w:spacing w:after="0"/>
        <w:ind w:left="0"/>
        <w:jc w:val="both"/>
      </w:pPr>
      <w:r>
        <w:rPr>
          <w:rFonts w:ascii="Times New Roman"/>
          <w:b w:val="false"/>
          <w:i w:val="false"/>
          <w:color w:val="000000"/>
          <w:sz w:val="28"/>
        </w:rPr>
        <w:t xml:space="preserve">      N ________________ </w:t>
      </w:r>
      <w:r>
        <w:br/>
      </w:r>
      <w:r>
        <w:rPr>
          <w:rFonts w:ascii="Times New Roman"/>
          <w:b w:val="false"/>
          <w:i w:val="false"/>
          <w:color w:val="000000"/>
          <w:sz w:val="28"/>
        </w:rPr>
        <w:t xml:space="preserve">
      Күні _________________ </w:t>
      </w:r>
      <w:r>
        <w:br/>
      </w:r>
      <w:r>
        <w:rPr>
          <w:rFonts w:ascii="Times New Roman"/>
          <w:b w:val="false"/>
          <w:i w:val="false"/>
          <w:color w:val="000000"/>
          <w:sz w:val="28"/>
        </w:rPr>
        <w:t xml:space="preserve">
      Уақыты _______________ </w:t>
      </w:r>
      <w:r>
        <w:br/>
      </w:r>
      <w:r>
        <w:rPr>
          <w:rFonts w:ascii="Times New Roman"/>
          <w:b w:val="false"/>
          <w:i w:val="false"/>
          <w:color w:val="000000"/>
          <w:sz w:val="28"/>
        </w:rPr>
        <w:t xml:space="preserve">
      Орны _________________ </w:t>
      </w:r>
    </w:p>
    <w:p>
      <w:pPr>
        <w:spacing w:after="0"/>
        <w:ind w:left="0"/>
        <w:jc w:val="both"/>
      </w:pPr>
      <w:r>
        <w:rPr>
          <w:rFonts w:ascii="Times New Roman"/>
          <w:b w:val="false"/>
          <w:i w:val="false"/>
          <w:color w:val="000000"/>
          <w:sz w:val="28"/>
        </w:rPr>
        <w:t xml:space="preserve">      200_ жылғы "__"______________Қазақстан Республикасының </w:t>
      </w:r>
      <w:r>
        <w:br/>
      </w:r>
      <w:r>
        <w:rPr>
          <w:rFonts w:ascii="Times New Roman"/>
          <w:b w:val="false"/>
          <w:i w:val="false"/>
          <w:color w:val="000000"/>
          <w:sz w:val="28"/>
        </w:rPr>
        <w:t xml:space="preserve">
Үкiметi мен Қытай Халық Республикасының Үкiметi арасындағы </w:t>
      </w:r>
      <w:r>
        <w:br/>
      </w:r>
      <w:r>
        <w:rPr>
          <w:rFonts w:ascii="Times New Roman"/>
          <w:b w:val="false"/>
          <w:i w:val="false"/>
          <w:color w:val="000000"/>
          <w:sz w:val="28"/>
        </w:rPr>
        <w:t xml:space="preserve">
Қазақстан-қытай мемлекеттiк шекарасының режимi туралы келiсiмнiң </w:t>
      </w:r>
      <w:r>
        <w:br/>
      </w:r>
      <w:r>
        <w:rPr>
          <w:rFonts w:ascii="Times New Roman"/>
          <w:b w:val="false"/>
          <w:i w:val="false"/>
          <w:color w:val="000000"/>
          <w:sz w:val="28"/>
        </w:rPr>
        <w:t xml:space="preserve">
48-бабына сәйкес_____________бойынша шекара өкiлiнен_______________ </w:t>
      </w:r>
      <w:r>
        <w:br/>
      </w:r>
      <w:r>
        <w:rPr>
          <w:rFonts w:ascii="Times New Roman"/>
          <w:b w:val="false"/>
          <w:i w:val="false"/>
          <w:color w:val="000000"/>
          <w:sz w:val="28"/>
        </w:rPr>
        <w:t xml:space="preserve">
                (елдiң атауы)                       (елдiң атауы) </w:t>
      </w:r>
      <w:r>
        <w:br/>
      </w:r>
      <w:r>
        <w:rPr>
          <w:rFonts w:ascii="Times New Roman"/>
          <w:b w:val="false"/>
          <w:i w:val="false"/>
          <w:color w:val="000000"/>
          <w:sz w:val="28"/>
        </w:rPr>
        <w:t xml:space="preserve">
___________________ бойынша шекара өкiлiне жiберiлген N ___хатты  </w:t>
      </w:r>
      <w:r>
        <w:br/>
      </w:r>
      <w:r>
        <w:rPr>
          <w:rFonts w:ascii="Times New Roman"/>
          <w:b w:val="false"/>
          <w:i w:val="false"/>
          <w:color w:val="000000"/>
          <w:sz w:val="28"/>
        </w:rPr>
        <w:t xml:space="preserve">
(учаскенің атауы) </w:t>
      </w:r>
    </w:p>
    <w:p>
      <w:pPr>
        <w:spacing w:after="0"/>
        <w:ind w:left="0"/>
        <w:jc w:val="both"/>
      </w:pPr>
      <w:r>
        <w:rPr>
          <w:rFonts w:ascii="Times New Roman"/>
          <w:b w:val="false"/>
          <w:i w:val="false"/>
          <w:color w:val="000000"/>
          <w:sz w:val="28"/>
        </w:rPr>
        <w:t xml:space="preserve">__________________________________________________тапсырды және </w:t>
      </w:r>
      <w:r>
        <w:br/>
      </w:r>
      <w:r>
        <w:rPr>
          <w:rFonts w:ascii="Times New Roman"/>
          <w:b w:val="false"/>
          <w:i w:val="false"/>
          <w:color w:val="000000"/>
          <w:sz w:val="28"/>
        </w:rPr>
        <w:t xml:space="preserve">
(лауазымы, әскери атағы, тегi, аты, әкесінің аты) </w:t>
      </w:r>
      <w:r>
        <w:br/>
      </w:r>
      <w:r>
        <w:rPr>
          <w:rFonts w:ascii="Times New Roman"/>
          <w:b w:val="false"/>
          <w:i w:val="false"/>
          <w:color w:val="000000"/>
          <w:sz w:val="28"/>
        </w:rPr>
        <w:t xml:space="preserve">
________________________________________________ қабылдады.      </w:t>
      </w:r>
      <w:r>
        <w:br/>
      </w:r>
      <w:r>
        <w:rPr>
          <w:rFonts w:ascii="Times New Roman"/>
          <w:b w:val="false"/>
          <w:i w:val="false"/>
          <w:color w:val="000000"/>
          <w:sz w:val="28"/>
        </w:rPr>
        <w:t xml:space="preserve">
(лауазымы, әскери атағы, тегi, аты, әкесiнiң аты) </w:t>
      </w:r>
      <w:r>
        <w:br/>
      </w:r>
      <w:r>
        <w:rPr>
          <w:rFonts w:ascii="Times New Roman"/>
          <w:b w:val="false"/>
          <w:i w:val="false"/>
          <w:color w:val="000000"/>
          <w:sz w:val="28"/>
        </w:rPr>
        <w:t xml:space="preserve">
      Осы Тараптар жоғарыда көрсетiлген хат орамының бүтiндiгiн </w:t>
      </w:r>
      <w:r>
        <w:br/>
      </w:r>
      <w:r>
        <w:rPr>
          <w:rFonts w:ascii="Times New Roman"/>
          <w:b w:val="false"/>
          <w:i w:val="false"/>
          <w:color w:val="000000"/>
          <w:sz w:val="28"/>
        </w:rPr>
        <w:t xml:space="preserve">
растайды. </w:t>
      </w:r>
      <w:r>
        <w:br/>
      </w:r>
      <w:r>
        <w:rPr>
          <w:rFonts w:ascii="Times New Roman"/>
          <w:b w:val="false"/>
          <w:i w:val="false"/>
          <w:color w:val="000000"/>
          <w:sz w:val="28"/>
        </w:rPr>
        <w:t xml:space="preserve">
      Осы акт әрқайсысы қазақ, қытай және орыс тiлдерiнде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val="false"/>
          <w:color w:val="000000"/>
          <w:sz w:val="28"/>
        </w:rPr>
        <w:t xml:space="preserve">      Тапсырды __________________      Қабылдады_________________ </w:t>
      </w:r>
      <w:r>
        <w:br/>
      </w:r>
      <w:r>
        <w:rPr>
          <w:rFonts w:ascii="Times New Roman"/>
          <w:b w:val="false"/>
          <w:i w:val="false"/>
          <w:color w:val="000000"/>
          <w:sz w:val="28"/>
        </w:rPr>
        <w:t xml:space="preserve">
                    (қолы)                            (қолы)       </w:t>
      </w:r>
    </w:p>
    <w:bookmarkStart w:name="z81" w:id="8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12-қосымша            </w:t>
      </w:r>
    </w:p>
    <w:bookmarkEnd w:id="80"/>
    <w:p>
      <w:pPr>
        <w:spacing w:after="0"/>
        <w:ind w:left="0"/>
        <w:jc w:val="left"/>
      </w:pPr>
      <w:r>
        <w:rPr>
          <w:rFonts w:ascii="Times New Roman"/>
          <w:b/>
          <w:i w:val="false"/>
          <w:color w:val="000000"/>
        </w:rPr>
        <w:t xml:space="preserve">   Шекараны бұзушыны қабылдау-тапсыру </w:t>
      </w:r>
      <w:r>
        <w:br/>
      </w:r>
      <w:r>
        <w:rPr>
          <w:rFonts w:ascii="Times New Roman"/>
          <w:b/>
          <w:i w:val="false"/>
          <w:color w:val="000000"/>
        </w:rPr>
        <w:t xml:space="preserve">
туралы актiнiң үлгi сi </w:t>
      </w:r>
    </w:p>
    <w:p>
      <w:pPr>
        <w:spacing w:after="0"/>
        <w:ind w:left="0"/>
        <w:jc w:val="both"/>
      </w:pPr>
      <w:r>
        <w:rPr>
          <w:rFonts w:ascii="Times New Roman"/>
          <w:b w:val="false"/>
          <w:i w:val="false"/>
          <w:color w:val="000000"/>
          <w:sz w:val="28"/>
        </w:rPr>
        <w:t xml:space="preserve">      N ___ </w:t>
      </w:r>
      <w:r>
        <w:br/>
      </w:r>
      <w:r>
        <w:rPr>
          <w:rFonts w:ascii="Times New Roman"/>
          <w:b w:val="false"/>
          <w:i w:val="false"/>
          <w:color w:val="000000"/>
          <w:sz w:val="28"/>
        </w:rPr>
        <w:t xml:space="preserve">
      Күні___________ </w:t>
      </w:r>
      <w:r>
        <w:br/>
      </w:r>
      <w:r>
        <w:rPr>
          <w:rFonts w:ascii="Times New Roman"/>
          <w:b w:val="false"/>
          <w:i w:val="false"/>
          <w:color w:val="000000"/>
          <w:sz w:val="28"/>
        </w:rPr>
        <w:t xml:space="preserve">
      Уақыты ________ </w:t>
      </w:r>
      <w:r>
        <w:br/>
      </w:r>
      <w:r>
        <w:rPr>
          <w:rFonts w:ascii="Times New Roman"/>
          <w:b w:val="false"/>
          <w:i w:val="false"/>
          <w:color w:val="000000"/>
          <w:sz w:val="28"/>
        </w:rPr>
        <w:t xml:space="preserve">
      Oрны___________ </w:t>
      </w:r>
    </w:p>
    <w:p>
      <w:pPr>
        <w:spacing w:after="0"/>
        <w:ind w:left="0"/>
        <w:jc w:val="both"/>
      </w:pPr>
      <w:r>
        <w:rPr>
          <w:rFonts w:ascii="Times New Roman"/>
          <w:b w:val="false"/>
          <w:i w:val="false"/>
          <w:color w:val="000000"/>
          <w:sz w:val="28"/>
        </w:rPr>
        <w:t xml:space="preserve">   200_ жылғы "__ "_____________Қазақстан Республикасының Үкiметi </w:t>
      </w:r>
      <w:r>
        <w:br/>
      </w:r>
      <w:r>
        <w:rPr>
          <w:rFonts w:ascii="Times New Roman"/>
          <w:b w:val="false"/>
          <w:i w:val="false"/>
          <w:color w:val="000000"/>
          <w:sz w:val="28"/>
        </w:rPr>
        <w:t xml:space="preserve">
мен Қытай Халық Республикасының Үкiметi арасындағы Қазақстан-қытай </w:t>
      </w:r>
      <w:r>
        <w:br/>
      </w:r>
      <w:r>
        <w:rPr>
          <w:rFonts w:ascii="Times New Roman"/>
          <w:b w:val="false"/>
          <w:i w:val="false"/>
          <w:color w:val="000000"/>
          <w:sz w:val="28"/>
        </w:rPr>
        <w:t xml:space="preserve">
мемлекеттiк шекарасының режимi туралы келiсiмнiң 48-бабына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әскери атағы, тегі, аты,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(азаматтығы, тегi, аты, әкесiнiң аты, жынысы, туған жерi, туған күнi) </w:t>
      </w:r>
      <w:r>
        <w:br/>
      </w:r>
      <w:r>
        <w:rPr>
          <w:rFonts w:ascii="Times New Roman"/>
          <w:b w:val="false"/>
          <w:i w:val="false"/>
          <w:color w:val="000000"/>
          <w:sz w:val="28"/>
        </w:rPr>
        <w:t xml:space="preserve">
шекара бұзушыны тапсырды және______________________________________ </w:t>
      </w:r>
      <w:r>
        <w:br/>
      </w:r>
      <w:r>
        <w:rPr>
          <w:rFonts w:ascii="Times New Roman"/>
          <w:b w:val="false"/>
          <w:i w:val="false"/>
          <w:color w:val="000000"/>
          <w:sz w:val="28"/>
        </w:rPr>
        <w:t xml:space="preserve">
                   (лауазымы, әскери атағы, тегi, аты, әкесiнiң аты) </w:t>
      </w:r>
      <w:r>
        <w:br/>
      </w:r>
      <w:r>
        <w:rPr>
          <w:rFonts w:ascii="Times New Roman"/>
          <w:b w:val="false"/>
          <w:i w:val="false"/>
          <w:color w:val="000000"/>
          <w:sz w:val="28"/>
        </w:rPr>
        <w:t xml:space="preserve">
қабылдап алды. </w:t>
      </w:r>
      <w:r>
        <w:br/>
      </w:r>
      <w:r>
        <w:rPr>
          <w:rFonts w:ascii="Times New Roman"/>
          <w:b w:val="false"/>
          <w:i w:val="false"/>
          <w:color w:val="000000"/>
          <w:sz w:val="28"/>
        </w:rPr>
        <w:t xml:space="preserve">
      Көрсетiлген тұлға "__ "____________сағатта шекарадан өттi және </w:t>
      </w:r>
      <w:r>
        <w:br/>
      </w:r>
      <w:r>
        <w:rPr>
          <w:rFonts w:ascii="Times New Roman"/>
          <w:b w:val="false"/>
          <w:i w:val="false"/>
          <w:color w:val="000000"/>
          <w:sz w:val="28"/>
        </w:rPr>
        <w:t xml:space="preserve">
200_ жылғы "__"_______________сағатта_____________________ </w:t>
      </w:r>
      <w:r>
        <w:br/>
      </w:r>
      <w:r>
        <w:rPr>
          <w:rFonts w:ascii="Times New Roman"/>
          <w:b w:val="false"/>
          <w:i w:val="false"/>
          <w:color w:val="000000"/>
          <w:sz w:val="28"/>
        </w:rPr>
        <w:t xml:space="preserve">
                                          (кiм) </w:t>
      </w:r>
      <w:r>
        <w:br/>
      </w:r>
      <w:r>
        <w:rPr>
          <w:rFonts w:ascii="Times New Roman"/>
          <w:b w:val="false"/>
          <w:i w:val="false"/>
          <w:color w:val="000000"/>
          <w:sz w:val="28"/>
        </w:rPr>
        <w:t xml:space="preserve">
______________________________________________________ ұсталды. </w:t>
      </w:r>
      <w:r>
        <w:br/>
      </w:r>
      <w:r>
        <w:rPr>
          <w:rFonts w:ascii="Times New Roman"/>
          <w:b w:val="false"/>
          <w:i w:val="false"/>
          <w:color w:val="000000"/>
          <w:sz w:val="28"/>
        </w:rPr>
        <w:t xml:space="preserve">
(жердiң атауы, жақын жердегi шекара белгiсiнiң нөмiрi) </w:t>
      </w:r>
      <w:r>
        <w:br/>
      </w:r>
      <w:r>
        <w:rPr>
          <w:rFonts w:ascii="Times New Roman"/>
          <w:b w:val="false"/>
          <w:i w:val="false"/>
          <w:color w:val="000000"/>
          <w:sz w:val="28"/>
        </w:rPr>
        <w:t>
 </w:t>
      </w:r>
      <w:r>
        <w:br/>
      </w:r>
      <w:r>
        <w:rPr>
          <w:rFonts w:ascii="Times New Roman"/>
          <w:b w:val="false"/>
          <w:i w:val="false"/>
          <w:color w:val="000000"/>
          <w:sz w:val="28"/>
        </w:rPr>
        <w:t xml:space="preserve">
        Шекараны бұзу себептерi__________________________________ </w:t>
      </w:r>
      <w:r>
        <w:br/>
      </w:r>
      <w:r>
        <w:rPr>
          <w:rFonts w:ascii="Times New Roman"/>
          <w:b w:val="false"/>
          <w:i w:val="false"/>
          <w:color w:val="000000"/>
          <w:sz w:val="28"/>
        </w:rPr>
        <w:t xml:space="preserve">
      Бұзушымен бiрге бiр мезгiлде мынадай тасымалдау құралдары мен </w:t>
      </w:r>
      <w:r>
        <w:br/>
      </w:r>
      <w:r>
        <w:rPr>
          <w:rFonts w:ascii="Times New Roman"/>
          <w:b w:val="false"/>
          <w:i w:val="false"/>
          <w:color w:val="000000"/>
          <w:sz w:val="28"/>
        </w:rPr>
        <w:t xml:space="preserve">
мүлiк:___________________________________________________тапсырылды. </w:t>
      </w:r>
      <w:r>
        <w:br/>
      </w:r>
      <w:r>
        <w:rPr>
          <w:rFonts w:ascii="Times New Roman"/>
          <w:b w:val="false"/>
          <w:i w:val="false"/>
          <w:color w:val="000000"/>
          <w:sz w:val="28"/>
        </w:rPr>
        <w:t xml:space="preserve">
            (атауы, саны мен айрықша белгiлерi) </w:t>
      </w:r>
      <w:r>
        <w:br/>
      </w:r>
      <w:r>
        <w:rPr>
          <w:rFonts w:ascii="Times New Roman"/>
          <w:b w:val="false"/>
          <w:i w:val="false"/>
          <w:color w:val="000000"/>
          <w:sz w:val="28"/>
        </w:rPr>
        <w:t xml:space="preserve">
      Егер қозғалыс кұралдары мен мүлiктi тапсыру мүмкiн болмаған </w:t>
      </w:r>
      <w:r>
        <w:br/>
      </w:r>
      <w:r>
        <w:rPr>
          <w:rFonts w:ascii="Times New Roman"/>
          <w:b w:val="false"/>
          <w:i w:val="false"/>
          <w:color w:val="000000"/>
          <w:sz w:val="28"/>
        </w:rPr>
        <w:t xml:space="preserve">
жағдайда тапсыру мүмкiнсiздiгiнiң себептерiн көрсету қажет. </w:t>
      </w:r>
      <w:r>
        <w:br/>
      </w:r>
      <w:r>
        <w:rPr>
          <w:rFonts w:ascii="Times New Roman"/>
          <w:b w:val="false"/>
          <w:i w:val="false"/>
          <w:color w:val="000000"/>
          <w:sz w:val="28"/>
        </w:rPr>
        <w:t xml:space="preserve">
      Қабылдау-тапсыру кезiнде______________________________________ </w:t>
      </w:r>
      <w:r>
        <w:br/>
      </w:r>
      <w:r>
        <w:rPr>
          <w:rFonts w:ascii="Times New Roman"/>
          <w:b w:val="false"/>
          <w:i w:val="false"/>
          <w:color w:val="000000"/>
          <w:sz w:val="28"/>
        </w:rPr>
        <w:t xml:space="preserve">
                    (қабылдау-тапсыру кезiнде түсiндiру үшiн қажеттi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тиiстi тармақтар жазылады) </w:t>
      </w:r>
      <w:r>
        <w:br/>
      </w:r>
      <w:r>
        <w:rPr>
          <w:rFonts w:ascii="Times New Roman"/>
          <w:b w:val="false"/>
          <w:i w:val="false"/>
          <w:color w:val="000000"/>
          <w:sz w:val="28"/>
        </w:rPr>
        <w:t>
 </w:t>
      </w:r>
      <w:r>
        <w:br/>
      </w:r>
      <w:r>
        <w:rPr>
          <w:rFonts w:ascii="Times New Roman"/>
          <w:b w:val="false"/>
          <w:i w:val="false"/>
          <w:color w:val="000000"/>
          <w:sz w:val="28"/>
        </w:rPr>
        <w:t xml:space="preserve">
        Осы акт әрқайсысы қазақ, қытай және орыс тiлдерiнде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val="false"/>
          <w:color w:val="000000"/>
          <w:sz w:val="28"/>
        </w:rPr>
        <w:t xml:space="preserve">      Тапсырды ______________    Қабылдап алды_________________ </w:t>
      </w:r>
      <w:r>
        <w:br/>
      </w:r>
      <w:r>
        <w:rPr>
          <w:rFonts w:ascii="Times New Roman"/>
          <w:b w:val="false"/>
          <w:i w:val="false"/>
          <w:color w:val="000000"/>
          <w:sz w:val="28"/>
        </w:rPr>
        <w:t xml:space="preserve">
                 (қолы, мөр)                     (қолы, мөр) </w:t>
      </w:r>
    </w:p>
    <w:bookmarkStart w:name="z82" w:id="81"/>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13-қосымша            </w:t>
      </w:r>
    </w:p>
    <w:bookmarkEnd w:id="81"/>
    <w:p>
      <w:pPr>
        <w:spacing w:after="0"/>
        <w:ind w:left="0"/>
        <w:jc w:val="left"/>
      </w:pPr>
      <w:r>
        <w:rPr>
          <w:rFonts w:ascii="Times New Roman"/>
          <w:b/>
          <w:i w:val="false"/>
          <w:color w:val="000000"/>
        </w:rPr>
        <w:t xml:space="preserve">   Малды (үй құстарын) қабылдау-тапсыру </w:t>
      </w:r>
      <w:r>
        <w:br/>
      </w:r>
      <w:r>
        <w:rPr>
          <w:rFonts w:ascii="Times New Roman"/>
          <w:b/>
          <w:i w:val="false"/>
          <w:color w:val="000000"/>
        </w:rPr>
        <w:t xml:space="preserve">
туралы актiнiң үлгiсi </w:t>
      </w:r>
    </w:p>
    <w:p>
      <w:pPr>
        <w:spacing w:after="0"/>
        <w:ind w:left="0"/>
        <w:jc w:val="both"/>
      </w:pPr>
      <w:r>
        <w:rPr>
          <w:rFonts w:ascii="Times New Roman"/>
          <w:b w:val="false"/>
          <w:i w:val="false"/>
          <w:color w:val="000000"/>
          <w:sz w:val="28"/>
        </w:rPr>
        <w:t xml:space="preserve">      N _______ </w:t>
      </w:r>
      <w:r>
        <w:br/>
      </w:r>
      <w:r>
        <w:rPr>
          <w:rFonts w:ascii="Times New Roman"/>
          <w:b w:val="false"/>
          <w:i w:val="false"/>
          <w:color w:val="000000"/>
          <w:sz w:val="28"/>
        </w:rPr>
        <w:t xml:space="preserve">
      Күні _________ </w:t>
      </w:r>
      <w:r>
        <w:br/>
      </w:r>
      <w:r>
        <w:rPr>
          <w:rFonts w:ascii="Times New Roman"/>
          <w:b w:val="false"/>
          <w:i w:val="false"/>
          <w:color w:val="000000"/>
          <w:sz w:val="28"/>
        </w:rPr>
        <w:t xml:space="preserve">
      Уақыты _______ </w:t>
      </w:r>
      <w:r>
        <w:br/>
      </w:r>
      <w:r>
        <w:rPr>
          <w:rFonts w:ascii="Times New Roman"/>
          <w:b w:val="false"/>
          <w:i w:val="false"/>
          <w:color w:val="000000"/>
          <w:sz w:val="28"/>
        </w:rPr>
        <w:t xml:space="preserve">
      Орны _________ </w:t>
      </w:r>
    </w:p>
    <w:p>
      <w:pPr>
        <w:spacing w:after="0"/>
        <w:ind w:left="0"/>
        <w:jc w:val="both"/>
      </w:pPr>
      <w:r>
        <w:rPr>
          <w:rFonts w:ascii="Times New Roman"/>
          <w:b w:val="false"/>
          <w:i w:val="false"/>
          <w:color w:val="000000"/>
          <w:sz w:val="28"/>
        </w:rPr>
        <w:t xml:space="preserve">      200_ жылғы "___"____________Қазақстан Республикасының Үкiметi </w:t>
      </w:r>
      <w:r>
        <w:br/>
      </w:r>
      <w:r>
        <w:rPr>
          <w:rFonts w:ascii="Times New Roman"/>
          <w:b w:val="false"/>
          <w:i w:val="false"/>
          <w:color w:val="000000"/>
          <w:sz w:val="28"/>
        </w:rPr>
        <w:t xml:space="preserve">
мен Қытай Халық Республикасының Үкiметi арасындағы Қазақстан-қытай </w:t>
      </w:r>
      <w:r>
        <w:br/>
      </w:r>
      <w:r>
        <w:rPr>
          <w:rFonts w:ascii="Times New Roman"/>
          <w:b w:val="false"/>
          <w:i w:val="false"/>
          <w:color w:val="000000"/>
          <w:sz w:val="28"/>
        </w:rPr>
        <w:t xml:space="preserve">
мемлекеттiк шекарасының режимi туралы келiсiмнiң 48-бабына </w:t>
      </w:r>
      <w:r>
        <w:br/>
      </w:r>
      <w:r>
        <w:rPr>
          <w:rFonts w:ascii="Times New Roman"/>
          <w:b w:val="false"/>
          <w:i w:val="false"/>
          <w:color w:val="000000"/>
          <w:sz w:val="28"/>
        </w:rPr>
        <w:t xml:space="preserve">
сәйкес________________________________________________тапсырды және </w:t>
      </w:r>
      <w:r>
        <w:br/>
      </w:r>
      <w:r>
        <w:rPr>
          <w:rFonts w:ascii="Times New Roman"/>
          <w:b w:val="false"/>
          <w:i w:val="false"/>
          <w:color w:val="000000"/>
          <w:sz w:val="28"/>
        </w:rPr>
        <w:t xml:space="preserve">
      (лауазымы, әскери атағы, тегi, аты, әкесiнiң аты) </w:t>
      </w:r>
      <w:r>
        <w:br/>
      </w:r>
      <w:r>
        <w:rPr>
          <w:rFonts w:ascii="Times New Roman"/>
          <w:b w:val="false"/>
          <w:i w:val="false"/>
          <w:color w:val="000000"/>
          <w:sz w:val="28"/>
        </w:rPr>
        <w:t xml:space="preserve">
_____________аумағынан өтушiнi және_________________________________ </w:t>
      </w:r>
      <w:r>
        <w:br/>
      </w:r>
      <w:r>
        <w:rPr>
          <w:rFonts w:ascii="Times New Roman"/>
          <w:b w:val="false"/>
          <w:i w:val="false"/>
          <w:color w:val="000000"/>
          <w:sz w:val="28"/>
        </w:rPr>
        <w:t xml:space="preserve">
(елдiң атауы)               (түрi, саны, жынысы, өңi, жасы, таңбасы </w:t>
      </w:r>
      <w:r>
        <w:br/>
      </w:r>
      <w:r>
        <w:rPr>
          <w:rFonts w:ascii="Times New Roman"/>
          <w:b w:val="false"/>
          <w:i w:val="false"/>
          <w:color w:val="000000"/>
          <w:sz w:val="28"/>
        </w:rPr>
        <w:t xml:space="preserve">
____________________________ бұзушы малды (үй құсын)_______________ </w:t>
      </w:r>
      <w:r>
        <w:br/>
      </w:r>
      <w:r>
        <w:rPr>
          <w:rFonts w:ascii="Times New Roman"/>
          <w:b w:val="false"/>
          <w:i w:val="false"/>
          <w:color w:val="000000"/>
          <w:sz w:val="28"/>
        </w:rPr>
        <w:t xml:space="preserve">
және өзге де ерекше белгiлерi)             (лауазымы, әскери атағы, </w:t>
      </w:r>
      <w:r>
        <w:br/>
      </w:r>
      <w:r>
        <w:rPr>
          <w:rFonts w:ascii="Times New Roman"/>
          <w:b w:val="false"/>
          <w:i w:val="false"/>
          <w:color w:val="000000"/>
          <w:sz w:val="28"/>
        </w:rPr>
        <w:t xml:space="preserve">
________________________ қабылдап алды.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w:t>
      </w:r>
      <w:r>
        <w:br/>
      </w:r>
      <w:r>
        <w:rPr>
          <w:rFonts w:ascii="Times New Roman"/>
          <w:b w:val="false"/>
          <w:i w:val="false"/>
          <w:color w:val="000000"/>
          <w:sz w:val="28"/>
        </w:rPr>
        <w:t xml:space="preserve">
        Қабылдау-тапсыру кезiнде_____________________________________ </w:t>
      </w:r>
      <w:r>
        <w:br/>
      </w:r>
      <w:r>
        <w:rPr>
          <w:rFonts w:ascii="Times New Roman"/>
          <w:b w:val="false"/>
          <w:i w:val="false"/>
          <w:color w:val="000000"/>
          <w:sz w:val="28"/>
        </w:rPr>
        <w:t xml:space="preserve">
                   (қабылдау-тапсыру кезiнде түсiндiру үшiн қажеттi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тиiстi тармақтар жазылады) </w:t>
      </w:r>
      <w:r>
        <w:br/>
      </w:r>
      <w:r>
        <w:rPr>
          <w:rFonts w:ascii="Times New Roman"/>
          <w:b w:val="false"/>
          <w:i w:val="false"/>
          <w:color w:val="000000"/>
          <w:sz w:val="28"/>
        </w:rPr>
        <w:t xml:space="preserve">
      Осы акт әрқайсысы қазақ, қытай және орыс тiлдерiнде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val="false"/>
          <w:color w:val="000000"/>
          <w:sz w:val="28"/>
        </w:rPr>
        <w:t xml:space="preserve">      Тапсырды _____________    Қабылдап алды________________ </w:t>
      </w:r>
      <w:r>
        <w:br/>
      </w:r>
      <w:r>
        <w:rPr>
          <w:rFonts w:ascii="Times New Roman"/>
          <w:b w:val="false"/>
          <w:i w:val="false"/>
          <w:color w:val="000000"/>
          <w:sz w:val="28"/>
        </w:rPr>
        <w:t xml:space="preserve">
               (қолы, мөр)                     (қолы, мөр) </w:t>
      </w:r>
    </w:p>
    <w:bookmarkStart w:name="z83" w:id="82"/>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14-қосымша            </w:t>
      </w:r>
    </w:p>
    <w:bookmarkEnd w:id="82"/>
    <w:p>
      <w:pPr>
        <w:spacing w:after="0"/>
        <w:ind w:left="0"/>
        <w:jc w:val="left"/>
      </w:pPr>
      <w:r>
        <w:rPr>
          <w:rFonts w:ascii="Times New Roman"/>
          <w:b/>
          <w:i w:val="false"/>
          <w:color w:val="000000"/>
        </w:rPr>
        <w:t xml:space="preserve">   Адамдардың мәйiттерiн қабылдау-тапсыру </w:t>
      </w:r>
      <w:r>
        <w:br/>
      </w:r>
      <w:r>
        <w:rPr>
          <w:rFonts w:ascii="Times New Roman"/>
          <w:b/>
          <w:i w:val="false"/>
          <w:color w:val="000000"/>
        </w:rPr>
        <w:t xml:space="preserve">
туралы актiнiң үлгiсi </w:t>
      </w:r>
    </w:p>
    <w:p>
      <w:pPr>
        <w:spacing w:after="0"/>
        <w:ind w:left="0"/>
        <w:jc w:val="both"/>
      </w:pPr>
      <w:r>
        <w:rPr>
          <w:rFonts w:ascii="Times New Roman"/>
          <w:b w:val="false"/>
          <w:i w:val="false"/>
          <w:color w:val="000000"/>
          <w:sz w:val="28"/>
        </w:rPr>
        <w:t xml:space="preserve">      N ____ </w:t>
      </w:r>
      <w:r>
        <w:br/>
      </w:r>
      <w:r>
        <w:rPr>
          <w:rFonts w:ascii="Times New Roman"/>
          <w:b w:val="false"/>
          <w:i w:val="false"/>
          <w:color w:val="000000"/>
          <w:sz w:val="28"/>
        </w:rPr>
        <w:t xml:space="preserve">
      Күнi_________ </w:t>
      </w:r>
      <w:r>
        <w:br/>
      </w:r>
      <w:r>
        <w:rPr>
          <w:rFonts w:ascii="Times New Roman"/>
          <w:b w:val="false"/>
          <w:i w:val="false"/>
          <w:color w:val="000000"/>
          <w:sz w:val="28"/>
        </w:rPr>
        <w:t xml:space="preserve">
      Уақыты _________ </w:t>
      </w:r>
      <w:r>
        <w:br/>
      </w:r>
      <w:r>
        <w:rPr>
          <w:rFonts w:ascii="Times New Roman"/>
          <w:b w:val="false"/>
          <w:i w:val="false"/>
          <w:color w:val="000000"/>
          <w:sz w:val="28"/>
        </w:rPr>
        <w:t xml:space="preserve">
      Орны ____________ </w:t>
      </w:r>
      <w:r>
        <w:br/>
      </w:r>
      <w:r>
        <w:rPr>
          <w:rFonts w:ascii="Times New Roman"/>
          <w:b w:val="false"/>
          <w:i w:val="false"/>
          <w:color w:val="000000"/>
          <w:sz w:val="28"/>
        </w:rPr>
        <w:t xml:space="preserve">
      200_ жылғы "___"_____________Қазақстан Республикасының </w:t>
      </w:r>
      <w:r>
        <w:br/>
      </w:r>
      <w:r>
        <w:rPr>
          <w:rFonts w:ascii="Times New Roman"/>
          <w:b w:val="false"/>
          <w:i w:val="false"/>
          <w:color w:val="000000"/>
          <w:sz w:val="28"/>
        </w:rPr>
        <w:t xml:space="preserve">
Үкiметi мен Қытай Халық Республикасының Үкiметi арасындағы </w:t>
      </w:r>
      <w:r>
        <w:br/>
      </w:r>
      <w:r>
        <w:rPr>
          <w:rFonts w:ascii="Times New Roman"/>
          <w:b w:val="false"/>
          <w:i w:val="false"/>
          <w:color w:val="000000"/>
          <w:sz w:val="28"/>
        </w:rPr>
        <w:t xml:space="preserve">
Қазақстан-қытай мемлекеттiк шекарасының режимi туралы келiсiмнiң </w:t>
      </w:r>
      <w:r>
        <w:br/>
      </w:r>
      <w:r>
        <w:rPr>
          <w:rFonts w:ascii="Times New Roman"/>
          <w:b w:val="false"/>
          <w:i w:val="false"/>
          <w:color w:val="000000"/>
          <w:sz w:val="28"/>
        </w:rPr>
        <w:t xml:space="preserve">
48-бабына сәйкес___________________________________________адамның  </w:t>
      </w:r>
      <w:r>
        <w:br/>
      </w:r>
      <w:r>
        <w:rPr>
          <w:rFonts w:ascii="Times New Roman"/>
          <w:b w:val="false"/>
          <w:i w:val="false"/>
          <w:color w:val="000000"/>
          <w:sz w:val="28"/>
        </w:rPr>
        <w:t xml:space="preserve">
            (лауазымы, әскери атағы, тегi, аты, әкесiнiң аты)  </w:t>
      </w:r>
      <w:r>
        <w:br/>
      </w:r>
      <w:r>
        <w:rPr>
          <w:rFonts w:ascii="Times New Roman"/>
          <w:b w:val="false"/>
          <w:i w:val="false"/>
          <w:color w:val="000000"/>
          <w:sz w:val="28"/>
        </w:rPr>
        <w:t xml:space="preserve">
мәйітін тапсырды және______________________________________________ </w:t>
      </w:r>
      <w:r>
        <w:br/>
      </w:r>
      <w:r>
        <w:rPr>
          <w:rFonts w:ascii="Times New Roman"/>
          <w:b w:val="false"/>
          <w:i w:val="false"/>
          <w:color w:val="000000"/>
          <w:sz w:val="28"/>
        </w:rPr>
        <w:t xml:space="preserve">
               (саны, тегi, аты, әкесiнiң аты, жынысы және ерекше </w:t>
      </w:r>
      <w:r>
        <w:br/>
      </w:r>
      <w:r>
        <w:rPr>
          <w:rFonts w:ascii="Times New Roman"/>
          <w:b w:val="false"/>
          <w:i w:val="false"/>
          <w:color w:val="000000"/>
          <w:sz w:val="28"/>
        </w:rPr>
        <w:t xml:space="preserve">
белгiлерi)_________________________________________________  </w:t>
      </w:r>
      <w:r>
        <w:br/>
      </w:r>
      <w:r>
        <w:rPr>
          <w:rFonts w:ascii="Times New Roman"/>
          <w:b w:val="false"/>
          <w:i w:val="false"/>
          <w:color w:val="000000"/>
          <w:sz w:val="28"/>
        </w:rPr>
        <w:t xml:space="preserve">
          (лауазымы, әскери атағы, тегi, аты, әкесiнiң аты) </w:t>
      </w:r>
      <w:r>
        <w:br/>
      </w:r>
      <w:r>
        <w:rPr>
          <w:rFonts w:ascii="Times New Roman"/>
          <w:b w:val="false"/>
          <w:i w:val="false"/>
          <w:color w:val="000000"/>
          <w:sz w:val="28"/>
        </w:rPr>
        <w:t xml:space="preserve">
қабылдап алды. </w:t>
      </w:r>
      <w:r>
        <w:br/>
      </w:r>
      <w:r>
        <w:rPr>
          <w:rFonts w:ascii="Times New Roman"/>
          <w:b w:val="false"/>
          <w:i w:val="false"/>
          <w:color w:val="000000"/>
          <w:sz w:val="28"/>
        </w:rPr>
        <w:t xml:space="preserve">
      Көрсетiлген адамның мәйiтi 200_ жылғы "__ "___________________ </w:t>
      </w:r>
    </w:p>
    <w:p>
      <w:pPr>
        <w:spacing w:after="0"/>
        <w:ind w:left="0"/>
        <w:jc w:val="both"/>
      </w:pPr>
      <w:r>
        <w:rPr>
          <w:rFonts w:ascii="Times New Roman"/>
          <w:b w:val="false"/>
          <w:i w:val="false"/>
          <w:color w:val="000000"/>
          <w:sz w:val="28"/>
        </w:rPr>
        <w:t xml:space="preserve">сағатта_____________________________________________________табылды. </w:t>
      </w:r>
      <w:r>
        <w:br/>
      </w:r>
      <w:r>
        <w:rPr>
          <w:rFonts w:ascii="Times New Roman"/>
          <w:b w:val="false"/>
          <w:i w:val="false"/>
          <w:color w:val="000000"/>
          <w:sz w:val="28"/>
        </w:rPr>
        <w:t xml:space="preserve">
      (кiм жердiң атауы, жақын жердегi шекара белгiсiнiң нөмiрi) </w:t>
      </w:r>
      <w:r>
        <w:br/>
      </w:r>
      <w:r>
        <w:rPr>
          <w:rFonts w:ascii="Times New Roman"/>
          <w:b w:val="false"/>
          <w:i w:val="false"/>
          <w:color w:val="000000"/>
          <w:sz w:val="28"/>
        </w:rPr>
        <w:t>
 </w:t>
      </w:r>
      <w:r>
        <w:br/>
      </w:r>
      <w:r>
        <w:rPr>
          <w:rFonts w:ascii="Times New Roman"/>
          <w:b w:val="false"/>
          <w:i w:val="false"/>
          <w:color w:val="000000"/>
          <w:sz w:val="28"/>
        </w:rPr>
        <w:t xml:space="preserve">
        Осымен Тараптар көрсетiлген адам өмiр сүрген кезiнде__________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азаматы болғанын растайды, өлiмнiң себебi______________болуы мүмкiн. </w:t>
      </w:r>
      <w:r>
        <w:br/>
      </w:r>
      <w:r>
        <w:rPr>
          <w:rFonts w:ascii="Times New Roman"/>
          <w:b w:val="false"/>
          <w:i w:val="false"/>
          <w:color w:val="000000"/>
          <w:sz w:val="28"/>
        </w:rPr>
        <w:t xml:space="preserve">
      Мәйiтпен бiрге бiр мезгiлде мынадай мүлiк_____________________ </w:t>
      </w:r>
      <w:r>
        <w:br/>
      </w:r>
      <w:r>
        <w:rPr>
          <w:rFonts w:ascii="Times New Roman"/>
          <w:b w:val="false"/>
          <w:i w:val="false"/>
          <w:color w:val="000000"/>
          <w:sz w:val="28"/>
        </w:rPr>
        <w:t xml:space="preserve">
                                 (атауы, саны мен айрықшa белгілері) </w:t>
      </w:r>
      <w:r>
        <w:br/>
      </w:r>
      <w:r>
        <w:rPr>
          <w:rFonts w:ascii="Times New Roman"/>
          <w:b w:val="false"/>
          <w:i w:val="false"/>
          <w:color w:val="000000"/>
          <w:sz w:val="28"/>
        </w:rPr>
        <w:t xml:space="preserve">
тапсырылды. </w:t>
      </w:r>
      <w:r>
        <w:br/>
      </w:r>
      <w:r>
        <w:rPr>
          <w:rFonts w:ascii="Times New Roman"/>
          <w:b w:val="false"/>
          <w:i w:val="false"/>
          <w:color w:val="000000"/>
          <w:sz w:val="28"/>
        </w:rPr>
        <w:t xml:space="preserve">
      Егер мүлiктi тапсыру мүмкiн болмаған жағдайда тапсыру </w:t>
      </w:r>
      <w:r>
        <w:br/>
      </w:r>
      <w:r>
        <w:rPr>
          <w:rFonts w:ascii="Times New Roman"/>
          <w:b w:val="false"/>
          <w:i w:val="false"/>
          <w:color w:val="000000"/>
          <w:sz w:val="28"/>
        </w:rPr>
        <w:t xml:space="preserve">
мүмкiнсiздiгiнiң себептерiн көрсету қажет.  </w:t>
      </w:r>
      <w:r>
        <w:br/>
      </w:r>
      <w:r>
        <w:rPr>
          <w:rFonts w:ascii="Times New Roman"/>
          <w:b w:val="false"/>
          <w:i w:val="false"/>
          <w:color w:val="000000"/>
          <w:sz w:val="28"/>
        </w:rPr>
        <w:t xml:space="preserve">
      Қабылдау-тапсыру кезiнде______________________________________ </w:t>
      </w:r>
      <w:r>
        <w:br/>
      </w:r>
      <w:r>
        <w:rPr>
          <w:rFonts w:ascii="Times New Roman"/>
          <w:b w:val="false"/>
          <w:i w:val="false"/>
          <w:color w:val="000000"/>
          <w:sz w:val="28"/>
        </w:rPr>
        <w:t xml:space="preserve">
                    (қабылдау-тапсыру кезiнде түсiндiру үшiн кажеттi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тиiстi пункттер жазылады) </w:t>
      </w:r>
      <w:r>
        <w:br/>
      </w:r>
      <w:r>
        <w:rPr>
          <w:rFonts w:ascii="Times New Roman"/>
          <w:b w:val="false"/>
          <w:i w:val="false"/>
          <w:color w:val="000000"/>
          <w:sz w:val="28"/>
        </w:rPr>
        <w:t xml:space="preserve">
      Осы акт әрқайсысы қазақ, қытай және орыс тiлдерiндегi екi </w:t>
      </w:r>
      <w:r>
        <w:br/>
      </w:r>
      <w:r>
        <w:rPr>
          <w:rFonts w:ascii="Times New Roman"/>
          <w:b w:val="false"/>
          <w:i w:val="false"/>
          <w:color w:val="000000"/>
          <w:sz w:val="28"/>
        </w:rPr>
        <w:t xml:space="preserve">
данада жасалды, әрi барлық үш мәтiннiң де бiрдей күшi бар. </w:t>
      </w:r>
    </w:p>
    <w:p>
      <w:pPr>
        <w:spacing w:after="0"/>
        <w:ind w:left="0"/>
        <w:jc w:val="both"/>
      </w:pPr>
      <w:r>
        <w:rPr>
          <w:rFonts w:ascii="Times New Roman"/>
          <w:b w:val="false"/>
          <w:i w:val="false"/>
          <w:color w:val="000000"/>
          <w:sz w:val="28"/>
        </w:rPr>
        <w:t xml:space="preserve">    Тапсырды_____________     Қабылдап алды______________ </w:t>
      </w:r>
      <w:r>
        <w:br/>
      </w:r>
      <w:r>
        <w:rPr>
          <w:rFonts w:ascii="Times New Roman"/>
          <w:b w:val="false"/>
          <w:i w:val="false"/>
          <w:color w:val="000000"/>
          <w:sz w:val="28"/>
        </w:rPr>
        <w:t xml:space="preserve">
            (қолы, мөр)                       (қолы, мөр)       </w:t>
      </w:r>
    </w:p>
    <w:bookmarkStart w:name="z84" w:id="83"/>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Қахақстан-қытай </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15-қосымша            </w:t>
      </w:r>
    </w:p>
    <w:bookmarkEnd w:id="83"/>
    <w:p>
      <w:pPr>
        <w:spacing w:after="0"/>
        <w:ind w:left="0"/>
        <w:jc w:val="left"/>
      </w:pPr>
      <w:r>
        <w:rPr>
          <w:rFonts w:ascii="Times New Roman"/>
          <w:b/>
          <w:i w:val="false"/>
          <w:color w:val="000000"/>
        </w:rPr>
        <w:t xml:space="preserve">   Мүлiктi қабылдау-тапсыру </w:t>
      </w:r>
      <w:r>
        <w:br/>
      </w:r>
      <w:r>
        <w:rPr>
          <w:rFonts w:ascii="Times New Roman"/>
          <w:b/>
          <w:i w:val="false"/>
          <w:color w:val="000000"/>
        </w:rPr>
        <w:t xml:space="preserve">
туралы актiнiң үлгiсi </w:t>
      </w:r>
    </w:p>
    <w:p>
      <w:pPr>
        <w:spacing w:after="0"/>
        <w:ind w:left="0"/>
        <w:jc w:val="both"/>
      </w:pPr>
      <w:r>
        <w:rPr>
          <w:rFonts w:ascii="Times New Roman"/>
          <w:b w:val="false"/>
          <w:i w:val="false"/>
          <w:color w:val="000000"/>
          <w:sz w:val="28"/>
        </w:rPr>
        <w:t xml:space="preserve">      N _______ </w:t>
      </w:r>
      <w:r>
        <w:br/>
      </w:r>
      <w:r>
        <w:rPr>
          <w:rFonts w:ascii="Times New Roman"/>
          <w:b w:val="false"/>
          <w:i w:val="false"/>
          <w:color w:val="000000"/>
          <w:sz w:val="28"/>
        </w:rPr>
        <w:t xml:space="preserve">
      Күні______________ </w:t>
      </w:r>
      <w:r>
        <w:br/>
      </w:r>
      <w:r>
        <w:rPr>
          <w:rFonts w:ascii="Times New Roman"/>
          <w:b w:val="false"/>
          <w:i w:val="false"/>
          <w:color w:val="000000"/>
          <w:sz w:val="28"/>
        </w:rPr>
        <w:t xml:space="preserve">
      Уақыты ___________ </w:t>
      </w:r>
      <w:r>
        <w:br/>
      </w:r>
      <w:r>
        <w:rPr>
          <w:rFonts w:ascii="Times New Roman"/>
          <w:b w:val="false"/>
          <w:i w:val="false"/>
          <w:color w:val="000000"/>
          <w:sz w:val="28"/>
        </w:rPr>
        <w:t xml:space="preserve">
      Орны _____________ </w:t>
      </w:r>
    </w:p>
    <w:p>
      <w:pPr>
        <w:spacing w:after="0"/>
        <w:ind w:left="0"/>
        <w:jc w:val="both"/>
      </w:pPr>
      <w:r>
        <w:rPr>
          <w:rFonts w:ascii="Times New Roman"/>
          <w:b w:val="false"/>
          <w:i w:val="false"/>
          <w:color w:val="000000"/>
          <w:sz w:val="28"/>
        </w:rPr>
        <w:t xml:space="preserve">      200_ жылғы "__ "___________Қазақстан Республикасының Үкiметi </w:t>
      </w:r>
      <w:r>
        <w:br/>
      </w:r>
      <w:r>
        <w:rPr>
          <w:rFonts w:ascii="Times New Roman"/>
          <w:b w:val="false"/>
          <w:i w:val="false"/>
          <w:color w:val="000000"/>
          <w:sz w:val="28"/>
        </w:rPr>
        <w:t xml:space="preserve">
мен Қытай Халық Республикасының Үкiметi арасындағы Қазақстан-қытай </w:t>
      </w:r>
      <w:r>
        <w:br/>
      </w:r>
      <w:r>
        <w:rPr>
          <w:rFonts w:ascii="Times New Roman"/>
          <w:b w:val="false"/>
          <w:i w:val="false"/>
          <w:color w:val="000000"/>
          <w:sz w:val="28"/>
        </w:rPr>
        <w:t xml:space="preserve">
мемлекеттiк шекарасының режимi туралы келiсiмнiң 48-бабына </w:t>
      </w:r>
      <w:r>
        <w:br/>
      </w:r>
      <w:r>
        <w:rPr>
          <w:rFonts w:ascii="Times New Roman"/>
          <w:b w:val="false"/>
          <w:i w:val="false"/>
          <w:color w:val="000000"/>
          <w:sz w:val="28"/>
        </w:rPr>
        <w:t xml:space="preserve">
сәйкес________________________________________________тапсырды және </w:t>
      </w:r>
      <w:r>
        <w:br/>
      </w:r>
      <w:r>
        <w:rPr>
          <w:rFonts w:ascii="Times New Roman"/>
          <w:b w:val="false"/>
          <w:i w:val="false"/>
          <w:color w:val="000000"/>
          <w:sz w:val="28"/>
        </w:rPr>
        <w:t xml:space="preserve">
      (лауазымы, әскери атағы, тегi, аты, әкесiнiң аты) </w:t>
      </w:r>
      <w:r>
        <w:br/>
      </w:r>
      <w:r>
        <w:rPr>
          <w:rFonts w:ascii="Times New Roman"/>
          <w:b w:val="false"/>
          <w:i w:val="false"/>
          <w:color w:val="000000"/>
          <w:sz w:val="28"/>
        </w:rPr>
        <w:t xml:space="preserve">
______________________________ ________________________ мүлікті  </w:t>
      </w:r>
      <w:r>
        <w:br/>
      </w:r>
      <w:r>
        <w:rPr>
          <w:rFonts w:ascii="Times New Roman"/>
          <w:b w:val="false"/>
          <w:i w:val="false"/>
          <w:color w:val="000000"/>
          <w:sz w:val="28"/>
        </w:rPr>
        <w:t xml:space="preserve">
(лауазымы, әскери атағы,         (атауы, саны және </w:t>
      </w:r>
      <w:r>
        <w:br/>
      </w:r>
      <w:r>
        <w:rPr>
          <w:rFonts w:ascii="Times New Roman"/>
          <w:b w:val="false"/>
          <w:i w:val="false"/>
          <w:color w:val="000000"/>
          <w:sz w:val="28"/>
        </w:rPr>
        <w:t xml:space="preserve">
тегi, аты, әкесiнiң аты)         ерекше белгiлерi) </w:t>
      </w:r>
      <w:r>
        <w:br/>
      </w:r>
      <w:r>
        <w:rPr>
          <w:rFonts w:ascii="Times New Roman"/>
          <w:b w:val="false"/>
          <w:i w:val="false"/>
          <w:color w:val="000000"/>
          <w:sz w:val="28"/>
        </w:rPr>
        <w:t>
 </w:t>
      </w:r>
      <w:r>
        <w:br/>
      </w:r>
      <w:r>
        <w:rPr>
          <w:rFonts w:ascii="Times New Roman"/>
          <w:b w:val="false"/>
          <w:i w:val="false"/>
          <w:color w:val="000000"/>
          <w:sz w:val="28"/>
        </w:rPr>
        <w:t xml:space="preserve">
  қабылдап алды. </w:t>
      </w:r>
      <w:r>
        <w:br/>
      </w:r>
      <w:r>
        <w:rPr>
          <w:rFonts w:ascii="Times New Roman"/>
          <w:b w:val="false"/>
          <w:i w:val="false"/>
          <w:color w:val="000000"/>
          <w:sz w:val="28"/>
        </w:rPr>
        <w:t>
 </w:t>
      </w:r>
      <w:r>
        <w:br/>
      </w:r>
      <w:r>
        <w:rPr>
          <w:rFonts w:ascii="Times New Roman"/>
          <w:b w:val="false"/>
          <w:i w:val="false"/>
          <w:color w:val="000000"/>
          <w:sz w:val="28"/>
        </w:rPr>
        <w:t xml:space="preserve">
        Жоғарыда көрсетiлген мүлiк 200_ жылғы "__ "сағатта____________ </w:t>
      </w:r>
      <w:r>
        <w:br/>
      </w:r>
      <w:r>
        <w:rPr>
          <w:rFonts w:ascii="Times New Roman"/>
          <w:b w:val="false"/>
          <w:i w:val="false"/>
          <w:color w:val="000000"/>
          <w:sz w:val="28"/>
        </w:rPr>
        <w:t xml:space="preserve">
___________________________________________            (кiм, жердiң </w:t>
      </w:r>
      <w:r>
        <w:br/>
      </w:r>
      <w:r>
        <w:rPr>
          <w:rFonts w:ascii="Times New Roman"/>
          <w:b w:val="false"/>
          <w:i w:val="false"/>
          <w:color w:val="000000"/>
          <w:sz w:val="28"/>
        </w:rPr>
        <w:t xml:space="preserve">
атауы, жақын жердегi шекара белгісiнiң нөмiрi) табылды және </w:t>
      </w:r>
      <w:r>
        <w:br/>
      </w:r>
      <w:r>
        <w:rPr>
          <w:rFonts w:ascii="Times New Roman"/>
          <w:b w:val="false"/>
          <w:i w:val="false"/>
          <w:color w:val="000000"/>
          <w:sz w:val="28"/>
        </w:rPr>
        <w:t xml:space="preserve">
Тараптардың бекiтуi бойынша_________________ меншiгi болып табылады. </w:t>
      </w:r>
      <w:r>
        <w:br/>
      </w:r>
      <w:r>
        <w:rPr>
          <w:rFonts w:ascii="Times New Roman"/>
          <w:b w:val="false"/>
          <w:i w:val="false"/>
          <w:color w:val="000000"/>
          <w:sz w:val="28"/>
        </w:rPr>
        <w:t xml:space="preserve">
                              (елдiң атауы) </w:t>
      </w:r>
      <w:r>
        <w:br/>
      </w:r>
      <w:r>
        <w:rPr>
          <w:rFonts w:ascii="Times New Roman"/>
          <w:b w:val="false"/>
          <w:i w:val="false"/>
          <w:color w:val="000000"/>
          <w:sz w:val="28"/>
        </w:rPr>
        <w:t xml:space="preserve">
      Қабылдау-тапсыру кезiнде______________________________________ </w:t>
      </w:r>
      <w:r>
        <w:br/>
      </w:r>
      <w:r>
        <w:rPr>
          <w:rFonts w:ascii="Times New Roman"/>
          <w:b w:val="false"/>
          <w:i w:val="false"/>
          <w:color w:val="000000"/>
          <w:sz w:val="28"/>
        </w:rPr>
        <w:t xml:space="preserve">
            (қабылдау-тапсыру кезiнде түсiндiру үшiн қажеттi тиiстi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тиісті тармақтар жазылады) </w:t>
      </w:r>
      <w:r>
        <w:br/>
      </w:r>
      <w:r>
        <w:rPr>
          <w:rFonts w:ascii="Times New Roman"/>
          <w:b w:val="false"/>
          <w:i w:val="false"/>
          <w:color w:val="000000"/>
          <w:sz w:val="28"/>
        </w:rPr>
        <w:t xml:space="preserve">
      Осы акт әрқайсысы қазақ, қытай және орыс тiлдерiндегi екi </w:t>
      </w:r>
      <w:r>
        <w:br/>
      </w:r>
      <w:r>
        <w:rPr>
          <w:rFonts w:ascii="Times New Roman"/>
          <w:b w:val="false"/>
          <w:i w:val="false"/>
          <w:color w:val="000000"/>
          <w:sz w:val="28"/>
        </w:rPr>
        <w:t xml:space="preserve">
данада жасалды, әрi барлық үш мәтiннiң де бiрдей күшi бар. </w:t>
      </w:r>
      <w:r>
        <w:br/>
      </w:r>
      <w:r>
        <w:rPr>
          <w:rFonts w:ascii="Times New Roman"/>
          <w:b w:val="false"/>
          <w:i w:val="false"/>
          <w:color w:val="000000"/>
          <w:sz w:val="28"/>
        </w:rPr>
        <w:t>
 </w:t>
      </w:r>
      <w:r>
        <w:br/>
      </w:r>
      <w:r>
        <w:rPr>
          <w:rFonts w:ascii="Times New Roman"/>
          <w:b w:val="false"/>
          <w:i w:val="false"/>
          <w:color w:val="000000"/>
          <w:sz w:val="28"/>
        </w:rPr>
        <w:t xml:space="preserve">
        Тапсырды_____________     Қабылдап алды_______________ </w:t>
      </w:r>
      <w:r>
        <w:br/>
      </w:r>
      <w:r>
        <w:rPr>
          <w:rFonts w:ascii="Times New Roman"/>
          <w:b w:val="false"/>
          <w:i w:val="false"/>
          <w:color w:val="000000"/>
          <w:sz w:val="28"/>
        </w:rPr>
        <w:t xml:space="preserve">
              (қолы, мөр)                      (қолы,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