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f1215" w14:textId="f7f12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Президентiнiң 2000 жылғы 25 желтоқсандағы N 530 Жарлығына өзгерiстер енгiзу туралы" Қазақстан Республикасының Президентi Жарлығының жобасы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Үкiметінің 2006 жылғы 20 желтоқсандағы N 1226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Үкiметi ҚАУЛЫ ЕТЕДI: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 Президентiнiң 2000 жылғы 25 желтоқсандағы N 530 Жарлығына өзгерiстер енгiзу туралы" Қазақстан Республикасының Президентi Жарлығының жобасы Қазақстан Республикасы Президентiнiң қарауына енгiзiлсiн.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 Президентiнiң 2000 жылғы 25 желтоқсандағы N 530 Жарлығына өзгерiстер енгiзу туралы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ҚАУЛЫ ЕТЕМIН: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"Астана қаласының жаңа орталығын салу барысын бақылау жөнiндегi мемлекеттiк комиссияны құру туралы" Қазақстан Республикасы Президентiнiң 2000 жылғы 25 желтоқсандағы N 530 Жарлығына (Қазақстан Республикасының ПҮАЖ-ы, 2000 ж., N 56, 620-құжат; 2002 ж., N 6, 36-құжат; 2003 ж, N 34, 332-құжат) мынадай өзгерiстер енгiзiлсiн: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Астана қаласының жаңа орталығын салу барысын бақылау жөнiндегi мемлекеттiк комиссияның құрамына мыналар енгiзiлсiн: Мамин                   - Астана қаласының әкiмi, төрағаның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Асқар Ұзақбайұлы         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Коржова                 -  Қазақстан Республикасының Қаржы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Наталья Артемовна          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Школьник                - Қазақстан Республикасының Индустрия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Владимир Сергеевич        және сауда 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Супрун                  - Қазақстан Республикасының Экономика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Виктор Васильевич         және бюджеттiк жоспарлау вице-министрi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Фомичев                 - Қазақстан Республикасының Президентi Іс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Сергей Васильевич         басқарушысының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"Омаров          - Қазақстан Республикасының Индустрия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Қайсар Оспанұлы    және сауда министрлiгi Құрылыс iстерi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жөнiндегi комитетiнiң төрағасы"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деген жол мынадай редакцияда жазылсын: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"Омаров          - Қазақстан Республикасының Индустрия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Қайсар Оспанұлы    сауда министрлiгi Құрылыс және тұрғын үй-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коммуналдық шаруашылық iстерi комитетiнiң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төрағасы";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көрсетiлген комиссияның құрамынан Ө.Е. Шөкеев, Ә.Р. Жақсыбеков, В.А. Лаптев, Б.А. Исаев, Б.М. Сапарбаев, A.F. Дунаев, Б.Ғ. Нұрпейiсов шығарылсын.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Жарлық қол қойылған күнiнен бастап қолданысқа енгiзiледi.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Президентi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